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7c97" w14:textId="e307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отдельных вопросах переоценки основных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2000 года N 799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 статьи 9 Конституционного закона Республики Казахстан от 18 декабря 1995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Z952688_ </w:t>
      </w:r>
      <w:r>
        <w:rPr>
          <w:rFonts w:ascii="Times New Roman"/>
          <w:b w:val="false"/>
          <w:i w:val="false"/>
          <w:color w:val="000000"/>
          <w:sz w:val="28"/>
        </w:rPr>
        <w:t>"О Правительстве Республики Казахстан" и в целях реализации Закона Республики Казахстан от 24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Агентство Республики Казахстан по статистике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 государственным органом, устанавливающим индексы увеличения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стоимости основных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Агентству Республики Казахстан по статистике утверждение индексов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увеличения стоимости основных средств по состоянию на начало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осуществлять по согласованию с заинтересованными государственными органами.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Мартина Н.А.)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