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0d00" w14:textId="9160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от реализации товаров и услуг, предоставляемых санитарно-эпидемиологическими, туберкулезными, психоневрологическими учреждениями, органами судебной экспертизы, Казахским республиканским лепрозорием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2000 года N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использования средств от реализации товаров и услуг, предоставляемых санитарно-эпидемиологическими, туберкулезными, психоневрологическими учреждениями, органами судебной экспертизы, Казахским республиканским лепрозорием, Правительство Республики Казахстан постановляет: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15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средств от реализации товаров и услуг, предоставляемых санитарно- эпидемиологическими, туберкулезными, психоневрологическими учреждениями, органами судебной экспертизы, Казахским республиканским лепрозорием.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26 мая 2000 года N 802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Правила использования средств от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товаров и услуг, </w:t>
      </w:r>
      <w:r>
        <w:rPr>
          <w:rFonts w:ascii="Times New Roman"/>
          <w:b/>
          <w:i w:val="false"/>
          <w:color w:val="000000"/>
          <w:sz w:val="28"/>
        </w:rPr>
        <w:t>предоставляемых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эпидемиологическими, </w:t>
      </w:r>
      <w:r>
        <w:rPr>
          <w:rFonts w:ascii="Times New Roman"/>
          <w:b/>
          <w:i w:val="false"/>
          <w:color w:val="000000"/>
          <w:sz w:val="28"/>
        </w:rPr>
        <w:t>туберкулезными,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психоневрологическими учреждениями,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органами судебной экспертизы,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Казахским республиканским</w:t>
      </w:r>
      <w:r>
        <w:rPr>
          <w:rFonts w:ascii="Times New Roman"/>
          <w:b/>
          <w:i w:val="false"/>
          <w:color w:val="000000"/>
          <w:sz w:val="28"/>
        </w:rPr>
        <w:t xml:space="preserve"> лепрозорием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Правила использования средств от реализации товаров и услуг, предоставляемых санитарно-эпидемиологическими, туберкулезными, психоневрологическими учреждениями, органами судебной экспертизы, Казахским республиканским лепрозорием, финансируемыми из республиканского бюджета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от реализации товаров и услуг, предоставляемых психоневрологическими (лечебно-производственными (трудовыми) мастерскими), туберкулезными учреждениями (подсобными хозяйствами), Казахским республиканским лепрозорием (подсобным хозяйством), используются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продуктов питания, медикаментов и прочих средств медицинского назначения для больных, находящихся на лечении в вышеуказанных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лечебно-производственных (трудовых) мастерских, подсобных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социально-бытовую помощь больным, работающим в лечебно-производственных мастерских и подсобных хозяйствах;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вознаграждений больным, работающим в лечебно-производственных (трудовых) мастерских при психоневрологических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труда работников, занятых в лечебно-производственных (трудовых) мастерских и подсобных хозяйствах;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покрытие расходов, связанных с производственной деятельностью лечебно-производственных (трудовых) мастерских и подсобных хозяйств.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Средства, поступающие от проведения санитарно- эпидемиологической экспертизы и лабораторных исследований по заявлениям, производства и реализации нормативно-технической и бланочной продукции, дезинфекционных, дезинсекционных и дератизационных услуг, профессионально-гигиенической подготовки, предоставляемых санитарно-эпидемиологическими учреждениями, используются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расходов, связанных с выполнением санитарно-эпидемиологических экспертиз, в том числе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расходы, связанные с метрологическим обеспечением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расходы республиканской санитарно-эпидемиологической станции, связанные с производством нормативно-технической, печатной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расходы, связанные с проведением профессионально- гигиенической подготовки, в том числе на оплату труда привлекаемых экспертов, преподавателей;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расходы, связанные с проведением дезинфекции, дезинсекции, дератизации помещений и других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совершенствование материально-технического обеспечения санитарно-эпидемиологических учреждений.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15 октября 2003 г. </w:t>
      </w:r>
      <w:r>
        <w:rPr>
          <w:rFonts w:ascii="Times New Roman"/>
          <w:b w:val="false"/>
          <w:i w:val="false"/>
          <w:color w:val="000000"/>
          <w:sz w:val="28"/>
        </w:rPr>
        <w:t>N 1055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от реализации услуг, предоставляемых органами судебной экспертизы (Центром судебной медицины и его территориальными подразделениями) в связи с производством судебной экспертизы, проведением научных и научно-методических исследований, не входящих в программы, утвержденные Министерством образования и науки Республики Казахстан, выполняемые на основе договоров, используются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покрытие расходов, понесенных органами судебной экспертизы в связи с ее производством, с проведением научных и научно-методических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профессиональную подготовку и повышение квалификации судебно-медицинских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совершенствование материально-технического обеспечения органов судебно-медицинской экспертизы.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Правила использования средств от реализации товаров и услуг, предоставляемых санитарно-эпидемиологическими, туберкулезными, психоневрологическими учреждениями, финансируемыми из местного бюджета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от реализации товаров и услуг, предоставляемых психоневрологическими учреждениями (лечебно-производственными (трудовыми) мастерскими), туберкулезными учреждениями и санаториями (подсобными хозяйствами), используются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продуктов питания, медикаментов и прочих средств медицинского назначения для больных, находящихся на лечении в вышеуказанных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укрепление материально-технической базы лечебно-производственных (трудовых) мастерских, подсобных хозяйств;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социально-бытовую помощь больным, работающим в лечебно-производственных мастерских и подсобных хозяйствах;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вознаграждений больным, работающим в лечебно-производственных (трудовых) мастерских при психоневрологических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труда работников, занятых в лечебно-производственных (трудовых) мастерских и подсобных хозяйствах;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покрытие расходов, связанных с производственной деятельностью лечебно-производственных (трудовых) мастерских и подсобных хозяйств.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Средства, поступающие от проведения санитарно- эпидемиологической экспертизы и лабораторных исследований по заявлениям, реализации нормативно-технической и бланочной продукции, дезинфекционных, десинсекционных и дератизационных услуг, профессионально-гигиенической подготовки, предоставляемых санитарно-эпидемиологическими учреждениями, используются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покрытие расходов, связанных с выполнением санитарно-эпидемиологических экспертиз, в том числе лабораторных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расходы, связанные с метрологическим обеспечением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расходы, связанные с обеспечением нормативно-технической документацией и реализацией бланочной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расходы, связанные с проведением дезинфекции, дезинсекции, дератизации помещений и других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расходы, связанные с проведением профессионально-гигиенической подготовки, в том числе на оплату труда привлекаемых экспертов, преподавателей;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совершенствование материально-технического обеспечения санитарно-эпидемиологических учреждений.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15 октября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 Порядок учета и отчетности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Цены на платные услуги, оказываемые государственными учреждениями, финансируемыми из республиканского бюджета, утверждаются уполномоченным центральным исполнительным органом Республики Казахстан в области охраны здоровья граждан, финансируемыми из местного бюджета - местными исполнительными органами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15 октября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Средства, получаемые государственными учреждениями от реализации товаров и услуг, зачисляются на текущий счет государственного учреждения "Средства от платных услуг" и расходуются строго по целевому назначению, и их распорядителями являются руководители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Учет и отчетность о средствах от реализации товаров и услуг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расходования средств от реализации товаров и услуг составляются и утверждаются сметы расходов в порядке, устанавливаемом Министерством финансов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