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6393c" w14:textId="bb639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при лицензировании деятельности по производству и ремонту средств измерений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2000 года N 867. Утратило силу - постановлением Правительства Республики Казахстан от 25 июля 2007 года N 626 (вводится в действие по истечении двадцатиоднодневного срока после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7 июня 2000 года N 867 утратило силу - постановлением Правительства Республики Казахстан от 25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626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двадцатиоднодневного срока после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заголовок внесены изменения постановлением Правительства РК от 11 мая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соответствии с Законом Республики Казахстан от 17 апреля 1995 года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Z952200_ </w:t>
      </w:r>
      <w:r>
        <w:rPr>
          <w:rFonts w:ascii="Times New Roman"/>
          <w:b w:val="false"/>
          <w:i w:val="false"/>
          <w:color w:val="000000"/>
          <w:sz w:val="28"/>
        </w:rPr>
        <w:t>
  "О лицензировании"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Квалификационные требования при лицензировании деятельности по производству средств измерений;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Квалификационные требования при лицензировании деятельности по ремонту средств измерений.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1 внесены изменения постановлением Правительства РК от 11 мая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Комитету по стандартизации, метрологии и сертификации Министерства энергетики, индустрии и торговли Республики Казахстан привести свои ранее принятые решения в соответствие с настоящим постановлением.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Настоящее постановление вступает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 7 июня 2000 года N 867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Квалификационные требования при лицензировании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деятельности по поверке средств измерений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Квалификационные требования исключены (см. пост. Правительства РК от 11 мая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 7 июня 2000 года N 867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Квалификационные требования при лицензировании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деятельности по производству средств измерений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 при лицензировании деятельности по производству средств измерений (измерения геометрических, механических величин, массы, силы, твердости, параметров движения, давления, вакуума, измерения расхода и количества жидкостей и газов, плотности и вязкости, физико-химические измерения, температурные и теплофизические измерения, оптические и оптико-физические измерения, акустические, электрические, магнитные измерения, измерения времени и частоты, радиотехнические, измерения ионизированных излучений) включают наличие: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нормативной, а также утвержденной и согласованной в установленном порядке технической документации (технического задания, технических условий, конструкторско-технологической документации) на изготовление средств измерений;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производственных помещений для изготовления средств измерений, соответствующих санитарным нормам и правилам, требованиям безопасности труда и охраны окружающей среды;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необходимого технологического оборудования и руководств по его эксплуатации в соответствии с конструкторско-технологической документацией;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нормативных документов, регламентирующих методы измерений и испытаний с требуемой точностью;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измерительного и испытательного оборудования, обеспечивающих в полном объеме контроль качества сырья, комплектующих изделий и продукции, а также контроль влияющих величин при производстве и испытании выпускаемых средств измерений;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технической документации, регламентирующей монтаж и установку измерительного и испытательного оборудования;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сертификатов о метрологической аттестации или поверке применяемого измерительного и испытательного оборудования;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сертификата об утверждении типа выпускаемых средств измерений, полученного в установленном порядке;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договора на выполнение метрологических услуг с юридическим лицом, имеющим право поверки выпускаемых средств измерений;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штата специалистов, имеющих соответствующую квалификацию и образовательный уровень в области производства средств измерений;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документированной системы внутреннего контроля качества изготовления и испытания средств измерений;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заключений органов санитарного надзора, подтверждающих соответствие заявителя требованиям санитарных норм.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 7 июня 2000 года N 867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Квалификационные требования при лицензировании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деятельности по ремонту средств измерений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 при лицензировании деятельности по ремонту средств измерений (измерения геометрических, механических величин, массы, силы, твердости, параметров движения, давления, вакуума, измерения расхода и количества жидкостей и газов, плотности и вязкости, физико- химические измерения, температурные и теплофизические измерения, оптические и оптико-физические измерения, акустические, электрические, магнитные измерения, измерения времени и частоты, радиотехнические, измерения ионизированных излучений) в соответствии с заявленной областью лицензирования включают наличие: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нормативной, а также утвержденной и согласованной в установленном порядке технической и технологической документации на ремонт средств измерений;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помещений для организации приемки, ремонта и хранения средств измерений, соответствующих санитарным нормам и правилам, требованиям безопасности труда и охраны окружающей среды;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необходимого технологического оборудования и руководств по его эксплуатации;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нормативных документов, регламентирующих методы выполнения измерений и испытаний с требуемой точностью;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измерительного и испытательного оборудования, обеспечивающих в полном объеме контроль качества сырья, комплектующих изделий и ремонтных работ;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условий для проведения испытаний средств измерений и контроля качества ремонтных работ в соответствии с установленными требованиями;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квалифицированных кадров, имеющих соответствующий образовательный уровень и опыт практической работы по ремонту, юстировке и наладке средств измерений;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договора на выполнение метрологических услуг с юридическим лицом, имеющим право поверки ремонтируемых средств измерений;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заключений органов санитарного надзора, подтверждающих соответствие заявителя требованиям санитарных норм.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