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f22f" w14:textId="bdef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января 2000 года N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2000 года N 956. Утратило силу постановлением Правительства Республики Казахстан от 21 января 2012 года № 148.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Республики Казахстан от 21 января 2012 года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качественной подготовки нормативных правовых актов по реализации положений Правил въезда и пребывания иностранных граждан в Республике Казахстан, а также их выезда из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28 января 2000 года N 136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P000136_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правового регулирования пребывания иностранных граждан в Республике Казахстан" (САПП Республики Казахстан, 2000 г., N 4, ст.55)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"в месячный срок" заменить словами "в срок до 1 августа 2000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