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b85d" w14:textId="ccfb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 коммунальную собственность Кызылординской области отдельных водохозяйственных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2000 года N 966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порядке в коммунальную собственность Кызылординской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"Трест "Кызылордасельхозводопровод";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"Кызылордаводхоз".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Министерства природных ресурсов и охраны окружающей среды Республики Казахстан по согласованию с акимом Кызылординской области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переименование республиканских государственных предприятий указанных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Кызылординской области в установленном законодательством порядке обеспечить перерегистрацию передаваемых в коммунальную собственность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