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cd05f" w14:textId="00cd0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субъектов, имеющих право пользования оружием и военной техникой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июля 2000 года N 1006. Утратило силу постановлением Правительства Республики Казахстан от 24 октября 2019 года № 798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24.10.2019 </w:t>
      </w:r>
      <w:r>
        <w:rPr>
          <w:rFonts w:ascii="Times New Roman"/>
          <w:b w:val="false"/>
          <w:i w:val="false"/>
          <w:color w:val="ff0000"/>
          <w:sz w:val="28"/>
        </w:rPr>
        <w:t>№ 798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изменениями, внесенными постановлением Правительства РК от 04.12.2000 </w:t>
      </w:r>
      <w:r>
        <w:rPr>
          <w:rFonts w:ascii="Times New Roman"/>
          <w:b w:val="false"/>
          <w:i w:val="false"/>
          <w:color w:val="ff0000"/>
          <w:sz w:val="28"/>
        </w:rPr>
        <w:t>№ 1804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упорядочения пользования оружием и военной техникой субъектами, имеющими право пользования оружием и военной техникой, Правительство Республики Казахстан постановляет: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субъектов, имеющих право пользования оружием и военной техникой.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передача оружия и военной техники между субъектами, имеющими право пользования оружием и военной техникой, осуществляется только по решению Правительства Республики Казахстан.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июля 2000 года N 1006 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субъектов, имеющих право пользования</w:t>
      </w:r>
      <w:r>
        <w:br/>
      </w:r>
      <w:r>
        <w:rPr>
          <w:rFonts w:ascii="Times New Roman"/>
          <w:b/>
          <w:i w:val="false"/>
          <w:color w:val="000000"/>
        </w:rPr>
        <w:t>оружием и военной техникой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постановлениями Правительства РК от 04.12.2000 </w:t>
      </w:r>
      <w:r>
        <w:rPr>
          <w:rFonts w:ascii="Times New Roman"/>
          <w:b w:val="false"/>
          <w:i w:val="false"/>
          <w:color w:val="ff0000"/>
          <w:sz w:val="28"/>
        </w:rPr>
        <w:t xml:space="preserve">N 1804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22.11.2001 </w:t>
      </w:r>
      <w:r>
        <w:rPr>
          <w:rFonts w:ascii="Times New Roman"/>
          <w:b w:val="false"/>
          <w:i w:val="false"/>
          <w:color w:val="ff0000"/>
          <w:sz w:val="28"/>
        </w:rPr>
        <w:t xml:space="preserve">N 1503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28.12.2001 </w:t>
      </w:r>
      <w:r>
        <w:rPr>
          <w:rFonts w:ascii="Times New Roman"/>
          <w:b w:val="false"/>
          <w:i w:val="false"/>
          <w:color w:val="ff0000"/>
          <w:sz w:val="28"/>
        </w:rPr>
        <w:t xml:space="preserve">N 1755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22.10.2002 </w:t>
      </w:r>
      <w:r>
        <w:rPr>
          <w:rFonts w:ascii="Times New Roman"/>
          <w:b w:val="false"/>
          <w:i w:val="false"/>
          <w:color w:val="ff0000"/>
          <w:sz w:val="28"/>
        </w:rPr>
        <w:t xml:space="preserve">N 1138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29.01.2004  </w:t>
      </w:r>
      <w:r>
        <w:rPr>
          <w:rFonts w:ascii="Times New Roman"/>
          <w:b w:val="false"/>
          <w:i w:val="false"/>
          <w:color w:val="ff0000"/>
          <w:sz w:val="28"/>
        </w:rPr>
        <w:t xml:space="preserve">N 100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29.09.2004  </w:t>
      </w:r>
      <w:r>
        <w:rPr>
          <w:rFonts w:ascii="Times New Roman"/>
          <w:b w:val="false"/>
          <w:i w:val="false"/>
          <w:color w:val="ff0000"/>
          <w:sz w:val="28"/>
        </w:rPr>
        <w:t xml:space="preserve">N 996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13.01.2006 N </w:t>
      </w:r>
      <w:r>
        <w:rPr>
          <w:rFonts w:ascii="Times New Roman"/>
          <w:b w:val="false"/>
          <w:i w:val="false"/>
          <w:color w:val="ff0000"/>
          <w:sz w:val="28"/>
        </w:rPr>
        <w:t xml:space="preserve"> 38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28.04.2006 N </w:t>
      </w:r>
      <w:r>
        <w:rPr>
          <w:rFonts w:ascii="Times New Roman"/>
          <w:b w:val="false"/>
          <w:i w:val="false"/>
          <w:color w:val="ff0000"/>
          <w:sz w:val="28"/>
        </w:rPr>
        <w:t xml:space="preserve">340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27.04.2009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585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02.08.2011 </w:t>
      </w:r>
      <w:r>
        <w:rPr>
          <w:rFonts w:ascii="Times New Roman"/>
          <w:b w:val="false"/>
          <w:i w:val="false"/>
          <w:color w:val="ff0000"/>
          <w:sz w:val="28"/>
        </w:rPr>
        <w:t>№ 900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16.10.2014 </w:t>
      </w:r>
      <w:r>
        <w:rPr>
          <w:rFonts w:ascii="Times New Roman"/>
          <w:b w:val="false"/>
          <w:i w:val="false"/>
          <w:color w:val="ff0000"/>
          <w:sz w:val="28"/>
        </w:rPr>
        <w:t>№ 1098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27.10.2016 </w:t>
      </w:r>
      <w:r>
        <w:rPr>
          <w:rFonts w:ascii="Times New Roman"/>
          <w:b w:val="false"/>
          <w:i w:val="false"/>
          <w:color w:val="ff0000"/>
          <w:sz w:val="28"/>
        </w:rPr>
        <w:t>№ 628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03.04.2019 </w:t>
      </w:r>
      <w:r>
        <w:rPr>
          <w:rFonts w:ascii="Times New Roman"/>
          <w:b w:val="false"/>
          <w:i w:val="false"/>
          <w:color w:val="ff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Вооруженные Силы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Министерство внутренних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 национальной безопасности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Служба государственной охраны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Служба экономических расследований органов по финансовому мониторингу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Министерство по чрезвычайным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Исключен постановлением Правительства РК от 16.10.2014 </w:t>
      </w:r>
      <w:r>
        <w:rPr>
          <w:rFonts w:ascii="Times New Roman"/>
          <w:b w:val="false"/>
          <w:i w:val="false"/>
          <w:color w:val="000000"/>
          <w:sz w:val="28"/>
        </w:rPr>
        <w:t>№ 1098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Национальное бюро по противодействию коррупции (Антикоррупционная служба) Агентства Республики Казахстан по делам государственной службы и противодействию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Исключен постановлением Правительства РК от 02.08.2011 </w:t>
      </w:r>
      <w:r>
        <w:rPr>
          <w:rFonts w:ascii="Times New Roman"/>
          <w:b w:val="false"/>
          <w:i w:val="false"/>
          <w:color w:val="000000"/>
          <w:sz w:val="28"/>
        </w:rPr>
        <w:t>№ 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Органы прокуратуры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Республиканское государственное учреждение "Государственная фельдъегерская служба Республики Казахстан" Канцелярии Премьер-Министра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Служба внешней разведки Республики Казахстан "Сырбар"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