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3d87" w14:textId="1b23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Агентства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2000 года N 1037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оперативного реагирования на чрезвычайные ситуации природного и техногенного характера, повышения защищенности населения и объектов хозяйствования республики от стихийных бедствий, аварий и катастроф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(далее - Учреждения):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Восточный региональный аэромобильный оперативно-спасательный отряд Агентства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Северный региональный аэромобильный оперативно-спасательный отряд Агентства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Южный региональный аэромобильный оперативно-спасательный отряд Агентства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ежегодно в проекте республиканского бюджета предусматривать, начиная с 2001 года, выделение средств Агентству Республики Казахстан по чрезвычайным ситуациям на содержание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акимами Восточно-Казахстанской, Костанайской и Кызылординской областей обеспечить выделение необходимых помещений и земельных участков для размещения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чрезвычайным ситуациям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Учреждений,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недельный срок подготовить и представить в Министерство финансов Республики Казахстан смету расходов на содержание и оснащение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5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 1 января 2001 года, кроме пункта 2, подпункта 2 пункта 4, которые вступают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