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029d" w14:textId="52f0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 января 2000 года N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2000 года N 1070. Утратило силу - постановлением Правительства РК от 29 октября 2004 г. N 1130 (P041130)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 января 2000 года N 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P000001_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организаций, находящихся в ведении Агентства Республики Казахстан по туризму и спорту" (САПП Республики Казахстан, 2000 г., N 1, ст. 2)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организаций, находящихся в ведении Агентства Республики Казахстан по туризму и спорту,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8, 16, 17,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15, после слов "команд" дополнить словами "и спортивного резерва".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