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ea08" w14:textId="590e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Министерством юстиции Республики Казахстан и Министерством юстиции Республики Беларусь о сотрудничестве в области судебной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Соглашения между Министерством юстиции Республики Казахстан и Министерством юстиции Республики Беларусь о сотрудничестве в области судебной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между Министерством юстиции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Министерством юстиции Республики Беларусь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сотрудничестве в области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Республики Казахстан и Министерство юстиции Республики Беларусь,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налаживанию связей в области судебной экспертизы и считая, что укрепление имеющихся отношений дружбы и взаимовыгодного сотрудничества отвечает национальным интересам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укрепления отношений путем развития сотрудничества в области права и правоприменительной практики,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сотрудничество в области научно-исследовательских работ по разработке теоретических, правовых, организационных и методологических проблем судебной экспертизы, эффективности экспертной профилактики, создания новых и совершенствования существующих методов и методик экспертного исследования, обмена опытом экспертной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положений настоящего Соглашения Стороны осуществляют сотрудничество друг с другом непосредственно, а также через государственное учреждение "Центр судебной экспертизы" и 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развивать сотрудничество в области судебной экспертизы в следующих направлениях деятельности, относящихся к их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координация научной работы по проблемам судебной экспертизы, совместная разработка методов и методик;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данными в области информационно-справочной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совместных семинаров, курсов для освоения новых методов и методик;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области подготовки и повышения квалификации экспертных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специалистами для прохождения стажировок;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рецензирование научных разработок и экспертных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методической и научной литературой;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научно-методической и практической помощи друг другу в вопросах научной и экспертной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по взаимной договоренности, будут содействовать мероприятиям, не предусмотренным настоящим Соглашением, но отвечающим целям развития сотрудничества в области судебной экспертизы между Республикой Казахстан и Республикой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Сторон по выполнению положений настоящего Соглашения будет осуществляться в соответствии с законодательством 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Сторон, в настоящее Соглашение могут быть внесены изменения и дополнения, которые оформляются отдельным Протоколом, являющимся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возникающие между Сторонами в ходе реализации положений настоящего Соглашения, будут решаться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вступает в силу в день его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действует до истечения шести месяцев со дня получения одной из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уведомления другой Стороны о намерении 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 "__" ________ 2000 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белорусском и русском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 Стороны будут руководствоваться текстом на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Министерство юстиции                       За 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                           Республики Беларусь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