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a38f" w14:textId="864a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июня 1997 года N 1037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2000 года N 1133.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июня 1997 года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экспорта и импорта товаров (работ и услуг) в Республике Казахстан" (САПП Республики Казахстан, 1997 г., N 29, ст. 266)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приложении 4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"Минздрав", "Минэкобиоресурсы" заменить соответственно словами "Здравагентство", "Минприроды";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пятую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"Наркотические средства,По перечню, определенному  Агентство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психотропные вещества  Правительством Республики 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                  наркобизнесом,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Здравагентство";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"Прекурсоры    По перечню, определенному   Агентство по борьбе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Правительством Республики   наркоманией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                   наркобизнесом,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Здравагентство, Минприроды;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Яды            По перечню, определенному   Здравагентство,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Правительством Республики   Минприроды";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приложении 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"Минздрав", "Минэкобиоресурсы" заменить соответственно словами "Здравагентство", "Минприроды";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четвертую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"Наркотические средства, По перечню, определенному  Агентство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психотропные вещества    Правительством Республики 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                  и наркобизнесом,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Здравагентство";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"Прекурсоры              По перечню, определенному  Агентство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Правительством Республики 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                  и наркобизнесом,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Здравагентство,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Минприроды;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Яды                      По перечню, определенному  Здравагентство,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Правительством Республики  Минприроды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