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832aa" w14:textId="38832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25 июня 1996 года N 790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июля 2000 года N 1156. Утратило силу постановлением Правительства Республики Казахстан от 5 августа 2013 года № 796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постановлением Правительства Республики Казахстан от 4 ноября 1999 года N 1654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P991654_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улучшению работы по совершенствованию нормативных правовых актов"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1.Внести в постановление Правительства Республики Казахстан от 25 июня 1996 года N 790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P960790_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Перечне республиканских государственных предприятий" (САПП Республики Казахстан, 1996 г., N 29, ст. 256) следующие изменения и дополнения: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Перечне республиканских государственных предприятий, утвержденном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название раздела "Министерство здравоохранения, образования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спорта Республики Казахстан"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"Агентство Республики Казахстан по делам здравоохранения";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строки, порядковые номера 9-35, 9-36, 9-37, 9-38, 9-39, 9-41, 9-42,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9-43, 9-44, 9-45, 9-47, 9-49, 9-51, 9-52, 9-53, 9-54, 9-55, 9-56, 9-57,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9-58, 9-59, 9-60, 9-61, 9-62, 9-63, 9-65,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раздел "Министерство образования и науки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дополнить строками, порядковые номера 470-141 - 470-155, следующего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"470-141 Казенное предприятие "Алматинский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музыкальный колледж имени П.Чайковского"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470-142 Казенное предприятие "Алматинское                  город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хореографическое училище имени А.Селезнева"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470-143 Казенное предприятие "Алматинский                  город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колледж декоративно-прикладного искусства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имени О. Тансыкбаева"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470-144 Казенное предприятие "Казахская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академия образования имени Ы. Алтынсарина"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470-145 Казенное предприятие "Казахская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национальная академия музыки"                              город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470-146 Казенное предприятие "Республиканский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эстрадно-цирковой колледж имени Ж. Елебекова"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470-147 Казенное предприятие "Республиканский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художественный колледж"                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470-148 Казенное предприятие "Республиканский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дворец школьников"                     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470-149 Казенное предприятие "Республиканский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научно-практический центр "Дарын"      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470-150 Казенное предприятие "Республиканский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институт повышения квалификации руководящих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научно-педагогических кадров системы образования"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470-151 Казенное предприятие "Республиканский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научно-методический центр информатизации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образования"                           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470-152 Казенное предприятие "Казахская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государственная академия спорта и туризма"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470-153 Казенное предприятие "Акмолинский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финансово-экономический колледж"                           город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470-154 Казенное предприятие "Семипалатинский              город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финансово-экономический колледж"                           Семипалатинск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470-155 Производственно-коммерческое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объединение "Казснабобразование"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 праве хозяйственного ведения)                          город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строку, порядковый номер 470-106,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"470-106 Казенное предприятие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"Семипалатинский государственный                           город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университет имени Шакарима"                                Семипалатинск";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строке, порядковый номер 470-114, графу 2 после слова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"коммуникаций" дополнить словами "имени Мухамеджана Тынышпаева";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строке, порядковый номер 470-115, графу 2 после слова "управления"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дополнить словами "имени Турара Рыскулова";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строке, порядковый номер 470-123, графу 2 после слова "университет"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дополнить словами "имени Каныша Сатпаева";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дополнить разделом и порядковыми номерами 517, 517-1 - 517-7, 518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519,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"Агентство Республики Казахстан по туризму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517. Казенное предприятие "Высокогорный                      город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спортивный комплекс "Медеу"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517-1 Казенное предприятие "Дирекция                         город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штатных национальных команд и спортивного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резерва"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517-2 Казенное предприятие "Республиканская                  город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школа высшего спортивного мастерства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массовых видов 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517-3 Казенное предприятие "Республиканская                  город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школа высшего спортивного мастерства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игровым и зимним видам 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517-4 Казенное предприятие "Республиканская                  город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школа высшего спортивного мастерства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прикладным видам 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517-5 Казенное предприятие "Республиканская                  город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специализированная детско-юношеская школа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олимпийского резерва по водным видам спорта"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517-6 Казенное предприятие "Республиканский                  город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колледж спорта"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517-7 Казенное предприятие "Учебно-спортивная                Алматинская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база "Бутаковка"                                            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ущелье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"Бутаковка"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518 Казенное предприятие "Редакция газеты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"Спорт &amp; ks"                             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;519 Казенное предприятие Казинтерспорт"                      город Алматы".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Признать утратившим силу пункт 1 изменений и дополнений, вносимых в некоторые решения Правительства Республики Казахстан к постановлению Правительства Республики Казахстан от 13 мая 2000 года N 706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P000706_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совершенствования управления организациями, находящимися в ведении Агентства Республики Казахстан по туризму и спорту".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Умбетова А.М.)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