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6e1f" w14:textId="2e56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республиканской целевой программы "Сохранение, развитие и использование генофонда сельскохозяйственных растений, животных и микроорганизмов на 2001-2005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2000 года N 1167. Утратило силу - постановлением Правительства РК от 21 марта 2003 г. N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сохранения, развития и эффективного использования генофонда сельскохозяйственных растений, животных и микроорганизмов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республиканскую целевую программу "Сохранение, развитие и использование генофонда сельскохозяйственных растений, животных и микроорганизмов на 2001-2005 годы" (далее - Программа) и Мероприятия по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обеспечить финансирование научной части Программы по форме государственного заказа, Министерству сельского хозяйства Республики Казахстан - удешевление реализуемых сельским товаропроизводителям элитных семян, племенных животных, их эмбрионы и семя за счет средств, предусмотренных в республиканском бюджете на субсидирование отечественных производителей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 оказать содействие в реализации мероприятий по сохранению генофонда, развитию элитного семеноводства и племенного животноводства.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постановление Кабинета Министров Республики Казахстан от 26 мая 1993 года N 434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республиканских целевых научно-технических программах"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целевых научно-технических программ, утвержденный указанным постановлением, дополнить пунктом 13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Сохранение, развитие и использование генофонда сельскохозяйственных растений, животных и микроорганизмов на 2001-2005 годы".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Программы "Сохранение, развитие и использование генофонда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сельскохозяйственных растений, животных и микроорганизмов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2001-2005 годы"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   Сохранение, развитие и использование генофонда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сельскохозяйственных растений, животных и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 микроорганизмов на 2001-2005 годы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   Поручение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      Н.А.Назарбаева на республиканском совещании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    работников агропромышленного комплекса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февраля 2000 года. Протокол от 8 февраля 2000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года N 17-13/И-205 п.4.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Протокольное решение заседания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от 28 марта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N 8 п.2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                 Министерство образования и науки,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разработчики             сельского хозяйства, Национальный академический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    центр аграрных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реализации         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 Программы           Обеспечение сохранности, развития и эффективного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использования генофонда сельскохозяйственных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растений, животных и микроорганизмов в селекции,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семеноводстве, племенном деле и производстве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биопрепаратов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Задачи Программы         Создание эффективной системы продвижения ценного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генофонда растений, животных и микроорганизмов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науки к сельским товаропроизводителям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Исполнители              Определены в мероприятиях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 и источник         Источником финансирования Программы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    средства республиканского бюджета. Объемы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финансирования научного обеспечения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 2001-2005 гг. составляют 1850 млн.тенге,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 субсидирования реализованной отечественным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сельским товаропроизводителям генофондной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продукции - 5585 млн.тенге. Ежегодные их объемы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будут уточняться в соответствии с Законом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о республиканском бюджете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Ожидаемые                Реализация Программы обеспечит формирование,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конечные                 сохранение, развитие и эффективное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      как генофонда, так и выделяемых бюджетных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средств, а также позволит сформировать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организационные структуры научного обеспечения,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управления и контроля 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реализации конкурентоспособной продукции,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необходимой для сельских товаропроизводителей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1 августа 2000 года N 1167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Республиканская целевая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"Сохранение, развитие и использование генофонда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растений, животных и микроорганизмов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2001 - 2005 годы"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Астана - 2000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Повышение эффективности производства агропромышленного комплекса и конкурентоспособности его продукции является одной из главных задач текущего периода. Ведущее место при этом отводится рациональному использованию природных ресурсов - почвы, воды, генофонда сельскохозяйственных растений, животных и микроорганизмов. Однако, из-за отсутствия комплексного подхода к эффективному использованию накопленного генетического потенциала возникла реальная угроза его сохранению и потери.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проблем сохранения, развития и использования генофонда сельскохозяйственных растений, животных и микроорганизмов и в соответствии с поручением Президента Республики Казахстан Назарбаева Н.А. на республиканском совещании работников АПК 8 февраля 2000 года разработана настоящая республиканская целевая программа.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2.Анализ современного состояния имеющегося генофонда растений,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животных и микроорганизмов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реформирования сельской экономики продукция семеноводческих и племенных хозяйств из-за диспаритета цен и низкой покупательной способности сельхозтоваропроизводителей оказалась невостребованной. В результате экономика этих хозяйств пришла в упадок, и у них имеются многомиллионные долги.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финансирования научных программ поставило в трудное положение научно-исследовательские институты сельскохозяйственного профиля, привело к свертыванию многих направлений фундаментальных и прикладных научных исследований, в т.ч. и в области генофонда растений, животных и микроорганизмов.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2.1. Состояние и использование имеющегося генофонда растений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Генофонд сельскохозяйственных растений в республике составляет более 30 тыс. образцов, в том числе: зерновых - 18,4, кормовых - 3,2, овощных и картофеля - 3,5, плодово-ягодных - 4,5 и других культур - 1,0. В настоящее время они хранятся в неприспособленных помещениях, недостаточно ведутся работы по их учету, обновлению и сохранению. По этой причине под угрозой реального исчезновения находятся сорта пшеницы Ак бидай, Бал бидай, Кызыл бидай, Сары Магиз, Казахстанская 126, Красная звезда; ячменя - Прекоциус - 143; кукурузы - Кремнистая местная; яблони - Апорт алматинский; груши - Лесная красавица; чеснока - Заилийский; лука - Пскемский; житняка - Ахсенгерский местный, актюбинский; люцерны - Семиреченская местная; ломкоколосника - Базойский.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использованием имеющегося генофонда в республике селекционная работа ведется в 38 научных организациях по 50 культурам. Однако, из возделываемых сельскими товаропроизводителями более 1000 сортов и гибридов сельскохозяйственных культур, только 221 - являются казахстанской селекции, или всего 20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сохранилось лишь первичное и элитное семеноводство. Материальная база опытно-экспериментальных и элитно-семеноводческих хозяйств остается слабой, что во многом отрицательно сказывается на результатах научных работ. Недостаточное выделение дотаций за реализованные элитные семена, привело к ухудшению их финансового состояния. В результате произведенная ими продукция имеет высокую себестоимость и остается недоступной для сельских товаропроизводителей. Это привело к распаду сети семеноводческих хозяйств массового размножения. В итоге более 25% площади зерновых засевается некондиционными семенами, 20% - несортовыми, более 50% - четвертой и неизвестной репродукциями и около 50% нерайонированными сортами.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Показатели использования сортов зерновых культур за 1999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 Область   !Количество    !Используется !В том числе        !Не 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!районированных!сортов в     !-------------------!зуются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!сортов        !производстве !райониро-!нерайони-!числа рай-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           !             !ванных   !рованных !онирован-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           !             !         !         !ных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Акмолинская      32             34          20       14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Актюбинская       9             12           6        6 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 Алматинская      19             18           6       12        13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Восточно-Ка-     19             29           9       20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Жамбылская        7              7           1        6 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Западно-Ка-       9             12           3        9         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захстанская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Карагандин-      16              6           3        3        13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Кызылордин-      11              6           1        5 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Костанайская     23             33          11       22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Павлодарская     16             14           8        6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Северо-Казах-    16             34          13       21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Южно-Казах-       9              6            4       2 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2.2. Состояние и использование имеющегося генофонда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сельскохозяйственных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Генофонд животных Казахстана, сформированный на базе вековой народной селекции и усилиями ученых за последние 50 лет, представлен разными видами, породами, типами, линиями высокопродуктивных сельскохозяйственных животных, адаптированных к различным природно-климатическим зонам и регионам республики. В настоящее время районированы 17 пород овец и коз, 11 - крупного рогатого скота, 13 - лошадей, 2 - верблюдов, 6 - свиней и многочисленные породы рыб, маралов, пчел и кроссов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Сформированная сеть племенных заводов, племенных репродукторов и племенных ферм не смогла адаптироваться к новым рыночным отношениям. Абсолютное их большинство потеряло связь с наукой. Они недостаточно получили субсидий и дотаций, не смогли сохранить племенного качества животных и, как результат, превратились в товарные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этим причинам резко сократилось поголовье каракульских овец, казахской тонкорунной породы, архармеринос, типа гемпшир, и их помеси с казахскими курдючными овцами, мясного скота - санта-гертруда, лошадей - донская и ганноверская. Исчезают ценные особи галовейского мясного скота, алтайской породы овец, южно-казахстанского мериноса и свиней крупной белой и аксайской черно-пестрой породы. На грани исчезновения находятся крупный рогатый скот калмыцкой, герефордской пород; овцы - цигайской, дегересской, местных отродий курдючных овец, северный тип кроссбердных овец, каракульские овцы редких расцветок (голубая, янтарная, золотистая, серебристая, перламутровая, гулигаз, белая); лошади - советский и русский тяжеловозы, кушумская.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Таблица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Динамика численности племенных хозяйств и племенного скота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 1990-2000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  !    1990 год          !   1995 год           !       2000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живот-!--------------------------------------------------------------------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   !Количе-!Числен-!Удель-!Количе-!Числен-!Удель-!Количе-!Числен-!Удель-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!ство   !ность  !ный   !ство   !ность  !ный   !ство   !ность  !ный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!племен-!племен-!вес к !племен-!племен-!вес к !племен-!племен-!вес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!ных хо-!ного   !общему!ных хо-!ного   !общему!ных хо-!ного   !об-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!зяйств,!пого-  !пого- !зяйств,!пого-  !пого- !зяйств,!пого-  !щему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 шт.   !ловья, !ловью,! шт.   !ловья  !ловью,!  шт.  !ловья, !пого-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 !тыс.   !%     !       !тыс.   ! %    !       !тыс.   !ловью,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 !гол.   !      !       !гол.   !      !       !гол.   !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Крупный   326  1463,4    15     304    379,4     5    120    137,4    3,5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рогатый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Овцы      191  6346,9    18     185    3015,8   12     73    392,4      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Свиньи     64   806,2    25      57     109,1    5      7     36,9    3,9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Лошади     77   146,3     9      77      33      2     20     10,4    1,1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Верблюды   13     7,4     5      15      10,2    7      7      5,2    5,4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Птица      21 12697,7    21      21    6249,3   19     12   1111,0    6,4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Маралы     -       -      -       -       -      -      3      7,4    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Всего     692                   661                    242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2.3. Состояние и использование имеющегося генофонда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микроорганизмов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каталоге республики числится 730 культур микроорганизмов и линий клеток: актиномицетов - 73, бактерий - 202, дрожжей - 74, мицелиальных грибов - 147, фитопатогенных и зоопатогенных - 125 и 8, хламидий - 3, линий культур клеток - 18, вирусов - 86. В музее штаммов Казахского НИИ ветеринарии хранится свыше 300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Казахском научно-исследовательском институте пищевой промышленности имеется 40 культур молочнокислых бактерий, 30 культур дрожжей и 22 штамма мицелиальных грибов.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предприятиях Национального центра по биотехнологии (НЦБ) созданы коллекции промышленных микроорганизмов-продуцентов биологически активных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коллекции Института фармацевтической биотехнологии находятся 119 культур микроорганизмов, в том числе ряд промышленно важных генноинженерных продуцентов интерферона, витамина В2 и др. Институтом фармацевтической биотехнологии совместно с Институтом микробиологии подготовлен каталог промышленных культур микроорганизмов, содержащий сведения по 169 промышленным штаммам-продуцентам и различным тест-культурам. В музее Научно-исследовательского сельскохозяйственного института НЦБ насчитывается 190 штаммов микроорганизмов и вирусов, 21 линия культур клеток производственных и контрольных штаммов, 120 изоляторов различных грибов, 16000 сортообразцов пшеницы.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за последние годы усиливается тенденция потери имеющихся штаммов микроорганизмов. Многие из них, хотя и созданы в Казахстане, сохранились только в научных организациях Российской Федерации.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3. Цель и задачи программы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Программы - обеспечение сохранности, развития и эффективного использования генофонда сельскохозяйственных растений, животных, птиц, рыб, пчел и микроорганизмов в селекции, семеноводстве, племенном деле и выпуске биопрепаратов для производства конкурентоспособной на внутреннем и внешнем рынках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этой цели Программой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провести комплекс мер по научному обеспечению Программы за счет развития научно-исследовательских работ, совершенствования организационной структуры системы научных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четкую систему продвижения выведенного и полученного ценного генофонда от науки к сельскому товаропроизводителю и его эффективного использования для производства высококачественной и конкурентоспособной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осуществить меры по усилению государственного контроля за сохранением, развитием и использованием ценного генофонда;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принять меры по усилению государственной поддержки сохранения, развития и использования ценного генофонда и повышению ее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совершенствовать законодательную базу в области сохранения, развития и использования ценного генофонда.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4. Основные направления работ и механизмы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4.1. Исполнители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Ответственным за научное обеспечение Программы является Национальный академический центр аграрных исследований Министерства образования и науки Республики Казахстан, а за обеспечение хозяйственного использования генофонда и осуществление контроля за качеством произведенной семеноводческой и племенной продукции - Министерство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Рис. 1. Структурные компоненты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!Сохранение, развитие и использование генофонда сельскохозяйст-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 венных растений, животных и микроорганизмов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Функциональный блок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       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 -----------------------------   -------------------------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 ! Формирование и сохранение !   !   Развитие            !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 !       генофонда           !   !   генофонда           !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 -----------------------------   -------------------------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 -----------------------------------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 !         Использование           !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 !           генофонда             !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 -----------------------------------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Блок обеспечения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--------------    ------------------   -----------------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!Научное     !    !Организационное !   !Правовое       !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!обеспечение !    !обеспечение     !   !обеспечение    !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--------------    ------------------   -----------------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       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---------------------------       ----------------------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!Кадровое и информационное !      ! Финансовое         !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!     обеспечение          !      ! обеспечение        !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---------------------------       ----------------------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Субъекты (участники)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Органы государственного управления (Министерства, ведомства,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местные органы управления), научно-исследовательские институты,!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вузы, а также опытные элитно-семеноводческие и племенные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хозяйства, юридические и физические лица, оказывающие услуги в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области племенного животноводства и элитного семеноводства и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работающие на основе лицензии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Объекты приложения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Отрасли сельскохозяйственного производства, пищевая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промышленность, отрасли, производящие ветмедикаменты, пищевые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добавки              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4.2. Научное обеспечение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рамках бюджетных программ по фундаментальным и прикладным научным исследованиям предусматривается: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формированию и сохранению генофонда: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провести инвентаризацию всего имеющегося в стране генофонда и дать оценку генетической ценности, выявить и выделить геноисточники-доноры с хозяйственно-ценными признаками;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провести документирование и государственную регистрацию генофонда;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информационный банк данных по генофонду;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при научных учреждениях или базовых хозяйствах центральное и региональные хранилища для семян сельскохозяйственных культур, для семени и эмбрионов животных, птиц, рыб, используемых в научно-исследовательской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организовать музей культур микроорганизмов и лабораторию по контролю эталонных и активных штаммов;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поддержанию и развитию генофонда: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постоянно поддерживать имеющиеся геноисточники и доноров с хозяйственно ценными признаками и пополнять их новыми;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комплексно изучать и осуществлять интродукцию новых видов растений, совершенствовать породы, типы, линии животных и кроссы птиц, получать новые штаммы микроорганизмов;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совершенствовать технологические режимы хранения семян растений, семени и эмбрионов животных и штаммов микроорганизмов;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постоянно пополнять генофонд растений, животных и штаммов микроорганизмов из отечественных и мировых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дополнять информационный банк данных новыми сведениями о генофонде  и периодически доводить их до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и производить новые штаммы микроорганизмов для агропромышленного и биотехнологического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новые высокопродуктивные, устойчивые к стрессовым факторам среды сорта и гибриды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новые породы, типы и линии животных, кроссов кур и уток.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научные задания и показатели Программы и этапы их выполнения указаны в приложении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 совершенствованию организационной структуры научных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учреждении, улучшению координации деятельности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исследовательских институтов и опытно-экспериментальных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создать 8 селекционно-генетических центров (СГЦ)по растениеводству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хранилищ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зернового хозяйства им.А.И.Бараева;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земледелия им. В.Р. Вильямса;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кормопроизводства и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картофельного и овощного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плодоводства и виноградарства;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лесного хозяйства и агролесомелиорации;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каракулеводства (по аридным растениям);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Научно-исследовательском сельскохозяйственном институте НЦБ;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создать 10 селекционно-генетических центров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животноводству, птицеводству, рыбоводству и хранилищ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НИТИ животноводства;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НИТИ овцеводства;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Северном НИИ животноводства и ветеринарии;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каракулеводства;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Атырауском НИИ сельского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Южно-Казахстанском НИИ сельского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РГКП "Казак тулпары" - по спортивному коневодству;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АО "Мугалжарский" - по продуктивному коневодству;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птицеводства;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 НИИ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создать и пополнить музеи для хранения микроорганизмов в Казахском НИИ защиты растений, Казахском НИ ветеринарном институте, Казахском НИИ пищевой промышленности, Институте фармацевтической биотехнологии и Научно-исследовательском сельскохозяйственном институте НЦБ.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действий научных учреждений, центральных и местных исполнительных органов республики в сохранении, развитии и использовании генофонда будет создан Национальный совет по генофонду сельскохозяйственных растений, животных и микроорганизмов при Высшей научно-технической комиссии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Национального совета по генофонду войдут представители Министерства образования и науки как администратора Программы по научному обеспечению, Министерства сельского хозяйства - администратора Программы по практическому использованию генофонда, Министерства природных ресурсов и охраны окружающей среды, Министерства энергетики, индустрии и торговли, Национальной академии наук, Национального академического центра аграрных исследований, Национального центра по биотехнологии, а также руководители координационных советов по генофонду растений, животных и микроорганизмов.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Национального совета по генофонду назначается руководитель программы и сопредседателем вице-Министр сельского хозяйства Республики Казахстан (рис.2).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Рис.2. Схема координации работ по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!Правительство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 Республики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  Казахстан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!Высшая научно-!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 техническая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!комиссия при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!Правительстве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     РК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---------------------  -----------------------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!Министерство сель-  ! !                     !  ! Министерство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!ского хозяйства РК  ! !                     !  ! экономики РК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!и его структурные   ! !                     !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!подразделения       ! !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 !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!Министерство при-   ! !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!родных ресурсов и   ! !Национальный совет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!охраны окружающей   ! !по генофонду сельско-!  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!среды РК            ! !хозяйственных расте- !  !Министерство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 !ний, животных и мик- !  !финансов РК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!Министерство энерге-! !роорганизмов         !  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!тики, индустрии и   ! !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!торговли РК         ! !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 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---------------------------  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!Министерство образования !  ! Национальная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!     и науки РК          !  ! академия наук РК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!--------------------------  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------------------------------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!Национальный академический  !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!центр аграрных исследований !---------!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!          РК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---------------------- -----------------------  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 Координационный   ! !Координационный совет ! !Координационный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 совет по генофонду ! !по генофонду животных ! !совет по генофонду!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 растений       ! !                      ! !микроорганизмов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---------------------- ------------------------ 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Национальный академический центр аграрных исследований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исполнитель Программы создает координационные и региональные советы по генофонду сельскохозяйственных растений, животных и утверждает Положения о них (рис.3).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Рис. 3. Схема организации работ по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          ----------------         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!МСХ РК  !          !  НАЦАИ       !           ! МО и Н РК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          ----------------           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!Координационные советы по генофонду сельско-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 хозяйственных растений и животных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         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!Головная научная        !         ! Головная научная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!организация по генофонду!         ! организация по генофонду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!сельскохозяйственных    !         ! сельскохозяйственных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!растений                !         ! животных, птиц и рыб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         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!Научно-технические региональные советы по генофонду сельско-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!хозяйственных растений, животных, птиц и рыб с участием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!научных работников, представителей местных органов управления,!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!организаций по контролю за качеством семян и племенных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!животных, их производству и реализации         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!Соисполнители программы - научные организации МО и Н РК, НАН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!РК, НАЦАИ, НЦБ, вузы, опытно-экспериментальные хозяйства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  !  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!Семеноводческие хозяйст-  !  !  !Агроформирования по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!ва по производству и реа- !  !  !выращиванию и реализа-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!лизации элитных семян,    !  !  !ции племенных животных,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 работающие на основе     !  !  !работающие на основе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 лицензии              !  !  !  лицензии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  !  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! Фермерские (крестьянские) хозяйства, акционерные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! общества, производственные кооперативы, личные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! подворья и другие агроформирования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кадровому и информационному обеспечению: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обеспечить участие научно-исследовательских институтов, вузов, сельскохозяйственных и селекционных опытных станций и опытно-экспериментальных предприятий, селекционно-генетических и племенных центров, племенных хозяйств, ученых и инженерно-технических работников, специалистов научных учреждений и организаций, других юридических и физических лиц, имеющих специальные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внести изменения в учебный процесс высших учебных заведений и в соответствующие учебники и учебно-методические пособия с целью подготовки высококвалифицированных специалистов по генофонду;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подготовку научных кадров высшей квалификации по генофонду через аспирантуру, докторантуру, стажировку в научных центрах стран СНГ и дальнего зарубежья;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организацию и участие ученых и специалистов в работе выставок и конференций, в том числе зарубежных;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обмениваться информацией, гермоплазмой и культурами микроорганизмов с различными странами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регулярно проводить региональные семинары, организовывать курсы по учебе фермеров, руководителей и специалистов агроформирований.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4.3. Создание системы продвижения ценного генофонда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науки к сельскому товаропроизводителю и усиление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государственного контроля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указанных задач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разработаны Закон Республики Казахстан "О семеноводстве", Закон Республики Казахстан "О внесении изменений и дополнений в Закон Республики Казахстан "О племенном животноводстве", нормативные правовые акты для реализации Закона Республики Казахстан "Об охране селекционных достижений", изменения и дополнения в Кодекс Республики Казахстан "Об административных правонарушениях", предусматривающих ответственность за нарушение законодательства по сохранению и использованию генофонда;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разработаны новые квалификационные требования для лицензирования деятельности субъектов, занятых производством и реализацией племенной продукции (племенные животные, семя и эмбрионы), оказанием услуг по воспроизводству и оценке племенной ценности сельскохозяйственных животных и продукции генной инженерии в соответствии с Законами Республики Казахстан "О племенном животноводстве" и "О лицензировании";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разработаны квалификационные требования для выдачи лицензий на деятельность в области элитного семеноводства (после принятия соответствующей правовой базы);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разработан совместный комплексный план Министерства сельского хозяйства и Национального академического центра аграрных исследований по использования имеющегося генофонда;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созданы два племенных центра по молочному скотоводству с хранилищами семени и дистрибъютерской сетью;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приняты меры по созданию условий для возрождения сети семеноводческих хозяйств массового размножения в конкурентном секторе;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созданы условия для развития структур, специализирующихся на оказании услуг по искусственному осеменению животных, тиражированию племенного скота для дальнейшей продажи их товаропроизводителям 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определены и утверждены в установленном порядке статус и полномочия инспекторов по племенному делу и семеноводству системы Министерства сельского хозяйства Республики Казахстан.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5. Необходимые ресурсы и источники финансирования Программы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научных исследований фундаментального и прикладного характера, направленные на сохранение, развитие и использование генофонда сельскохозяйственных растений, животных и микроорганизмов будут формироваться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научное обеспечение Программы на 2001-2005 годы из республиканского бюджета потребуется 1850,0 млн. тенге. Ежегодное финансирование этой части Программы будет осуществляться Министерством образования и науки Республики Казахстан за счет средств, предусмотренных в республиканском бюджете на финансирование науки.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Таблица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Объем финансирования научного обеспечения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(млн.тенге)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Про-!Направления работ     !Всего !           в т.ч. по годам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грам!                      !2001- !---------------------------------------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  !                      !2005  ! 2001 ! 2002 ! 2003 ! 2004 !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 ! гг.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30  01.Генофонд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01.01.Сохранение         273    32     61     60     60    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01.02.Развитие           297    34     66     66     66     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01.03.Использование      466    64    101    101    100    100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                   1036   130    228    227    226    225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30  02.Генофонд животных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02.01.Сохранение         206    23     46     46     46     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02.02.Развитие           224    25     49     50     50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02.03.Использование      351    48     76     76     75     76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                    781    96    171    172    171    171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30  03.Генофонд микроорганизмов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03.01.Сохранение           9    1.0   2.0    2.0     2.0    2.0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03.02.Развитие             9    1.0   2.0    2.0     2.0    2.0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03.03.Использование       15    2.0   3.0    3.0     3.0    4.0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                     33    4.0   7.0    7.0     7.0    8.0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                   1850    230   406    406     404    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Реализованная отечественным сельским товаропроизводителям продукция селекционно-генетических центров, элитно-семеноводческих и племенных хозяйств (оригинальные и элитные семена, племенной молодняк, семя племенных животных, племенное яйцо, эмбрионы), имеющих специальное разрешение на такую деятельность, будет удешевляться в порядке, определенном действующими нормативными правовыми актами. Потребности в субсидировании на 2001-2005 годы составляют 5585,0 млн.тенге.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Таблица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Объемы субсидирования отечественных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сельскохозяйственной продукции при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Про-!Субсидируемые задания   !Всего !           в т.ч. по годам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грам!Программы               ! на   !--------------------------------------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  !                        !2001- ! 2001 ! 2002 ! 2003 ! 2004 !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 !2005гг!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!          2             !  3   !  4   !  5   !   6  !   7  !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39   Субсидирование произ-     3873   728    728    728    844    845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водства элитных семян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культур (удешевление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40% себестоимости семян,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приобретаемых отечествен-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ными сельскохозяйственными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товаропроизводителями)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   Возмещение стоимости       228    96     66     66      -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животных, приобретенных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создания коллекционных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стад и спецоборудования;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Субсидирование выра-      1484   240    240    334     335    335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щивания племенных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СГЦ и СПЦ (частичное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удешевление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племенной продукции,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реализованной отечественным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сельским товаропроизводителям)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Всего                 5585  1064    1034   1128    1179    1180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Ежегодные объемы финансирования научных исследовании и субсидирования элитного семеноводства и племенного животноводства будут уточняться в соответствии с Законом Республики Казахстан о республиканском бюджете на соответствующий год. 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6.Ожидаемые результаты от реализации Программы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упорядочить систему продвижения ценного генофонда от науки к сельским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провести аттестацию юридических и физических лиц, деятельность которых связана с использованием ценного генофонда, и регламентировать их деятельность через выдачу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систему государственной поддержки и усилить государственный контроль за сохранением, развитием и использованием ценного генофонда;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совершенствовать законодательную базу деятельности в области сохранения, развития и использования ценного генофонда;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организовать 8 селекционно-генетических центров по растениеводству, 8 - по животноводству, 1 - по птицеводству, 1 - по рыбоводству; и 2 племенных центра по скотоводству с дистрибьюторской сетью;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центральные и региональные хранилища генофонда растений, животных и микроорганизмов;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завершить инвентаризацию, регистрацию, документирование имеющегося генофонда, выделить доноров с хозяйственно ценными показателями;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информационный банк данных о генофонде сельскохозяйственных растений, животных и микроорганизмов;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сохранить в полевых условиях коллекцию сортов и гибридов плодово-ягодных, лесных, особо ценные виды и сорта аридных и лекарственных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и передать на государственное сортоиспытание 67 сортов и гибридов зерновых, зернобобовых и технических культур, 18 - овощно- бахчевых и картофеля, 41 - плодово-ягодных культур и винограда, 21 кормовых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сформировать и сохранить в селекционно-генетических центрах коллекционные стада уникальных и исчезающих пород крупного рогатого скота, овец, коз, лошадей, верблюдов, рыб и кроссов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зональные типы молочного скота: черно-пестрого, красного, палево-пестрого и бурого; высокопродуктивные породы и типы мясного скота, овец, мохеровых и молочных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совершенствовать породы свиней, лошадей, верблюдов, маралов, птиц, рыб и пчел;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ежегодно производить и реализовывать элитные семена и племенную продукцию, в количестве, обеспечивающем потребности сельскохозяйственных товаропроизводителей республики.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Таблица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Ежегодные объемы производства элитных семян, племенных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животных, птиц и рыб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Виды продукции                    !Единица   !Всего по рес-! в т.ч.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!измерения !публике      !  НАЦАИ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Элитные семена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культур                              тыс.тонн      50,0         40,0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Молочный скот                        тыс.голов     10,0          1,8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Мясной скот                          тыс.голов      6,8          4,8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Овцы и козы                          тыс.голов     87,0         46,2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Верблюды                             тыс.голов      0,5         0,03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Яйцо на племенные цели               млн.штук       2,5          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Мальки рыб казахстанского карпа      млн.штук        -           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Намеченные Программой комплексные меры обеспечат формирование, сохранение, развитие и эффективное использование как генофонда, так и выделяемых бюджетных средств, а также позволят сформировать организационные структуры системы научного обеспечения, управления и контроля по производству и реализации конкурентоспособной научной и сельскохозяйственной продукции на внутреннем и внешнем рынках.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республиканской целевой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"Сохранение, развитие и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генофонда сельскохозяйственных растений,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животных и микроорганизмов на 2001-2005 годы"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Основные научные задания и показатели республиканской целевой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программы "Сохранение, развитие и использование генофонда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сельскохозяйственных растений, животных и микроорганизмов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 2001-2005 годы" и этапы их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Подпрограмма,задания !   Результаты выполнения этапов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        (натуральные показатели)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     2001-2003 гг.       !  2004-2005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        !           2             !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Создание,сохранение,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и исполь-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зование генетических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ресурсов сельско-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хозяйственных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выведения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высокопродуктивных,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устойчивых к стрессовым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факторам внешней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сортов и гибридов,ор-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ганизация их семеноводства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01.01.Формирование и со-   Будет проведена инвен-   Будут завершены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хранение генетических      таризация, документи-    по инвентаризации,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ресурсов сельскохоз-       рорование имеющегося     регистрации и докумен-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яйственных растений,       генофонда сельско-       тированию имеющегося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документирование, созда-   хозяйственных растений   генофонда, выделению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ние информационного банка  и их сородичей, создан   источников-доноров 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данных, организация        информационный банк      хозяйственно-ценным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хранения генофонда         данных. Намечается       признаками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начать работы по         (продуктивность,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разработке и совершен-   качество, зимо-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ствованию методов  и     засухоустойчивость 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режимов хранения гено-   бактериям, вредителям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фонда, организации       и т.д.); разработке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хранения имеющегося      принципов и методов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генофонда при ведущих    оценки генофонда 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научно-исследовательских важнейшим био-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институтах               логическим, хоз-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яйственно-ценным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признакам и созданию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информационного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банка данных генофонда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сельскохозяйственных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растений. Намечается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организовать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национальное хранилище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имеющегося генофонда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сельскохозяйственных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растений и их диких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сородичей и заложить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на хранение 40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образцов семян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01.02.Сбор,интродукция,    Намечается наладить      Будут продолжены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комплексное изучение и     обмен генофондом между   экспедиционные сборы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выявление доноров с        научными организациями,  диких сородичей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желательными хозяйствен-   внутри страны и между-   культурных растений.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но-ценными признаками,     народными научными       Будет поддерживаться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поддержания    центрами; организовать   сохранность имеющихся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существующих коллекций     экспедиционные сборы     геноисточников,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диких сородичей куль-    доноров хозяйственно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турных растений и их     ценных признаков,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изучение; проводить их   представляющих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оценку для использования ценность для селек-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практической селекции. ционной работы. Будут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Будут разработаны        совершенствоваться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методические основы и    методы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принципы выявления и     генофонда. Выявленные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отбора желательных       геноисточники,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типов геноисточников,    переданы селекционерам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проведены работы по      для использования 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поддержанию сущест-      практической селекции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вующей коллекции в       в целях создания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живом виде. В этих       более продуктивных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целях ежегодно будут     сортов и гибридов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изучатся более 10        сельскохозяйственных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тыс. образцов коллек-    культур. Подготовлено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ции с выделением до      к изданию дополнение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 тыс. доноров и гено-   каталогу генофонда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источников с хозяйст-    сельскохозяйственных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венно ценными признаками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вносятся необходимые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дополнения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информационный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01.03.Селекция, создание   Предусматривается со-    Предусматривается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новых высокопродуктивных   здать и передать в       создать и передать 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устойчивых к стрессовым    государственное сорто-   ГСИ: 2 сорта озимой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факторам среды сортов и    испытание (ГСИ): 3       мягкой пшеницы, 1 -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гибридов сельскохозяй-     сорта озимой мягкой      твердой, 5 - яровой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ственных культур:          пшеницы, 1 - твердой,    мягкой, 5 - твердой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 зерновых, зерно-       6 - яровой мягкой, 6 -   пшеницы, 10 - ячменя,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бобовых, крупяных и        твердой пшеницы, 9 -     3 - овса, 2 - зерно-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технических культур        ячменя, 2 - овса, 2 -    бобовых культур, 1 -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зернобобовых культур,    крупяных, 2 - гибрида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1 - крупяных, 3 - ги-    кукурузы, 2 - тех-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брида кукурузы, 2 -      нических и 3 -сорговых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технических и 3 - со-    культур; изучить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рговых культур. Будут    закономерности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переданы в ГСИ 3 сорта,  проявления факторов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полученных на основе     иммунитета в ядерно-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сомаклонов и дига-       цитоплазматических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плоидов                  комплексах у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пшенично-эгилопсных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гибридов, алло-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семиплазматических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линиях FЗ-F9 на 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фекционном фоне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провести тестирование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на инфекционном фоне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3-5 тыс. образцов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выделения перспек-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тивных форм 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устойчивости 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болезням. Будут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созданы 20-30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константных форм 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качестве исходного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материала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селекции, переданы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ГСИ 2 сомаклона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дигаплонда пшеницы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ячменя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овоще-бахчевых культур   Будут созданы и          Будут созданы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переданы в ГСИ: 2        переданы в ГСИ: 2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жаростойких сорта        сорта картофеля,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картофеля, устойчивые    полученных с помощью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 вирусу скручивания     традиционной селекции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листьев по традиционной  и 1 сорт картофеля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селекции; 1 соле-        на основе генной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устойчивый сорт карто-   инженерии; 1 сорт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феля на основе клеточной томата для защищенного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селекции; по 1 сорту     грунта; по 1 сорту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томата, огурца, 6        огурца, лука, чеснока,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сортов лука с высокой    арбуза, тыквы; 2 сорта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устойчивостью к гриб-    дыни. Всего создано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ным и бактериальным      сортов картофеля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болезням и адаптивной    овоще-бахчевых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устойчивостью к неблаго- культур, отличающихся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приятным почвенно-клима- высокой степенью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тическим условиям.       резистентности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Намечается разработать   вирусным и грибным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систему семеноводства    болезням, адаптивных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картофеля для фермер-    местным условиям.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ских хозяйств            Намечается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разработать технологию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выращивания высоко-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качественного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семенного материала: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овоще-бахчевых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культур, а также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картофеля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биотехнологии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плодово-ягодных          Будут созданы и          Будут выведены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культур и винограда       переданы в ГСИ: 5        переданы в ГСИ 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сортов яблони, 3 -       сортов яблони, 3 -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груши, 2 - вишни, 2 -    груши, 2 - вишни, 3 -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черешни, 2 - сливы,      черешни, 2 - сливы, 1 -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2 - смородины, 2 -       смородины, 1 - малины,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малины, 1 - винограда    3 - винограда (всего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(всего 19 сортов),       22 сорта),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характеризующихся        отличающихся высоким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высокой урожайностью     уровнем хозяйственно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другими хозяйственно-  ценных признаков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ценными признаками       (урожайность,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(адаптивность к местным  ограниченность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условиям произрастания,  размеров кроны,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лежкоспособность,транс-  устойчивость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портабельность и др.),   к неблагоприятным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выделен и передан в ГСИ  условиям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РК слаборослый семенной  произрастания,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подвой для груши и раз-  лежкоспособность,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работана технология      транспортабельность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размножения подвоев     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плодовых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одеревеневшими черенками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- кормовых культур         Будут созданы и переданы Будут созданы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ГСИ 5 сортов много-    переданы в ГСИ 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летних бобовых и 4 сорта сортов многолетних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многолетних злаковых     бобовых и 5 сортов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культур (всего 9 сортов),многолетних злаковых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характеризующихся        трав (всего 12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высокой урожайностью,    сортов), отличающихся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качеством корма,         высоким уровнем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адаптивностью к местным  хозяйственно-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условиям.                биологических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Проведен сбор и изучены  признаков (урожайность,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фитогенетические ресурсы питательность,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пустынь                  поедаемость,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устойчивость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вытаптыванию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кошению,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долголетие и т.д.)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01.04.Производство         Производство в научных   Продолжена работа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семян первичных            организациях НАЦАИ       производству семян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питомников и элиты         семян Р-1, Р-2, супер-   первичных питомников,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районированных             элиты и утвержденных     семян суперэлиты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сельскохозяйственных       МСХ РК опытных           элиты прежних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                    хозяйствах НАЦАИ и       вновь созданных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элитсемхозах-семян       районированных сортов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элиты, отвечающих        сельскохозяйственных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требованиям 1 класса     культур с доведением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 посевным и физи-      их до посевных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ческим качествам, 1      кондиции, отвечающих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категории сортовой       требованиям ГОСТа.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чистоты в объеме,        Доведение ежегодного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обеспечивающем           производства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потребность областей     реализации элитных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республики в целом.    семян сельско-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Организованы очистка,    хозяйственных культур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хранение и реализация    до 50 тыс.тонн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их семеноводческим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хозяйствам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дальнейшего репродук-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02. Формирование, 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хранение, развитие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 гено-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фонда сельскохозяйствен-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ных животных, птиц и рыб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создания новых и 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вершенствования имеющихся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пород, типов, линий и крос-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сов, выращивание их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02.01.Проведение иммуно-   Будет проведено          Будет завершена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генетического, фено- и     обследование регионов    работа по описанию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цитогенетического монито-  республики с целью       регистрации имеющегося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ринга видов, пород и       изучения и отбора        генофонда сельско-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популяции сельскохозяй-    пород, типов, линий      хозяйственных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ственных животных, птиц    сельскохозяйственных     животных, птиц и рыб.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рыб Казахстана           животных. Намечается     Намечается подготовить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сформировать гено-       альбом генофондных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фондные стада для        животных, птиц и рыб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дальнейшего              Казахстана, создать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использования в ис-      информационный банк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следованиях по           данных о генофонде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селекции и в племен-     животных, птиц и рыб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ном деле                 начать работу 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консервации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использованию семени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эмбрионов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02.02. Совершенствование   Будут созданы семь       Будут продолжены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биотехнологических         селекционно-гене-        работы по селекционно-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методов сохранения (крио-  тических центров по      генетическому изучению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консервация гамет,         регионам республики      генофондных животных,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эмбрионов), размножения    с целью сохранения,      птиц и рыб,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генофонда животных на      размножения генофонда    представляющих интерес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клеточном уровне (хро-     пород, типов, линий      для селекции и племен-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мосомы, гены)              сельскохозяйственных     ного дела.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животных, птиц и рыб.    Предусматривается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Предусматривается        создать высокоценные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сформировать банк        стада и генофондные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семени эмбрионов,        группы животных,птиц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совершенствовать         рыб Казахстана,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биотехнологические       заложить на хранение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методы размножения       30 тыс. спермодоз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сельскохозяйственных     2850 эмбрионов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животных с целью         основных видов сельско-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ускорения процесса       хозяйственных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накопления популяций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животных для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селекции и племенном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02.03.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имеющихся и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новых пород, линий, типов,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животных, рыб и кроссов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птиц: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крупного рогатого скота    Будут разработаны:       Будут созданы: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свиней                   приемы и методы селек-   зональные типы бурого,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ции при совершенство-    черно-пестрого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вании нового бурого      красного скота с удоем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типа молочного скота,    4,5-5,0 тыс.кг молока,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 удоем молока 5,0-      жирностью 3,6-3,9% 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6,0 тыс.кг жирностью     юго-восточной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3,8-4,0%;                северной зонах РК;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система воспроиз-        зональный тип палево-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водства крупного         пестрого скота с удоем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рогатого скота в хо-     4,0-4,5 тыс.кг молока,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зяйствах с частными      жирностью 3,7-3,8% 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формами собственности;   северо-восточной зоне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биологические и био-    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технологические методы   Будут сформированы: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ускоренного воспроиз-      генофондное стадо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водства стада на основе    казахской бело-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трансплантации эмбрионов;  головой породы 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приемы и методы се-        регионам;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лекции при совершенст-     генофондное стадо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вовании казахской бело-    галловейского скота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головой породы, формиро-   на юго-востоке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вании структуры зональ-   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ного типа в северном       генофондное стадо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регионе Казахстана;        герефордской породы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приемы селекции при        мясного скота 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создании новой породы      Западном Казахстане;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мясного скота для юго-     коллекционно-гено-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восточного Казахстана      фондное стадо аулие-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 основе санта-гертруда;  кольской, санта-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эффективные приемы и       гертруда калмыцкой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методы межпородного        пород мясного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скрещивания в свино-       массив аксайской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водстве                    черно-пестрой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свиней юга-востока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-овец, коз, лошадей        Предусматривается:         Будут созданы селек-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верблюдов                разработать селекционно-   ционные группы маток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генетические методы        общей численностью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повышения продуктивных     3,5 тыс. голов живой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качеств овец эдиль-        массой 55-60 кг,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баевской, казахской        настригом мытой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курдючной полугрубо-       шерсти 2,2-3,0 кг,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шерстной и сарыаркинской   отличающихся высокой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пород в условиях много-    скороспелостью,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укладной экономики;        мясной продук-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разработать теорети-     тивностью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ческие основы и методы     адаптационными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качественного преобразо-   качествами 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вания грубошерстных коз    экстремальным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направлении создания     условиям в плем-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стад:                      предприятиях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а)пуховых коз с видами   фермерских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пуха: придонским (начес    ствах.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400 г, тонина 18-19 Мкм),     Будут созданы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кашимирским (начес 150-    высокоценные группы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200 г, тонина до 16,5      животных с консо-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Мкм);                      лидированной нас-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в) молочных коз,         ледственностью: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продуктивные качества      живой массой 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которых в сочетании с      баранов 100 кг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разработанными элементами  более, с настригом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технологии ведения         мытой шерсти 7,0 кг,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отрасли обеспечивают       длиной шерсти 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производство на матку      менее 10 см, у маток-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600-800 кг молока и 40 кг  соответственно 56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мяса;                      кг, 3,0 кг, 9,5 см,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разработать ускоренный   а также разработаны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метод размножения ценных   популяции овец со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генотипов овец и коз путем сверхтонким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трансплантации эмбрионов   волокном(10-14 Мкм).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микроманипуляции заро-      Будет создана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дышевыми клетками, создать  модель многоплодной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коллекционные стада раз-   овцы со следующими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личных пород, типов овец   параметрами: плодо-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коз с целью сохранения   витость маток свыше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генетического ресурса;     170%, живая масса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-продолжить репродукцию    баранов-производи-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чистопородных австралий-   телей 75-80 кг.,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ских мериносов с целью     овцематок 53-55 кг,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выращивания баранчиков и   ремонтных баранчиков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их ежегодной реализации    55-77 кг, ремонтных-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более 100 голов, а также   ярок 35-37 кг, ягнят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разработать методы ведения при отбивке 25-27 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селекционно-племенной      Будет создана новая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работы в хозяйствах;       порода мохеровых коз,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соответствующих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настригу шерсти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мировым и на 15-20 %,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превышающих их 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живой массе,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разработаны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технологии различных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сроков окота,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выращивание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ремонтного молодняка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-определить соотношения    Намечается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пола у индивидуумов кара-  разработать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кульских овец, а также     оптимальные способы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причинно-следственные      регуляции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факторы разнообразия       соотношения пола 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пигментации в популяциях   потомстве,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частоту встречаемости    предложена новая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наследственных аномалий    систематизация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генетических ресурсов,     окрасок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проводимых в разных при-   каракульских овец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родно-климатических зонах  стойкой теорией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Казахстана;                генетики пигментации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-изучить селекционно-гене- и рекомендованы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тические и технологические методы сохранения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методы создания и          наследственных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выведения интенсивных      аномалий.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типов и заводских линий      Будут разработаны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мугалжарских, адаевских,   современные биотех-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кабинских лошадей, а       нологические методы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также продуктивность и     хранения семени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классный состав верблюдов  баранов и козлов.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генеалогической группы        Будет создана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казахских бактрианов и их  основа для новой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помесей с калмыцкой        пород казахского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породой;                   дромедара и метод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-разработать методику      использования цито-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совершенствования селек-   генетического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ционно-племенных качеств   маркера для раннего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верблюдов казахских бак-   прогнозирования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трианов и создания гене-   продуктивности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алогической группы вер-    верблюдов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блюдов-производителей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живой массой 900-1100 кг,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молочной продуктивностью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 12 мес.лактации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1000-1200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-кроссов кур и уток        Будет размножено и         Будут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отобрано в селекционные    усовершенствованы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гнезда потомство лучших    существующие и созда-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сеией и семейств кур-      ны новые высоко-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несушек, сочетающих в      продуктивные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себе высокую продуктив-    кросс кур и уток.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ность в клеточных          Доведены объемы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батареях в птичниках с     ежегодной реализа-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окнами при естественном    ции яиц на племцели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освещении, начаты исследо- до 2,5 млн.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вания по изучению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развития пухово-перьевого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покрова и возможности при-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жизненной ощипки уток.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Ежегодно будет реализовано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яиц на племенные цели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объеме 1,3-1,5 млн.штук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-рыб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Будет выращено для         Будет выращено для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реализации ежегодно до     реализации ежегодно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5 млн. мальков             20 млн. мальков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казахстанского карпа       казахстанского карпа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02.04. Выращивание         Ежегодно будут             Ежегодно будет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племенных животных, птиц   выращиваться и             выращиваться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рыб, содержание          подготавливаться к         подготавливаться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коллекционных стад,        реализации в СГЦ:          реализации в СГЦ: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селекционно-генетических,  племенных животных         племенных животных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селекционно-племенных      молочного скота - 900 гол; молочного скота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центров по животноводству  мясного скота - 2460 гол;  1800 гол., мясного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овец тонкорунных пород -   скота - 4820 гол.,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15000 гол;                 овец - тонкорунных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полутонкорунных пород      пород - 29000 гол.,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2000 гол; мясосальной      полутонкорунных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породы - 6000 гол;         пород - 4000 гол,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каракульской породы -      мясосальной породы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1400 гол; коз - 500 гол;   12000 гол;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верблюдов - 25 гол;        каракульской породы-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лошадей 230 голов;         2100 гол; коз - 1200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птиц: куры (яиц)-50000     гол; верблюдов - 30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шт., утки (яиц) - 3000 шт. гол; лошадей -250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Будет сформировано         гол; птиц: куры(яиц)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ремонтное стадо            - 900000 шт., утки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казахского карпа - 800     (яиц)- 400000 шт.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гол.                       Будет сформировано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ремонтное стадо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казахского карпа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1000 гол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03. Формирование,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сохранение генофонда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микроорганизмов 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эффективное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агропромышленном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03.01. Создание             Будут изучены факторы,    Будут 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информационного банка       влияющие на жизне- и      практические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данных о штаммах            физиологическую           рекомендации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микроорганизмов,            способность               биотехнологических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используемых в              микроорганизмов и         производств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биотехнологии, разработка   разработаны оптимальные   хранению промышленных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методов длительного         методы хранения штаммов   культур микроорганиз-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сохранения промышленно-     микроорганизмов, даны     мов и разработана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ценных культур микроорга-   рекомендации для          унифицирующая система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низмов, принадлежащих к     сохранения полезных       документации коллек-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различным таксономическим   штаммов микроорганизмов   ционных культур.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группам                     и создания банка данных   Завершается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 микроорганизмах         информационного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Казахстана                банка данных о штам-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мах микроорганизмов,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используемых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биотехнологии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03.02. Создание единой      Намечается провести       Намечается завершить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коллекции      анализ существующих       разработку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 микроорганизмов     коллекции штаммов         нормативно-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основе имеющейся         микроорганизмов и         технической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коллекции и                 разработать критерии их   документации для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документирование ценных     оценки на соответствие    формирования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биотехнологии штаммов   международным             функционирования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микроорганизмов;            требовниям к              единой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пополнение коллекции        коллекционным культурам   коллекции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новыми выведенными штаммами и дать рекомендации для   микроорганизмов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разработка современных    создания единой           соответствии 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методов их хранения.        Национальной коллекции    международными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 культурами микро-     микроорганизмов           требованиями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организмов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сотрудничества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03.03. Производство         Будут подготовлены        Биопрепараты будут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биопрепаратов для           рекомендации по           использованы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агропромышленного           использованию активных    при производстве: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комплекса                   штаммов микроорганизмов   средств защиты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при производстве средств  растений от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защиты растений и         болезней, вакцин -3,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животных от болезней,     диагностикумов - 5;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биопрепаратов для         в различных отраслях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пищевой и перерабатываю-  пищевой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щей промышленности        перерабатывающей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промышленности: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хлебопекарной - 1;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консервной - 1;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пивобезалкоголь-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ной - 1;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в производстве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дерматичных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препаратов - 1,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препаратов для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комбикормов - 1.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 августа 2000 года N 1167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Мероприятия по реализации республиканской целевой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программы "Сохранение, развитие и использование генофонда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сельскохозяйственных растений, животных и микроорганизмов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на 2001-2005 годы"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Наименование            !  Форма     ! Ответственные  !  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мероприятий             ! завершения !  исполнители   ! исполнения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 2               !    3       !        4       !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Создать Национальный совет  Нормативный  Высшая научно-    I кв.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генофонду сельско-       документ     техническая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хозяйственных растений,     Высшей       комиссия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животных и микроорганизмов  научно-      Правительстве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Высшей научно-          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технической комиссии        комиссии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Правительства РК            Правительстве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 Создать координационные и   Нормативный  Национальный      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региональные советы по      приказ       академический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генофонду сельско-          НАЦАИ РК     центр аграрных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хозяйственных растений,                  исследований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животных и микроорганизмов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  Сформировать в установлен-  Нормативный   Национальный     IV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ном порядке развернутый       приказ      академический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тематический план научного                центр аграрных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обеспечения, сохранения,                  исследований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развития и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генофонда в селекции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семеноводстве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ственных культур и в племен-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ном деле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животных на 2001-2005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Провести инвентаризацию     Отчет          Национальный    III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всего имеющегося в стране   Национальному  академический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генофонда и дать оценку     совету по      центр аграрных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генетической ценности,      генофонду 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выявить и выделить гено-    сельскохозяй-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источники - доноры с хоз-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яйственно ценными    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признаками        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Провести документирование   Отчет         Национальный     IV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государственную регис-    Национальному академический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трацию генофонда сельско-   совету по     центр аграрных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хозяйственных растений,     генофонду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животных и микроорганизмов 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Создать при ведущих научных Нормативный   Министерство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организациях и племенных    приказ        образования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хозяйствах селекционно-     Минобрнауки,  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генетические центры по      и Минсельхоза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основным видам сельско-                  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хозяйственных культур и                   хозяйства,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породам животных, а также                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селекционно-племенные                     академический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центры с хранилищами                     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семени и дистри-                     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бьютерской сетью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7  Создать центральное и регио-  Нормативный Национальный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нальные хранилища для семян   приказ      академический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культур, Минобрнауки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семени и эмбрионов животных,              исследований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птиц, рыб, используемых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научно-исследовательской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Постоянно поддерживать имею-  Отчет         Национальный   Постоянно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щиеся геноисточники и доноров Национальному академический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хозяйственно-ценными приз-  совету по     центр аграрных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наками и пополнять их новыми  генофонду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 отечественных и мировых   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источников                 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организмов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Создать информационный банк   Отчет         Национальный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данных генофонда сельско-     Национальному академический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хозяйственных растений,       совету по    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животных, микроорганизмов     генофонду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постоянно дополнять его    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новыми сведениями о гено-  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фонде и периодически до-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водить их до потребителей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организмов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  Заложить на хранение 40,0     Отчет         Национальный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тыс. штук образцов семян      Национальному академический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растений, 310,0 тыс.          совету по     центр аграрных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спермодоз и 2850 эмбрионов    генофонду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около 1,0 тыс.штаммов      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микроорганизмов для        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использования в научно-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исследовательских работах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организмов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Сформировать и сохранить      Отчет         Национальный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коллекционные стада уникаль-  Национальному академический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ных и исчезающих пород        совету по     центр аграрных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крупного рогатого скота,      генофонду     исследований,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овец, коз,лошадей,верблюдов,  сельскохозяй-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рыб и кроссов птиц            ственных     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растений,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12  Образовать межведомственные   Совместный    Министерство  III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экспертные комиссии по        приказ        сельского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аттестации элитно-            Минсельхоза  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семеноводческих и племенных   и Минобрнауки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                  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академический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центр аграрных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Разработать план использования Совместный   Министерство   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генофонда сельскохозяйственных приказ       сельского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культур и животных             Минсельхоза  хозяйства,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 Минобр-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науки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  Разработать порядок выплаты    Нормативный  Министерство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 из республиканского    правовой     сельского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бюджета на поддержку           акт Минсель- хозяйства,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первичного, элитного           хоза и Мин-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семеноводства и племенного     фина      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животноводства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Создать высокопродуктивные     Отчет         Национальный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устойчивые к стрессовым        Национальному академический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факторам среды сорта и         совету по     центр аграрных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генофонды сельскохозяйствен-   генофонду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ных культур                   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организмов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Сохранить в помологическом саду Отчет         Национальный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коллекцию сортов и гибридов     Национальному академический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плодово-ягодных культур, в      совету по     центр аграрных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резервационных питомниках -     генофонду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уникальные породы лесных       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культур и в коллекционных    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питомниках - особо ценные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виды и сорта аридных и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лекарственных растении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Создать и передать на           Отчет         Национальный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государственное сортоиспытание  Национальному академический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67 сортов и гибридов зерновых,  совету по     центр аграрных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зернобобовых и технических      генофонду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культур, 18 овощно-бахчевых и  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картофеля, 41 плодово-ягодных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культур и винограда, 21  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кормовых культур      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Создать зональные типы          Отчет         Национальный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молочного скота: черно-         Национальному академический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пестрого, красного,палево-      совету по     центр аграрных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пестрого и бурого;              генофонду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высокопродуктивные типы и      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линии мясного скота, овец,     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мохеровых и молочных коз 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Принять меры по созданию        Отчет          Министерство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условий для возрождения сети    Национальному  сельского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семеноводческих хозяйств        совету по      хозяйства,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массового размножения в         генофонду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конкурентном секторе            сельско-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хозяйственных  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растений,     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животных и     академический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микро-        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организмов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Создать условия для развития    Отчет          Министерство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структур, специализирующихся    Национальному  сельского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оказании услуг по искус-     совету по      хозяйства,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ственному осеменению животных,  генофонду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тиражированию племенного скота  сельскохозяй-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дальнейшей продажи их       ственных       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товаропроизводителям            растений,     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животных и     академический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микро-        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организмов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Организовать проведение республи-Ежегодный     Национальный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канских и региональных научно-   отчет         академический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практических конференций,        Национальному центр аграрных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семинаров, выставок, аукционов,  совету по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издание учебников, плакатов,     генофонду     Аграрные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буклетов, брошюр, обучение       сельскохозяй- университеты,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фермеров, руководителей и        ственных      научные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специалистов агроформирований    растений,     зации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животных и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микро-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Организовать подготовку научных  Ежегодный     Министерство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кадров высшей квалификации через отчет         образования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аспирантуру, докторантуру,       Национальному 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стажировку в научных центрах РК, совету по    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стран СНГ и международных        генофонду     академический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научных центрах                  сельскохозяй-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ственных 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животных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Оказать содействие в объединении Учредитель- Национальный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юридических и физических лиц,    ные         академический  2005 гг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занимающихся генофондом сельско- документы  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хозяйственных культур и животных,            исследований,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ассоциации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Разработать:                                 Министерство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нормативные правовые акты для  Нормативные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реализации Закона РК "Об охране  правовые   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селекционных достижений";        акты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проект Закона РК "О внесении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изменений и дополнений в Закон   Проекты     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законов    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племенном животноводстве"        Республики  академический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проект Закона РК "О семено-    Казахстан  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водстве"                                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Министерство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науки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Подготовить изменения и          Проект      Министерство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K841000_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Кодекс     закона     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об          Республики 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административных право-          Казахстан  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нарушениях,преду-                            академический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сматривающие ответствен-                     центр аграрных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ность за нарушение законо-              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дательства по сохранению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использованию генофонда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