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c700" w14:textId="67ac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июня 1996 года N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2000 года N 1188.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постановлением Правительства Республики Казахстан от 25 ноября 1999 года N 1787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Республиканского государственного предприятия на праве хозяйственного ведения "Республиканский центр биллинга телекоммуникационного трафика (БТТ - Центр)"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июня 1996 года N 790 </w:t>
      </w:r>
      <w:r>
        <w:rPr>
          <w:rFonts w:ascii="Times New Roman"/>
          <w:b w:val="false"/>
          <w:i w:val="false"/>
          <w:color w:val="000000"/>
          <w:sz w:val="28"/>
        </w:rPr>
        <w:t>P960790_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Перечне республиканских государственных предприятий" (САПП Республики Казахстан, 1996 г., N 29, ст. 256)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республиканских государственных предприятий, утвержденный указанным постановлением, раздел "Министерство транспорта и коммуникаций Республики Казахстан" дополнить строкой, порядковый номер 58,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"58. Республиканское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предприятие "Республиканский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биллинга телекоммуникационного трафика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(БТТ - Центр)(на праве хозяйственного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ведения)                                 город Астана".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