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da41f" w14:textId="b3da4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12 февраля 2000 года N 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августа 2000 года N 1220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12 февраля 2000 года N 220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P000220_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Плане законопроектных работ Правительства Республики Казахстан на 2000 год"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 законопроектных работ Правительства Республики Казахстан на 2000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год, утвержденный указанным постановлением, дополнить строкой, порядковый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44-2,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"44-2 О правовой охране       Минэнергоиндусторг сентябрь октябрь ноябрь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топологий интегральных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микросхем                                                         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Петрова Г.В.)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