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dfa0d" w14:textId="3adfa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закрытого акционерного общества "Казахстанская товарно-сырьевая биржа" &lt;*&gt; Сноска. Действие постановления приостановлено - постановлением Правительства РК от 28 августа 2000 г. N 1316 ~P001316.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2000 года N 1245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развития биржевой деятельности в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закрытое акционерное общество "Казахстанская товарно-сырьевая биржа" (далее - Общество) с участием государства, юридических и физических лиц с 51-процентной государственной долей в его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акимами городов Астаны и Алматы в месячный срок предоставить помещения для размещения Общества в счет оплаты государственной доли в его уставном капитале;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утвердить устав Общества и обеспечить его государственную 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после государственной регистрации Общества передать государственный пакет акций Общества на правах владения и пользования Агентству Республики Казахстан по государственным закупкам;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принять иные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Внести в постановление Правительства Республики Казахстан от 27 мая 1999 года N 659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разделом "Агентство Республики Казахстан по государственным закупкам" и строкой, порядковый номер 229,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"229 ЗАО "Казахстанская товарно-сырьевая биржа".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постановление возложить на Заместителя Премьер-Министра Республики Казахстан Утембаева Е.А.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Петрова Г.В.)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