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8a0b" w14:textId="a778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форменной одежды и знаков различия должностных лиц таможенных органов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2000 года № 1247. Утратило силу постановлением Правительства Республики Казахстан от 15 сентября 2011 года № 1062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Правительства РК от 15.09.2011 </w:t>
      </w:r>
      <w:r>
        <w:rPr>
          <w:rFonts w:ascii="Times New Roman"/>
          <w:b w:val="false"/>
          <w:i w:val="false"/>
          <w:color w:val="ff0000"/>
          <w:sz w:val="28"/>
        </w:rPr>
        <w:t>№ 1062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bookmarkStart w:name="z1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397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таможенном деле в Республике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форменной одежды и знаков различия должностных лиц таможенных органов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Кабинета Министров Республики Казахстан от 3 мая 1993 года N 344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P930344_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Перечня одежды и Правил ношения предметов форменной одежды, обуви и снаряжения начальствующим и оперативным составом учреждений Главного таможенного управления Министерства финансов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государственных доходов Республики Казахстан утвердить Правила ношения форменной одежды для должностных лиц таможенных органов, установив право ношения форменной одежды с погонами за должностными лицами приграничных таможенных органов Республики Казахстан, должностными лицами, осуществляющими таможенную охрану и режим, и должностными лицами, осуществляющими таможенное оформление и контроль в аэропортах и залах таможенного оформления.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12 августа 2000 года N 1247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Перечень форменной одежды и знаков различия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должностных лиц таможенных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Раздел 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Форменная одежда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Глава 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Форменная одежда высшего начальствующего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таможенных органов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Парадно-выходная форменная одежда высшего начальствующего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(мужчин):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папаха каракулевая серого цвета;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парадно-выходная фуражка, козырек черного цвета по краям позолоченные узоры, околыш красного цвета, тулья - белого цвета с кантами красного цвета, на околыше вокруг кокарды позолоченная вышивка, вдоль козырька лента филигранная;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пальто серо-голубого или синего цвета с утеплением и каракулевым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отложным воротником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плащ прямой серо-голубого или синего цвета на поясе;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парадно-выходной однобортный мундир белого цвета с нагрудными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карманами, карманами-клапанами, на рукавах красный кант и по краям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вышивка, выполненная позолоченной нитью, воротник с кантом красного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брюки навыпуск серо-голубого или синего цвета с лампасами красного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рубашка белого цвета и галстук темно-синего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ботинки из натуральной кожи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полуботинки из натуральной кожи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парадный пояс золотого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перчатки белого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кашне белого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Повседневная форменная одежда высшего начальствующего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(мужчин):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папаха каракулевая серого цвета;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повседневная фуражка серо-голубого или синего цвета, по краям тульи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бирюзового цвета кант, на околыше вокруг кокарды позолоченная вышивка,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вдоль козырька лента филигранная;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плащ прямой серо-голубого или синего цвета на поясе;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пальто серо-голубого или синего цвета с утеплением и отложным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каракулевым воротником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повседневный серо-голубого или синего цвета однобортный китель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нагрудными карманами и карманами-клапанами, на рукавах бирюзового цвета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куртка на "молнии" серо-голубого или синего цвета с нагрудными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карманами;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брюки навыпуск серо-голубого или синего цвета с лампасами бирюзового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рубашка синего цвета и галстук темно-синего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ботинки из натуральной кожи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полуботинки из натуральной кожи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перчатки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кашне серого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Полевая форменная одежда высшего начальствующего состава (мужчин):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шапка-ушанка из цигейки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кепка камуфлированного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полевая куртка и брюки прямого покроя камуфлированного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полевые утепленные куртка и брюки камуфлированного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ботинки полевые с высокими берцами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ботинки утепленные или с высоким берцем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перчатки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кашне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снаряжение.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Специальная форменная одежда высшего начальствующего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(мужчин):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куртка меховая;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куртка-ветровка;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унты.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Парадно-выходная форменная одежда высшего начальствующего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состава (женщин):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шапка из каракуля серого цвета;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парадно-выходная фуражка с козырьком черного цвета по краям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позолоченные узоры, вокруг кокарды позолоченная вышивка;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пальто серо-голубого или синего цвета с утеплителем и каракулевым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воротником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плащ прямой серо-голубого или синего цвета на поясе;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парадно-выходной открытый однобортный мундир белого цвета,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рукавах кант красного цвета и по краям вышивка, выполненная позолоченной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нитью, воротник с кантом красного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юбка серо-голубого или 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брюки прямые серо-голубого или синего цвета с лампасами красного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цвета;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рубашка белого цвета и галстук темно-синего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сапоги из натуральной кожи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туфли из натуральной кожи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парадный пояс золотого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перчатки белого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кашне белого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Повседневная форменная одежда высшего начальствующего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(женщин):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шапка из каракуля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повседневная фуражка с козырьком серо-голубого или 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пальто серо-голубого или синего цвета с утеплителем и каракулевым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воротником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плащ прямой серо-голубого или синего цвета на поясе;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повседневный открытый однобортный китель и юбка серо-голубого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куртка на "молнии" с брюками серо-голубого или 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шорты серо-голубого или 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жилет трикотажный 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рубашка синего цвета и галстук темно-синего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сапоги из натуральной кожи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туфли из натуральной кожи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полуботинки из натуральной кожи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перчатки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кашне серого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Полевая форменная одежда высшего начальствующего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(женщин):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шапка-ушанка из цигейки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кепка камуфлированного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полевые утепленные куртка и брюки камуфлированного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полевая куртка и брюки прямого покроя камуфлированного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сапоги утепленные из натуральной кожи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ботинки полевые с высоким берцем;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перчатки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кашне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снаряжение.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Специальная форменная одежда высшего начальствующего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(женщин):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куртка-ветровка;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куртка меховая;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унты.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Глава 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Форменная одежда старшего, среднего, младшего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начальствующего состава таможенных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Парадно-выходная форменная одежда старшего, среднего, младшего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начальствующего состава (мужчин):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шапка-ушанка каракулевая серого цвета с черным козырьком, вдоль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козырька лента филигранная;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парадно-выходная фуражка белого цвета с козырьком черного цвета,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околыш бирюзового или синего цвета, тулья - белого цвета с кантами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бирюзового цвета, вдоль козырька лента филигранная;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пальто серого цвета с утеплением и каракулевым отложным воротником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плащ прямой серо-голубого или синего цвета на поясе;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парадно-выходной однобортный китель белого цвета с нагрудными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карманами, карманами-клапанами, на рукавах бирюзовый кант, воротник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окантован бирюзой;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брюки навыпуск серо-голубого или синего цвета с кантом бирюзового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рубашка белого цвета и галстук темно-синего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ботинки из натуральной кожи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полуботинки из натуральной кожи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перчатки белого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кашне белого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Повседневная форменная одежда старшего, среднего, младшего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начальствующего состава (мужчин):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шапка-ушанка каракулевая серого цвета с черным козырьком, вдоль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козырька лента филигранная;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повседневная фуражка серо-голубого или синего цвета по краям тульи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бирюзового цвета кант, вдоль козырька лента филигранная;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пальто серо-голубого или синего цвета с утеплением и каракулевым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воротником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плащ прямой серо-голубого или синего цвета на поясе;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повседневный серо-голубого или синего цвета однобортный китель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нагрудными карманами и карманами-клапанами, воротник окантован бирюзой;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куртка на "молнии" серо-голубого или синего цвета с нагрудными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карманами;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брюки навыпуск серо-голубого или синего цвета с кантами бирюзового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цвета;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рубашка синего цвета и галстук темно-синего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ботинки из натуральной кожи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полуботинки из натуральной кожи черного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Полевая форменная одежда старшего, среднего, младшего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начальствующего состава (мужчин):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шапка-ушанка из цигейки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кепка камуфлированного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полевые утепленные куртка и брюки камуфлированного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полевая куртка и брюки прямого покроя камуфлированного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ботинки утепленные или с высоким берцем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ботинки полевые с высокими берцами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перчатки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кашне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снаряжение.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Специальная форменная одежда старшего, среднего и младшего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начальствующего состава (мужчин):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куртка-ветровка;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куртка меховая или полушубок;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унты (валенки).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Парадно-выходная форменная одежда старшего, среднего, младшего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начальствующего состава (женщин):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шапка из каракуля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фуражка с козырьком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пальто серо-голубого или синего цвета с утеплителем и каракулевым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воротником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плащ прямой серо-голубого или синего цвета на поясе;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парадно-выходной открытый однобортный китель белого цвета,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рукавах бирюзовый кант, воротник окантован бирюзой;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юбка серо-голубого или 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брюки серо-голубые или синего цвета с кантами бирюзового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рубашка белого цвета и галстук темно-синего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сапоги из натуральной кожи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туфли из натуральной кожи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перчатки белого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кашне белого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Повседневная форменная одежда старшего, среднего, младшего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начальствующего состава (женщин):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шапка из каракуля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повседневная фуражка с козырьком сине-голубого или 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пальто серо-голубого или синего цвета с утеплителем и каракулевым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воротником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плащ серо-голубого или синего цвета на поясе;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повседневный серо-голубого или синего цвета открытый однобортный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китель, воротник окантован бирюзой;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юбка серо-голубого или 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шорты серо-голубого или 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куртка на "молнии" с брюками серо-голубого или 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жилет трикотажный 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рубашка синего цвета и галстук темно-синего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платье хлопчатобумажное серо-голубого или 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сапоги из натуральной кожи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туфли из натуральной кожи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перчатки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кашне серого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Полевая форменная одежда старшего, среднего, младшего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начальствующего состава (женщин):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шапка-ушанка из цигейки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кепка камуфлированного цвета;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полевые утепленные куртка и брюки камуфлированного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полевая куртка и брюки прямого покроя камуфлированного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сапоги утепленные из натуральной кожи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ботинки полевые с высоким берцем;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перчатки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кашне серого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снаряжение.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 Специальная форменная одежда старшего, среднего и младшего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начальствующего состава (женщин):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куртка-ветровка;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куртка меховая или полушубок;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унты (валенки).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Глава III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Форменная одежда младшего начальствующего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и курсантов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17. Парадно-выходная форменная одежда младшего начальствующего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состава и курсантов (мужчин):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шапка-ушанка каракулевая серого цвета с черным козырьком, вдоль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козырька лента филигранная;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парадно-выходная фуражка, козырек черного цвета, околыш - бирюзового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или синего цвета, тулья - белого цвета, с бирюзовыми кантами, вдоль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козырька лента филигранная;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пальто серого цвета с утеплением и каракулевым отложным воротником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плащ прямой серо-голубого или синего цвета на поясе;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парадно-выходной однобортный китель белого цвета с нагрудными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карманами, карманами-клапанами, воротник окантован бирюзой;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брюки навыпуск серо-голубого или синего цвета с кантом бирюзового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рубашка белого цвета и галстук темно-синего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ботинки из натуральной кожи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полуботинки из натуральной кожи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парадный пояс золотого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перчатки белого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кашне белого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18. Повседневная и полевая форменная одежда младшего начальствующего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состава и курсантов (мужчин):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шапка-ушанка каракулевая серого цвета с черным козырьком, вдоль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козырька лента филигранная;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повседневная фуражка серо-голубого или синего цвета по краям тульи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бирюзового цвета кант, вдоль козырька лента филигранная;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кепка камуфлированного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плащ прямой серо-голубого или синего цвета на поясе;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полевые утепленные куртка и брюки камуфлированного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полевая куртка и брюки прямого покроя камуфлированного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куртка на "молнии" серо-голубого или синего цвета с нагрудными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карманами;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рубашка синего цвета и галстук темно-синего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брюки навыпуск серо-голубого или синего цвета с кантами бирюзового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ремень поясной коричневого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туфли из натуральной кожи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ботинки из натуральной кожи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ботинки полевые с высокими берцами (или сапоги)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перчатки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кашне серого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19. Парадно-выходная форменная одежда младшего начальствующего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состава и курсантов (женщин):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шапка из каракуля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пилотка серо-голубого или 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пальто серо-голубого или синего цвета с утеплителем и каракулевым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воротником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плащ прямой серо-голубого или синего цвета на поясе;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парадно-выходной открытый китель однобортный белого цвета,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рукавах бирюзовый кант, воротник окантован бирюзой;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юбка серо-голубого или 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брюки серо-голубые или синего цвета с кантами бирюзового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рубашка белого цвета и галстук темно-синего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парадный пояс золотого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туфли из натуральной кожи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сапоги из натуральной кожи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кашне белого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перчатки белого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20. Повседневная и полевая форменная одежда младшего начальствующего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состава и курсантов (женщин):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шапка из каракуля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шапка-ушанка из цигейки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пилотка серо-голубого или 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кепка камуфлированного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пальто серо-голубого или синего цвета с утеплителем и каракулевым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воротником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плащ прямой серо-голубого или синего цвета на поясе;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полевая куртка и брюки прямого покроя камуфлированного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повседневный открытый однобортный китель серо-голубого или синего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куртка на "молнии" с брюками серо-голубого или 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юбка серо-голубого или 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платье хлопчатобумажное серо-голубого или синего цвета, рубашка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синего цвета и галстук темно-синего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туфли из натуральной кожи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ботинки полевые с высоким берцем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сапоги из натуральной кожи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перчатки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кашне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снаряжение.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Раздел 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Погоны, знаки различия, кокарды, эмблемы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Глава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Погоны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Знаками различия по специальным званиям должностных лиц таможенных органов Республики Казахстан являются погоны.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Погоны высшего начальствующего состава: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погоны парадно-выходные с овальным верхним краем, кантом из позолоченной канители, поле погон - из галуна особого переплетения, изготовленного из позолоченной волоки, орнаментированное национальным узором серебристого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погоны на рубашку с овальным верхним краем, кантом из позолоченной канители, поле погон — из тканного полотна белого цвета, орнаментированное национальным узором из позолоченной мишуры;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погоны повседневные с овальным верхним краем, кантом из позолоченной канители, поле погон - из тканого полотна синего цвета, орнаментированное национальным узором позолоченного цвета в золотистой окантовке;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погоны полевые с овальным верхним краем, без окантовки, поле погон из тканого полотна камуфлированного цвета, звезды и орел на погонах защитного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погонах размещены вышитые позолоченной канителью звезды диаметром 22 мм. В нижней части погона - вышитый позолоченной мишурой орел.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Звезды на погонах располагаются: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 - майора таможенной службы - 1 звезда;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 - лейтенанта таможенной службы - 2 звезды по долевой оси.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Погоны старшего начальствующего состава: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погоны парадно-выходные с овальным верхним краем, кантом бирюзового цвета, поле погон - из галуна особого переплетения золотистого цвета, орнаментированное национальным узором серебристого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погоны на рубашку с овальным верхним краем, кантом бирюзового цвета, поле погон - из галуна из тканого полотна белого цвета, орнаментированное национальным узором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погоны повседневные с овальным верхним краем, кантом бирюзового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цвета, поле погон - из тканого полотна синего цвета, орнаментированное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национальным узором золотистого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погоны полевые с овальным верхним краем, без окантовки, поле погон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тканого полотна камуфлированного цвета, орел защитного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погонах старшего начальствующего состава размещаются звездочки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диаметром 20 мм и две поперечные полосы золотистого цвета. Ширина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поперечных полос - 4 мм. В верхней части погон размещается форменная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пуговица диаметром 14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25. Звезды на погонах располагаются: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майора таможенной службы - 1 звезда;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подполковника таможенной службы - 2 звезды;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полковника таможенной службы - 3 звезды.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26. Погоны среднего начальствующего состава: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погоны парадно-выходные с овальным верхним краем, с кантами бирюзового цвета, поле погон - из галуна особого переплетения золотистого цвета, орнаментированное национальным узором серебристого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погоны на рубашке с овальным верхним краем, кантом бирюзового цвета, поле погон - из тканого полотна белого цвета, орнаментированное национальным узором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погоны повседневные с овальным верхним краем, кантом бирюзового цвета, поле погон - из тканого полотна синего цвета, орнаментированное национальным узором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погоны полевые с овальным верхним краем, без окантовки, поле погон из тканого полотна камуфлированного цвета, звезды на погонах защитного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погонах среднего начальствующего состава - звезды диаметром 13 мм и одна поперечная полоса. Ширина поперечных полос - 4 мм. В верхней части погон размещается форменная пуговица диаметром 14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Звезды на погонах располагаются: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младшего лейтенанта таможенной службы - 1 звезда;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лейтенанта таможенной службы - 2 звезды;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старшего лейтенанта таможенной службы - 3 звезды;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капитана таможенной службы - 4 звезды.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Погоны младшего начальствующего состава: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погоны парадно-выходные с овальным верхним краем, кантом бирюзового цвета, поле погон - из галуна особого переплетения золотистого цвета, орнаментированное национальным узором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погоны на рубашке с овальным верхним краем, кантом бирюзового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цвета, поле погон - из тканого полотна белого цвета, орнаментированное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узором золотистого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погоны повседневные с овальным верхним краем, кантом бирюзового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цвета, поле погон - из тканного полотна синего цвета, орнаментированное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национальным узором золотистого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погоны полевые с овальным верхним краем, без окантовки, поле погон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тканого полотна камуфлированного цвета, звезды на погонах защитного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погонах младшего начальствующего состава - звезды диаметром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мм. В верхней части погон размещается форменная пуговица диаметром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29. Звезды на погонах располагаются: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прапорщика таможенной службы — 2 звезды;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старшего прапорщика таможенной службы — 3 звезды;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30. Погоны курсантов: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погоны парадно-выходные с овальным верхним краем, кантом бирюзового цвета, поле погон - из тканого полотна золотистого цвета, орнаментированное национальным узором серебристого цвета, в нижней части - буква "К";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погоны на рубашку с овальным верхним краем, кантом бирюзового цвета, поле погон - из тканого полотна белого цвета, орнаментированное национальным узором золотистого цвета, в нижней части - буква "К";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погоны повседневные с овальным верхним краем, кантом бирюзового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цвета, поле погон - из тканого полотна синего цвета, орнаментированное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национальным узором золотистого цвета, в нижней части - буква "К";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погоны полевые с овальным верхним краем, без окантовки, поле погон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тканого полотна камуфлированного цвета.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Глава 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Знаки различия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31. Знаками различия по специальным званиям должностных лиц,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которых не распространяется право ношения форменной одежды с погонами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являются воротниковые уголки и надшевронные уголки.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32. Воротниковые уголки определяют принадлежность к старшему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начальствующему составу. Количество надшевронных уголков соответствует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специальному званию старшего и среднего начальствующих составов.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33. Для младшего начальствующего состава знаками различия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специальным званиям являются надшевронные полосы.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Глава 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Нарукавные знаки, кокарды, эмблемы, бейдж-знаки,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шитье на головных уборах и обмундировании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34. Нарукавные знаки должностных лиц таможенных органов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предназначаются для определения принадлежности к начальствующему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составу и группе особого реагирования "Барс".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35. Нарукавные знаки представляют собой ткано-шитые шевроны,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различающиеся между собой содержанием нанесенных изображений, текстовыми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надписями и цветовыми сочетаниями.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36. Отличительными знаками также являются кокарды, эмблемы, бейжд-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знаки, шитье на головных уборах и обмундировании.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