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fbfb" w14:textId="e2ff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развитию биржевой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№ 1253. Утратило силу постановлением Правительства Республики Казахстан от 6 апреля 2011 года № 375.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Действие постановления приостановлено постановлением Правительства РК от 28.08.2000 </w:t>
      </w:r>
      <w:r>
        <w:rPr>
          <w:rFonts w:ascii="Times New Roman"/>
          <w:b w:val="false"/>
          <w:i w:val="false"/>
          <w:color w:val="ff0000"/>
          <w:sz w:val="28"/>
        </w:rPr>
        <w:t>N 1316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3 Указа Президента Республики Казахстан, имеющего силу Закона, от 7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U952170_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товарных биржах" и в целях дальнейшего развития биржевой деятельности в Республике Казахстан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биржевых товаров и минимальный размер представляемых партий, подлежащих реализации только через открытые товарные биржи, согласно приложению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Таможенным органам Республики Казахстан проводить постоянный мониторинг сделок (контрактов, соглашений) по купле и продаже товаров, перечисленных в приложении 1 настоящего постановления, на предмет заключения и регистрации их на товарных биржах в соответствии с законодательством Республики Казахстан о товарных биржах и ежемесячно представлять сведения о результатах мониторинга в Агентство Республики Казахстан по государственным закупкам.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Агентству Республики Казахстан по государственным закупкам при выявлении фактов реализации хозяйствующими субъектами товаров, перечисленных в приложении 1 настоящего постановления, не на товарных биржах принимать в установленном законодательством Республики Казахстан порядке соответствующие меры.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Рекомендовать товарным биржам в целях налогообложения при определении и признании рыночной цены товаров (работ и услуг) предоставлять ежемесячно в налоговые органы Республики Казахстан сведения по биржевым котировкам цен.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Агентству Республики Казахстан по государственным закупкам до 1 декабря 2000 года в установленном порядке внести предложения по внесению изменений и дополнений в законодательство Республики Казахстан, направленных на развитие биржевой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Признать утратившими силу некоторые решения Правительства Республики Казахстан согласно приложению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Контроль за исполнением настоящего постановления возложить на Заместителя Премьер-Министра Республики Казахстан Утембаева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Настоящее постановление вводится в действие с 1 сентября 2000 года и подлежит опубликованию.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 2000 года N 1253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биржевых товаров и минимальный размер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представляемых партий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1. Зерно, сельскохозяйственная продукция,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продукты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Наименование товара        !  Код ТН ВЭД    !  Минимальный размер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!     СНГ        !     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1                  !       2        !         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Живые животные: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Лошади                              из 0101           10 гол.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Крупный рогатый скот живой          0102              10 гол.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Свиньи живые                        0103              50 гол.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Овцы и козы живые                   0104              50 гол.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Зерновые культуры: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Пшеница и меслин: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пшеница твердая                   1001 10 000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пшеница мягкая и меслин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семенной                            1001 90 910       60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Рожь                                1002 00 000       60 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Ячмень                              1003 00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Овес                                1004 00 000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Кукуруза                            1005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                                 1006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Сорго зерновое                      1007 00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Гречиха, просо и семена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канареечника                        1008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Мука пшеничная или пшенично-ржаная  1101 00           60 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Мука из прочих зерновых,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пшеничной или пшенично-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ржаной                              1102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Крупа, мука грубого помола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гранулы зерновых                    1103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Зерно, обработанное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способами (например, шелушенное,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плющеное, переработанное в хлопья,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обрушенное, в виде сечки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дробленое), зародыши зерновых,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целые, плющеные, в виде хлопьев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молотые                         1104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Линт хлопковый                      1404 20 000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Кожевенное сырье: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Шкуры крупного рогатого скота       4101              50 шт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животных семейства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лошадиных (парные или соленые,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сушеные, зольные, пикелеванные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консервированные другим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способом, но недубленные,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выделанные под пергамент или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подвергнутые дальнейшей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обработке), с волосяным или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волосяного покрова, спилок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спилок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Шкуры овец или шкурки ягнят         4102              500 шт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(парные или соленые, сушеные,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зольные, пикелеванные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консервированные другим способом,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 недубленные, не выделанные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 пергамент или не подвергнутые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дальнейшей обработке), с шерстяным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без шерстяного покрова, спилок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не спилок, кроме исключенных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примечанием 1 в к данной группе,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согласно Соглашению о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Товарной номенклатуре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внешнеэкономической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Прочие необработанные шкуры и кожа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(кожевенное сырье)(парные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соленые, сушеные, зольные,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пикелеванные или консервированные   4103              500 шт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другим способом, но недубленные,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выделанные под пергамент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подвергнутые дальнейшей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обработке), с волосяным и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волосяного покрова, спилок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без спилок, кроме исключенных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примечанием 1 б или 1 в к данной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группе, согласно Соглашению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единой Товарной номенклатуре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внешнеэкономической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 из шкур крупного рогатого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скота или животных семейства        4104              5 000 кв. дм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лошадиных, без волосяного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кожи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4108 или 4109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 из шкур овец или шкурок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ягнят, без шерстяного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кожи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4108 или 4109                       4105              4 000 кв. дм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Кожа из шкур коз или шкурок         4106              4 000 кв. дм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козлят без волосяного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кожи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4108 или 4109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 из шкур свиньи без             4107 10           1 000 кв. дм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волосяного покрова,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кожи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4108 или 4109      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Сырье пушно-меховое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головы, хвосты, лапы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части или обрезки, пригодные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изготовления меховых изделий),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кожевенного сырья и шкур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товарных позиций 4101, 4102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4103:                              из 4301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ягнят следующих пород: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астраханской, курдючной,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каракульской, персидской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аналогичных пород, а также ягнят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индийской, китайской, монгольской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тибетской пород, целые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головой, хвостом, или с лапами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без них                        4301 30 000        100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Шерсть, не подвергнутая кардо-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гребнечесанию                  5101               1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Шерсть животных, тонкая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грубая, не подвергнутая кардо-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гребнечесанию                  5102               20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Волокно хлопковое, нечесанное      5201 00            5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Отходы хлопка (включая прядильные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расщипанное волокно):     из 5202     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волокно расщипанное              5202 91 000        1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Волокно хлопковое, чесанное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гребнечесаное                  5203 00 000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2. Продукция производственно-технического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Наименование товара        !  Код ТН ВЭД    !  Минимальный размер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!     СНГ        !     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1                  !       2        !         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Уголь каменный; брикеты, окатыши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аналогичные виды твердого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топлива, полученные из каменного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угля:                                из 2701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уголь каменный, пылевидный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непылевидный, но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агломерированный: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антрацит                           2701 11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уголь битуминозный                 2701 12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брикеты, окатыши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твердого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полученные из каменного угля         2701 20 000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Лигнит (бурый уголь),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агломерированный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агломерированный,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гагата                               2702               60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Нефтепродукты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сырой нефти), полученные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битуминозных минералов,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исключением сырых; продукты,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другом месте не поименованные,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содержащие 70 мас. % или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нефти или нефтепродуктов,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полученных из битуминозных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минералов, причем эти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являются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составляющими:                       из 2710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легкие дистилляты: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бензин моторный,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авиационного, содержание свинца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более 0,013 г/л:                             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 октановым числом менее 95        2710 00 270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 октановым числом 95 или более,              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 не более 98                       2710 00 290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 октановым числом 98 или более    2710 00 320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бензин моторный, кроме авиационного,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свинца более 0,013 г/л: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 октановым числом менее 98        2710 00 340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 октановым числом 98 или более    2710 00 360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тяжелые дистилляты: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газойли (дизельное топливо)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специфических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переработки                          2710 00 610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газойли (дизельное топливо)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химических превращений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процессах, кроме указанных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подсубпозиции 271000610              2710 00 650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газойли (дизельное топливо)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прочих целей                     2710 00 690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жидкие топлива (мазут)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специфических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переработки                          2710 00 710        5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топлива жидкие (мазут)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химических превращений в процессах,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указанных в подсубпозиции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271000710                            2710 00 720        5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топлива жидкие (мазут) 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содержанием серы: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не более 1 мас. % до не более      2710 00 740 -      5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2,8 мас. % для прочих целей          2710 00 770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более 2,8 мас. % для прочих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целей                                2710 00 780        5 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масла смазочные; масла прочие: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моторные масла, компрессорное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смазочное масло, турбинное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смазочное масло                      2710 00 870 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жидкости для гидравлических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целей                                2710 00 880 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масло для шестерен и масло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редукторов                           2710 00 920 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составы для обработки металлов,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масла для смазывания форм,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антикоррозионные масла               2710 00 940        1 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электрические изоляционные масла   2710 00 960        1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лом черных металлов;        7204       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слитки черных металлов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переплавки (шихтовые слитки)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лом медные                  7404 00    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лом алюминиевые             7602 00    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лом свинцовые               7802 00 000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Прутки, профили и проволока          7803 00 000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свинцовая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Прутки, профили и проволока          7904 00 000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цинковая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 лом цинковые                7902 00 000        10 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--------------------------------------------------------------------------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 2000 года N 1253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утративших силу некоторых 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Правительства Республики Казахстан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Кабинета Министров Республики Казахстан от 28 июля 1995 года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биржевых товаров" (САПП Республики Казахстан, 1995 г., N 26, ст. 302).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Постановление Правительства Республики Казахстан от 28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№ 1876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постановление Кабинета Министров Республики Казахстан от 28 июля 1995 года N 1035" (САПП Республики Казахстан, 1995 г., N 41, ст. 511).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Постановление Правительства Республики Казахстан от 13 марта 1996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Кабинета Министров Республики Казахстан от 28 июля 1995 года N 1035" (САПП Республики Казахстан, 1996 г., N 12, ст. 90).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Постановление Правительства Республики Казахстан от 12 июля 1996 года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 (САПП Республики Казахстан, 1996 г., N 30, ст. 278).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Постановление Правительства Республики Казахстан от 12 июня 1997 года </w:t>
      </w:r>
      <w:r>
        <w:rPr>
          <w:rFonts w:ascii="Times New Roman"/>
          <w:b w:val="false"/>
          <w:i w:val="false"/>
          <w:color w:val="000000"/>
          <w:sz w:val="28"/>
        </w:rPr>
        <w:t>№ 956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Кабинета Министров Республики Казахстан от 28 июля 1995 года N 1035" (САПП Республики Казахстан, 1997 г., N 25, ст. 230).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Постановление Правительства Республики Казахстан от 19 июня 1997 года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и изменения в постановление Кабинета Министров Республики Казахстан от 28 июля 1995 года N 1035" (САПП Республики Казахстан, 1997 г., N 28, ст. 248).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Постановление Правительства Республики Казахстан от 30 декабря 1997 года </w:t>
      </w:r>
      <w:r>
        <w:rPr>
          <w:rFonts w:ascii="Times New Roman"/>
          <w:b w:val="false"/>
          <w:i w:val="false"/>
          <w:color w:val="000000"/>
          <w:sz w:val="28"/>
        </w:rPr>
        <w:t>№ 1863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Правительства Республики Казахстан" (САПП Республики Казахстан, 1997 г., N 57, ст. 521).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Мартина Н.А., Петрова Г.В.)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