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db4a" w14:textId="f49d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марта 2000 года N 367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2000 года N 1269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24 апреля 2002 г. N 470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P020470_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17 августа 2000 года N 1269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Перечень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14 января 2000 года N 77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Меморандума об экономической политике Правительства Казахстана и Национального Банка Казахстана на период до 31 декабря 2002 года" (САПП Республики Казахстан, 2000 г., N 2, ст. 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26 февраля 2000 года N 303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исполнению поручений Президента Республики Казахстан, вытекающих из его выступлений 10 ноября 1999 года на церемонии принесения присяги вновь назначенными членами Правительства".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3) постановления Правительства Республики Казахстан от 17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2000 года N 591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P000591_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некоторые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Подпункт 2) постановления Правительства Республики Казахстан от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2000 года N 944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и дополнения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некоторые решения Правительства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Пункты 1 и 2 изменений и дополнения, которые вносятся в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решения Правительства Республики Казахстан, утвержденные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июля 2000 года N 1103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