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a7fd5" w14:textId="45a7f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списка продукции, подлежащей экспортному контролю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августа 2000 года N 1282. Утратило силу постановлением Правительства Республики Казахстан от 5 февраля 2008 года N 104.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Правительства Республики Казахстан от 18 августа 2000 года N 1282 утратило силу постановлением Правительства Республики Казахстан от 5 февраля 2008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9 февраля 2008 года и подлежит официальному опубликованию).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Законом Республики Казахстан от 18 июня 1996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Z960009_ </w:t>
      </w:r>
      <w:r>
        <w:rPr>
          <w:rFonts w:ascii="Times New Roman"/>
          <w:b w:val="false"/>
          <w:i w:val="false"/>
          <w:color w:val="000000"/>
          <w:sz w:val="28"/>
        </w:rPr>
        <w:t>
  "Об экспортном контроле вооружений, военной техники и продукции 
</w:t>
      </w:r>
    </w:p>
    <w:p>
      <w:pPr>
        <w:spacing w:after="0"/>
        <w:ind w:left="0"/>
        <w:jc w:val="both"/>
      </w:pPr>
      <w:r>
        <w:rPr>
          <w:rFonts w:ascii="Times New Roman"/>
          <w:b w:val="false"/>
          <w:i w:val="false"/>
          <w:color w:val="000000"/>
          <w:sz w:val="28"/>
        </w:rPr>
        <w:t>
двойного назначения", в целях определения номенклатуры продукции, 
</w:t>
      </w:r>
    </w:p>
    <w:p>
      <w:pPr>
        <w:spacing w:after="0"/>
        <w:ind w:left="0"/>
        <w:jc w:val="both"/>
      </w:pPr>
      <w:r>
        <w:rPr>
          <w:rFonts w:ascii="Times New Roman"/>
          <w:b w:val="false"/>
          <w:i w:val="false"/>
          <w:color w:val="000000"/>
          <w:sz w:val="28"/>
        </w:rPr>
        <w:t>
подлежащей экспортному контролю, Правительство Республики Казахстан 
</w:t>
      </w:r>
    </w:p>
    <w:p>
      <w:pPr>
        <w:spacing w:after="0"/>
        <w:ind w:left="0"/>
        <w:jc w:val="both"/>
      </w:pPr>
      <w:r>
        <w:rPr>
          <w:rFonts w:ascii="Times New Roman"/>
          <w:b w:val="false"/>
          <w:i w:val="false"/>
          <w:color w:val="000000"/>
          <w:sz w:val="28"/>
        </w:rPr>
        <w:t>
постановляет:
</w:t>
      </w:r>
    </w:p>
    <w:p>
      <w:pPr>
        <w:spacing w:after="0"/>
        <w:ind w:left="0"/>
        <w:jc w:val="both"/>
      </w:pPr>
      <w:r>
        <w:rPr>
          <w:rFonts w:ascii="Times New Roman"/>
          <w:b w:val="false"/>
          <w:i w:val="false"/>
          <w:color w:val="000000"/>
          <w:sz w:val="28"/>
        </w:rPr>
        <w:t>
     1. Утвердить прилагаемый список продукции, подлежащей экспортному 
</w:t>
      </w:r>
    </w:p>
    <w:p>
      <w:pPr>
        <w:spacing w:after="0"/>
        <w:ind w:left="0"/>
        <w:jc w:val="both"/>
      </w:pPr>
      <w:r>
        <w:rPr>
          <w:rFonts w:ascii="Times New Roman"/>
          <w:b w:val="false"/>
          <w:i w:val="false"/>
          <w:color w:val="000000"/>
          <w:sz w:val="28"/>
        </w:rPr>
        <w:t>
контролю в Республике Казахстан.
</w:t>
      </w:r>
    </w:p>
    <w:p>
      <w:pPr>
        <w:spacing w:after="0"/>
        <w:ind w:left="0"/>
        <w:jc w:val="both"/>
      </w:pPr>
      <w:r>
        <w:rPr>
          <w:rFonts w:ascii="Times New Roman"/>
          <w:b w:val="false"/>
          <w:i w:val="false"/>
          <w:color w:val="000000"/>
          <w:sz w:val="28"/>
        </w:rPr>
        <w:t>
     2. Настоящее постановление вступает в силу через три месяца со дня 
</w:t>
      </w:r>
    </w:p>
    <w:p>
      <w:pPr>
        <w:spacing w:after="0"/>
        <w:ind w:left="0"/>
        <w:jc w:val="both"/>
      </w:pPr>
      <w:r>
        <w:rPr>
          <w:rFonts w:ascii="Times New Roman"/>
          <w:b w:val="false"/>
          <w:i w:val="false"/>
          <w:color w:val="000000"/>
          <w:sz w:val="28"/>
        </w:rPr>
        <w:t>
подписания.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заместитель
</w:t>
      </w:r>
    </w:p>
    <w:p>
      <w:pPr>
        <w:spacing w:after="0"/>
        <w:ind w:left="0"/>
        <w:jc w:val="both"/>
      </w:pPr>
      <w:r>
        <w:rPr>
          <w:rFonts w:ascii="Times New Roman"/>
          <w:b w:val="false"/>
          <w:i w:val="false"/>
          <w:color w:val="000000"/>
          <w:sz w:val="28"/>
        </w:rPr>
        <w:t>
     Премьер-Министра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
</w:t>
      </w:r>
    </w:p>
    <w:p>
      <w:pPr>
        <w:spacing w:after="0"/>
        <w:ind w:left="0"/>
        <w:jc w:val="both"/>
      </w:pPr>
      <w:r>
        <w:rPr>
          <w:rFonts w:ascii="Times New Roman"/>
          <w:b w:val="false"/>
          <w:i w:val="false"/>
          <w:color w:val="000000"/>
          <w:sz w:val="28"/>
        </w:rPr>
        <w:t>
                                            постановлением Правительства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18 августа 2000 года N 1282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Список продукции, подлежащий экспортному контролю 
</w:t>
      </w:r>
      <w:r>
        <w:br/>
      </w:r>
      <w:r>
        <w:rPr>
          <w:rFonts w:ascii="Times New Roman"/>
          <w:b w:val="false"/>
          <w:i w:val="false"/>
          <w:color w:val="000000"/>
          <w:sz w:val="28"/>
        </w:rPr>
        <w:t>
                           в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Определение терминов, используемых в списке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скобках приводятся категории Списка, в которых употребляются данные термины. 
</w:t>
      </w:r>
      <w:r>
        <w:br/>
      </w:r>
      <w:r>
        <w:rPr>
          <w:rFonts w:ascii="Times New Roman"/>
          <w:b w:val="false"/>
          <w:i w:val="false"/>
          <w:color w:val="000000"/>
          <w:sz w:val="28"/>
        </w:rPr>
        <w:t>
"Автоматическое сопровождение цели" (6) - метод обработки, который автоматически определяет и обеспечивает в качестве выходного сигнала экстраполированное значение наиболее вероятного положения цели в реальном масштабе времени. 
</w:t>
      </w:r>
      <w:r>
        <w:br/>
      </w:r>
      <w:r>
        <w:rPr>
          <w:rFonts w:ascii="Times New Roman"/>
          <w:b w:val="false"/>
          <w:i w:val="false"/>
          <w:color w:val="000000"/>
          <w:sz w:val="28"/>
        </w:rPr>
        <w:t>
"Адаптивное управление" (2) - система управления, подстраивающая ответ в соответствии с параметрами (условиями), измеренными во время ее функционирования (источник ISO 2806-1980). 
</w:t>
      </w:r>
      <w:r>
        <w:br/>
      </w:r>
      <w:r>
        <w:rPr>
          <w:rFonts w:ascii="Times New Roman"/>
          <w:b w:val="false"/>
          <w:i w:val="false"/>
          <w:color w:val="000000"/>
          <w:sz w:val="28"/>
        </w:rPr>
        <w:t>
"Активные системы управления полетом" (7) - системы, функционирующие для предотвращения нежелательных отклонений или структурных нагрузок "летательного аппарата" и ракеты посредством автономной обработки выходных сигналов нескольких измерительных датчиков и выдачи необходимых предупредительных команд с целью реализации автоматического контроля. 
</w:t>
      </w:r>
      <w:r>
        <w:br/>
      </w:r>
      <w:r>
        <w:rPr>
          <w:rFonts w:ascii="Times New Roman"/>
          <w:b w:val="false"/>
          <w:i w:val="false"/>
          <w:color w:val="000000"/>
          <w:sz w:val="28"/>
        </w:rPr>
        <w:t>
"Активный пиксел" (6 8) - минимальный (единичный) элемент твердотельной решетки, обладающий фотоэлектрической передаточной функцией при действии светового (электромагнитного) излучения. 
</w:t>
      </w:r>
      <w:r>
        <w:br/>
      </w:r>
      <w:r>
        <w:rPr>
          <w:rFonts w:ascii="Times New Roman"/>
          <w:b w:val="false"/>
          <w:i w:val="false"/>
          <w:color w:val="000000"/>
          <w:sz w:val="28"/>
        </w:rPr>
        <w:t>
"Анализатор сигналов" - аппаратура предназначенная для измерения и отображения основных характеристик одночастотной моды многочастотного сигнала (Категория 3). 
</w:t>
      </w:r>
      <w:r>
        <w:br/>
      </w:r>
      <w:r>
        <w:rPr>
          <w:rFonts w:ascii="Times New Roman"/>
          <w:b w:val="false"/>
          <w:i w:val="false"/>
          <w:color w:val="000000"/>
          <w:sz w:val="28"/>
        </w:rPr>
        <w:t>
"Асинхронный режим передачи" ("АРП") (5) - режим передачи, при котором информация сгруппирована в ячейки; этот режим является асинхронным в том смысле, что повторяемость ячеек зависит от требуемой или мгновенной скорости передачи данных. 
</w:t>
      </w:r>
      <w:r>
        <w:br/>
      </w:r>
      <w:r>
        <w:rPr>
          <w:rFonts w:ascii="Times New Roman"/>
          <w:b w:val="false"/>
          <w:i w:val="false"/>
          <w:color w:val="000000"/>
          <w:sz w:val="28"/>
        </w:rPr>
        <w:t>
"АРП" - "Асинхронный режим передачи". 
</w:t>
      </w:r>
      <w:r>
        <w:br/>
      </w:r>
      <w:r>
        <w:rPr>
          <w:rFonts w:ascii="Times New Roman"/>
          <w:b w:val="false"/>
          <w:i w:val="false"/>
          <w:color w:val="000000"/>
          <w:sz w:val="28"/>
        </w:rPr>
        <w:t>
"Аэродинамические профили с переменной геометрией" (7) - применение закрылков либо триммеров, либо предкрылков или шарнирного регулирования угла носовой части, положение которых может регулироваться в полете. 
</w:t>
      </w:r>
      <w:r>
        <w:br/>
      </w:r>
      <w:r>
        <w:rPr>
          <w:rFonts w:ascii="Times New Roman"/>
          <w:b w:val="false"/>
          <w:i w:val="false"/>
          <w:color w:val="000000"/>
          <w:sz w:val="28"/>
        </w:rPr>
        <w:t>
"Биение" (2) - радиальное смещение за один оборот основного шпинделя, измеренное в плоскости, перпендикулярной оси шпинделя в точке измерения на внешней или внутренней поверхности вращения (источник- ISO 230/1-1986, параграф 5.61). 
</w:t>
      </w:r>
      <w:r>
        <w:br/>
      </w:r>
      <w:r>
        <w:rPr>
          <w:rFonts w:ascii="Times New Roman"/>
          <w:b w:val="false"/>
          <w:i w:val="false"/>
          <w:color w:val="000000"/>
          <w:sz w:val="28"/>
        </w:rPr>
        <w:t>
"Бечевка" - связка "моноволокон", обычно приблизительно параллельных (Категория 1). 
</w:t>
      </w:r>
      <w:r>
        <w:br/>
      </w:r>
      <w:r>
        <w:rPr>
          <w:rFonts w:ascii="Times New Roman"/>
          <w:b w:val="false"/>
          <w:i w:val="false"/>
          <w:color w:val="000000"/>
          <w:sz w:val="28"/>
        </w:rPr>
        <w:t>
"В общественной сфере" (весь Список) - означает "технологию" или "программное обеспечение", на дальнейшее распространение которых не накладываются ограничения. (ограничения, связанные с авторскими правами, не выводят "технологию" или "программное обеспечение" из категории общедоступных). 
</w:t>
      </w:r>
      <w:r>
        <w:br/>
      </w:r>
      <w:r>
        <w:rPr>
          <w:rFonts w:ascii="Times New Roman"/>
          <w:b w:val="false"/>
          <w:i w:val="false"/>
          <w:color w:val="000000"/>
          <w:sz w:val="28"/>
        </w:rPr>
        <w:t>
"Вакцина" (1) - профилактические препараты, предназначенные для создания активного иммунитета против определенных инфекционных болезней. Иммунитет - повышение невосприимчевости (устойчивости) организма к инфекции. 
</w:t>
      </w:r>
      <w:r>
        <w:br/>
      </w:r>
      <w:r>
        <w:rPr>
          <w:rFonts w:ascii="Times New Roman"/>
          <w:b w:val="false"/>
          <w:i w:val="false"/>
          <w:color w:val="000000"/>
          <w:sz w:val="28"/>
        </w:rPr>
        <w:t>
"Вакуумное распыление" (1) - процесс распыления струи расплава на капли диаметром 500 мкм или менее быстрым выделением сжиженного газа при действии вакуума. 
</w:t>
      </w:r>
      <w:r>
        <w:br/>
      </w:r>
      <w:r>
        <w:rPr>
          <w:rFonts w:ascii="Times New Roman"/>
          <w:b w:val="false"/>
          <w:i w:val="false"/>
          <w:color w:val="000000"/>
          <w:sz w:val="28"/>
        </w:rPr>
        <w:t>
"Взаимосвязанные измерительные РЛС" (6) - два или более измерительных РЛС считаются взаимосвязанными в случае взаимного обмена информацией в реальном масштабе времени. 
</w:t>
      </w:r>
      <w:r>
        <w:br/>
      </w:r>
      <w:r>
        <w:rPr>
          <w:rFonts w:ascii="Times New Roman"/>
          <w:b w:val="false"/>
          <w:i w:val="false"/>
          <w:color w:val="000000"/>
          <w:sz w:val="28"/>
        </w:rPr>
        <w:t>
"Внутренний магнитный градиометр" (6) - отдельный элемент, измеряющий градиент магнитного поля, и связанный с ним электронный блок, выходной сигнал которого является мерой градиента магнитного поля. 
</w:t>
      </w:r>
      <w:r>
        <w:br/>
      </w:r>
      <w:r>
        <w:rPr>
          <w:rFonts w:ascii="Times New Roman"/>
          <w:b w:val="false"/>
          <w:i w:val="false"/>
          <w:color w:val="000000"/>
          <w:sz w:val="28"/>
        </w:rPr>
        <w:t>
Особое примечание: См. также "магнитный градиометр". 
</w:t>
      </w:r>
      <w:r>
        <w:br/>
      </w:r>
      <w:r>
        <w:rPr>
          <w:rFonts w:ascii="Times New Roman"/>
          <w:b w:val="false"/>
          <w:i w:val="false"/>
          <w:color w:val="000000"/>
          <w:sz w:val="28"/>
        </w:rPr>
        <w:t>
"Внутренняя обшивка" (9) - поверхность между твердым ракетным топливом и корпусом или изоляционной обшивкой. Обычно это жидкий полимер на основе огнеупорных или изоляционных материалов, например углеродонаполненный полибутадиен с концевыми карбоксильными группами (ПККГ) или другой полимер с распыляемыми или помещенными внутрь корпуса вулканизационными добавками. 
</w:t>
      </w:r>
      <w:r>
        <w:br/>
      </w:r>
      <w:r>
        <w:rPr>
          <w:rFonts w:ascii="Times New Roman"/>
          <w:b w:val="false"/>
          <w:i w:val="false"/>
          <w:color w:val="000000"/>
          <w:sz w:val="28"/>
        </w:rPr>
        <w:t>
"Волокнистые или нитевидные материалы" (0,1,8) - материалы, включающие: 
</w:t>
      </w:r>
      <w:r>
        <w:br/>
      </w:r>
      <w:r>
        <w:rPr>
          <w:rFonts w:ascii="Times New Roman"/>
          <w:b w:val="false"/>
          <w:i w:val="false"/>
          <w:color w:val="000000"/>
          <w:sz w:val="28"/>
        </w:rPr>
        <w:t>
      а. Сплошные "нити"; 
</w:t>
      </w:r>
      <w:r>
        <w:br/>
      </w:r>
      <w:r>
        <w:rPr>
          <w:rFonts w:ascii="Times New Roman"/>
          <w:b w:val="false"/>
          <w:i w:val="false"/>
          <w:color w:val="000000"/>
          <w:sz w:val="28"/>
        </w:rPr>
        <w:t>
      б. Сплошные "пряжу" и "ровницу"; 
</w:t>
      </w:r>
      <w:r>
        <w:br/>
      </w:r>
      <w:r>
        <w:rPr>
          <w:rFonts w:ascii="Times New Roman"/>
          <w:b w:val="false"/>
          <w:i w:val="false"/>
          <w:color w:val="000000"/>
          <w:sz w:val="28"/>
        </w:rPr>
        <w:t>
      в. "Ленты", ткани, случайные сетки произвольной структуры и тесьму; 
</w:t>
      </w:r>
      <w:r>
        <w:br/>
      </w:r>
      <w:r>
        <w:rPr>
          <w:rFonts w:ascii="Times New Roman"/>
          <w:b w:val="false"/>
          <w:i w:val="false"/>
          <w:color w:val="000000"/>
          <w:sz w:val="28"/>
        </w:rPr>
        <w:t>
      г. Хлопчатобумажные и льняные волокна; 
</w:t>
      </w:r>
      <w:r>
        <w:br/>
      </w:r>
      <w:r>
        <w:rPr>
          <w:rFonts w:ascii="Times New Roman"/>
          <w:b w:val="false"/>
          <w:i w:val="false"/>
          <w:color w:val="000000"/>
          <w:sz w:val="28"/>
        </w:rPr>
        <w:t>
      д. Армирующие волокна, моно- и поликристаллические, любой длины; 
</w:t>
      </w:r>
      <w:r>
        <w:br/>
      </w:r>
      <w:r>
        <w:rPr>
          <w:rFonts w:ascii="Times New Roman"/>
          <w:b w:val="false"/>
          <w:i w:val="false"/>
          <w:color w:val="000000"/>
          <w:sz w:val="28"/>
        </w:rPr>
        <w:t>
      е. Ароматическую и полиамидную целлюлозу. 
</w:t>
      </w:r>
      <w:r>
        <w:br/>
      </w:r>
      <w:r>
        <w:rPr>
          <w:rFonts w:ascii="Times New Roman"/>
          <w:b w:val="false"/>
          <w:i w:val="false"/>
          <w:color w:val="000000"/>
          <w:sz w:val="28"/>
        </w:rPr>
        <w:t>
"Время задержки основного логического элемента" (3) - время задержки сигнала, соответствующее прохождению через основной логический элемент, используемый в "семействе" "монолитных интегральных схем". Оно может быть определено для данного "семейства" либо через время задержки прохождения сигнала через типичный логический элемент, либо через типичное время задержки прохождения логического элемента. 
</w:t>
      </w:r>
      <w:r>
        <w:br/>
      </w:r>
      <w:r>
        <w:rPr>
          <w:rFonts w:ascii="Times New Roman"/>
          <w:b w:val="false"/>
          <w:i w:val="false"/>
          <w:color w:val="000000"/>
          <w:sz w:val="28"/>
        </w:rPr>
        <w:t>
Особое примечание: "Время задержки основного логического элемента" не следует путать со временем задержки между выходным и входным сигналами сложной "монолитной интегральной схемы". 
</w:t>
      </w:r>
      <w:r>
        <w:br/>
      </w:r>
      <w:r>
        <w:rPr>
          <w:rFonts w:ascii="Times New Roman"/>
          <w:b w:val="false"/>
          <w:i w:val="false"/>
          <w:color w:val="000000"/>
          <w:sz w:val="28"/>
        </w:rPr>
        <w:t>
"Время латентности глобального прерывания" (4) - время, в течение которого компьютерная система распознает прерывание, происшедшее вследствие какого-либо события, обслуживает прерывание и выполняет контекстный переход к обработке другой задачи, которая находится в резидентном состоянии в памяти, ожидая прерывания. 
</w:t>
      </w:r>
      <w:r>
        <w:br/>
      </w:r>
      <w:r>
        <w:rPr>
          <w:rFonts w:ascii="Times New Roman"/>
          <w:b w:val="false"/>
          <w:i w:val="false"/>
          <w:color w:val="000000"/>
          <w:sz w:val="28"/>
        </w:rPr>
        <w:t>
"Время переключения частоты" (3 5) - максимальное время (например, задержки), которое требуется выходному сигналу при переключении с одной частоты на другую для достижения любой из следующих характеристик: 
</w:t>
      </w:r>
      <w:r>
        <w:br/>
      </w:r>
      <w:r>
        <w:rPr>
          <w:rFonts w:ascii="Times New Roman"/>
          <w:b w:val="false"/>
          <w:i w:val="false"/>
          <w:color w:val="000000"/>
          <w:sz w:val="28"/>
        </w:rPr>
        <w:t>
      а. Частоты в пределах 100 Гц от ее конечного значения; или 
</w:t>
      </w:r>
      <w:r>
        <w:br/>
      </w:r>
      <w:r>
        <w:rPr>
          <w:rFonts w:ascii="Times New Roman"/>
          <w:b w:val="false"/>
          <w:i w:val="false"/>
          <w:color w:val="000000"/>
          <w:sz w:val="28"/>
        </w:rPr>
        <w:t>
      б. Уровня в пределах 1 дБ от уровня конечного значения. 
</w:t>
      </w:r>
      <w:r>
        <w:br/>
      </w:r>
      <w:r>
        <w:rPr>
          <w:rFonts w:ascii="Times New Roman"/>
          <w:b w:val="false"/>
          <w:i w:val="false"/>
          <w:color w:val="000000"/>
          <w:sz w:val="28"/>
        </w:rPr>
        <w:t>
"Время установления" (3) - время, которое требуется выходному сигналу для достижения уровня половины бита от его конечного значения при переключении между любыми двумя уровнями преобразователя. 
</w:t>
      </w:r>
      <w:r>
        <w:br/>
      </w:r>
      <w:r>
        <w:rPr>
          <w:rFonts w:ascii="Times New Roman"/>
          <w:b w:val="false"/>
          <w:i w:val="false"/>
          <w:color w:val="000000"/>
          <w:sz w:val="28"/>
        </w:rPr>
        <w:t>
"Вычислительный элемент" (4) - наименьшая вычислительная единица, которая выполняет арифметические или логические действия. 
</w:t>
      </w:r>
      <w:r>
        <w:br/>
      </w:r>
      <w:r>
        <w:rPr>
          <w:rFonts w:ascii="Times New Roman"/>
          <w:b w:val="false"/>
          <w:i w:val="false"/>
          <w:color w:val="000000"/>
          <w:sz w:val="28"/>
        </w:rPr>
        <w:t>
"ВЭ" - "вычислительный элемент". 
</w:t>
      </w:r>
      <w:r>
        <w:br/>
      </w:r>
      <w:r>
        <w:rPr>
          <w:rFonts w:ascii="Times New Roman"/>
          <w:b w:val="false"/>
          <w:i w:val="false"/>
          <w:color w:val="000000"/>
          <w:sz w:val="28"/>
        </w:rPr>
        <w:t>
"Газовое распыление" (1) - процесс распыления струи расплавленного металлического сплава на капли диаметром 500 мкм или менее в газовой струе высокого давления. 
</w:t>
      </w:r>
      <w:r>
        <w:br/>
      </w:r>
      <w:r>
        <w:rPr>
          <w:rFonts w:ascii="Times New Roman"/>
          <w:b w:val="false"/>
          <w:i w:val="false"/>
          <w:color w:val="000000"/>
          <w:sz w:val="28"/>
        </w:rPr>
        <w:t>
"Гибридная интегральная схема" (3) - произвольная комбинация интегральных схем или интегральной схемы с "элементами схемы" или "дискретными компонентами", соединенными вместе для выполнения определенных функций, и обладающая всеми следующими характеристиками: 
</w:t>
      </w:r>
      <w:r>
        <w:br/>
      </w:r>
      <w:r>
        <w:rPr>
          <w:rFonts w:ascii="Times New Roman"/>
          <w:b w:val="false"/>
          <w:i w:val="false"/>
          <w:color w:val="000000"/>
          <w:sz w:val="28"/>
        </w:rPr>
        <w:t>
      а. Содержащая, по меньшей мере, одно бескорпусное устройство; 
</w:t>
      </w:r>
      <w:r>
        <w:br/>
      </w:r>
      <w:r>
        <w:rPr>
          <w:rFonts w:ascii="Times New Roman"/>
          <w:b w:val="false"/>
          <w:i w:val="false"/>
          <w:color w:val="000000"/>
          <w:sz w:val="28"/>
        </w:rPr>
        <w:t>
      б. Компоненты соединяются друг с другом с использованием типичных 
</w:t>
      </w:r>
      <w:r>
        <w:br/>
      </w:r>
      <w:r>
        <w:rPr>
          <w:rFonts w:ascii="Times New Roman"/>
          <w:b w:val="false"/>
          <w:i w:val="false"/>
          <w:color w:val="000000"/>
          <w:sz w:val="28"/>
        </w:rPr>
        <w:t>
         методов-производства интегральных схем; 
</w:t>
      </w:r>
      <w:r>
        <w:br/>
      </w:r>
      <w:r>
        <w:rPr>
          <w:rFonts w:ascii="Times New Roman"/>
          <w:b w:val="false"/>
          <w:i w:val="false"/>
          <w:color w:val="000000"/>
          <w:sz w:val="28"/>
        </w:rPr>
        <w:t>
      в. Заменяется их единое целое; и 
</w:t>
      </w:r>
      <w:r>
        <w:br/>
      </w:r>
      <w:r>
        <w:rPr>
          <w:rFonts w:ascii="Times New Roman"/>
          <w:b w:val="false"/>
          <w:i w:val="false"/>
          <w:color w:val="000000"/>
          <w:sz w:val="28"/>
        </w:rPr>
        <w:t>
      г. Не подлежит разборке в нормальном состоянии.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Особое примечание: 1. Элемент схемы отдельная активная или пассивная 
</w:t>
      </w:r>
      <w:r>
        <w:br/>
      </w:r>
      <w:r>
        <w:rPr>
          <w:rFonts w:ascii="Times New Roman"/>
          <w:b w:val="false"/>
          <w:i w:val="false"/>
          <w:color w:val="000000"/>
          <w:sz w:val="28"/>
        </w:rPr>
        <w:t>
                            деталь электронной схемы, такая, как один диод, 
</w:t>
      </w:r>
      <w:r>
        <w:br/>
      </w:r>
      <w:r>
        <w:rPr>
          <w:rFonts w:ascii="Times New Roman"/>
          <w:b w:val="false"/>
          <w:i w:val="false"/>
          <w:color w:val="000000"/>
          <w:sz w:val="28"/>
        </w:rPr>
        <w:t>
                            транзистор, резистор, конденсатор и тому 
</w:t>
      </w:r>
      <w:r>
        <w:br/>
      </w:r>
      <w:r>
        <w:rPr>
          <w:rFonts w:ascii="Times New Roman"/>
          <w:b w:val="false"/>
          <w:i w:val="false"/>
          <w:color w:val="000000"/>
          <w:sz w:val="28"/>
        </w:rPr>
        <w:t>
                            подобное. 
</w:t>
      </w:r>
      <w:r>
        <w:br/>
      </w:r>
      <w:r>
        <w:rPr>
          <w:rFonts w:ascii="Times New Roman"/>
          <w:b w:val="false"/>
          <w:i w:val="false"/>
          <w:color w:val="000000"/>
          <w:sz w:val="28"/>
        </w:rPr>
        <w:t>
                         2. "Дискретный компонент" - "элемент схемы" в 
</w:t>
      </w:r>
      <w:r>
        <w:br/>
      </w:r>
      <w:r>
        <w:rPr>
          <w:rFonts w:ascii="Times New Roman"/>
          <w:b w:val="false"/>
          <w:i w:val="false"/>
          <w:color w:val="000000"/>
          <w:sz w:val="28"/>
        </w:rPr>
        <w:t>
                            отдельном корпусе с собственными внешними 
</w:t>
      </w:r>
      <w:r>
        <w:br/>
      </w:r>
      <w:r>
        <w:rPr>
          <w:rFonts w:ascii="Times New Roman"/>
          <w:b w:val="false"/>
          <w:i w:val="false"/>
          <w:color w:val="000000"/>
          <w:sz w:val="28"/>
        </w:rPr>
        <w:t>
                            выводами. 
</w:t>
      </w:r>
      <w:r>
        <w:br/>
      </w:r>
      <w:r>
        <w:rPr>
          <w:rFonts w:ascii="Times New Roman"/>
          <w:b w:val="false"/>
          <w:i w:val="false"/>
          <w:color w:val="000000"/>
          <w:sz w:val="28"/>
        </w:rPr>
        <w:t>
"Гибридная ЭВМ"(4) - оборудование, предназначенное выполнять все следующие функции: 
</w:t>
      </w:r>
      <w:r>
        <w:br/>
      </w:r>
      <w:r>
        <w:rPr>
          <w:rFonts w:ascii="Times New Roman"/>
          <w:b w:val="false"/>
          <w:i w:val="false"/>
          <w:color w:val="000000"/>
          <w:sz w:val="28"/>
        </w:rPr>
        <w:t>
      а. принимать данные; 
</w:t>
      </w:r>
      <w:r>
        <w:br/>
      </w:r>
      <w:r>
        <w:rPr>
          <w:rFonts w:ascii="Times New Roman"/>
          <w:b w:val="false"/>
          <w:i w:val="false"/>
          <w:color w:val="000000"/>
          <w:sz w:val="28"/>
        </w:rPr>
        <w:t>
      б. обрабатывать данные, как в аналоговом, так и в цифровом 
</w:t>
      </w:r>
      <w:r>
        <w:br/>
      </w:r>
      <w:r>
        <w:rPr>
          <w:rFonts w:ascii="Times New Roman"/>
          <w:b w:val="false"/>
          <w:i w:val="false"/>
          <w:color w:val="000000"/>
          <w:sz w:val="28"/>
        </w:rPr>
        <w:t>
         представлениях; и 
</w:t>
      </w:r>
      <w:r>
        <w:br/>
      </w:r>
      <w:r>
        <w:rPr>
          <w:rFonts w:ascii="Times New Roman"/>
          <w:b w:val="false"/>
          <w:i w:val="false"/>
          <w:color w:val="000000"/>
          <w:sz w:val="28"/>
        </w:rPr>
        <w:t>
      в. обеспечивать вывод данных. 
</w:t>
      </w:r>
      <w:r>
        <w:br/>
      </w:r>
      <w:r>
        <w:rPr>
          <w:rFonts w:ascii="Times New Roman"/>
          <w:b w:val="false"/>
          <w:i w:val="false"/>
          <w:color w:val="000000"/>
          <w:sz w:val="28"/>
        </w:rPr>
        <w:t>
"Годное для применения в космосе" (3, 6)- оборудование, спроектированное, изготовленное и испытанное на соответствие специальным электрическим и механическим требованиям или требованиям на условия функционирования для применения при запуске и развертывании спутников или высотных летательных аппаратов, функционирующих на высотах 100 км или более. 
</w:t>
      </w:r>
      <w:r>
        <w:br/>
      </w:r>
      <w:r>
        <w:rPr>
          <w:rFonts w:ascii="Times New Roman"/>
          <w:b w:val="false"/>
          <w:i w:val="false"/>
          <w:color w:val="000000"/>
          <w:sz w:val="28"/>
        </w:rPr>
        <w:t>
"(Горячая изостатическая модификация" (2) - процесс прессования отливаемых форм при температурах свыше 375 К (102 o C в герметичном объеме через различные среды (газообразную, жидкую, твердые частицы и др.) для создания равных сил по всем направлениям для снижения или устранения внутренних полостей в отливаемых формах. 
</w:t>
      </w:r>
      <w:r>
        <w:br/>
      </w:r>
      <w:r>
        <w:rPr>
          <w:rFonts w:ascii="Times New Roman"/>
          <w:b w:val="false"/>
          <w:i w:val="false"/>
          <w:color w:val="000000"/>
          <w:sz w:val="28"/>
        </w:rPr>
        <w:t>
"Государство-участник" (7,9) - это государство, являющееся участником Вассенаарской Договоренности. 
</w:t>
      </w:r>
      <w:r>
        <w:br/>
      </w:r>
      <w:r>
        <w:rPr>
          <w:rFonts w:ascii="Times New Roman"/>
          <w:b w:val="false"/>
          <w:i w:val="false"/>
          <w:color w:val="000000"/>
          <w:sz w:val="28"/>
        </w:rPr>
        <w:t>
"Гражданские летательные аппараты" (1,7,9)- "летательные аппараты", перечисленные в соответствии с обозначенными в опубликованных сертификационных списках летной годности для полетов на коммерческих гражданских внутренних и внешних авиалиниях или узаконенного гражданского частного использования, или для целей бизнеса. 
</w:t>
      </w:r>
      <w:r>
        <w:br/>
      </w:r>
      <w:r>
        <w:rPr>
          <w:rFonts w:ascii="Times New Roman"/>
          <w:b w:val="false"/>
          <w:i w:val="false"/>
          <w:color w:val="000000"/>
          <w:sz w:val="28"/>
        </w:rPr>
        <w:t>
Особое примечание: См. также "летательные аппараты". 
</w:t>
      </w:r>
      <w:r>
        <w:br/>
      </w:r>
      <w:r>
        <w:rPr>
          <w:rFonts w:ascii="Times New Roman"/>
          <w:b w:val="false"/>
          <w:i w:val="false"/>
          <w:color w:val="000000"/>
          <w:sz w:val="28"/>
        </w:rPr>
        <w:t>
"Группа оптических датчиков системы управления полетом" (7) - сеть распределенных оптических датчиков, использующая лучи "лазера", обеспечивающая в реальном времени данные управления полетом для обработки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борту.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"Датчики давления" (2) - устройства для преобразования измерений давления 
</w:t>
      </w:r>
    </w:p>
    <w:p>
      <w:pPr>
        <w:spacing w:after="0"/>
        <w:ind w:left="0"/>
        <w:jc w:val="both"/>
      </w:pPr>
      <w:r>
        <w:rPr>
          <w:rFonts w:ascii="Times New Roman"/>
          <w:b w:val="false"/>
          <w:i w:val="false"/>
          <w:color w:val="000000"/>
          <w:sz w:val="28"/>
        </w:rPr>
        <w:t>
в электрический сигнал.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"Деформируемые зеркала" (6) (известные также как адаптивные оптические 
</w:t>
      </w:r>
    </w:p>
    <w:p>
      <w:pPr>
        <w:spacing w:after="0"/>
        <w:ind w:left="0"/>
        <w:jc w:val="both"/>
      </w:pPr>
      <w:r>
        <w:rPr>
          <w:rFonts w:ascii="Times New Roman"/>
          <w:b w:val="false"/>
          <w:i w:val="false"/>
          <w:color w:val="000000"/>
          <w:sz w:val="28"/>
        </w:rPr>
        <w:t>
зеркала)- зеркала, имеющие:
</w:t>
      </w:r>
    </w:p>
    <w:p>
      <w:pPr>
        <w:spacing w:after="0"/>
        <w:ind w:left="0"/>
        <w:jc w:val="both"/>
      </w:pPr>
      <w:r>
        <w:rPr>
          <w:rFonts w:ascii="Times New Roman"/>
          <w:b w:val="false"/>
          <w:i w:val="false"/>
          <w:color w:val="000000"/>
          <w:sz w:val="28"/>
        </w:rPr>
        <w:t>
     а. Одну непрерывную оптическую отражающую поверхность, которая        
</w:t>
      </w:r>
    </w:p>
    <w:p>
      <w:pPr>
        <w:spacing w:after="0"/>
        <w:ind w:left="0"/>
        <w:jc w:val="both"/>
      </w:pPr>
      <w:r>
        <w:rPr>
          <w:rFonts w:ascii="Times New Roman"/>
          <w:b w:val="false"/>
          <w:i w:val="false"/>
          <w:color w:val="000000"/>
          <w:sz w:val="28"/>
        </w:rPr>
        <w:t>
        деформируется динамически посредством приложения отдельных сил или 
</w:t>
      </w:r>
    </w:p>
    <w:p>
      <w:pPr>
        <w:spacing w:after="0"/>
        <w:ind w:left="0"/>
        <w:jc w:val="both"/>
      </w:pPr>
      <w:r>
        <w:rPr>
          <w:rFonts w:ascii="Times New Roman"/>
          <w:b w:val="false"/>
          <w:i w:val="false"/>
          <w:color w:val="000000"/>
          <w:sz w:val="28"/>
        </w:rPr>
        <w:t>
        скручивающих моментов для компенсации искажений оптического        
</w:t>
      </w:r>
    </w:p>
    <w:p>
      <w:pPr>
        <w:spacing w:after="0"/>
        <w:ind w:left="0"/>
        <w:jc w:val="both"/>
      </w:pPr>
      <w:r>
        <w:rPr>
          <w:rFonts w:ascii="Times New Roman"/>
          <w:b w:val="false"/>
          <w:i w:val="false"/>
          <w:color w:val="000000"/>
          <w:sz w:val="28"/>
        </w:rPr>
        <w:t>
        сигнала, падающего на зеркало; или
</w:t>
      </w:r>
    </w:p>
    <w:p>
      <w:pPr>
        <w:spacing w:after="0"/>
        <w:ind w:left="0"/>
        <w:jc w:val="both"/>
      </w:pPr>
      <w:r>
        <w:rPr>
          <w:rFonts w:ascii="Times New Roman"/>
          <w:b w:val="false"/>
          <w:i w:val="false"/>
          <w:color w:val="000000"/>
          <w:sz w:val="28"/>
        </w:rPr>
        <w:t>
     б. Многоэлементные оптические отражатели, положение которых отдельно  
</w:t>
      </w:r>
    </w:p>
    <w:p>
      <w:pPr>
        <w:spacing w:after="0"/>
        <w:ind w:left="0"/>
        <w:jc w:val="both"/>
      </w:pPr>
      <w:r>
        <w:rPr>
          <w:rFonts w:ascii="Times New Roman"/>
          <w:b w:val="false"/>
          <w:i w:val="false"/>
          <w:color w:val="000000"/>
          <w:sz w:val="28"/>
        </w:rPr>
        <w:t>
        и независимо меняется посредством приложения отдельных сил или     
</w:t>
      </w:r>
    </w:p>
    <w:p>
      <w:pPr>
        <w:spacing w:after="0"/>
        <w:ind w:left="0"/>
        <w:jc w:val="both"/>
      </w:pPr>
      <w:r>
        <w:rPr>
          <w:rFonts w:ascii="Times New Roman"/>
          <w:b w:val="false"/>
          <w:i w:val="false"/>
          <w:color w:val="000000"/>
          <w:sz w:val="28"/>
        </w:rPr>
        <w:t>
        скручивающих моментов для компенсации искажений оптического        
</w:t>
      </w:r>
    </w:p>
    <w:p>
      <w:pPr>
        <w:spacing w:after="0"/>
        <w:ind w:left="0"/>
        <w:jc w:val="both"/>
      </w:pPr>
      <w:r>
        <w:rPr>
          <w:rFonts w:ascii="Times New Roman"/>
          <w:b w:val="false"/>
          <w:i w:val="false"/>
          <w:color w:val="000000"/>
          <w:sz w:val="28"/>
        </w:rPr>
        <w:t>
        сигнала, падающего на зеркало.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"Динамическая адаптивная маршрутизация" (5) - автоматическое изменение маршрута передачи сообщений на основе измерения и анализа текущих условий работы сети. 
</w:t>
      </w:r>
      <w:r>
        <w:br/>
      </w:r>
      <w:r>
        <w:rPr>
          <w:rFonts w:ascii="Times New Roman"/>
          <w:b w:val="false"/>
          <w:i w:val="false"/>
          <w:color w:val="000000"/>
          <w:sz w:val="28"/>
        </w:rPr>
        <w:t>
Особое примечание: Сюда не входят случаи решений об изменении маршрута передачи сообщений на основе предварительно имевшейся информации. 
</w:t>
      </w:r>
      <w:r>
        <w:br/>
      </w:r>
      <w:r>
        <w:rPr>
          <w:rFonts w:ascii="Times New Roman"/>
          <w:b w:val="false"/>
          <w:i w:val="false"/>
          <w:color w:val="000000"/>
          <w:sz w:val="28"/>
        </w:rPr>
        <w:t>
"Динамические анализаторы сигнала" (3) - "анализаторы сигнала", которые используют цифровую выборку сигнала и методы ее преобразования для получения Фурье-спектра данного сигнала, включая информацию о его амплитуде и фазе. 
</w:t>
      </w:r>
      <w:r>
        <w:br/>
      </w:r>
      <w:r>
        <w:rPr>
          <w:rFonts w:ascii="Times New Roman"/>
          <w:b w:val="false"/>
          <w:i w:val="false"/>
          <w:color w:val="000000"/>
          <w:sz w:val="28"/>
        </w:rPr>
        <w:t>
Особое примечание: См. также "анализаторы сигнала". 
</w:t>
      </w:r>
      <w:r>
        <w:br/>
      </w:r>
      <w:r>
        <w:rPr>
          <w:rFonts w:ascii="Times New Roman"/>
          <w:b w:val="false"/>
          <w:i w:val="false"/>
          <w:color w:val="000000"/>
          <w:sz w:val="28"/>
        </w:rPr>
        <w:t>
"Диффузионная сварка" (1,2,9) - твердотельное молекулярное соединение, по меньшей мере, двух металлов в единое целое с общей силой, эквивалентной силе связи наиболее слабого материала. 
</w:t>
      </w:r>
      <w:r>
        <w:br/>
      </w:r>
      <w:r>
        <w:rPr>
          <w:rFonts w:ascii="Times New Roman"/>
          <w:b w:val="false"/>
          <w:i w:val="false"/>
          <w:color w:val="000000"/>
          <w:sz w:val="28"/>
        </w:rPr>
        <w:t>
"Длительность импульса" (6) - длительность импульса изучения лазера, измеренная по половине от полной продолжительности импульса. 
</w:t>
      </w:r>
      <w:r>
        <w:br/>
      </w:r>
      <w:r>
        <w:rPr>
          <w:rFonts w:ascii="Times New Roman"/>
          <w:b w:val="false"/>
          <w:i w:val="false"/>
          <w:color w:val="000000"/>
          <w:sz w:val="28"/>
        </w:rPr>
        <w:t>
"Заготовки" (6) - монолитные массы, размеры которых подходят для производства оптических элементов, таких, как зеркала или оптические окна прозрачности. 
</w:t>
      </w:r>
      <w:r>
        <w:br/>
      </w:r>
      <w:r>
        <w:rPr>
          <w:rFonts w:ascii="Times New Roman"/>
          <w:b w:val="false"/>
          <w:i w:val="false"/>
          <w:color w:val="000000"/>
          <w:sz w:val="28"/>
        </w:rPr>
        <w:t>
"Защита информации" (4, 5) - все средства и функции, обеспечивающие доступность, конфиденциальность или целостность информации или связи, исключая средства и функции, предохраняющие от неисправностей. Она включает "криптографию", "криптоанализ", защиту от собственного излучения и защиту компьютера. 
</w:t>
      </w:r>
      <w:r>
        <w:br/>
      </w:r>
      <w:r>
        <w:rPr>
          <w:rFonts w:ascii="Times New Roman"/>
          <w:b w:val="false"/>
          <w:i w:val="false"/>
          <w:color w:val="000000"/>
          <w:sz w:val="28"/>
        </w:rPr>
        <w:t>
Особое примечание: "криптоанализ": анализ криптографической системы или ее 
</w:t>
      </w:r>
      <w:r>
        <w:br/>
      </w:r>
      <w:r>
        <w:rPr>
          <w:rFonts w:ascii="Times New Roman"/>
          <w:b w:val="false"/>
          <w:i w:val="false"/>
          <w:color w:val="000000"/>
          <w:sz w:val="28"/>
        </w:rPr>
        <w:t>
                    входных и выходных сигналов с целью извлечения 
</w:t>
      </w:r>
      <w:r>
        <w:br/>
      </w:r>
      <w:r>
        <w:rPr>
          <w:rFonts w:ascii="Times New Roman"/>
          <w:b w:val="false"/>
          <w:i w:val="false"/>
          <w:color w:val="000000"/>
          <w:sz w:val="28"/>
        </w:rPr>
        <w:t>
                    конфиденциальных параметров или чувствительной 
</w:t>
      </w:r>
      <w:r>
        <w:br/>
      </w:r>
      <w:r>
        <w:rPr>
          <w:rFonts w:ascii="Times New Roman"/>
          <w:b w:val="false"/>
          <w:i w:val="false"/>
          <w:color w:val="000000"/>
          <w:sz w:val="28"/>
        </w:rPr>
        <w:t>
                    информации, включая открытый текст. 
</w:t>
      </w:r>
      <w:r>
        <w:br/>
      </w:r>
      <w:r>
        <w:rPr>
          <w:rFonts w:ascii="Times New Roman"/>
          <w:b w:val="false"/>
          <w:i w:val="false"/>
          <w:color w:val="000000"/>
          <w:sz w:val="28"/>
        </w:rPr>
        <w:t>
"Иерархия синхронной цифровой передачи" (5) - иерархия цифровой передачи, обеспечивающая средства для управления, уплотнения и доступа различных форм цифрового трафика с применением формата синхронной передачи по различным типам среды. Формат основан на транспортном модуле синхронной передачи, определенном рекомендациями МККТТ G.703, G.707, G.708, G.709 и прочих, еще не опубликованных. Первый уровень в иерархии синхронной цифровой передачи равен 155,52 Мбит/с. 
</w:t>
      </w:r>
      <w:r>
        <w:br/>
      </w:r>
      <w:r>
        <w:rPr>
          <w:rFonts w:ascii="Times New Roman"/>
          <w:b w:val="false"/>
          <w:i w:val="false"/>
          <w:color w:val="000000"/>
          <w:sz w:val="28"/>
        </w:rPr>
        <w:t>
"Измельчение" (1) - процесс измельчения материала посредством размалывания или просеивания. 
</w:t>
      </w:r>
      <w:r>
        <w:br/>
      </w:r>
      <w:r>
        <w:rPr>
          <w:rFonts w:ascii="Times New Roman"/>
          <w:b w:val="false"/>
          <w:i w:val="false"/>
          <w:color w:val="000000"/>
          <w:sz w:val="28"/>
        </w:rPr>
        <w:t>
"Изолированные живые культуры" (1) - включают живые культуры в неактивной форме и в виде сухих препаратов. 
</w:t>
      </w:r>
      <w:r>
        <w:br/>
      </w:r>
      <w:r>
        <w:rPr>
          <w:rFonts w:ascii="Times New Roman"/>
          <w:b w:val="false"/>
          <w:i w:val="false"/>
          <w:color w:val="000000"/>
          <w:sz w:val="28"/>
        </w:rPr>
        <w:t>
"Изоляция" (9) - применяется к компонентам двигателя ракеты (корпуса, сопла, входные отверстия, крышки корпусов), и включает термообработанный или полу-термообработанный наполненный каучуковый листовой материал. Это может также включать амортизационные прокладки или откидные створки. 
</w:t>
      </w:r>
      <w:r>
        <w:br/>
      </w:r>
      <w:r>
        <w:rPr>
          <w:rFonts w:ascii="Times New Roman"/>
          <w:b w:val="false"/>
          <w:i w:val="false"/>
          <w:color w:val="000000"/>
          <w:sz w:val="28"/>
        </w:rPr>
        <w:t>
"Изостатические прессы" (2) - оборудование, способное прессовать в герметичном объеме в различных средах (газовой, жидкой, твердых частицах и др.) для создания внутри этого герметичного объема равного давления по всем направлениям на заготовку или материал. 
</w:t>
      </w:r>
      <w:r>
        <w:br/>
      </w:r>
      <w:r>
        <w:rPr>
          <w:rFonts w:ascii="Times New Roman"/>
          <w:b w:val="false"/>
          <w:i w:val="false"/>
          <w:color w:val="000000"/>
          <w:sz w:val="28"/>
        </w:rPr>
        <w:t>
"Иммунотоксины" (1) - коньюгант одноклеточных моноклокальных антител и "токсинов" или "субтоксинов", выборочно воздействующий на больные клетки. 
</w:t>
      </w:r>
      <w:r>
        <w:br/>
      </w:r>
      <w:r>
        <w:rPr>
          <w:rFonts w:ascii="Times New Roman"/>
          <w:b w:val="false"/>
          <w:i w:val="false"/>
          <w:color w:val="000000"/>
          <w:sz w:val="28"/>
        </w:rPr>
        <w:t>
"Инструментальная дальность" (6) - однозначно определяемая дальность действия радара. 
</w:t>
      </w:r>
      <w:r>
        <w:br/>
      </w:r>
      <w:r>
        <w:rPr>
          <w:rFonts w:ascii="Times New Roman"/>
          <w:b w:val="false"/>
          <w:i w:val="false"/>
          <w:color w:val="000000"/>
          <w:sz w:val="28"/>
        </w:rPr>
        <w:t>
"Интенсивность трехмерных векторов" (4) - количество порождаемых в секунду векторов, относящихся к поливекторам из 10 пикселов, проверенных на ограниченность, ориентированных случайным образом, со значениями Х-Y-Z координат, выраженными целыми переменными либо переменными с плавающей точкой (какие бы из них ни соответствовали максимальной интенсивности). 
</w:t>
      </w:r>
      <w:r>
        <w:br/>
      </w:r>
      <w:r>
        <w:rPr>
          <w:rFonts w:ascii="Times New Roman"/>
          <w:b w:val="false"/>
          <w:i w:val="false"/>
          <w:color w:val="000000"/>
          <w:sz w:val="28"/>
        </w:rPr>
        <w:t>
"ИСЦП" - "иерархия синхронной цифровой передачи". 
</w:t>
      </w:r>
      <w:r>
        <w:br/>
      </w:r>
      <w:r>
        <w:rPr>
          <w:rFonts w:ascii="Times New Roman"/>
          <w:b w:val="false"/>
          <w:i w:val="false"/>
          <w:color w:val="000000"/>
          <w:sz w:val="28"/>
        </w:rPr>
        <w:t>
"КВО" (круговое вероятностное отклонение) (7) - величина, измеряющая точность; радиус круга, в центре которого находится цель, на определенном расстоянии, в котором действует 50 % полезной нагрузки. 
</w:t>
      </w:r>
      <w:r>
        <w:br/>
      </w:r>
      <w:r>
        <w:rPr>
          <w:rFonts w:ascii="Times New Roman"/>
          <w:b w:val="false"/>
          <w:i w:val="false"/>
          <w:color w:val="000000"/>
          <w:sz w:val="28"/>
        </w:rPr>
        <w:t>
"Коммутирующее устройство" (5) - аппаратура и связанное с ней программное обеспечение, делающее возможным физическое или виртуальное соединение для коммутируемой нагрузки при передаче сообщений. 
</w:t>
      </w:r>
      <w:r>
        <w:br/>
      </w:r>
      <w:r>
        <w:rPr>
          <w:rFonts w:ascii="Times New Roman"/>
          <w:b w:val="false"/>
          <w:i w:val="false"/>
          <w:color w:val="000000"/>
          <w:sz w:val="28"/>
        </w:rPr>
        <w:t>
"Композиционный материал" (1,2, 6, 8, 9) - "матрица", дополнительная фаза или дополнительные фазы, состоящие из частиц, армирующих наполнителей, волокон или их любого сочетания, предназначенные для определенной цели или целей. 
</w:t>
      </w:r>
      <w:r>
        <w:br/>
      </w:r>
      <w:r>
        <w:rPr>
          <w:rFonts w:ascii="Times New Roman"/>
          <w:b w:val="false"/>
          <w:i w:val="false"/>
          <w:color w:val="000000"/>
          <w:sz w:val="28"/>
        </w:rPr>
        <w:t>
"Контроллер доступа к сети" (4,5) - физический интерфейс распределенной коммутационной сети. Он использует общую среду, функционирующую при одинаковой скорости цифровой передачи с управлением (например, контролем или обнаружением несущей) передачей. Независимо от любого другого он выбирает пакеты данных или группы данных (например, IЕЕЕ 802), адресованные ему. Это блок, который может быть встроен в компьютер, или телекоммуникационное оборудование для обеспечения доступа к системе. 
</w:t>
      </w:r>
      <w:r>
        <w:br/>
      </w:r>
      <w:r>
        <w:rPr>
          <w:rFonts w:ascii="Times New Roman"/>
          <w:b w:val="false"/>
          <w:i w:val="false"/>
          <w:color w:val="000000"/>
          <w:sz w:val="28"/>
        </w:rPr>
        <w:t>
"Контроллер канала связи" (5) - физический интерфейс, контролирующий поток синхронной или асинхронной цифровой информации. Это блок, который может быть встроен в компьютер или телекоммуникационное оборудование для обеспечения доступа к использованию связи. 
</w:t>
      </w:r>
      <w:r>
        <w:br/>
      </w:r>
      <w:r>
        <w:rPr>
          <w:rFonts w:ascii="Times New Roman"/>
          <w:b w:val="false"/>
          <w:i w:val="false"/>
          <w:color w:val="000000"/>
          <w:sz w:val="28"/>
        </w:rPr>
        <w:t>
"Контурное управление" (2) - движение по двум или более осям с "числовым управлением", осуществляющимся в соответствии с инструкциями, которые определяют следующее требуемое положение и требуемые скорости подачи к этому положению. Эти скорости подачи варьируются в связи друг с другом, что и образует искомый контур (см. ISО/DIS 2806-1980). 
</w:t>
      </w:r>
      <w:r>
        <w:br/>
      </w:r>
      <w:r>
        <w:rPr>
          <w:rFonts w:ascii="Times New Roman"/>
          <w:b w:val="false"/>
          <w:i w:val="false"/>
          <w:color w:val="000000"/>
          <w:sz w:val="28"/>
        </w:rPr>
        <w:t>
"Космические аппараты" (7,9) - активные и пассивные спутники и зонды. 
</w:t>
      </w:r>
      <w:r>
        <w:br/>
      </w:r>
      <w:r>
        <w:rPr>
          <w:rFonts w:ascii="Times New Roman"/>
          <w:b w:val="false"/>
          <w:i w:val="false"/>
          <w:color w:val="000000"/>
          <w:sz w:val="28"/>
        </w:rPr>
        <w:t>
"Криптография" (5) - дисциплина, включающая принципы, средства и методы преобразования информации в целях сокрытия ее содержания, предотвращения видоизменения или несанкционированного использования. "Криптография" ограничена преобразованием информации с использованием одного или более "секретных параметров" (например, криптографических переменных) или соответствующим управлением ключом. 
</w:t>
      </w:r>
      <w:r>
        <w:br/>
      </w:r>
      <w:r>
        <w:rPr>
          <w:rFonts w:ascii="Times New Roman"/>
          <w:b w:val="false"/>
          <w:i w:val="false"/>
          <w:color w:val="000000"/>
          <w:sz w:val="28"/>
        </w:rPr>
        <w:t>
Особое примечание: "Секретный параметр" - константа или ключ, известный 
</w:t>
      </w:r>
      <w:r>
        <w:br/>
      </w:r>
      <w:r>
        <w:rPr>
          <w:rFonts w:ascii="Times New Roman"/>
          <w:b w:val="false"/>
          <w:i w:val="false"/>
          <w:color w:val="000000"/>
          <w:sz w:val="28"/>
        </w:rPr>
        <w:t>
                    только определенной группе лиц и скрываемый от других 
</w:t>
      </w:r>
      <w:r>
        <w:br/>
      </w:r>
      <w:r>
        <w:rPr>
          <w:rFonts w:ascii="Times New Roman"/>
          <w:b w:val="false"/>
          <w:i w:val="false"/>
          <w:color w:val="000000"/>
          <w:sz w:val="28"/>
        </w:rPr>
        <w:t>
                    лиц. 
</w:t>
      </w:r>
      <w:r>
        <w:br/>
      </w:r>
      <w:r>
        <w:rPr>
          <w:rFonts w:ascii="Times New Roman"/>
          <w:b w:val="false"/>
          <w:i w:val="false"/>
          <w:color w:val="000000"/>
          <w:sz w:val="28"/>
        </w:rPr>
        <w:t>
"Критическая температура" (1, 3, 6) (иногда называемая температурой перехода) определенного "сверхпроводящего" материала - температура, при которой материал полностью теряет сопротивление к прохождению электрического тока. 
</w:t>
      </w:r>
      <w:r>
        <w:br/>
      </w:r>
      <w:r>
        <w:rPr>
          <w:rFonts w:ascii="Times New Roman"/>
          <w:b w:val="false"/>
          <w:i w:val="false"/>
          <w:color w:val="000000"/>
          <w:sz w:val="28"/>
        </w:rPr>
        <w:t>
"Кулачковый эффект" (эксцентриситет) (2) - осевое смещение за один оборот основного шпинделя, измеренное в плоскости, перпендикулярной планшайбе шпинделя в точке, измеренной на поверхности вращения шпинделя (см. ISO 230/1-1986, параграф 5.63). 
</w:t>
      </w:r>
      <w:r>
        <w:br/>
      </w:r>
      <w:r>
        <w:rPr>
          <w:rFonts w:ascii="Times New Roman"/>
          <w:b w:val="false"/>
          <w:i w:val="false"/>
          <w:color w:val="000000"/>
          <w:sz w:val="28"/>
        </w:rPr>
        <w:t>
"Лазер" (0,2,3,5,6,7,8,9) - совокупность компонентов, которая создает когерентное как в пространстве, так и во времени световое излучение, усиливаемое посредством стимулированной эмиссии излучения. 
</w:t>
      </w:r>
      <w:r>
        <w:br/>
      </w:r>
      <w:r>
        <w:rPr>
          <w:rFonts w:ascii="Times New Roman"/>
          <w:b w:val="false"/>
          <w:i w:val="false"/>
          <w:color w:val="000000"/>
          <w:sz w:val="28"/>
        </w:rPr>
        <w:t>
Особое примечание: См. также: "Химический лазер"; 
</w:t>
      </w:r>
      <w:r>
        <w:br/>
      </w:r>
      <w:r>
        <w:rPr>
          <w:rFonts w:ascii="Times New Roman"/>
          <w:b w:val="false"/>
          <w:i w:val="false"/>
          <w:color w:val="000000"/>
          <w:sz w:val="28"/>
        </w:rPr>
        <w:t>
                                "Лазер с модуляцией добротности"; 
</w:t>
      </w:r>
      <w:r>
        <w:br/>
      </w:r>
      <w:r>
        <w:rPr>
          <w:rFonts w:ascii="Times New Roman"/>
          <w:b w:val="false"/>
          <w:i w:val="false"/>
          <w:color w:val="000000"/>
          <w:sz w:val="28"/>
        </w:rPr>
        <w:t>
                                "Лазер сверхвысокой мощности"; 
</w:t>
      </w:r>
      <w:r>
        <w:br/>
      </w:r>
      <w:r>
        <w:rPr>
          <w:rFonts w:ascii="Times New Roman"/>
          <w:b w:val="false"/>
          <w:i w:val="false"/>
          <w:color w:val="000000"/>
          <w:sz w:val="28"/>
        </w:rPr>
        <w:t>
                                "Перестраиваемый лазер". 
</w:t>
      </w:r>
      <w:r>
        <w:br/>
      </w:r>
      <w:r>
        <w:rPr>
          <w:rFonts w:ascii="Times New Roman"/>
          <w:b w:val="false"/>
          <w:i w:val="false"/>
          <w:color w:val="000000"/>
          <w:sz w:val="28"/>
        </w:rPr>
        <w:t>
"Лазер с модуляцией добротности" (6) - лазер, в котором энергия накапливается в инверсии населенности или оптическом резонаторе и затем излучается в импульсном режиме. 
</w:t>
      </w:r>
      <w:r>
        <w:br/>
      </w:r>
      <w:r>
        <w:rPr>
          <w:rFonts w:ascii="Times New Roman"/>
          <w:b w:val="false"/>
          <w:i w:val="false"/>
          <w:color w:val="000000"/>
          <w:sz w:val="28"/>
        </w:rPr>
        <w:t>
"Лазер сверхвысокой мощности" (6) - лазер, способный излучать энергию (общую или частичную) свыше 1 кДж в течение 50 мс или имеющий непрерывную мощность более 20 кВт. 
</w:t>
      </w:r>
      <w:r>
        <w:br/>
      </w:r>
      <w:r>
        <w:rPr>
          <w:rFonts w:ascii="Times New Roman"/>
          <w:b w:val="false"/>
          <w:i w:val="false"/>
          <w:color w:val="000000"/>
          <w:sz w:val="28"/>
        </w:rPr>
        <w:t>
"Лента" (1) - материал, состоящий из чередующихся или однонаправленных "моноволокон", "прядей", "ровниц", "бечевок" или "пряж" и т.п., предварительно пропитанных смолой. 
</w:t>
      </w:r>
      <w:r>
        <w:br/>
      </w:r>
      <w:r>
        <w:rPr>
          <w:rFonts w:ascii="Times New Roman"/>
          <w:b w:val="false"/>
          <w:i w:val="false"/>
          <w:color w:val="000000"/>
          <w:sz w:val="28"/>
        </w:rPr>
        <w:t>
"Летательный аппарат" (1, 7, 9) - средство для воздушных полетов с фиксированной или изменяемой геометрией крыла, вращающимся крылом (вертолет), поворотным несущим винтом или несущим крылом. 
</w:t>
      </w:r>
      <w:r>
        <w:br/>
      </w:r>
      <w:r>
        <w:rPr>
          <w:rFonts w:ascii="Times New Roman"/>
          <w:b w:val="false"/>
          <w:i w:val="false"/>
          <w:color w:val="000000"/>
          <w:sz w:val="28"/>
        </w:rPr>
        <w:t>
Особое примечание: См. также "гражданский летательный аппарат". 
</w:t>
      </w:r>
      <w:r>
        <w:br/>
      </w:r>
      <w:r>
        <w:rPr>
          <w:rFonts w:ascii="Times New Roman"/>
          <w:b w:val="false"/>
          <w:i w:val="false"/>
          <w:color w:val="000000"/>
          <w:sz w:val="28"/>
        </w:rPr>
        <w:t>
"Линейность" (2) (обычно измеряется через параметры нелинейности) - максимальное отклонение действительной характеристики (среднее по показаниям верхней и нижней шкалы), положительное или отрицательное, от прямой линии, расположенной таким образом, чтобы уравнять и минимизировать максимальные отклонения. 
</w:t>
      </w:r>
      <w:r>
        <w:br/>
      </w:r>
      <w:r>
        <w:rPr>
          <w:rFonts w:ascii="Times New Roman"/>
          <w:b w:val="false"/>
          <w:i w:val="false"/>
          <w:color w:val="000000"/>
          <w:sz w:val="28"/>
        </w:rPr>
        <w:t>
"Локальная сеть" (4) - система передачи данных, обладающая всеми следующими характеристиками: 
</w:t>
      </w:r>
      <w:r>
        <w:br/>
      </w:r>
      <w:r>
        <w:rPr>
          <w:rFonts w:ascii="Times New Roman"/>
          <w:b w:val="false"/>
          <w:i w:val="false"/>
          <w:color w:val="000000"/>
          <w:sz w:val="28"/>
        </w:rPr>
        <w:t>
      а. Позволяющая произвольному числу независимых "информационных 
</w:t>
      </w:r>
      <w:r>
        <w:br/>
      </w:r>
      <w:r>
        <w:rPr>
          <w:rFonts w:ascii="Times New Roman"/>
          <w:b w:val="false"/>
          <w:i w:val="false"/>
          <w:color w:val="000000"/>
          <w:sz w:val="28"/>
        </w:rPr>
        <w:t>
         устройств" связываться непосредственно друг с другом; и 
</w:t>
      </w:r>
      <w:r>
        <w:br/>
      </w:r>
      <w:r>
        <w:rPr>
          <w:rFonts w:ascii="Times New Roman"/>
          <w:b w:val="false"/>
          <w:i w:val="false"/>
          <w:color w:val="000000"/>
          <w:sz w:val="28"/>
        </w:rPr>
        <w:t>
      б. Ограниченная географической зоной средних размеров (например, 
</w:t>
      </w:r>
      <w:r>
        <w:br/>
      </w:r>
      <w:r>
        <w:rPr>
          <w:rFonts w:ascii="Times New Roman"/>
          <w:b w:val="false"/>
          <w:i w:val="false"/>
          <w:color w:val="000000"/>
          <w:sz w:val="28"/>
        </w:rPr>
        <w:t>
         пределами служебного здания, завода, группы корпусов или складских 
</w:t>
      </w:r>
      <w:r>
        <w:br/>
      </w:r>
      <w:r>
        <w:rPr>
          <w:rFonts w:ascii="Times New Roman"/>
          <w:b w:val="false"/>
          <w:i w:val="false"/>
          <w:color w:val="000000"/>
          <w:sz w:val="28"/>
        </w:rPr>
        <w:t>
         помещений). Особое примечание: "Информационное устройство" означает оборудование, 
</w:t>
      </w:r>
      <w:r>
        <w:br/>
      </w:r>
      <w:r>
        <w:rPr>
          <w:rFonts w:ascii="Times New Roman"/>
          <w:b w:val="false"/>
          <w:i w:val="false"/>
          <w:color w:val="000000"/>
          <w:sz w:val="28"/>
        </w:rPr>
        <w:t>
                    обладающее способностью передавать или принимать 
</w:t>
      </w:r>
      <w:r>
        <w:br/>
      </w:r>
      <w:r>
        <w:rPr>
          <w:rFonts w:ascii="Times New Roman"/>
          <w:b w:val="false"/>
          <w:i w:val="false"/>
          <w:color w:val="000000"/>
          <w:sz w:val="28"/>
        </w:rPr>
        <w:t>
                    последовательности цифровых данных. 
</w:t>
      </w:r>
      <w:r>
        <w:br/>
      </w:r>
      <w:r>
        <w:rPr>
          <w:rFonts w:ascii="Times New Roman"/>
          <w:b w:val="false"/>
          <w:i w:val="false"/>
          <w:color w:val="000000"/>
          <w:sz w:val="28"/>
        </w:rPr>
        <w:t>
"ЛСВМ" - "Лазер сверхвысокой мощности". 
</w:t>
      </w:r>
      <w:r>
        <w:br/>
      </w:r>
      <w:r>
        <w:rPr>
          <w:rFonts w:ascii="Times New Roman"/>
          <w:b w:val="false"/>
          <w:i w:val="false"/>
          <w:color w:val="000000"/>
          <w:sz w:val="28"/>
        </w:rPr>
        <w:t>
"Магнитные градиентометры" (6) - устройства, предназначенные для измерения пространственных изменений магнитных полей источников, являющихся внешними по отношению к данному прибору. Они состоят из множества "магнитометров" и соответствующего электронного блока, на выходе которого измеряется градиент магнитного поля. 
</w:t>
      </w:r>
      <w:r>
        <w:br/>
      </w:r>
      <w:r>
        <w:rPr>
          <w:rFonts w:ascii="Times New Roman"/>
          <w:b w:val="false"/>
          <w:i w:val="false"/>
          <w:color w:val="000000"/>
          <w:sz w:val="28"/>
        </w:rPr>
        <w:t>
Особое примечание: См. также "внутренние магнитные градиентаметры". 
</w:t>
      </w:r>
      <w:r>
        <w:br/>
      </w:r>
      <w:r>
        <w:rPr>
          <w:rFonts w:ascii="Times New Roman"/>
          <w:b w:val="false"/>
          <w:i w:val="false"/>
          <w:color w:val="000000"/>
          <w:sz w:val="28"/>
        </w:rPr>
        <w:t>
"Магнитометры" (6) - устройства, предназначенные для измерения магнитного поля источников, являющихся внешними по отношению к прибору. Состоят из отдельного измерительного элемента магнитного поля и связанного с ним электронного блока, на выходе которого измеряется магнитное поле. 
</w:t>
      </w:r>
      <w:r>
        <w:br/>
      </w:r>
      <w:r>
        <w:rPr>
          <w:rFonts w:ascii="Times New Roman"/>
          <w:b w:val="false"/>
          <w:i w:val="false"/>
          <w:color w:val="000000"/>
          <w:sz w:val="28"/>
        </w:rPr>
        <w:t>
"Масштабный коэффициент" (7) (гироскопа или акселерометра) - отношение изменения выходного сигнала к изменению входного измеряемого сигнала. Масштабный коэффициент обычно оценивается как наклон прямой линии, которая может быть построена методом наименьших квадратов в соответствии с данными, полученными при изменении входного сигнала в пределах заданного диапазона. 
</w:t>
      </w:r>
      <w:r>
        <w:br/>
      </w:r>
      <w:r>
        <w:rPr>
          <w:rFonts w:ascii="Times New Roman"/>
          <w:b w:val="false"/>
          <w:i w:val="false"/>
          <w:color w:val="000000"/>
          <w:sz w:val="28"/>
        </w:rPr>
        <w:t>
"Материалы, стойкие к коррозии UF6"(0) - может быть: медь, нержавеющая сталь, алюминий, окись алюминия, алюминиевые сплавы, никель или сплав, содержащий 60 % или больше никеля (по весу) и стойкие к UF6 фторированные углеводородные полимеры, соответствующие типу процесса разделения. 
</w:t>
      </w:r>
      <w:r>
        <w:br/>
      </w:r>
      <w:r>
        <w:rPr>
          <w:rFonts w:ascii="Times New Roman"/>
          <w:b w:val="false"/>
          <w:i w:val="false"/>
          <w:color w:val="000000"/>
          <w:sz w:val="28"/>
        </w:rPr>
        <w:t>
"Матрица" (1, 2, 8, 9) - прочное сплошное вещество, заполненное частицами, нитевидными кристаллами или волокнами. 
</w:t>
      </w:r>
      <w:r>
        <w:br/>
      </w:r>
      <w:r>
        <w:rPr>
          <w:rFonts w:ascii="Times New Roman"/>
          <w:b w:val="false"/>
          <w:i w:val="false"/>
          <w:color w:val="000000"/>
          <w:sz w:val="28"/>
        </w:rPr>
        <w:t>
"Мгновенная ширина полосы частот" (3, 5, 7) - полоса пропускания, в которой уровень мощности выходного сигнала остается постоянным в пределах 3 децибелл без подстройки основных рабочих параметров. 
</w:t>
      </w:r>
      <w:r>
        <w:br/>
      </w:r>
      <w:r>
        <w:rPr>
          <w:rFonts w:ascii="Times New Roman"/>
          <w:b w:val="false"/>
          <w:i w:val="false"/>
          <w:color w:val="000000"/>
          <w:sz w:val="28"/>
        </w:rPr>
        <w:t>
"Механическое легирование" (1) - процесс легирования, возникающий в результате прессования, дробления и нового соединения порошков и лигатуры посредством механического воздействия. 
</w:t>
      </w:r>
      <w:r>
        <w:br/>
      </w:r>
      <w:r>
        <w:rPr>
          <w:rFonts w:ascii="Times New Roman"/>
          <w:b w:val="false"/>
          <w:i w:val="false"/>
          <w:color w:val="000000"/>
          <w:sz w:val="28"/>
        </w:rPr>
        <w:t>
"Микроорганизмы" (1,2) - бактерии, вирусы, микоплазма, риккетсии, хламидии или грибы, естественного происхождения или измененные, в форме "изолированной культуры" или как материал, включая питательную среду, который преднамеренно заражен или загрязнен такими культурами. 
</w:t>
      </w:r>
      <w:r>
        <w:br/>
      </w:r>
      <w:r>
        <w:rPr>
          <w:rFonts w:ascii="Times New Roman"/>
          <w:b w:val="false"/>
          <w:i w:val="false"/>
          <w:color w:val="000000"/>
          <w:sz w:val="28"/>
        </w:rPr>
        <w:t>
"Микросхема микропроцессора" (3) - "монолитная интегральная схема" или (многокристальная интегральная схема", содержащая арифметико-логическое устройство (АЛУ), способное выполнять последовательности команд общего назначения во внешней памяти. 
</w:t>
      </w:r>
      <w:r>
        <w:br/>
      </w:r>
      <w:r>
        <w:rPr>
          <w:rFonts w:ascii="Times New Roman"/>
          <w:b w:val="false"/>
          <w:i w:val="false"/>
          <w:color w:val="000000"/>
          <w:sz w:val="28"/>
        </w:rPr>
        <w:t>
Особое примечание: 1. "Микросхема микропроцессора" обычно не содержит 
</w:t>
      </w:r>
      <w:r>
        <w:br/>
      </w:r>
      <w:r>
        <w:rPr>
          <w:rFonts w:ascii="Times New Roman"/>
          <w:b w:val="false"/>
          <w:i w:val="false"/>
          <w:color w:val="000000"/>
          <w:sz w:val="28"/>
        </w:rPr>
        <w:t>
                        доступной пользователю оперативной памяти, хотя при 
</w:t>
      </w:r>
      <w:r>
        <w:br/>
      </w:r>
      <w:r>
        <w:rPr>
          <w:rFonts w:ascii="Times New Roman"/>
          <w:b w:val="false"/>
          <w:i w:val="false"/>
          <w:color w:val="000000"/>
          <w:sz w:val="28"/>
        </w:rPr>
        <w:t>
                        выполнении логической функции может использоваться 
</w:t>
      </w:r>
      <w:r>
        <w:br/>
      </w:r>
      <w:r>
        <w:rPr>
          <w:rFonts w:ascii="Times New Roman"/>
          <w:b w:val="false"/>
          <w:i w:val="false"/>
          <w:color w:val="000000"/>
          <w:sz w:val="28"/>
        </w:rPr>
        <w:t>
                        память микросхема 
</w:t>
      </w:r>
      <w:r>
        <w:br/>
      </w:r>
      <w:r>
        <w:rPr>
          <w:rFonts w:ascii="Times New Roman"/>
          <w:b w:val="false"/>
          <w:i w:val="false"/>
          <w:color w:val="000000"/>
          <w:sz w:val="28"/>
        </w:rPr>
        <w:t>
                     2. Настоящее определение включает установки 
</w:t>
      </w:r>
      <w:r>
        <w:br/>
      </w:r>
      <w:r>
        <w:rPr>
          <w:rFonts w:ascii="Times New Roman"/>
          <w:b w:val="false"/>
          <w:i w:val="false"/>
          <w:color w:val="000000"/>
          <w:sz w:val="28"/>
        </w:rPr>
        <w:t>
                        интегральной микросхемы, предназначенные для 
</w:t>
      </w:r>
      <w:r>
        <w:br/>
      </w:r>
      <w:r>
        <w:rPr>
          <w:rFonts w:ascii="Times New Roman"/>
          <w:b w:val="false"/>
          <w:i w:val="false"/>
          <w:color w:val="000000"/>
          <w:sz w:val="28"/>
        </w:rPr>
        <w:t>
                        функционирования микросхемы микропроцессора". 
</w:t>
      </w:r>
      <w:r>
        <w:br/>
      </w:r>
      <w:r>
        <w:rPr>
          <w:rFonts w:ascii="Times New Roman"/>
          <w:b w:val="false"/>
          <w:i w:val="false"/>
          <w:color w:val="000000"/>
          <w:sz w:val="28"/>
        </w:rPr>
        <w:t>
"Микросхема микрокомпьютера" (3) - "монолитная интегральная схема" или "многокристальная интегральная схема", содержащая арифметико-логическое устройство (АЛУ), способное выполнять команды общего назначения внутреннего запоминающего устройства применительно к данным, содержащимся во внутренней памяти. 
</w:t>
      </w:r>
      <w:r>
        <w:br/>
      </w:r>
      <w:r>
        <w:rPr>
          <w:rFonts w:ascii="Times New Roman"/>
          <w:b w:val="false"/>
          <w:i w:val="false"/>
          <w:color w:val="000000"/>
          <w:sz w:val="28"/>
        </w:rPr>
        <w:t>
Особое примечание: Внутренняя память может быть расширена внешней памятью. 
</w:t>
      </w:r>
      <w:r>
        <w:br/>
      </w:r>
      <w:r>
        <w:rPr>
          <w:rFonts w:ascii="Times New Roman"/>
          <w:b w:val="false"/>
          <w:i w:val="false"/>
          <w:color w:val="000000"/>
          <w:sz w:val="28"/>
        </w:rPr>
        <w:t>
"Многокристальная интегральная схема" (3) - две или более "монолитные интегральные схемы", находящиеся на общей "подложке". 
</w:t>
      </w:r>
      <w:r>
        <w:br/>
      </w:r>
      <w:r>
        <w:rPr>
          <w:rFonts w:ascii="Times New Roman"/>
          <w:b w:val="false"/>
          <w:i w:val="false"/>
          <w:color w:val="000000"/>
          <w:sz w:val="28"/>
        </w:rPr>
        <w:t>
"Многопотоковая обработка" (4) - "микропрограмма" или методы архитектуры оборудования, позволяющие одновременно осуществлять обработку двух или более последовательностей данных под управлением одной или более последовательностей команд посредством таких методов, как: 
</w:t>
      </w:r>
      <w:r>
        <w:br/>
      </w:r>
      <w:r>
        <w:rPr>
          <w:rFonts w:ascii="Times New Roman"/>
          <w:b w:val="false"/>
          <w:i w:val="false"/>
          <w:color w:val="000000"/>
          <w:sz w:val="28"/>
        </w:rPr>
        <w:t>
      а. архитектура с централизованным управлением потоком данных (SIМD); 
</w:t>
      </w:r>
      <w:r>
        <w:br/>
      </w:r>
      <w:r>
        <w:rPr>
          <w:rFonts w:ascii="Times New Roman"/>
          <w:b w:val="false"/>
          <w:i w:val="false"/>
          <w:color w:val="000000"/>
          <w:sz w:val="28"/>
        </w:rPr>
        <w:t>
      б. архитектура с параллельно-централизованным управлением потоком 
</w:t>
      </w:r>
      <w:r>
        <w:br/>
      </w:r>
      <w:r>
        <w:rPr>
          <w:rFonts w:ascii="Times New Roman"/>
          <w:b w:val="false"/>
          <w:i w:val="false"/>
          <w:color w:val="000000"/>
          <w:sz w:val="28"/>
        </w:rPr>
        <w:t>
         данных (МSIМD); 
</w:t>
      </w:r>
      <w:r>
        <w:br/>
      </w:r>
      <w:r>
        <w:rPr>
          <w:rFonts w:ascii="Times New Roman"/>
          <w:b w:val="false"/>
          <w:i w:val="false"/>
          <w:color w:val="000000"/>
          <w:sz w:val="28"/>
        </w:rPr>
        <w:t>
      в. архитектура с децентрализованным управлением потоком данных (МIМD), 
</w:t>
      </w:r>
      <w:r>
        <w:br/>
      </w:r>
      <w:r>
        <w:rPr>
          <w:rFonts w:ascii="Times New Roman"/>
          <w:b w:val="false"/>
          <w:i w:val="false"/>
          <w:color w:val="000000"/>
          <w:sz w:val="28"/>
        </w:rPr>
        <w:t>
         включая тесно связанные, близко связанные или слабо связанные; или 
</w:t>
      </w:r>
      <w:r>
        <w:br/>
      </w:r>
      <w:r>
        <w:rPr>
          <w:rFonts w:ascii="Times New Roman"/>
          <w:b w:val="false"/>
          <w:i w:val="false"/>
          <w:color w:val="000000"/>
          <w:sz w:val="28"/>
        </w:rPr>
        <w:t>
      г. структурирование массивов элементов обработки, включая 
</w:t>
      </w:r>
      <w:r>
        <w:br/>
      </w:r>
      <w:r>
        <w:rPr>
          <w:rFonts w:ascii="Times New Roman"/>
          <w:b w:val="false"/>
          <w:i w:val="false"/>
          <w:color w:val="000000"/>
          <w:sz w:val="28"/>
        </w:rPr>
        <w:t>
         систолические массивы. 
</w:t>
      </w:r>
      <w:r>
        <w:br/>
      </w:r>
      <w:r>
        <w:rPr>
          <w:rFonts w:ascii="Times New Roman"/>
          <w:b w:val="false"/>
          <w:i w:val="false"/>
          <w:color w:val="000000"/>
          <w:sz w:val="28"/>
        </w:rPr>
        <w:t>
Особое примечание: "Микропрограмма" - последовательность элементарных команд, содержащихся в специальной памяти, выполнение которых инициируется введением команды в командный регистр. 
</w:t>
      </w:r>
      <w:r>
        <w:br/>
      </w:r>
      <w:r>
        <w:rPr>
          <w:rFonts w:ascii="Times New Roman"/>
          <w:b w:val="false"/>
          <w:i w:val="false"/>
          <w:color w:val="000000"/>
          <w:sz w:val="28"/>
        </w:rPr>
        <w:t>
"Многоуровневая защита" (5) - класс систем, содержащих информацию различной степени чувствительности, доступ к которым открыт для пользователей с различными правами доступа к информации и потребностями, но запрещен для тех групп пользователей, которые не имеют прав доступа. 
</w:t>
      </w:r>
      <w:r>
        <w:br/>
      </w:r>
      <w:r>
        <w:rPr>
          <w:rFonts w:ascii="Times New Roman"/>
          <w:b w:val="false"/>
          <w:i w:val="false"/>
          <w:color w:val="000000"/>
          <w:sz w:val="28"/>
        </w:rPr>
        <w:t>
Особое примечание: "Многоуровневая защита" является защитой компьютера, а не его надежностью, относящейся к предотвращению неисправности оборудования или ошибки оператора. 
</w:t>
      </w:r>
      <w:r>
        <w:br/>
      </w:r>
      <w:r>
        <w:rPr>
          <w:rFonts w:ascii="Times New Roman"/>
          <w:b w:val="false"/>
          <w:i w:val="false"/>
          <w:color w:val="000000"/>
          <w:sz w:val="28"/>
        </w:rPr>
        <w:t>
"Моноволокно" (1) или нить - наименьшая составляющая волокна, обычно несколько микрометров в диаметре. 
</w:t>
      </w:r>
      <w:r>
        <w:br/>
      </w:r>
      <w:r>
        <w:rPr>
          <w:rFonts w:ascii="Times New Roman"/>
          <w:b w:val="false"/>
          <w:i w:val="false"/>
          <w:color w:val="000000"/>
          <w:sz w:val="28"/>
        </w:rPr>
        <w:t>
"Монолитная интегральная схема" (3) - комбинация пассивных или активных "элементов схемы", которая: 
</w:t>
      </w:r>
      <w:r>
        <w:br/>
      </w:r>
      <w:r>
        <w:rPr>
          <w:rFonts w:ascii="Times New Roman"/>
          <w:b w:val="false"/>
          <w:i w:val="false"/>
          <w:color w:val="000000"/>
          <w:sz w:val="28"/>
        </w:rPr>
        <w:t>
      а. произведена посредством диффузионных процессов, процессов 
</w:t>
      </w:r>
      <w:r>
        <w:br/>
      </w:r>
      <w:r>
        <w:rPr>
          <w:rFonts w:ascii="Times New Roman"/>
          <w:b w:val="false"/>
          <w:i w:val="false"/>
          <w:color w:val="000000"/>
          <w:sz w:val="28"/>
        </w:rPr>
        <w:t>
         имплантации или осаждения внутри или на поверхности отдельного 
</w:t>
      </w:r>
      <w:r>
        <w:br/>
      </w:r>
      <w:r>
        <w:rPr>
          <w:rFonts w:ascii="Times New Roman"/>
          <w:b w:val="false"/>
          <w:i w:val="false"/>
          <w:color w:val="000000"/>
          <w:sz w:val="28"/>
        </w:rPr>
        <w:t>
         куска полупроводникового материала, так называемого 
</w:t>
      </w:r>
      <w:r>
        <w:br/>
      </w:r>
      <w:r>
        <w:rPr>
          <w:rFonts w:ascii="Times New Roman"/>
          <w:b w:val="false"/>
          <w:i w:val="false"/>
          <w:color w:val="000000"/>
          <w:sz w:val="28"/>
        </w:rPr>
        <w:t>
         микрокристалла; 
</w:t>
      </w:r>
      <w:r>
        <w:br/>
      </w:r>
      <w:r>
        <w:rPr>
          <w:rFonts w:ascii="Times New Roman"/>
          <w:b w:val="false"/>
          <w:i w:val="false"/>
          <w:color w:val="000000"/>
          <w:sz w:val="28"/>
        </w:rPr>
        <w:t>
      б. может считаться неразрывно соединенной; и 
</w:t>
      </w:r>
      <w:r>
        <w:br/>
      </w:r>
      <w:r>
        <w:rPr>
          <w:rFonts w:ascii="Times New Roman"/>
          <w:b w:val="false"/>
          <w:i w:val="false"/>
          <w:color w:val="000000"/>
          <w:sz w:val="28"/>
        </w:rPr>
        <w:t>
      в. может выполнять функции схемы. 
</w:t>
      </w:r>
      <w:r>
        <w:br/>
      </w:r>
      <w:r>
        <w:rPr>
          <w:rFonts w:ascii="Times New Roman"/>
          <w:b w:val="false"/>
          <w:i w:val="false"/>
          <w:color w:val="000000"/>
          <w:sz w:val="28"/>
        </w:rPr>
        <w:t>
Особое примечание: "элемент схемы "- отдельная активная или пассивная деталь электронной схемы, такая как один диод, транзистор, резистор, конденсатор и тому подобное. 
</w:t>
      </w:r>
      <w:r>
        <w:br/>
      </w:r>
      <w:r>
        <w:rPr>
          <w:rFonts w:ascii="Times New Roman"/>
          <w:b w:val="false"/>
          <w:i w:val="false"/>
          <w:color w:val="000000"/>
          <w:sz w:val="28"/>
        </w:rPr>
        <w:t>
"Моноспектральные датчики изображений" (6) - датчики, способные получать информацию об изображении из одного дискретного спектрального диапазона. 
</w:t>
      </w:r>
      <w:r>
        <w:br/>
      </w:r>
      <w:r>
        <w:rPr>
          <w:rFonts w:ascii="Times New Roman"/>
          <w:b w:val="false"/>
          <w:i w:val="false"/>
          <w:color w:val="000000"/>
          <w:sz w:val="28"/>
        </w:rPr>
        <w:t>
"Многоспектральные датчики изображений" (6) - датчики, способные осуществлять одновременный или последовательный сбор видеоданных от двух и больше дискретных спектральных диапазонов. Датчики, которые имеют больше двадцати дискретных спектральных диапазонов, известны как гиперспектральные датчики изображения. 
</w:t>
      </w:r>
      <w:r>
        <w:br/>
      </w:r>
      <w:r>
        <w:rPr>
          <w:rFonts w:ascii="Times New Roman"/>
          <w:b w:val="false"/>
          <w:i w:val="false"/>
          <w:color w:val="000000"/>
          <w:sz w:val="28"/>
        </w:rPr>
        <w:t>
"Наклоняющийся шпиндель" (2) - держащий инструмент шпиндель, который изменяет в процессе обработки угловое положение своей центральной оси относительно других осей. 
</w:t>
      </w:r>
      <w:r>
        <w:br/>
      </w:r>
      <w:r>
        <w:rPr>
          <w:rFonts w:ascii="Times New Roman"/>
          <w:b w:val="false"/>
          <w:i w:val="false"/>
          <w:color w:val="000000"/>
          <w:sz w:val="28"/>
        </w:rPr>
        <w:t>
"Нейронная ЭВМ" (4) - вычислительное устройство, спроектированное или модифицированное для имитации поведения нейрона или совокупности нейронов, например, вычислительное устройство, характеризуемое способностью аппаратуры модулировать вес и количество взаимных связей множества вычислительных компонентов на основе предыдущей информации. 
</w:t>
      </w:r>
      <w:r>
        <w:br/>
      </w:r>
      <w:r>
        <w:rPr>
          <w:rFonts w:ascii="Times New Roman"/>
          <w:b w:val="false"/>
          <w:i w:val="false"/>
          <w:color w:val="000000"/>
          <w:sz w:val="28"/>
        </w:rPr>
        <w:t>
"Непосредственное гидравлическое прессование" (2) - процесс деформирования, в котором применяется заполненная жидкостью гибкая камера, находящаяся в непосредственном контакте с заготовкой. 
</w:t>
      </w:r>
      <w:r>
        <w:br/>
      </w:r>
      <w:r>
        <w:rPr>
          <w:rFonts w:ascii="Times New Roman"/>
          <w:b w:val="false"/>
          <w:i w:val="false"/>
          <w:color w:val="000000"/>
          <w:sz w:val="28"/>
        </w:rPr>
        <w:t>
"Обедненный уран" (0) - уран, в котором содержание изотопа 235 ниже, чем в природном уране. 
</w:t>
      </w:r>
      <w:r>
        <w:br/>
      </w:r>
      <w:r>
        <w:rPr>
          <w:rFonts w:ascii="Times New Roman"/>
          <w:b w:val="false"/>
          <w:i w:val="false"/>
          <w:color w:val="000000"/>
          <w:sz w:val="28"/>
        </w:rPr>
        <w:t>
"Оборудование терминального интерфейса" (4) - оборудование, через которое информация поступает в телекоммуникационную систему, например, телефон, информационное устройство ЭВМ, факсимильный аппарат, или выходит из нее. 
</w:t>
      </w:r>
      <w:r>
        <w:br/>
      </w:r>
      <w:r>
        <w:rPr>
          <w:rFonts w:ascii="Times New Roman"/>
          <w:b w:val="false"/>
          <w:i w:val="false"/>
          <w:color w:val="000000"/>
          <w:sz w:val="28"/>
        </w:rPr>
        <w:t>
"Обработка в реальном масштабе времени" (2,4,6,7) - обработка данных ЭВМ, обеспечивающей необходимый уровень обслуживания, как функция имеющихся ресурсов в течение гарантированного времени реакции системы независимо от уровня нагрузки в условиях возбуждения системы внешними событиями. 
</w:t>
      </w:r>
      <w:r>
        <w:br/>
      </w:r>
      <w:r>
        <w:rPr>
          <w:rFonts w:ascii="Times New Roman"/>
          <w:b w:val="false"/>
          <w:i w:val="false"/>
          <w:color w:val="000000"/>
          <w:sz w:val="28"/>
        </w:rPr>
        <w:t>
"Обработка сигнала" (3,4,5,6) - обработка полученных извне сигналов, несущих информацию посредством алгоритмов, таких, как сжатие во времени, фильтрация, оценка параметра, селекция, корреляция, свертывание или преобразование из одной области представления в другую (например, быстрое преобразование Фурье или преобразование Волша). 
</w:t>
      </w:r>
      <w:r>
        <w:br/>
      </w:r>
      <w:r>
        <w:rPr>
          <w:rFonts w:ascii="Times New Roman"/>
          <w:b w:val="false"/>
          <w:i w:val="false"/>
          <w:color w:val="000000"/>
          <w:sz w:val="28"/>
        </w:rPr>
        <w:t>
"Общая скорость цифровой передачи" (5) - количество бит, включая кодирование канала, избыточность и тому подобное, в единицу времени, передаваемых между соответствующим оборудованием в системе цифровой передачи. 
</w:t>
      </w:r>
      <w:r>
        <w:br/>
      </w:r>
      <w:r>
        <w:rPr>
          <w:rFonts w:ascii="Times New Roman"/>
          <w:b w:val="false"/>
          <w:i w:val="false"/>
          <w:color w:val="000000"/>
          <w:sz w:val="28"/>
        </w:rPr>
        <w:t>
Особое примечание: См. также "скорость цифровой передачи" 
</w:t>
      </w:r>
      <w:r>
        <w:br/>
      </w:r>
      <w:r>
        <w:rPr>
          <w:rFonts w:ascii="Times New Roman"/>
          <w:b w:val="false"/>
          <w:i w:val="false"/>
          <w:color w:val="000000"/>
          <w:sz w:val="28"/>
        </w:rPr>
        <w:t>
"Общее управление полетом" (7) - автоматизированное управление переменными параметрами летательного аппарата и траекторией его полета с целью выполнения поставленной задачи в соответствии с изменениями данных о задачах, повреждениях или других летательных аппаратах в реальном масштабе времени. 
</w:t>
      </w:r>
      <w:r>
        <w:br/>
      </w:r>
      <w:r>
        <w:rPr>
          <w:rFonts w:ascii="Times New Roman"/>
          <w:b w:val="false"/>
          <w:i w:val="false"/>
          <w:color w:val="000000"/>
          <w:sz w:val="28"/>
        </w:rPr>
        <w:t>
"Объектный код" (9) - подлежащая исполнению форма подходящего представления одного или более процессов (текст программы или язык программы), которая преобразована программирующей системой. 
</w:t>
      </w:r>
      <w:r>
        <w:br/>
      </w:r>
      <w:r>
        <w:rPr>
          <w:rFonts w:ascii="Times New Roman"/>
          <w:b w:val="false"/>
          <w:i w:val="false"/>
          <w:color w:val="000000"/>
          <w:sz w:val="28"/>
        </w:rPr>
        <w:t>
"Оперативная память" (4) - основное место хранения данных или команд для быстрого доступа из центрального процессора. Состоит из внутренней памяти "цифрового компьютера" и любых средств ее иерархического расширения, таких как кэш-память или расширенная память параллельного доступа. 
</w:t>
      </w:r>
      <w:r>
        <w:br/>
      </w:r>
      <w:r>
        <w:rPr>
          <w:rFonts w:ascii="Times New Roman"/>
          <w:b w:val="false"/>
          <w:i w:val="false"/>
          <w:color w:val="000000"/>
          <w:sz w:val="28"/>
        </w:rPr>
        <w:t>
"Оптимизация траектории полета" (7) - процедура, минимизирующая отклонения от четырехмерной (в пространстве и времени) требуемой траектории на основе максимизации характеристик или эффективности выполнения задачи. 
</w:t>
      </w:r>
      <w:r>
        <w:br/>
      </w:r>
      <w:r>
        <w:rPr>
          <w:rFonts w:ascii="Times New Roman"/>
          <w:b w:val="false"/>
          <w:i w:val="false"/>
          <w:color w:val="000000"/>
          <w:sz w:val="28"/>
        </w:rPr>
        <w:t>
"Оптическая интегральная схема" (3) - монолитная интегральная схема или гибридная интегральная схема, содержащая одну или более частей, предназначенных для работы в качестве фотоприемника или фотокатода или выполнения оптических или электрооптических функций. 
</w:t>
      </w:r>
      <w:r>
        <w:br/>
      </w:r>
      <w:r>
        <w:rPr>
          <w:rFonts w:ascii="Times New Roman"/>
          <w:b w:val="false"/>
          <w:i w:val="false"/>
          <w:color w:val="000000"/>
          <w:sz w:val="28"/>
        </w:rPr>
        <w:t>
"Оптическая коммутация" (5) - маршрутизация или коммутация сигналов в оптической форме без преобразования в электрические сигналы. 
</w:t>
      </w:r>
      <w:r>
        <w:br/>
      </w:r>
      <w:r>
        <w:rPr>
          <w:rFonts w:ascii="Times New Roman"/>
          <w:b w:val="false"/>
          <w:i w:val="false"/>
          <w:color w:val="000000"/>
          <w:sz w:val="28"/>
        </w:rPr>
        <w:t>
"Оптическая ЭВМ" (4) - аппаратура, спроектированная или модифицированная с целью использования света для представления данных, элементы вычислительной логики, которой основаны на непосредственно связанных оптических устройствах. 
</w:t>
      </w:r>
      <w:r>
        <w:br/>
      </w:r>
      <w:r>
        <w:rPr>
          <w:rFonts w:ascii="Times New Roman"/>
          <w:b w:val="false"/>
          <w:i w:val="false"/>
          <w:color w:val="000000"/>
          <w:sz w:val="28"/>
        </w:rPr>
        <w:t>
"Оптическое усиление" (5) (в оптической связи) - метод усиления оптических сигналов, связанных отдельным оптическим источником, без преобразования в электрические сигналы, например, с применением полупроводниковых оптических усилителей, волоконно-оптических люминесцентных усилителей. 
</w:t>
      </w:r>
      <w:r>
        <w:br/>
      </w:r>
      <w:r>
        <w:rPr>
          <w:rFonts w:ascii="Times New Roman"/>
          <w:b w:val="false"/>
          <w:i w:val="false"/>
          <w:color w:val="000000"/>
          <w:sz w:val="28"/>
        </w:rPr>
        <w:t>
"Основной элемент" (4) - элемент является основным в том случае, когда стоимость его замены составляет 35% обшей цены системы, к которой относится элемент. Ценой элемента считается цена, выплачиваемая за него производителем системы или сборщиком системы. Общая цена является нормальной международной ценой в месте производства или комплектации поставок. 
</w:t>
      </w:r>
      <w:r>
        <w:br/>
      </w:r>
      <w:r>
        <w:rPr>
          <w:rFonts w:ascii="Times New Roman"/>
          <w:b w:val="false"/>
          <w:i w:val="false"/>
          <w:color w:val="000000"/>
          <w:sz w:val="28"/>
        </w:rPr>
        <w:t>
"Отказоустойчивость" (4) - свойство компьютерной системы после возникновения какой-либо неисправности в ее аппаратном компоненте или "программном обеспечении" продолжать работу без вмешательства человека, обеспечивать непрерывность работы, целостность данных и восстановление работы в пределах заданного интервала времени. 
</w:t>
      </w:r>
      <w:r>
        <w:br/>
      </w:r>
      <w:r>
        <w:rPr>
          <w:rFonts w:ascii="Times New Roman"/>
          <w:b w:val="false"/>
          <w:i w:val="false"/>
          <w:color w:val="000000"/>
          <w:sz w:val="28"/>
        </w:rPr>
        <w:t>
"Отклонение углового положения" (2) - максимальная разница между угловым положением и действительным положением по углу, измеренному с очень высокой точностью после того, как закрепленная после обработки деталь повернута относительно исходного положения (см. VDI/VDЕ 2617, Рабочий вариант:"Таблицы зависимости поворота от механизмов измерения координат"). 
</w:t>
      </w:r>
      <w:r>
        <w:br/>
      </w:r>
      <w:r>
        <w:rPr>
          <w:rFonts w:ascii="Times New Roman"/>
          <w:b w:val="false"/>
          <w:i w:val="false"/>
          <w:color w:val="000000"/>
          <w:sz w:val="28"/>
        </w:rPr>
        <w:t>
"Передача по общему каналу" (5) - метод передачи, при котором по одному каналу между станциями передается посредством помеченных сообщений информация относительно количества каналов или вызовов или другая информация, используемая для управления сетью. 
</w:t>
      </w:r>
      <w:r>
        <w:br/>
      </w:r>
      <w:r>
        <w:rPr>
          <w:rFonts w:ascii="Times New Roman"/>
          <w:b w:val="false"/>
          <w:i w:val="false"/>
          <w:color w:val="000000"/>
          <w:sz w:val="28"/>
        </w:rPr>
        <w:t>
"Перестраиваемый" лазер (6) - лазер, способный генерировать излучение на всех длинах волн в диапазоне нескольких переходов лазера. Лазер с выбором некоторой линии генерирует излучение дискретных длин волн в пределах одного перехода лазера и не считается перестраиваемым. 
</w:t>
      </w:r>
      <w:r>
        <w:br/>
      </w:r>
      <w:r>
        <w:rPr>
          <w:rFonts w:ascii="Times New Roman"/>
          <w:b w:val="false"/>
          <w:i w:val="false"/>
          <w:color w:val="000000"/>
          <w:sz w:val="28"/>
        </w:rPr>
        <w:t>
"Переходный лазер" (6) - лазер, в котором среда генерации возбуждается посредством перехода энергии при соударениях невозбужденного атома или молекулы с возбужденными атомами или молекулами. 
</w:t>
      </w:r>
      <w:r>
        <w:br/>
      </w:r>
      <w:r>
        <w:rPr>
          <w:rFonts w:ascii="Times New Roman"/>
          <w:b w:val="false"/>
          <w:i w:val="false"/>
          <w:color w:val="000000"/>
          <w:sz w:val="28"/>
        </w:rPr>
        <w:t>
"Персональная карточка со встроенной ЭВМ" (5) персональная карточка, содержащая встроенную микросхему, соответствующую стандарту ISО/1ЕС 7816, которая была запрограммирована изготовителем и не может быть перепрограммирована потребителем. 
</w:t>
      </w:r>
      <w:r>
        <w:br/>
      </w:r>
      <w:r>
        <w:rPr>
          <w:rFonts w:ascii="Times New Roman"/>
          <w:b w:val="false"/>
          <w:i w:val="false"/>
          <w:color w:val="000000"/>
          <w:sz w:val="28"/>
        </w:rPr>
        <w:t>
"Пиковая мощность" (6) - энергия импульса в джоулях, деленная на длительность импульса в секундах. 
</w:t>
      </w:r>
      <w:r>
        <w:br/>
      </w:r>
      <w:r>
        <w:rPr>
          <w:rFonts w:ascii="Times New Roman"/>
          <w:b w:val="false"/>
          <w:i w:val="false"/>
          <w:color w:val="000000"/>
          <w:sz w:val="28"/>
        </w:rPr>
        <w:t>
"Погрешность измерения" (2) - характерный параметр, определяющий, в каком диапазоне около измеренного значения находится истинное значение измеряемой переменной с вероятностью 95%. Эта величина включает не скомпенсированные систематические отклонения, не скомпенсированный люфт и случайные отклонения (см. ISO 10360-2 или VDI/VDЕ 2617). 
</w:t>
      </w:r>
      <w:r>
        <w:br/>
      </w:r>
      <w:r>
        <w:rPr>
          <w:rFonts w:ascii="Times New Roman"/>
          <w:b w:val="false"/>
          <w:i w:val="false"/>
          <w:color w:val="000000"/>
          <w:sz w:val="28"/>
        </w:rPr>
        <w:t>
"Пленочные интегральные схемы" (3) - набор "элементов схемы" и металлических соединений, образованных посредством нанесения толстой или тонкой пленки на изолирующую "подложку". 
</w:t>
      </w:r>
      <w:r>
        <w:br/>
      </w:r>
      <w:r>
        <w:rPr>
          <w:rFonts w:ascii="Times New Roman"/>
          <w:b w:val="false"/>
          <w:i w:val="false"/>
          <w:color w:val="000000"/>
          <w:sz w:val="28"/>
        </w:rPr>
        <w:t>
Особое примечание: "элемент схемы"- отдельная активная или пассивная 
</w:t>
      </w:r>
      <w:r>
        <w:br/>
      </w:r>
      <w:r>
        <w:rPr>
          <w:rFonts w:ascii="Times New Roman"/>
          <w:b w:val="false"/>
          <w:i w:val="false"/>
          <w:color w:val="000000"/>
          <w:sz w:val="28"/>
        </w:rPr>
        <w:t>
                    деталь электронной схемы, такая, как один диод, 
</w:t>
      </w:r>
      <w:r>
        <w:br/>
      </w:r>
      <w:r>
        <w:rPr>
          <w:rFonts w:ascii="Times New Roman"/>
          <w:b w:val="false"/>
          <w:i w:val="false"/>
          <w:color w:val="000000"/>
          <w:sz w:val="28"/>
        </w:rPr>
        <w:t>
                    транзистор, резистор, конденсатор и тому подобное. 
</w:t>
      </w:r>
      <w:r>
        <w:br/>
      </w:r>
      <w:r>
        <w:rPr>
          <w:rFonts w:ascii="Times New Roman"/>
          <w:b w:val="false"/>
          <w:i w:val="false"/>
          <w:color w:val="000000"/>
          <w:sz w:val="28"/>
        </w:rPr>
        <w:t>
"Подложка" (3) - пластина основного материала со структурой соединений или без нее, на которой или внутри которой могут быть рззмещены дискретные компоненты или интегральные схемы, или те и другие вместе. 
</w:t>
      </w:r>
      <w:r>
        <w:br/>
      </w:r>
      <w:r>
        <w:rPr>
          <w:rFonts w:ascii="Times New Roman"/>
          <w:b w:val="false"/>
          <w:i w:val="false"/>
          <w:color w:val="000000"/>
          <w:sz w:val="28"/>
        </w:rPr>
        <w:t>
Особое примечание: 1. Дискретный компонент - элемент схемы в отдельном 
</w:t>
      </w:r>
      <w:r>
        <w:br/>
      </w:r>
      <w:r>
        <w:rPr>
          <w:rFonts w:ascii="Times New Roman"/>
          <w:b w:val="false"/>
          <w:i w:val="false"/>
          <w:color w:val="000000"/>
          <w:sz w:val="28"/>
        </w:rPr>
        <w:t>
                        корпусе с собственными внешними выводами. 
</w:t>
      </w:r>
      <w:r>
        <w:br/>
      </w:r>
      <w:r>
        <w:rPr>
          <w:rFonts w:ascii="Times New Roman"/>
          <w:b w:val="false"/>
          <w:i w:val="false"/>
          <w:color w:val="000000"/>
          <w:sz w:val="28"/>
        </w:rPr>
        <w:t>
                     2. Элемент схемы - отдельная активная или пассивная 
</w:t>
      </w:r>
      <w:r>
        <w:br/>
      </w:r>
      <w:r>
        <w:rPr>
          <w:rFonts w:ascii="Times New Roman"/>
          <w:b w:val="false"/>
          <w:i w:val="false"/>
          <w:color w:val="000000"/>
          <w:sz w:val="28"/>
        </w:rPr>
        <w:t>
                        деталь электронной схемы, такая, как один диод, 
</w:t>
      </w:r>
      <w:r>
        <w:br/>
      </w:r>
      <w:r>
        <w:rPr>
          <w:rFonts w:ascii="Times New Roman"/>
          <w:b w:val="false"/>
          <w:i w:val="false"/>
          <w:color w:val="000000"/>
          <w:sz w:val="28"/>
        </w:rPr>
        <w:t>
                        транзистор, резистор, конденсатор и тому подобное. 
</w:t>
      </w:r>
      <w:r>
        <w:br/>
      </w:r>
      <w:r>
        <w:rPr>
          <w:rFonts w:ascii="Times New Roman"/>
          <w:b w:val="false"/>
          <w:i w:val="false"/>
          <w:color w:val="000000"/>
          <w:sz w:val="28"/>
        </w:rPr>
        <w:t>
"Полностью автономный электронно-цифровой контроллер двигателя" (7,9) - электронная система управления турбинным двигателем или двигателем комбинированного цикла с использованием цифровой ЭВМ для управления переменными параметрами, регулирующая тягу двигателя или уровень выходной мощности, снимаемой с вала, в диапазоне условий работы двигателя от начала регулирования расхода топлива до окончания его подачи. 
</w:t>
      </w:r>
      <w:r>
        <w:br/>
      </w:r>
      <w:r>
        <w:rPr>
          <w:rFonts w:ascii="Times New Roman"/>
          <w:b w:val="false"/>
          <w:i w:val="false"/>
          <w:color w:val="000000"/>
          <w:sz w:val="28"/>
        </w:rPr>
        <w:t>
"Полоса частот в реальном масштабе времени" (3) (для динамических анализаторов сигналов) - наиболее широкий диапазон частот сигнала, который анализатор может выдать на отображающее или запоминающее устройство без нарушения непрерывности анализа входной информации. Для многоканальных анализаторов при оценке полосы частот в реальном масштабе времени должна использоваться конфигурация канала с наибольшим значением данного параметра. 
</w:t>
      </w:r>
      <w:r>
        <w:br/>
      </w:r>
      <w:r>
        <w:rPr>
          <w:rFonts w:ascii="Times New Roman"/>
          <w:b w:val="false"/>
          <w:i w:val="false"/>
          <w:color w:val="000000"/>
          <w:sz w:val="28"/>
        </w:rPr>
        <w:t>
"Постоянная времени" (6) - время, которое требуется световому стимулу при увеличении тока, чтобы достигнуть уровня (1-1/е) от конечного значения (т.е. 63% от конечного значения). 
</w:t>
      </w:r>
      <w:r>
        <w:br/>
      </w:r>
      <w:r>
        <w:rPr>
          <w:rFonts w:ascii="Times New Roman"/>
          <w:b w:val="false"/>
          <w:i w:val="false"/>
          <w:color w:val="000000"/>
          <w:sz w:val="28"/>
        </w:rPr>
        <w:t>
"Предварительное разделение" (1) - применение любого процесса с целью увеличения концентрации контролируемого изотопа. 
</w:t>
      </w:r>
      <w:r>
        <w:br/>
      </w:r>
      <w:r>
        <w:rPr>
          <w:rFonts w:ascii="Times New Roman"/>
          <w:b w:val="false"/>
          <w:i w:val="false"/>
          <w:color w:val="000000"/>
          <w:sz w:val="28"/>
        </w:rPr>
        <w:t>
"Преформы оптических волокон" (5) - пластины, слитки или стержни из стекла, пластмасс или других материалов, прошедшие специальную обработку для применения в изготовлении оптических волокон. Характеристики преформы определяют основные параметры получаемых в результате ее протягивания оптических волокон. 
</w:t>
      </w:r>
      <w:r>
        <w:br/>
      </w:r>
      <w:r>
        <w:rPr>
          <w:rFonts w:ascii="Times New Roman"/>
          <w:b w:val="false"/>
          <w:i w:val="false"/>
          <w:color w:val="000000"/>
          <w:sz w:val="28"/>
        </w:rPr>
        <w:t>
"Применение" (Общее технологическое примечание, все категории) - эксплуатация, монтажные работы (включая установку на местах), техническое обслуживание, ремонт, капитальный ремонт, восстановление. 
</w:t>
      </w:r>
      <w:r>
        <w:br/>
      </w:r>
      <w:r>
        <w:rPr>
          <w:rFonts w:ascii="Times New Roman"/>
          <w:b w:val="false"/>
          <w:i w:val="false"/>
          <w:color w:val="000000"/>
          <w:sz w:val="28"/>
        </w:rPr>
        <w:t>
"Природный уран" (0) - уран, содержащий смесь изотопов, встречающуюся в естественных условиях. 
</w:t>
      </w:r>
      <w:r>
        <w:br/>
      </w:r>
      <w:r>
        <w:rPr>
          <w:rFonts w:ascii="Times New Roman"/>
          <w:b w:val="false"/>
          <w:i w:val="false"/>
          <w:color w:val="000000"/>
          <w:sz w:val="28"/>
        </w:rPr>
        <w:t>
"Приспособленный для военного применения" (1)- претерпевший любые видоизменения или отбор по определенным качествам (например, по количеству примесей, сроку годности при хранении, вирулентности, передаче свойств, устойчивости к воздействию ультрафиолетового излучения) с целью повышения эффективности воздействия на людей и животных или ухудшения характеристик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оборудования, плодородия почвы или окружающей среды.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"Программа" (2,6) - последовательность команд для выполнения или 
</w:t>
      </w:r>
    </w:p>
    <w:p>
      <w:pPr>
        <w:spacing w:after="0"/>
        <w:ind w:left="0"/>
        <w:jc w:val="both"/>
      </w:pPr>
      <w:r>
        <w:rPr>
          <w:rFonts w:ascii="Times New Roman"/>
          <w:b w:val="false"/>
          <w:i w:val="false"/>
          <w:color w:val="000000"/>
          <w:sz w:val="28"/>
        </w:rPr>
        <w:t>
преобразования в форму, подлежащую исполнению компьютером.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"Программируемость пользователем" (6) - наличие оборудования, позволяющего 
</w:t>
      </w:r>
    </w:p>
    <w:p>
      <w:pPr>
        <w:spacing w:after="0"/>
        <w:ind w:left="0"/>
        <w:jc w:val="both"/>
      </w:pPr>
      <w:r>
        <w:rPr>
          <w:rFonts w:ascii="Times New Roman"/>
          <w:b w:val="false"/>
          <w:i w:val="false"/>
          <w:color w:val="000000"/>
          <w:sz w:val="28"/>
        </w:rPr>
        <w:t>
пользователю вставлять, модифицировать или заменять программы иными 
</w:t>
      </w:r>
    </w:p>
    <w:p>
      <w:pPr>
        <w:spacing w:after="0"/>
        <w:ind w:left="0"/>
        <w:jc w:val="both"/>
      </w:pPr>
      <w:r>
        <w:rPr>
          <w:rFonts w:ascii="Times New Roman"/>
          <w:b w:val="false"/>
          <w:i w:val="false"/>
          <w:color w:val="000000"/>
          <w:sz w:val="28"/>
        </w:rPr>
        <w:t>
средствами, нежели: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Физическое изменение соединений или разводки;
</w:t>
      </w:r>
    </w:p>
    <w:p>
      <w:pPr>
        <w:spacing w:after="0"/>
        <w:ind w:left="0"/>
        <w:jc w:val="both"/>
      </w:pPr>
      <w:r>
        <w:rPr>
          <w:rFonts w:ascii="Times New Roman"/>
          <w:b w:val="false"/>
          <w:i w:val="false"/>
          <w:color w:val="000000"/>
          <w:sz w:val="28"/>
        </w:rPr>
        <w:t>
     б. Установление контроля функций, включая контроль водимых параметров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"Программное обеспечение" (весь Список) - набор одной или более "программ" 
</w:t>
      </w:r>
    </w:p>
    <w:p>
      <w:pPr>
        <w:spacing w:after="0"/>
        <w:ind w:left="0"/>
        <w:jc w:val="both"/>
      </w:pPr>
      <w:r>
        <w:rPr>
          <w:rFonts w:ascii="Times New Roman"/>
          <w:b w:val="false"/>
          <w:i w:val="false"/>
          <w:color w:val="000000"/>
          <w:sz w:val="28"/>
        </w:rPr>
        <w:t>
или "микропрограмм", записанных на любом виде носителя.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Микропрограмма - последовательность элементарных        
</w:t>
      </w:r>
    </w:p>
    <w:p>
      <w:pPr>
        <w:spacing w:after="0"/>
        <w:ind w:left="0"/>
        <w:jc w:val="both"/>
      </w:pPr>
      <w:r>
        <w:rPr>
          <w:rFonts w:ascii="Times New Roman"/>
          <w:b w:val="false"/>
          <w:i w:val="false"/>
          <w:color w:val="000000"/>
          <w:sz w:val="28"/>
        </w:rPr>
        <w:t>
                   команд, хранящихся в специальной памяти, выполнение     
</w:t>
      </w:r>
    </w:p>
    <w:p>
      <w:pPr>
        <w:spacing w:after="0"/>
        <w:ind w:left="0"/>
        <w:jc w:val="both"/>
      </w:pPr>
      <w:r>
        <w:rPr>
          <w:rFonts w:ascii="Times New Roman"/>
          <w:b w:val="false"/>
          <w:i w:val="false"/>
          <w:color w:val="000000"/>
          <w:sz w:val="28"/>
        </w:rPr>
        <w:t>
                   которых инициируется запускающей командой, введенной в  
</w:t>
      </w:r>
    </w:p>
    <w:p>
      <w:pPr>
        <w:spacing w:after="0"/>
        <w:ind w:left="0"/>
        <w:jc w:val="both"/>
      </w:pPr>
      <w:r>
        <w:rPr>
          <w:rFonts w:ascii="Times New Roman"/>
          <w:b w:val="false"/>
          <w:i w:val="false"/>
          <w:color w:val="000000"/>
          <w:sz w:val="28"/>
        </w:rPr>
        <w:t>
                   регистр команд.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"Производственное оборудование" (9) - набор инструментальных средств, образцов, зажимных приспособлений, оправок, валиков, плашек, арматуры, механизмов для регулировки, оборудование для тестирования, другое оборудование и компоненты для него, специально разработанные или модифицированные для "разработки" на одном или более этапов "производства". 
</w:t>
      </w:r>
      <w:r>
        <w:br/>
      </w:r>
      <w:r>
        <w:rPr>
          <w:rFonts w:ascii="Times New Roman"/>
          <w:b w:val="false"/>
          <w:i w:val="false"/>
          <w:color w:val="000000"/>
          <w:sz w:val="28"/>
        </w:rPr>
        <w:t>
"Производственные установки" - оборудование и специально разработанное для него программное обеспечение, устанавливаемое в процессе монтажа оборудования, предназначенное для "разработки" на одном или более этапов "производства". 
</w:t>
      </w:r>
      <w:r>
        <w:br/>
      </w:r>
      <w:r>
        <w:rPr>
          <w:rFonts w:ascii="Times New Roman"/>
          <w:b w:val="false"/>
          <w:i w:val="false"/>
          <w:color w:val="000000"/>
          <w:sz w:val="28"/>
        </w:rPr>
        <w:t>
"Производство" (Общее технологическое примечание, категория 7)- включает все стадии: конструирование, изготовление, сборку (установку), проверку, испытание, обеспечение качества. 
</w:t>
      </w:r>
      <w:r>
        <w:br/>
      </w:r>
      <w:r>
        <w:rPr>
          <w:rFonts w:ascii="Times New Roman"/>
          <w:b w:val="false"/>
          <w:i w:val="false"/>
          <w:color w:val="000000"/>
          <w:sz w:val="28"/>
        </w:rPr>
        <w:t>
"Пространственно распределенный" (6) - местоположение одного объекта удалено от местоположения любого другого более чем на 1,5м в любом направлении. Подвижные датчики всегда считаются "пространственно распределенными". 
</w:t>
      </w:r>
      <w:r>
        <w:br/>
      </w:r>
      <w:r>
        <w:rPr>
          <w:rFonts w:ascii="Times New Roman"/>
          <w:b w:val="false"/>
          <w:i w:val="false"/>
          <w:color w:val="000000"/>
          <w:sz w:val="28"/>
        </w:rPr>
        <w:t>
"Прямое управление полетом" (7) - стабилизация летательного аппарата или маневрирование источниками силы (импульса), например, аэродинамически управляемыми плоскостями, или изменением вектора тяги. 
</w:t>
      </w:r>
      <w:r>
        <w:br/>
      </w:r>
      <w:r>
        <w:rPr>
          <w:rFonts w:ascii="Times New Roman"/>
          <w:b w:val="false"/>
          <w:i w:val="false"/>
          <w:color w:val="000000"/>
          <w:sz w:val="28"/>
        </w:rPr>
        <w:t>
"Пряжа" - связка скрученных прядей (Категория 1). 
</w:t>
      </w:r>
      <w:r>
        <w:br/>
      </w:r>
      <w:r>
        <w:rPr>
          <w:rFonts w:ascii="Times New Roman"/>
          <w:b w:val="false"/>
          <w:i w:val="false"/>
          <w:color w:val="000000"/>
          <w:sz w:val="28"/>
        </w:rPr>
        <w:t>
Особое примечание: "Прядь" - связка моноволокон (обычно свыше 200), 
</w:t>
      </w:r>
      <w:r>
        <w:br/>
      </w:r>
      <w:r>
        <w:rPr>
          <w:rFonts w:ascii="Times New Roman"/>
          <w:b w:val="false"/>
          <w:i w:val="false"/>
          <w:color w:val="000000"/>
          <w:sz w:val="28"/>
        </w:rPr>
        <w:t>
                              расположенных приблизительно параллельно. 
</w:t>
      </w:r>
      <w:r>
        <w:br/>
      </w:r>
      <w:r>
        <w:rPr>
          <w:rFonts w:ascii="Times New Roman"/>
          <w:b w:val="false"/>
          <w:i w:val="false"/>
          <w:color w:val="000000"/>
          <w:sz w:val="28"/>
        </w:rPr>
        <w:t>
"Рабочие органы" (2) - захваты, "активные инструментальные узлы" и любые другие инструменты, которые крепятся на опорной решетке на конце ручного манипулятора "робота". 
</w:t>
      </w:r>
      <w:r>
        <w:br/>
      </w:r>
      <w:r>
        <w:rPr>
          <w:rFonts w:ascii="Times New Roman"/>
          <w:b w:val="false"/>
          <w:i w:val="false"/>
          <w:color w:val="000000"/>
          <w:sz w:val="28"/>
        </w:rPr>
        <w:t>
Особое примечание: "активные инструментальные узлы" - устройства для 
</w:t>
      </w:r>
      <w:r>
        <w:br/>
      </w:r>
      <w:r>
        <w:rPr>
          <w:rFonts w:ascii="Times New Roman"/>
          <w:b w:val="false"/>
          <w:i w:val="false"/>
          <w:color w:val="000000"/>
          <w:sz w:val="28"/>
        </w:rPr>
        <w:t>
                    приложения к заготовке (детали) измерительных датчиков 
</w:t>
      </w:r>
      <w:r>
        <w:br/>
      </w:r>
      <w:r>
        <w:rPr>
          <w:rFonts w:ascii="Times New Roman"/>
          <w:b w:val="false"/>
          <w:i w:val="false"/>
          <w:color w:val="000000"/>
          <w:sz w:val="28"/>
        </w:rPr>
        <w:t>
                    или энергии для ее перемещения или обработки. 
</w:t>
      </w:r>
      <w:r>
        <w:br/>
      </w:r>
      <w:r>
        <w:rPr>
          <w:rFonts w:ascii="Times New Roman"/>
          <w:b w:val="false"/>
          <w:i w:val="false"/>
          <w:color w:val="000000"/>
          <w:sz w:val="28"/>
        </w:rPr>
        <w:t>
"Разработка" (весь Список) - все стадии работ вплоть до серийного производства, такие как: проектирование, проектные исследования, анализ проектных вариантов, выработка концепций проектирования, сборка и испытание прототипов (опытных образцов), создание схемы опытного производства и технической документации, процесс передачи технической документации в производство, структурное проектирование, макетирование. 
</w:t>
      </w:r>
      <w:r>
        <w:br/>
      </w:r>
      <w:r>
        <w:rPr>
          <w:rFonts w:ascii="Times New Roman"/>
          <w:b w:val="false"/>
          <w:i w:val="false"/>
          <w:color w:val="000000"/>
          <w:sz w:val="28"/>
        </w:rPr>
        <w:t>
"Разрешение" (2) - наименьшее приращение показаний измерительного устройства; в цифровых приборах - младший значащий бит (источник - АМSВ-89.1.12). 
</w:t>
      </w:r>
      <w:r>
        <w:br/>
      </w:r>
      <w:r>
        <w:rPr>
          <w:rFonts w:ascii="Times New Roman"/>
          <w:b w:val="false"/>
          <w:i w:val="false"/>
          <w:color w:val="000000"/>
          <w:sz w:val="28"/>
        </w:rPr>
        <w:t>
"Ракета" (1, 3, 5, 6, 7, 9) - сложные ракетные системы или непилотируемые космические аппараты, способные доставлять груз весом, по крайней мере, 500 кг на расстояние, по крайней мере, 300 км. 
</w:t>
      </w:r>
      <w:r>
        <w:br/>
      </w:r>
      <w:r>
        <w:rPr>
          <w:rFonts w:ascii="Times New Roman"/>
          <w:b w:val="false"/>
          <w:i w:val="false"/>
          <w:color w:val="000000"/>
          <w:sz w:val="28"/>
        </w:rPr>
        <w:t>
"Расширение спектра" (5) - метод, посредством которого энергия в относительно узкополосном канале связи расширяется по значительно более широкому энергетическому спектру. 
</w:t>
      </w:r>
      <w:r>
        <w:br/>
      </w:r>
      <w:r>
        <w:rPr>
          <w:rFonts w:ascii="Times New Roman"/>
          <w:b w:val="false"/>
          <w:i w:val="false"/>
          <w:color w:val="000000"/>
          <w:sz w:val="28"/>
        </w:rPr>
        <w:t>
"Расширение спектра РЛС" (6) - любой метод модуляции для распределения энергии сигнала, сосредоточенного в относительно узкой полосе частот, в более широкой полосе частот посредством применения методов случайного или псевдослучайного кодирования. 
</w:t>
      </w:r>
      <w:r>
        <w:br/>
      </w:r>
      <w:r>
        <w:rPr>
          <w:rFonts w:ascii="Times New Roman"/>
          <w:b w:val="false"/>
          <w:i w:val="false"/>
          <w:color w:val="000000"/>
          <w:sz w:val="28"/>
        </w:rPr>
        <w:t>
"Решетка фокальной плоскости" (6) - линейная или двухмерная планарная решетка или комбинация планарных слоев, отдельных элементов-детекторов со считывающей электроникой или без нее, которая работает в фокальной плоскости. 
</w:t>
      </w:r>
      <w:r>
        <w:br/>
      </w:r>
      <w:r>
        <w:rPr>
          <w:rFonts w:ascii="Times New Roman"/>
          <w:b w:val="false"/>
          <w:i w:val="false"/>
          <w:color w:val="000000"/>
          <w:sz w:val="28"/>
        </w:rPr>
        <w:t>
Особое примечание: Это определение не включает набор отдельных детекторов 
</w:t>
      </w:r>
      <w:r>
        <w:br/>
      </w:r>
      <w:r>
        <w:rPr>
          <w:rFonts w:ascii="Times New Roman"/>
          <w:b w:val="false"/>
          <w:i w:val="false"/>
          <w:color w:val="000000"/>
          <w:sz w:val="28"/>
        </w:rPr>
        <w:t>
                     или любых двух-, трех- или четырехэлементных 
</w:t>
      </w:r>
      <w:r>
        <w:br/>
      </w:r>
      <w:r>
        <w:rPr>
          <w:rFonts w:ascii="Times New Roman"/>
          <w:b w:val="false"/>
          <w:i w:val="false"/>
          <w:color w:val="000000"/>
          <w:sz w:val="28"/>
        </w:rPr>
        <w:t>
                     детекторов при условии отсутствия операций введения 
</w:t>
      </w:r>
      <w:r>
        <w:br/>
      </w:r>
      <w:r>
        <w:rPr>
          <w:rFonts w:ascii="Times New Roman"/>
          <w:b w:val="false"/>
          <w:i w:val="false"/>
          <w:color w:val="000000"/>
          <w:sz w:val="28"/>
        </w:rPr>
        <w:t>
                     временной задержки и интегрирования в этих элементах. 
</w:t>
      </w:r>
      <w:r>
        <w:br/>
      </w:r>
      <w:r>
        <w:rPr>
          <w:rFonts w:ascii="Times New Roman"/>
          <w:b w:val="false"/>
          <w:i w:val="false"/>
          <w:color w:val="000000"/>
          <w:sz w:val="28"/>
        </w:rPr>
        <w:t>
"РЛС с Расширением спектра" - см. "Расширение спектра РЛС" (Категория 6) 
</w:t>
      </w:r>
      <w:r>
        <w:br/>
      </w:r>
      <w:r>
        <w:rPr>
          <w:rFonts w:ascii="Times New Roman"/>
          <w:b w:val="false"/>
          <w:i w:val="false"/>
          <w:color w:val="000000"/>
          <w:sz w:val="28"/>
        </w:rPr>
        <w:t>
"РЛС с перестраиваемой частотой" (6) - любой метод, изменяющий в соответствии с псевдослучайной последовательностью несущую частоту передатчика РЛС между импульсами или группами импульсов на величину,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равную или превышающую ширину полосы частот импульса.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"Робот" (2, 8) - манипулятор, который может совершать движения непрерывным 
</w:t>
      </w:r>
    </w:p>
    <w:p>
      <w:pPr>
        <w:spacing w:after="0"/>
        <w:ind w:left="0"/>
        <w:jc w:val="both"/>
      </w:pPr>
      <w:r>
        <w:rPr>
          <w:rFonts w:ascii="Times New Roman"/>
          <w:b w:val="false"/>
          <w:i w:val="false"/>
          <w:color w:val="000000"/>
          <w:sz w:val="28"/>
        </w:rPr>
        <w:t>
образом или между определенными точками, обладать измерительными датчиками 
</w:t>
      </w:r>
    </w:p>
    <w:p>
      <w:pPr>
        <w:spacing w:after="0"/>
        <w:ind w:left="0"/>
        <w:jc w:val="both"/>
      </w:pPr>
      <w:r>
        <w:rPr>
          <w:rFonts w:ascii="Times New Roman"/>
          <w:b w:val="false"/>
          <w:i w:val="false"/>
          <w:color w:val="000000"/>
          <w:sz w:val="28"/>
        </w:rPr>
        <w:t>
и иметь все следующие характеристики:
</w:t>
      </w:r>
    </w:p>
    <w:p>
      <w:pPr>
        <w:spacing w:after="0"/>
        <w:ind w:left="0"/>
        <w:jc w:val="both"/>
      </w:pPr>
      <w:r>
        <w:rPr>
          <w:rFonts w:ascii="Times New Roman"/>
          <w:b w:val="false"/>
          <w:i w:val="false"/>
          <w:color w:val="000000"/>
          <w:sz w:val="28"/>
        </w:rPr>
        <w:t>
     а. Многофункциональность;
</w:t>
      </w:r>
    </w:p>
    <w:p>
      <w:pPr>
        <w:spacing w:after="0"/>
        <w:ind w:left="0"/>
        <w:jc w:val="both"/>
      </w:pPr>
      <w:r>
        <w:rPr>
          <w:rFonts w:ascii="Times New Roman"/>
          <w:b w:val="false"/>
          <w:i w:val="false"/>
          <w:color w:val="000000"/>
          <w:sz w:val="28"/>
        </w:rPr>
        <w:t>
     б. Способность устанавливать в определенное положение или             
</w:t>
      </w:r>
    </w:p>
    <w:p>
      <w:pPr>
        <w:spacing w:after="0"/>
        <w:ind w:left="0"/>
        <w:jc w:val="both"/>
      </w:pPr>
      <w:r>
        <w:rPr>
          <w:rFonts w:ascii="Times New Roman"/>
          <w:b w:val="false"/>
          <w:i w:val="false"/>
          <w:color w:val="000000"/>
          <w:sz w:val="28"/>
        </w:rPr>
        <w:t>
        ориентировать материал, детали, инструменты или специальные        
</w:t>
      </w:r>
    </w:p>
    <w:p>
      <w:pPr>
        <w:spacing w:after="0"/>
        <w:ind w:left="0"/>
        <w:jc w:val="both"/>
      </w:pPr>
      <w:r>
        <w:rPr>
          <w:rFonts w:ascii="Times New Roman"/>
          <w:b w:val="false"/>
          <w:i w:val="false"/>
          <w:color w:val="000000"/>
          <w:sz w:val="28"/>
        </w:rPr>
        <w:t>
        устройства посредством перенастраиваемых движений в трехмерном     
</w:t>
      </w:r>
    </w:p>
    <w:p>
      <w:pPr>
        <w:spacing w:after="0"/>
        <w:ind w:left="0"/>
        <w:jc w:val="both"/>
      </w:pPr>
      <w:r>
        <w:rPr>
          <w:rFonts w:ascii="Times New Roman"/>
          <w:b w:val="false"/>
          <w:i w:val="false"/>
          <w:color w:val="000000"/>
          <w:sz w:val="28"/>
        </w:rPr>
        <w:t>
        пространстве;
</w:t>
      </w:r>
    </w:p>
    <w:p>
      <w:pPr>
        <w:spacing w:after="0"/>
        <w:ind w:left="0"/>
        <w:jc w:val="both"/>
      </w:pPr>
      <w:r>
        <w:rPr>
          <w:rFonts w:ascii="Times New Roman"/>
          <w:b w:val="false"/>
          <w:i w:val="false"/>
          <w:color w:val="000000"/>
          <w:sz w:val="28"/>
        </w:rPr>
        <w:t>
     в. Может управлять тремя или более сервоприводами с замкнутым или 
</w:t>
      </w:r>
    </w:p>
    <w:p>
      <w:pPr>
        <w:spacing w:after="0"/>
        <w:ind w:left="0"/>
        <w:jc w:val="both"/>
      </w:pPr>
      <w:r>
        <w:rPr>
          <w:rFonts w:ascii="Times New Roman"/>
          <w:b w:val="false"/>
          <w:i w:val="false"/>
          <w:color w:val="000000"/>
          <w:sz w:val="28"/>
        </w:rPr>
        <w:t>
        разомкнутым контуром, в том числе шаговыми двигателями; и
</w:t>
      </w:r>
    </w:p>
    <w:p>
      <w:pPr>
        <w:spacing w:after="0"/>
        <w:ind w:left="0"/>
        <w:jc w:val="both"/>
      </w:pPr>
      <w:r>
        <w:rPr>
          <w:rFonts w:ascii="Times New Roman"/>
          <w:b w:val="false"/>
          <w:i w:val="false"/>
          <w:color w:val="000000"/>
          <w:sz w:val="28"/>
        </w:rPr>
        <w:t>
     г. Имеет "доступную пользователю возможность программирования"        
</w:t>
      </w:r>
    </w:p>
    <w:p>
      <w:pPr>
        <w:spacing w:after="0"/>
        <w:ind w:left="0"/>
        <w:jc w:val="both"/>
      </w:pPr>
      <w:r>
        <w:rPr>
          <w:rFonts w:ascii="Times New Roman"/>
          <w:b w:val="false"/>
          <w:i w:val="false"/>
          <w:color w:val="000000"/>
          <w:sz w:val="28"/>
        </w:rPr>
        <w:t>
        посредством метода обучения с запоминанием или за счет             
</w:t>
      </w:r>
    </w:p>
    <w:p>
      <w:pPr>
        <w:spacing w:after="0"/>
        <w:ind w:left="0"/>
        <w:jc w:val="both"/>
      </w:pPr>
      <w:r>
        <w:rPr>
          <w:rFonts w:ascii="Times New Roman"/>
          <w:b w:val="false"/>
          <w:i w:val="false"/>
          <w:color w:val="000000"/>
          <w:sz w:val="28"/>
        </w:rPr>
        <w:t>
        использования компьютера, который может являться программируемым   
</w:t>
      </w:r>
    </w:p>
    <w:p>
      <w:pPr>
        <w:spacing w:after="0"/>
        <w:ind w:left="0"/>
        <w:jc w:val="both"/>
      </w:pPr>
      <w:r>
        <w:rPr>
          <w:rFonts w:ascii="Times New Roman"/>
          <w:b w:val="false"/>
          <w:i w:val="false"/>
          <w:color w:val="000000"/>
          <w:sz w:val="28"/>
        </w:rPr>
        <w:t>
        логическим контроллером, то есть без промежуточных механических 
</w:t>
      </w:r>
    </w:p>
    <w:p>
      <w:pPr>
        <w:spacing w:after="0"/>
        <w:ind w:left="0"/>
        <w:jc w:val="both"/>
      </w:pPr>
      <w:r>
        <w:rPr>
          <w:rFonts w:ascii="Times New Roman"/>
          <w:b w:val="false"/>
          <w:i w:val="false"/>
          <w:color w:val="000000"/>
          <w:sz w:val="28"/>
        </w:rPr>
        <w:t>
        операций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Вышеприведенное определение не включает следующие 
</w:t>
      </w:r>
    </w:p>
    <w:p>
      <w:pPr>
        <w:spacing w:after="0"/>
        <w:ind w:left="0"/>
        <w:jc w:val="both"/>
      </w:pPr>
      <w:r>
        <w:rPr>
          <w:rFonts w:ascii="Times New Roman"/>
          <w:b w:val="false"/>
          <w:i w:val="false"/>
          <w:color w:val="000000"/>
          <w:sz w:val="28"/>
        </w:rPr>
        <w:t>
                   приборы:
</w:t>
      </w:r>
    </w:p>
    <w:p>
      <w:pPr>
        <w:spacing w:after="0"/>
        <w:ind w:left="0"/>
        <w:jc w:val="both"/>
      </w:pPr>
      <w:r>
        <w:rPr>
          <w:rFonts w:ascii="Times New Roman"/>
          <w:b w:val="false"/>
          <w:i w:val="false"/>
          <w:color w:val="000000"/>
          <w:sz w:val="28"/>
        </w:rPr>
        <w:t>
                   1. Манипуляторы управляемые только вручную или          
</w:t>
      </w:r>
    </w:p>
    <w:p>
      <w:pPr>
        <w:spacing w:after="0"/>
        <w:ind w:left="0"/>
        <w:jc w:val="both"/>
      </w:pPr>
      <w:r>
        <w:rPr>
          <w:rFonts w:ascii="Times New Roman"/>
          <w:b w:val="false"/>
          <w:i w:val="false"/>
          <w:color w:val="000000"/>
          <w:sz w:val="28"/>
        </w:rPr>
        <w:t>
                      телеоператором;
</w:t>
      </w:r>
    </w:p>
    <w:p>
      <w:pPr>
        <w:spacing w:after="0"/>
        <w:ind w:left="0"/>
        <w:jc w:val="both"/>
      </w:pPr>
      <w:r>
        <w:rPr>
          <w:rFonts w:ascii="Times New Roman"/>
          <w:b w:val="false"/>
          <w:i w:val="false"/>
          <w:color w:val="000000"/>
          <w:sz w:val="28"/>
        </w:rPr>
        <w:t>
                   2. Манипуляторы с фиксированной последовательностью     
</w:t>
      </w:r>
    </w:p>
    <w:p>
      <w:pPr>
        <w:spacing w:after="0"/>
        <w:ind w:left="0"/>
        <w:jc w:val="both"/>
      </w:pPr>
      <w:r>
        <w:rPr>
          <w:rFonts w:ascii="Times New Roman"/>
          <w:b w:val="false"/>
          <w:i w:val="false"/>
          <w:color w:val="000000"/>
          <w:sz w:val="28"/>
        </w:rPr>
        <w:t>
                      операций, к которым относятся автоматизированные     
</w:t>
      </w:r>
    </w:p>
    <w:p>
      <w:pPr>
        <w:spacing w:after="0"/>
        <w:ind w:left="0"/>
        <w:jc w:val="both"/>
      </w:pPr>
      <w:r>
        <w:rPr>
          <w:rFonts w:ascii="Times New Roman"/>
          <w:b w:val="false"/>
          <w:i w:val="false"/>
          <w:color w:val="000000"/>
          <w:sz w:val="28"/>
        </w:rPr>
        <w:t>
                      движущиеся устройства, действующие в соответствии с 
</w:t>
      </w:r>
    </w:p>
    <w:p>
      <w:pPr>
        <w:spacing w:after="0"/>
        <w:ind w:left="0"/>
        <w:jc w:val="both"/>
      </w:pPr>
      <w:r>
        <w:rPr>
          <w:rFonts w:ascii="Times New Roman"/>
          <w:b w:val="false"/>
          <w:i w:val="false"/>
          <w:color w:val="000000"/>
          <w:sz w:val="28"/>
        </w:rPr>
        <w:t>
                      механически фиксируемыми программируемыми видами     
</w:t>
      </w:r>
    </w:p>
    <w:p>
      <w:pPr>
        <w:spacing w:after="0"/>
        <w:ind w:left="0"/>
        <w:jc w:val="both"/>
      </w:pPr>
      <w:r>
        <w:rPr>
          <w:rFonts w:ascii="Times New Roman"/>
          <w:b w:val="false"/>
          <w:i w:val="false"/>
          <w:color w:val="000000"/>
          <w:sz w:val="28"/>
        </w:rPr>
        <w:t>
                      движений. Программа механически ограничена 
</w:t>
      </w:r>
    </w:p>
    <w:p>
      <w:pPr>
        <w:spacing w:after="0"/>
        <w:ind w:left="0"/>
        <w:jc w:val="both"/>
      </w:pPr>
      <w:r>
        <w:rPr>
          <w:rFonts w:ascii="Times New Roman"/>
          <w:b w:val="false"/>
          <w:i w:val="false"/>
          <w:color w:val="000000"/>
          <w:sz w:val="28"/>
        </w:rPr>
        <w:t>
                      фиксаторами, такими как штифты или кулачки.          
</w:t>
      </w:r>
    </w:p>
    <w:p>
      <w:pPr>
        <w:spacing w:after="0"/>
        <w:ind w:left="0"/>
        <w:jc w:val="both"/>
      </w:pPr>
      <w:r>
        <w:rPr>
          <w:rFonts w:ascii="Times New Roman"/>
          <w:b w:val="false"/>
          <w:i w:val="false"/>
          <w:color w:val="000000"/>
          <w:sz w:val="28"/>
        </w:rPr>
        <w:t>
                      Последовательность движений и выбор траекторий или   
</w:t>
      </w:r>
    </w:p>
    <w:p>
      <w:pPr>
        <w:spacing w:after="0"/>
        <w:ind w:left="0"/>
        <w:jc w:val="both"/>
      </w:pPr>
      <w:r>
        <w:rPr>
          <w:rFonts w:ascii="Times New Roman"/>
          <w:b w:val="false"/>
          <w:i w:val="false"/>
          <w:color w:val="000000"/>
          <w:sz w:val="28"/>
        </w:rPr>
        <w:t>
                      углов не могут изменяться или заменяться             
</w:t>
      </w:r>
    </w:p>
    <w:p>
      <w:pPr>
        <w:spacing w:after="0"/>
        <w:ind w:left="0"/>
        <w:jc w:val="both"/>
      </w:pPr>
      <w:r>
        <w:rPr>
          <w:rFonts w:ascii="Times New Roman"/>
          <w:b w:val="false"/>
          <w:i w:val="false"/>
          <w:color w:val="000000"/>
          <w:sz w:val="28"/>
        </w:rPr>
        <w:t>
                      механическими, электронными или электрическими       
</w:t>
      </w:r>
    </w:p>
    <w:p>
      <w:pPr>
        <w:spacing w:after="0"/>
        <w:ind w:left="0"/>
        <w:jc w:val="both"/>
      </w:pPr>
      <w:r>
        <w:rPr>
          <w:rFonts w:ascii="Times New Roman"/>
          <w:b w:val="false"/>
          <w:i w:val="false"/>
          <w:color w:val="000000"/>
          <w:sz w:val="28"/>
        </w:rPr>
        <w:t>
                      средствами;
</w:t>
      </w:r>
    </w:p>
    <w:p>
      <w:pPr>
        <w:spacing w:after="0"/>
        <w:ind w:left="0"/>
        <w:jc w:val="both"/>
      </w:pPr>
      <w:r>
        <w:rPr>
          <w:rFonts w:ascii="Times New Roman"/>
          <w:b w:val="false"/>
          <w:i w:val="false"/>
          <w:color w:val="000000"/>
          <w:sz w:val="28"/>
        </w:rPr>
        <w:t>
                   3. Механически управляемые манипуляторы с переменной    
</w:t>
      </w:r>
    </w:p>
    <w:p>
      <w:pPr>
        <w:spacing w:after="0"/>
        <w:ind w:left="0"/>
        <w:jc w:val="both"/>
      </w:pPr>
      <w:r>
        <w:rPr>
          <w:rFonts w:ascii="Times New Roman"/>
          <w:b w:val="false"/>
          <w:i w:val="false"/>
          <w:color w:val="000000"/>
          <w:sz w:val="28"/>
        </w:rPr>
        <w:t>
                      последовательностью операций, к которым относятся    
</w:t>
      </w:r>
    </w:p>
    <w:p>
      <w:pPr>
        <w:spacing w:after="0"/>
        <w:ind w:left="0"/>
        <w:jc w:val="both"/>
      </w:pPr>
      <w:r>
        <w:rPr>
          <w:rFonts w:ascii="Times New Roman"/>
          <w:b w:val="false"/>
          <w:i w:val="false"/>
          <w:color w:val="000000"/>
          <w:sz w:val="28"/>
        </w:rPr>
        <w:t>
                      автоматизированные движущиеся устройства,            
</w:t>
      </w:r>
    </w:p>
    <w:p>
      <w:pPr>
        <w:spacing w:after="0"/>
        <w:ind w:left="0"/>
        <w:jc w:val="both"/>
      </w:pPr>
      <w:r>
        <w:rPr>
          <w:rFonts w:ascii="Times New Roman"/>
          <w:b w:val="false"/>
          <w:i w:val="false"/>
          <w:color w:val="000000"/>
          <w:sz w:val="28"/>
        </w:rPr>
        <w:t>
                      действующие в соответствии с механически             
</w:t>
      </w:r>
    </w:p>
    <w:p>
      <w:pPr>
        <w:spacing w:after="0"/>
        <w:ind w:left="0"/>
        <w:jc w:val="both"/>
      </w:pPr>
      <w:r>
        <w:rPr>
          <w:rFonts w:ascii="Times New Roman"/>
          <w:b w:val="false"/>
          <w:i w:val="false"/>
          <w:color w:val="000000"/>
          <w:sz w:val="28"/>
        </w:rPr>
        <w:t>
                      фиксируемыми программируемыми видами движений.       
</w:t>
      </w:r>
    </w:p>
    <w:p>
      <w:pPr>
        <w:spacing w:after="0"/>
        <w:ind w:left="0"/>
        <w:jc w:val="both"/>
      </w:pPr>
      <w:r>
        <w:rPr>
          <w:rFonts w:ascii="Times New Roman"/>
          <w:b w:val="false"/>
          <w:i w:val="false"/>
          <w:color w:val="000000"/>
          <w:sz w:val="28"/>
        </w:rPr>
        <w:t>
                      Программа механически ограничена фиксированными, но  
</w:t>
      </w:r>
    </w:p>
    <w:p>
      <w:pPr>
        <w:spacing w:after="0"/>
        <w:ind w:left="0"/>
        <w:jc w:val="both"/>
      </w:pPr>
      <w:r>
        <w:rPr>
          <w:rFonts w:ascii="Times New Roman"/>
          <w:b w:val="false"/>
          <w:i w:val="false"/>
          <w:color w:val="000000"/>
          <w:sz w:val="28"/>
        </w:rPr>
        <w:t>
                      перестраиваемыми приспособлениями, такими как штифты 
</w:t>
      </w:r>
    </w:p>
    <w:p>
      <w:pPr>
        <w:spacing w:after="0"/>
        <w:ind w:left="0"/>
        <w:jc w:val="both"/>
      </w:pPr>
      <w:r>
        <w:rPr>
          <w:rFonts w:ascii="Times New Roman"/>
          <w:b w:val="false"/>
          <w:i w:val="false"/>
          <w:color w:val="000000"/>
          <w:sz w:val="28"/>
        </w:rPr>
        <w:t>
                      или кулачки. Последовательность движений и выбор     
</w:t>
      </w:r>
    </w:p>
    <w:p>
      <w:pPr>
        <w:spacing w:after="0"/>
        <w:ind w:left="0"/>
        <w:jc w:val="both"/>
      </w:pPr>
      <w:r>
        <w:rPr>
          <w:rFonts w:ascii="Times New Roman"/>
          <w:b w:val="false"/>
          <w:i w:val="false"/>
          <w:color w:val="000000"/>
          <w:sz w:val="28"/>
        </w:rPr>
        <w:t>
                      траекторий или углов являются переменными в 
</w:t>
      </w:r>
    </w:p>
    <w:p>
      <w:pPr>
        <w:spacing w:after="0"/>
        <w:ind w:left="0"/>
        <w:jc w:val="both"/>
      </w:pPr>
      <w:r>
        <w:rPr>
          <w:rFonts w:ascii="Times New Roman"/>
          <w:b w:val="false"/>
          <w:i w:val="false"/>
          <w:color w:val="000000"/>
          <w:sz w:val="28"/>
        </w:rPr>
        <w:t>
                      рамках установленной структуры программы. Изменения  
</w:t>
      </w:r>
    </w:p>
    <w:p>
      <w:pPr>
        <w:spacing w:after="0"/>
        <w:ind w:left="0"/>
        <w:jc w:val="both"/>
      </w:pPr>
      <w:r>
        <w:rPr>
          <w:rFonts w:ascii="Times New Roman"/>
          <w:b w:val="false"/>
          <w:i w:val="false"/>
          <w:color w:val="000000"/>
          <w:sz w:val="28"/>
        </w:rPr>
        <w:t>
                      или модификации структуры программы (например,       
</w:t>
      </w:r>
    </w:p>
    <w:p>
      <w:pPr>
        <w:spacing w:after="0"/>
        <w:ind w:left="0"/>
        <w:jc w:val="both"/>
      </w:pPr>
      <w:r>
        <w:rPr>
          <w:rFonts w:ascii="Times New Roman"/>
          <w:b w:val="false"/>
          <w:i w:val="false"/>
          <w:color w:val="000000"/>
          <w:sz w:val="28"/>
        </w:rPr>
        <w:t>
                      изменения штифтов или перемена кулачков)             
</w:t>
      </w:r>
    </w:p>
    <w:p>
      <w:pPr>
        <w:spacing w:after="0"/>
        <w:ind w:left="0"/>
        <w:jc w:val="both"/>
      </w:pPr>
      <w:r>
        <w:rPr>
          <w:rFonts w:ascii="Times New Roman"/>
          <w:b w:val="false"/>
          <w:i w:val="false"/>
          <w:color w:val="000000"/>
          <w:sz w:val="28"/>
        </w:rPr>
        <w:t>
                      относительно движения по одной или нескольким        
</w:t>
      </w:r>
    </w:p>
    <w:p>
      <w:pPr>
        <w:spacing w:after="0"/>
        <w:ind w:left="0"/>
        <w:jc w:val="both"/>
      </w:pPr>
      <w:r>
        <w:rPr>
          <w:rFonts w:ascii="Times New Roman"/>
          <w:b w:val="false"/>
          <w:i w:val="false"/>
          <w:color w:val="000000"/>
          <w:sz w:val="28"/>
        </w:rPr>
        <w:t>
                      координатам осуществляются только посредством 
</w:t>
      </w:r>
    </w:p>
    <w:p>
      <w:pPr>
        <w:spacing w:after="0"/>
        <w:ind w:left="0"/>
        <w:jc w:val="both"/>
      </w:pPr>
      <w:r>
        <w:rPr>
          <w:rFonts w:ascii="Times New Roman"/>
          <w:b w:val="false"/>
          <w:i w:val="false"/>
          <w:color w:val="000000"/>
          <w:sz w:val="28"/>
        </w:rPr>
        <w:t>
                      механических операций;
</w:t>
      </w:r>
    </w:p>
    <w:p>
      <w:pPr>
        <w:spacing w:after="0"/>
        <w:ind w:left="0"/>
        <w:jc w:val="both"/>
      </w:pPr>
      <w:r>
        <w:rPr>
          <w:rFonts w:ascii="Times New Roman"/>
          <w:b w:val="false"/>
          <w:i w:val="false"/>
          <w:color w:val="000000"/>
          <w:sz w:val="28"/>
        </w:rPr>
        <w:t>
                   4. Не сервоуправляемые манипуляторы с переменной        
</w:t>
      </w:r>
    </w:p>
    <w:p>
      <w:pPr>
        <w:spacing w:after="0"/>
        <w:ind w:left="0"/>
        <w:jc w:val="both"/>
      </w:pPr>
      <w:r>
        <w:rPr>
          <w:rFonts w:ascii="Times New Roman"/>
          <w:b w:val="false"/>
          <w:i w:val="false"/>
          <w:color w:val="000000"/>
          <w:sz w:val="28"/>
        </w:rPr>
        <w:t>
                      последовательностью действий, относящиеся к          
</w:t>
      </w:r>
    </w:p>
    <w:p>
      <w:pPr>
        <w:spacing w:after="0"/>
        <w:ind w:left="0"/>
        <w:jc w:val="both"/>
      </w:pPr>
      <w:r>
        <w:rPr>
          <w:rFonts w:ascii="Times New Roman"/>
          <w:b w:val="false"/>
          <w:i w:val="false"/>
          <w:color w:val="000000"/>
          <w:sz w:val="28"/>
        </w:rPr>
        <w:t>
                      автоматизированным движущимся устройствам,           
</w:t>
      </w:r>
    </w:p>
    <w:p>
      <w:pPr>
        <w:spacing w:after="0"/>
        <w:ind w:left="0"/>
        <w:jc w:val="both"/>
      </w:pPr>
      <w:r>
        <w:rPr>
          <w:rFonts w:ascii="Times New Roman"/>
          <w:b w:val="false"/>
          <w:i w:val="false"/>
          <w:color w:val="000000"/>
          <w:sz w:val="28"/>
        </w:rPr>
        <w:t>
                      функционирующим в соответствии с механически         
</w:t>
      </w:r>
    </w:p>
    <w:p>
      <w:pPr>
        <w:spacing w:after="0"/>
        <w:ind w:left="0"/>
        <w:jc w:val="both"/>
      </w:pPr>
      <w:r>
        <w:rPr>
          <w:rFonts w:ascii="Times New Roman"/>
          <w:b w:val="false"/>
          <w:i w:val="false"/>
          <w:color w:val="000000"/>
          <w:sz w:val="28"/>
        </w:rPr>
        <w:t>
                      фиксируемыми программируемыми видами движений. 
</w:t>
      </w:r>
    </w:p>
    <w:p>
      <w:pPr>
        <w:spacing w:after="0"/>
        <w:ind w:left="0"/>
        <w:jc w:val="both"/>
      </w:pPr>
      <w:r>
        <w:rPr>
          <w:rFonts w:ascii="Times New Roman"/>
          <w:b w:val="false"/>
          <w:i w:val="false"/>
          <w:color w:val="000000"/>
          <w:sz w:val="28"/>
        </w:rPr>
        <w:t>
                      Программа подлежит изменениям, непоследовательность  
</w:t>
      </w:r>
    </w:p>
    <w:p>
      <w:pPr>
        <w:spacing w:after="0"/>
        <w:ind w:left="0"/>
        <w:jc w:val="both"/>
      </w:pPr>
      <w:r>
        <w:rPr>
          <w:rFonts w:ascii="Times New Roman"/>
          <w:b w:val="false"/>
          <w:i w:val="false"/>
          <w:color w:val="000000"/>
          <w:sz w:val="28"/>
        </w:rPr>
        <w:t>
                      операций меняется только при помощи двоичного        
</w:t>
      </w:r>
    </w:p>
    <w:p>
      <w:pPr>
        <w:spacing w:after="0"/>
        <w:ind w:left="0"/>
        <w:jc w:val="both"/>
      </w:pPr>
      <w:r>
        <w:rPr>
          <w:rFonts w:ascii="Times New Roman"/>
          <w:b w:val="false"/>
          <w:i w:val="false"/>
          <w:color w:val="000000"/>
          <w:sz w:val="28"/>
        </w:rPr>
        <w:t>
                      сигнала от механически зафиксированных электрических 
</w:t>
      </w:r>
    </w:p>
    <w:p>
      <w:pPr>
        <w:spacing w:after="0"/>
        <w:ind w:left="0"/>
        <w:jc w:val="both"/>
      </w:pPr>
      <w:r>
        <w:rPr>
          <w:rFonts w:ascii="Times New Roman"/>
          <w:b w:val="false"/>
          <w:i w:val="false"/>
          <w:color w:val="000000"/>
          <w:sz w:val="28"/>
        </w:rPr>
        <w:t>
                      приборов или перестраиваемых фиксаторов;             
</w:t>
      </w:r>
    </w:p>
    <w:p>
      <w:pPr>
        <w:spacing w:after="0"/>
        <w:ind w:left="0"/>
        <w:jc w:val="both"/>
      </w:pPr>
      <w:r>
        <w:rPr>
          <w:rFonts w:ascii="Times New Roman"/>
          <w:b w:val="false"/>
          <w:i w:val="false"/>
          <w:color w:val="000000"/>
          <w:sz w:val="28"/>
        </w:rPr>
        <w:t>
                   5. Подъемные устройства с приемником перфокарт,         
</w:t>
      </w:r>
    </w:p>
    <w:p>
      <w:pPr>
        <w:spacing w:after="0"/>
        <w:ind w:left="0"/>
        <w:jc w:val="both"/>
      </w:pPr>
      <w:r>
        <w:rPr>
          <w:rFonts w:ascii="Times New Roman"/>
          <w:b w:val="false"/>
          <w:i w:val="false"/>
          <w:color w:val="000000"/>
          <w:sz w:val="28"/>
        </w:rPr>
        <w:t>
                      относящиеся к числу манипуляторов в декартовых       
</w:t>
      </w:r>
    </w:p>
    <w:p>
      <w:pPr>
        <w:spacing w:after="0"/>
        <w:ind w:left="0"/>
        <w:jc w:val="both"/>
      </w:pPr>
      <w:r>
        <w:rPr>
          <w:rFonts w:ascii="Times New Roman"/>
          <w:b w:val="false"/>
          <w:i w:val="false"/>
          <w:color w:val="000000"/>
          <w:sz w:val="28"/>
        </w:rPr>
        <w:t>
                      координатах, изготовленные в качестве неотъемлемой   
</w:t>
      </w:r>
    </w:p>
    <w:p>
      <w:pPr>
        <w:spacing w:after="0"/>
        <w:ind w:left="0"/>
        <w:jc w:val="both"/>
      </w:pPr>
      <w:r>
        <w:rPr>
          <w:rFonts w:ascii="Times New Roman"/>
          <w:b w:val="false"/>
          <w:i w:val="false"/>
          <w:color w:val="000000"/>
          <w:sz w:val="28"/>
        </w:rPr>
        <w:t>
                      части бункеров для хранения материалов и             
</w:t>
      </w:r>
    </w:p>
    <w:p>
      <w:pPr>
        <w:spacing w:after="0"/>
        <w:ind w:left="0"/>
        <w:jc w:val="both"/>
      </w:pPr>
      <w:r>
        <w:rPr>
          <w:rFonts w:ascii="Times New Roman"/>
          <w:b w:val="false"/>
          <w:i w:val="false"/>
          <w:color w:val="000000"/>
          <w:sz w:val="28"/>
        </w:rPr>
        <w:t>
                      предназначенные для обеспечения доступа к 
</w:t>
      </w:r>
    </w:p>
    <w:p>
      <w:pPr>
        <w:spacing w:after="0"/>
        <w:ind w:left="0"/>
        <w:jc w:val="both"/>
      </w:pPr>
      <w:r>
        <w:rPr>
          <w:rFonts w:ascii="Times New Roman"/>
          <w:b w:val="false"/>
          <w:i w:val="false"/>
          <w:color w:val="000000"/>
          <w:sz w:val="28"/>
        </w:rPr>
        <w:t>
                      содержимому этих бункеров для загрузки или разгрузки.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"Ровница" (1) - связка (обычно 12-120) приблизительно параллельных прядей. 
</w:t>
      </w:r>
      <w:r>
        <w:br/>
      </w:r>
      <w:r>
        <w:rPr>
          <w:rFonts w:ascii="Times New Roman"/>
          <w:b w:val="false"/>
          <w:i w:val="false"/>
          <w:color w:val="000000"/>
          <w:sz w:val="28"/>
        </w:rPr>
        <w:t>
"Сверхпластическое формование" (1, 2) - процесс деформации с использованием нагрева металлов, характеризующихся низкими значениями коэффициента удлинения (менее 20%) в точке предела прочности при обычных испытаниях модуля прочности на растяжение в условиях комнатной температуры с целью достижения удлинения при усилиях, меньших значения модуля прочности на растяжение, по крайней мере, в два раза.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"Сверхпроводящий" (1,3,6,8) (на основе эффекта сверхпроводимости) - термин 
</w:t>
      </w:r>
    </w:p>
    <w:p>
      <w:pPr>
        <w:spacing w:after="0"/>
        <w:ind w:left="0"/>
        <w:jc w:val="both"/>
      </w:pPr>
      <w:r>
        <w:rPr>
          <w:rFonts w:ascii="Times New Roman"/>
          <w:b w:val="false"/>
          <w:i w:val="false"/>
          <w:color w:val="000000"/>
          <w:sz w:val="28"/>
        </w:rPr>
        <w:t>
относится к материалам, например, металлам, сплавам или соединениям, 
</w:t>
      </w:r>
    </w:p>
    <w:p>
      <w:pPr>
        <w:spacing w:after="0"/>
        <w:ind w:left="0"/>
        <w:jc w:val="both"/>
      </w:pPr>
      <w:r>
        <w:rPr>
          <w:rFonts w:ascii="Times New Roman"/>
          <w:b w:val="false"/>
          <w:i w:val="false"/>
          <w:color w:val="000000"/>
          <w:sz w:val="28"/>
        </w:rPr>
        <w:t>
которые могут терять полностью электрическое сопротивление, например, 
</w:t>
      </w:r>
    </w:p>
    <w:p>
      <w:pPr>
        <w:spacing w:after="0"/>
        <w:ind w:left="0"/>
        <w:jc w:val="both"/>
      </w:pPr>
      <w:r>
        <w:rPr>
          <w:rFonts w:ascii="Times New Roman"/>
          <w:b w:val="false"/>
          <w:i w:val="false"/>
          <w:color w:val="000000"/>
          <w:sz w:val="28"/>
        </w:rPr>
        <w:t>
иметь бесконечно высокую электрическую проводимость и нести большие 
</w:t>
      </w:r>
    </w:p>
    <w:p>
      <w:pPr>
        <w:spacing w:after="0"/>
        <w:ind w:left="0"/>
        <w:jc w:val="both"/>
      </w:pPr>
      <w:r>
        <w:rPr>
          <w:rFonts w:ascii="Times New Roman"/>
          <w:b w:val="false"/>
          <w:i w:val="false"/>
          <w:color w:val="000000"/>
          <w:sz w:val="28"/>
        </w:rPr>
        <w:t>
электрические токи без джоулева нагрева.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Сверхпроводящее состояние материала индивидуально
</w:t>
      </w:r>
    </w:p>
    <w:p>
      <w:pPr>
        <w:spacing w:after="0"/>
        <w:ind w:left="0"/>
        <w:jc w:val="both"/>
      </w:pPr>
      <w:r>
        <w:rPr>
          <w:rFonts w:ascii="Times New Roman"/>
          <w:b w:val="false"/>
          <w:i w:val="false"/>
          <w:color w:val="000000"/>
          <w:sz w:val="28"/>
        </w:rPr>
        <w:t>
                   характеризуется критической температурой, критическим   
</w:t>
      </w:r>
    </w:p>
    <w:p>
      <w:pPr>
        <w:spacing w:after="0"/>
        <w:ind w:left="0"/>
        <w:jc w:val="both"/>
      </w:pPr>
      <w:r>
        <w:rPr>
          <w:rFonts w:ascii="Times New Roman"/>
          <w:b w:val="false"/>
          <w:i w:val="false"/>
          <w:color w:val="000000"/>
          <w:sz w:val="28"/>
        </w:rPr>
        <w:t>
                   магнитным полем, которое является функцией температуры, 
</w:t>
      </w:r>
    </w:p>
    <w:p>
      <w:pPr>
        <w:spacing w:after="0"/>
        <w:ind w:left="0"/>
        <w:jc w:val="both"/>
      </w:pPr>
      <w:r>
        <w:rPr>
          <w:rFonts w:ascii="Times New Roman"/>
          <w:b w:val="false"/>
          <w:i w:val="false"/>
          <w:color w:val="000000"/>
          <w:sz w:val="28"/>
        </w:rPr>
        <w:t>
                   и критической плотностью тока, которая является 
</w:t>
      </w:r>
    </w:p>
    <w:p>
      <w:pPr>
        <w:spacing w:after="0"/>
        <w:ind w:left="0"/>
        <w:jc w:val="both"/>
      </w:pPr>
      <w:r>
        <w:rPr>
          <w:rFonts w:ascii="Times New Roman"/>
          <w:b w:val="false"/>
          <w:i w:val="false"/>
          <w:color w:val="000000"/>
          <w:sz w:val="28"/>
        </w:rPr>
        <w:t>
                   функцией, как магнитного поля, так и температуры.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"Связанные" (1) - имеющие сопряжение намоток термопластичных волокон и 
</w:t>
      </w:r>
    </w:p>
    <w:p>
      <w:pPr>
        <w:spacing w:after="0"/>
        <w:ind w:left="0"/>
        <w:jc w:val="both"/>
      </w:pPr>
      <w:r>
        <w:rPr>
          <w:rFonts w:ascii="Times New Roman"/>
          <w:b w:val="false"/>
          <w:i w:val="false"/>
          <w:color w:val="000000"/>
          <w:sz w:val="28"/>
        </w:rPr>
        <w:t>
упрочнение волокон с целью получения комбинации армированной волокнами 
</w:t>
      </w:r>
    </w:p>
    <w:p>
      <w:pPr>
        <w:spacing w:after="0"/>
        <w:ind w:left="0"/>
        <w:jc w:val="both"/>
      </w:pPr>
      <w:r>
        <w:rPr>
          <w:rFonts w:ascii="Times New Roman"/>
          <w:b w:val="false"/>
          <w:i w:val="false"/>
          <w:color w:val="000000"/>
          <w:sz w:val="28"/>
        </w:rPr>
        <w:t>
матрицы в общей волоконной форме.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"Семейство" (3) - группа элементов, состоящая из микропроцессора или 
</w:t>
      </w:r>
    </w:p>
    <w:p>
      <w:pPr>
        <w:spacing w:after="0"/>
        <w:ind w:left="0"/>
        <w:jc w:val="both"/>
      </w:pPr>
      <w:r>
        <w:rPr>
          <w:rFonts w:ascii="Times New Roman"/>
          <w:b w:val="false"/>
          <w:i w:val="false"/>
          <w:color w:val="000000"/>
          <w:sz w:val="28"/>
        </w:rPr>
        <w:t>
микрокомпьютерных микросхем, имеющих все следующие составляющие:
</w:t>
      </w:r>
    </w:p>
    <w:p>
      <w:pPr>
        <w:spacing w:after="0"/>
        <w:ind w:left="0"/>
        <w:jc w:val="both"/>
      </w:pPr>
      <w:r>
        <w:rPr>
          <w:rFonts w:ascii="Times New Roman"/>
          <w:b w:val="false"/>
          <w:i w:val="false"/>
          <w:color w:val="000000"/>
          <w:sz w:val="28"/>
        </w:rPr>
        <w:t>
     а. Ту же архитектуру;
</w:t>
      </w:r>
    </w:p>
    <w:p>
      <w:pPr>
        <w:spacing w:after="0"/>
        <w:ind w:left="0"/>
        <w:jc w:val="both"/>
      </w:pPr>
      <w:r>
        <w:rPr>
          <w:rFonts w:ascii="Times New Roman"/>
          <w:b w:val="false"/>
          <w:i w:val="false"/>
          <w:color w:val="000000"/>
          <w:sz w:val="28"/>
        </w:rPr>
        <w:t>
     б. Тот же набор основных команд; и
</w:t>
      </w:r>
    </w:p>
    <w:p>
      <w:pPr>
        <w:spacing w:after="0"/>
        <w:ind w:left="0"/>
        <w:jc w:val="both"/>
      </w:pPr>
      <w:r>
        <w:rPr>
          <w:rFonts w:ascii="Times New Roman"/>
          <w:b w:val="false"/>
          <w:i w:val="false"/>
          <w:color w:val="000000"/>
          <w:sz w:val="28"/>
        </w:rPr>
        <w:t>
     в. Ту же базовую технологию (т.е., только Н-МОП (NMOS) или К-МОП      
</w:t>
      </w:r>
    </w:p>
    <w:p>
      <w:pPr>
        <w:spacing w:after="0"/>
        <w:ind w:left="0"/>
        <w:jc w:val="both"/>
      </w:pPr>
      <w:r>
        <w:rPr>
          <w:rFonts w:ascii="Times New Roman"/>
          <w:b w:val="false"/>
          <w:i w:val="false"/>
          <w:color w:val="000000"/>
          <w:sz w:val="28"/>
        </w:rPr>
        <w:t>
        (СМОS)).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"Сжатие импульса" (6) - кодирование и обработка сигнала РЛС большой длительности, преобразующие его в сигнал малой длительности с сохранением преимуществ высокой энергии импульса. 
</w:t>
      </w:r>
      <w:r>
        <w:br/>
      </w:r>
      <w:r>
        <w:rPr>
          <w:rFonts w:ascii="Times New Roman"/>
          <w:b w:val="false"/>
          <w:i w:val="false"/>
          <w:color w:val="000000"/>
          <w:sz w:val="28"/>
        </w:rPr>
        <w:t>
"Синтезатор частот" (3) - любой вид генератора сигнала или источника частот, обеспечивающих независимо от используемого метода генерации набор одного или нескольких одновременно или попеременно генерируемых сигналов, целенаправленно извлекаемых или синхронизируемых с помощью меньшего числа стандартов частоты. 
</w:t>
      </w:r>
      <w:r>
        <w:br/>
      </w:r>
      <w:r>
        <w:rPr>
          <w:rFonts w:ascii="Times New Roman"/>
          <w:b w:val="false"/>
          <w:i w:val="false"/>
          <w:color w:val="000000"/>
          <w:sz w:val="28"/>
        </w:rPr>
        <w:t>
"Синхронная оптическая сеть" (5) - сеть, обеспечивающая средства управления, уплотнения и доступа различных форм цифрового трафика с применением формата синхронной передачи по оптическим волокнам. Данный формат является североамериканской версией ИСЦП и также использует транспортный модуль синхронной передачи. Однако он использует синхронный транспортный сигнал в качестве основного (базового) модуля со скоростью первого уровня 51,81 Мбит/с (стандарт СОС интегрирован в стандарты ИСЦП). 
</w:t>
      </w:r>
      <w:r>
        <w:br/>
      </w:r>
      <w:r>
        <w:rPr>
          <w:rFonts w:ascii="Times New Roman"/>
          <w:b w:val="false"/>
          <w:i w:val="false"/>
          <w:color w:val="000000"/>
          <w:sz w:val="28"/>
        </w:rPr>
        <w:t>
"Системы наведения" (7) - системы, которые объединяют процесс измерения и вычисления положения и скорости транспортных средств (навигация), с вычислением и посылкой команд к системам управления полета для корректировки их траектории. 
</w:t>
      </w:r>
      <w:r>
        <w:br/>
      </w:r>
      <w:r>
        <w:rPr>
          <w:rFonts w:ascii="Times New Roman"/>
          <w:b w:val="false"/>
          <w:i w:val="false"/>
          <w:color w:val="000000"/>
          <w:sz w:val="28"/>
        </w:rPr>
        <w:t>
"Системы контроля направления или противовращения с контролируемой циркуляцией" (7) - системы контроля, которые используют воздушные потоки вдоль аэродинамических поверхностей для усиления или контроля сил, порождаемых поверхностями. 
</w:t>
      </w:r>
      <w:r>
        <w:br/>
      </w:r>
      <w:r>
        <w:rPr>
          <w:rFonts w:ascii="Times New Roman"/>
          <w:b w:val="false"/>
          <w:i w:val="false"/>
          <w:color w:val="000000"/>
          <w:sz w:val="28"/>
        </w:rPr>
        <w:t>
"Скачкообразная перестройка частоты" (5) - форма "расширения спектра", при которой частота передачи отдельного канала связи перестраивается посредством случайной или псевдослучайной последовательности дискретных скачков. 
</w:t>
      </w:r>
      <w:r>
        <w:br/>
      </w:r>
      <w:r>
        <w:rPr>
          <w:rFonts w:ascii="Times New Roman"/>
          <w:b w:val="false"/>
          <w:i w:val="false"/>
          <w:color w:val="000000"/>
          <w:sz w:val="28"/>
        </w:rPr>
        <w:t>
"Скорость дрейфа" (гироскопа) (7) - производная по времени отклонения от требуемого выходного сигнала. Состоит из случайной и систематической компонент и выражается как эквивалентное входное угловое смещение относительно инерциального пространства в единицу времени. 
</w:t>
      </w:r>
      <w:r>
        <w:br/>
      </w:r>
      <w:r>
        <w:rPr>
          <w:rFonts w:ascii="Times New Roman"/>
          <w:b w:val="false"/>
          <w:i w:val="false"/>
          <w:color w:val="000000"/>
          <w:sz w:val="28"/>
        </w:rPr>
        <w:t>
"Скорость передачи данных" (5) - скорость, при определении которой в соответствии с Рекомендацией 53-36 Международного союза связи (МСС) учитывается, что при недвоичной модуляции скорости передачи в бодах и битах в секунду не равны. Должны учитываться биты кодирования, проверки и синхронизации. 
</w:t>
      </w:r>
      <w:r>
        <w:br/>
      </w:r>
      <w:r>
        <w:rPr>
          <w:rFonts w:ascii="Times New Roman"/>
          <w:b w:val="false"/>
          <w:i w:val="false"/>
          <w:color w:val="000000"/>
          <w:sz w:val="28"/>
        </w:rPr>
        <w:t>
Особое примечание: 1. При определении "скорости передачи данных" служебный 
</w:t>
      </w:r>
      <w:r>
        <w:br/>
      </w:r>
      <w:r>
        <w:rPr>
          <w:rFonts w:ascii="Times New Roman"/>
          <w:b w:val="false"/>
          <w:i w:val="false"/>
          <w:color w:val="000000"/>
          <w:sz w:val="28"/>
        </w:rPr>
        <w:t>
                       и административный каналы должны быть исключены 
</w:t>
      </w:r>
      <w:r>
        <w:br/>
      </w:r>
      <w:r>
        <w:rPr>
          <w:rFonts w:ascii="Times New Roman"/>
          <w:b w:val="false"/>
          <w:i w:val="false"/>
          <w:color w:val="000000"/>
          <w:sz w:val="28"/>
        </w:rPr>
        <w:t>
                    2. Это максимальная скорость передачи в одном 
</w:t>
      </w:r>
      <w:r>
        <w:br/>
      </w:r>
      <w:r>
        <w:rPr>
          <w:rFonts w:ascii="Times New Roman"/>
          <w:b w:val="false"/>
          <w:i w:val="false"/>
          <w:color w:val="000000"/>
          <w:sz w:val="28"/>
        </w:rPr>
        <w:t>
                       направлении, т. е. максимальная скорость либо 
</w:t>
      </w:r>
      <w:r>
        <w:br/>
      </w:r>
      <w:r>
        <w:rPr>
          <w:rFonts w:ascii="Times New Roman"/>
          <w:b w:val="false"/>
          <w:i w:val="false"/>
          <w:color w:val="000000"/>
          <w:sz w:val="28"/>
        </w:rPr>
        <w:t>
                       приема, либо передачи. 
</w:t>
      </w:r>
      <w:r>
        <w:br/>
      </w:r>
      <w:r>
        <w:rPr>
          <w:rFonts w:ascii="Times New Roman"/>
          <w:b w:val="false"/>
          <w:i w:val="false"/>
          <w:color w:val="000000"/>
          <w:sz w:val="28"/>
        </w:rPr>
        <w:t>
"Скорость цифровой передачи" (5) - общая скорость передачи информации в битах, которая непосредственно передается через любой тип среды. 
</w:t>
      </w:r>
      <w:r>
        <w:br/>
      </w:r>
      <w:r>
        <w:rPr>
          <w:rFonts w:ascii="Times New Roman"/>
          <w:b w:val="false"/>
          <w:i w:val="false"/>
          <w:color w:val="000000"/>
          <w:sz w:val="28"/>
        </w:rPr>
        <w:t>
Особое примечание: См. также "Общая скорость цифровой передачи". 
</w:t>
      </w:r>
      <w:r>
        <w:br/>
      </w:r>
      <w:r>
        <w:rPr>
          <w:rFonts w:ascii="Times New Roman"/>
          <w:b w:val="false"/>
          <w:i w:val="false"/>
          <w:color w:val="000000"/>
          <w:sz w:val="28"/>
        </w:rPr>
        <w:t>
"Смещение" (акселерометра)(7) - выходной сигнал акселерометра в отсутствие приложенного ускорения. 
</w:t>
      </w:r>
      <w:r>
        <w:br/>
      </w:r>
      <w:r>
        <w:rPr>
          <w:rFonts w:ascii="Times New Roman"/>
          <w:b w:val="false"/>
          <w:i w:val="false"/>
          <w:color w:val="000000"/>
          <w:sz w:val="28"/>
        </w:rPr>
        <w:t>
"Совокупная теоретическая производительность" ("СТП") (3,4) - мера производительности вычислений, выраженная в миллионах теоретических операций в секунду (Мтопс), полученная в результате агрегирования "вычислительных элементов" "ВЭ"). 
</w:t>
      </w:r>
      <w:r>
        <w:br/>
      </w:r>
      <w:r>
        <w:rPr>
          <w:rFonts w:ascii="Times New Roman"/>
          <w:b w:val="false"/>
          <w:i w:val="false"/>
          <w:color w:val="000000"/>
          <w:sz w:val="28"/>
        </w:rPr>
        <w:t>
Особое примечание: См. техническое примечание к Категории 4. 
</w:t>
      </w:r>
      <w:r>
        <w:br/>
      </w:r>
      <w:r>
        <w:rPr>
          <w:rFonts w:ascii="Times New Roman"/>
          <w:b w:val="false"/>
          <w:i w:val="false"/>
          <w:color w:val="000000"/>
          <w:sz w:val="28"/>
        </w:rPr>
        <w:t>
"СОС" - "синхронная оптическая сеть". 
</w:t>
      </w:r>
      <w:r>
        <w:br/>
      </w:r>
      <w:r>
        <w:rPr>
          <w:rFonts w:ascii="Times New Roman"/>
          <w:b w:val="false"/>
          <w:i w:val="false"/>
          <w:color w:val="000000"/>
          <w:sz w:val="28"/>
        </w:rPr>
        <w:t>
"Составная часть токсина" (1) - структурно и функционально выделенный компонент целого "токсина". 
</w:t>
      </w:r>
      <w:r>
        <w:br/>
      </w:r>
      <w:r>
        <w:rPr>
          <w:rFonts w:ascii="Times New Roman"/>
          <w:b w:val="false"/>
          <w:i w:val="false"/>
          <w:color w:val="000000"/>
          <w:sz w:val="28"/>
        </w:rPr>
        <w:t>
"Составной вращающийся стол" (2) - стол, позволяющий вращать и наклонять деталь вокруг двух непараллельных осей, управление по которым может координироваться для контурного управления". 
</w:t>
      </w:r>
      <w:r>
        <w:br/>
      </w:r>
      <w:r>
        <w:rPr>
          <w:rFonts w:ascii="Times New Roman"/>
          <w:b w:val="false"/>
          <w:i w:val="false"/>
          <w:color w:val="000000"/>
          <w:sz w:val="28"/>
        </w:rPr>
        <w:t>
"Спектральная эффективность" (5) - параметр, характеризующий эффективность системы, в которой используются сложные методы модуляции, такие, как КАМ, решеточное кодирование, Q-ичная ФМ и так далее. Определяется по формуле: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скорость цифровой передачи (бит/с) спектральная эффективность = --------------------------------------- 
</w:t>
      </w:r>
      <w:r>
        <w:br/>
      </w:r>
      <w:r>
        <w:rPr>
          <w:rFonts w:ascii="Times New Roman"/>
          <w:b w:val="false"/>
          <w:i w:val="false"/>
          <w:color w:val="000000"/>
          <w:sz w:val="28"/>
        </w:rPr>
        <w:t>
                                ширина спектра по уровню минус 6 дБ (Гц). 
</w:t>
      </w:r>
      <w:r>
        <w:br/>
      </w:r>
      <w:r>
        <w:rPr>
          <w:rFonts w:ascii="Times New Roman"/>
          <w:b w:val="false"/>
          <w:i w:val="false"/>
          <w:color w:val="000000"/>
          <w:sz w:val="28"/>
        </w:rPr>
        <w:t>
"Специальный расщепляющийся материал" (0) - это плутоний - 239, "уран, обогащенный изотопами 235 или 233 " или любой другой материал, содержащий вышеуказанное. 
</w:t>
      </w:r>
      <w:r>
        <w:br/>
      </w:r>
      <w:r>
        <w:rPr>
          <w:rFonts w:ascii="Times New Roman"/>
          <w:b w:val="false"/>
          <w:i w:val="false"/>
          <w:color w:val="000000"/>
          <w:sz w:val="28"/>
        </w:rPr>
        <w:t>
"Спиннингование расплава" - процесс "быстрого затвердевания" потока расплавленного металла, падающего на вращающийся охлаждаемый диск, формирующий продукт в виде проволоки, ленты или частиц в форме чешуек или хлопьев (Категория 1). 
</w:t>
      </w:r>
      <w:r>
        <w:br/>
      </w:r>
      <w:r>
        <w:rPr>
          <w:rFonts w:ascii="Times New Roman"/>
          <w:b w:val="false"/>
          <w:i w:val="false"/>
          <w:color w:val="000000"/>
          <w:sz w:val="28"/>
        </w:rPr>
        <w:t>
Особое примечание: "Быстрое затвердевание" - процесс, включающий 
</w:t>
      </w:r>
      <w:r>
        <w:br/>
      </w:r>
      <w:r>
        <w:rPr>
          <w:rFonts w:ascii="Times New Roman"/>
          <w:b w:val="false"/>
          <w:i w:val="false"/>
          <w:color w:val="000000"/>
          <w:sz w:val="28"/>
        </w:rPr>
        <w:t>
                    затвердевание расплава материала при скоростях 
</w:t>
      </w:r>
      <w:r>
        <w:br/>
      </w:r>
      <w:r>
        <w:rPr>
          <w:rFonts w:ascii="Times New Roman"/>
          <w:b w:val="false"/>
          <w:i w:val="false"/>
          <w:color w:val="000000"/>
          <w:sz w:val="28"/>
        </w:rPr>
        <w:t>
                    охлаждения, превышающих 1000 К/с. 
</w:t>
      </w:r>
      <w:r>
        <w:br/>
      </w:r>
      <w:r>
        <w:rPr>
          <w:rFonts w:ascii="Times New Roman"/>
          <w:b w:val="false"/>
          <w:i w:val="false"/>
          <w:color w:val="000000"/>
          <w:sz w:val="28"/>
        </w:rPr>
        <w:t>
"Стабильность" (7) - стандартная девиация (1 сигма) вариации некоторого параметра от его калиброванного значения, измеренная в стабильных температурных условиях. Выражается как функция времени. 
</w:t>
      </w:r>
      <w:r>
        <w:br/>
      </w:r>
      <w:r>
        <w:rPr>
          <w:rFonts w:ascii="Times New Roman"/>
          <w:b w:val="false"/>
          <w:i w:val="false"/>
          <w:color w:val="000000"/>
          <w:sz w:val="28"/>
        </w:rPr>
        <w:t>
"СТП" - "совокупная теоретическая производительность". 
</w:t>
      </w:r>
      <w:r>
        <w:br/>
      </w:r>
      <w:r>
        <w:rPr>
          <w:rFonts w:ascii="Times New Roman"/>
          <w:b w:val="false"/>
          <w:i w:val="false"/>
          <w:color w:val="000000"/>
          <w:sz w:val="28"/>
        </w:rPr>
        <w:t>
"Суммарная плотность тока" (3) - общее число ампер-витков в соленоиде (т.е. сумма числа витков, умноженная на максимальный ток каждого витка), разделенное на общую площадь поперечного сечения соленоида (включая сверхпроводяшие витки, металлическую матрицу, в которую заключены сверхпроводящие витки, материал оболочки, канал охлаждения и так далее). 
</w:t>
      </w:r>
      <w:r>
        <w:br/>
      </w:r>
      <w:r>
        <w:rPr>
          <w:rFonts w:ascii="Times New Roman"/>
          <w:b w:val="false"/>
          <w:i w:val="false"/>
          <w:color w:val="000000"/>
          <w:sz w:val="28"/>
        </w:rPr>
        <w:t>
"Суперсплавы" (2,9) - сплавы на основе никеля, кобальта или железа, прочность которых превышает прочность любого сплава серий А151 300 при температуре свыше 922 К (649о С) в напряженных условиях функционирования и окружающей среды. 
</w:t>
      </w:r>
      <w:r>
        <w:br/>
      </w:r>
      <w:r>
        <w:rPr>
          <w:rFonts w:ascii="Times New Roman"/>
          <w:b w:val="false"/>
          <w:i w:val="false"/>
          <w:color w:val="000000"/>
          <w:sz w:val="28"/>
        </w:rPr>
        <w:t>
"Текст программы" (4-7, 9) (или исходный язык) - соответствующее представление одного или более процессов, которые могут быть преобразованы программирующей системой в форму, исполняемую оборудованием (объектный код или объектный язык). 
</w:t>
      </w:r>
      <w:r>
        <w:br/>
      </w:r>
      <w:r>
        <w:rPr>
          <w:rFonts w:ascii="Times New Roman"/>
          <w:b w:val="false"/>
          <w:i w:val="false"/>
          <w:color w:val="000000"/>
          <w:sz w:val="28"/>
        </w:rPr>
        <w:t>
"Технология" (Общее технологическое примечание, весь список) - специальная информация, которая требуется для разработки, производства или применения оборудования. Информация может принимать форму технических данных или технической помощи. 
</w:t>
      </w:r>
      <w:r>
        <w:br/>
      </w:r>
      <w:r>
        <w:rPr>
          <w:rFonts w:ascii="Times New Roman"/>
          <w:b w:val="false"/>
          <w:i w:val="false"/>
          <w:color w:val="000000"/>
          <w:sz w:val="28"/>
        </w:rPr>
        <w:t>
Особое примечание: 1. Техническая помощь может принимать такие формы, как 
</w:t>
      </w:r>
      <w:r>
        <w:br/>
      </w:r>
      <w:r>
        <w:rPr>
          <w:rFonts w:ascii="Times New Roman"/>
          <w:b w:val="false"/>
          <w:i w:val="false"/>
          <w:color w:val="000000"/>
          <w:sz w:val="28"/>
        </w:rPr>
        <w:t>
                       инструктаж, приобретение навыков, обучение, 
</w:t>
      </w:r>
      <w:r>
        <w:br/>
      </w:r>
      <w:r>
        <w:rPr>
          <w:rFonts w:ascii="Times New Roman"/>
          <w:b w:val="false"/>
          <w:i w:val="false"/>
          <w:color w:val="000000"/>
          <w:sz w:val="28"/>
        </w:rPr>
        <w:t>
                       производственные знания, консультационные услуги. 
</w:t>
      </w:r>
      <w:r>
        <w:br/>
      </w:r>
      <w:r>
        <w:rPr>
          <w:rFonts w:ascii="Times New Roman"/>
          <w:b w:val="false"/>
          <w:i w:val="false"/>
          <w:color w:val="000000"/>
          <w:sz w:val="28"/>
        </w:rPr>
        <w:t>
                       Техническая помощь может включать передачу 
</w:t>
      </w:r>
      <w:r>
        <w:br/>
      </w:r>
      <w:r>
        <w:rPr>
          <w:rFonts w:ascii="Times New Roman"/>
          <w:b w:val="false"/>
          <w:i w:val="false"/>
          <w:color w:val="000000"/>
          <w:sz w:val="28"/>
        </w:rPr>
        <w:t>
                       технических данных. 
</w:t>
      </w:r>
      <w:r>
        <w:br/>
      </w:r>
      <w:r>
        <w:rPr>
          <w:rFonts w:ascii="Times New Roman"/>
          <w:b w:val="false"/>
          <w:i w:val="false"/>
          <w:color w:val="000000"/>
          <w:sz w:val="28"/>
        </w:rPr>
        <w:t>
                    2. Технические данные могут принимать такие формы, как 
</w:t>
      </w:r>
      <w:r>
        <w:br/>
      </w:r>
      <w:r>
        <w:rPr>
          <w:rFonts w:ascii="Times New Roman"/>
          <w:b w:val="false"/>
          <w:i w:val="false"/>
          <w:color w:val="000000"/>
          <w:sz w:val="28"/>
        </w:rPr>
        <w:t>
                       светокопии, планы, диаграммы, модели, формулы, 
</w:t>
      </w:r>
      <w:r>
        <w:br/>
      </w:r>
      <w:r>
        <w:rPr>
          <w:rFonts w:ascii="Times New Roman"/>
          <w:b w:val="false"/>
          <w:i w:val="false"/>
          <w:color w:val="000000"/>
          <w:sz w:val="28"/>
        </w:rPr>
        <w:t>
                       таблицы, технические проекты и спецификации, 
</w:t>
      </w:r>
      <w:r>
        <w:br/>
      </w:r>
      <w:r>
        <w:rPr>
          <w:rFonts w:ascii="Times New Roman"/>
          <w:b w:val="false"/>
          <w:i w:val="false"/>
          <w:color w:val="000000"/>
          <w:sz w:val="28"/>
        </w:rPr>
        <w:t>
                       руководства пользователя и инструкции в рукописном 
</w:t>
      </w:r>
      <w:r>
        <w:br/>
      </w:r>
      <w:r>
        <w:rPr>
          <w:rFonts w:ascii="Times New Roman"/>
          <w:b w:val="false"/>
          <w:i w:val="false"/>
          <w:color w:val="000000"/>
          <w:sz w:val="28"/>
        </w:rPr>
        <w:t>
                       виде или записанные на других носителях, таких как 
</w:t>
      </w:r>
      <w:r>
        <w:br/>
      </w:r>
      <w:r>
        <w:rPr>
          <w:rFonts w:ascii="Times New Roman"/>
          <w:b w:val="false"/>
          <w:i w:val="false"/>
          <w:color w:val="000000"/>
          <w:sz w:val="28"/>
        </w:rPr>
        <w:t>
                       диск, лента, ПЗУ. 
</w:t>
      </w:r>
      <w:r>
        <w:br/>
      </w:r>
      <w:r>
        <w:rPr>
          <w:rFonts w:ascii="Times New Roman"/>
          <w:b w:val="false"/>
          <w:i w:val="false"/>
          <w:color w:val="000000"/>
          <w:sz w:val="28"/>
        </w:rPr>
        <w:t>
"Токсины" - это токсины в форме преднамеренно изолированных препаратов или смесей, независимо от того, как они произведены, отличающиеся от токсинов, являющихся загрязняющими веществами других материалов, таких как, патологические образцы, зерновые культуры, пищевые продукты или семенной фонд "микроорганизмов". (Категория 1,2). 
</w:t>
      </w:r>
      <w:r>
        <w:br/>
      </w:r>
      <w:r>
        <w:rPr>
          <w:rFonts w:ascii="Times New Roman"/>
          <w:b w:val="false"/>
          <w:i w:val="false"/>
          <w:color w:val="000000"/>
          <w:sz w:val="28"/>
        </w:rPr>
        <w:t>
"Точность" (2,6) - величина, обычно измеряемая через погрешность, что значит максимальное отклонение, положительное или отрицательное, указанной величины от принятого стандартного или правильного значения. 
</w:t>
      </w:r>
      <w:r>
        <w:br/>
      </w:r>
      <w:r>
        <w:rPr>
          <w:rFonts w:ascii="Times New Roman"/>
          <w:b w:val="false"/>
          <w:i w:val="false"/>
          <w:color w:val="000000"/>
          <w:sz w:val="28"/>
        </w:rPr>
        <w:t>
"Траектории систем" (6) - обработанные коррелированные (синтез данных РЛС о цели с позицией летного задания) и обновленные сведения (отчеты) о положении самолета в полете, представляемые диспетчерам центра управления воздушным движением. 
</w:t>
      </w:r>
      <w:r>
        <w:br/>
      </w:r>
      <w:r>
        <w:rPr>
          <w:rFonts w:ascii="Times New Roman"/>
          <w:b w:val="false"/>
          <w:i w:val="false"/>
          <w:color w:val="000000"/>
          <w:sz w:val="28"/>
        </w:rPr>
        <w:t>
"Требуемая" (1-9, Общее технологическое примечание) - применительно к технологии или программному обеспечению означает только ту часть технологии или программного обеспечения, которая позволяет достигнуть или превысить контролируемые уровни характеристик или функций. Такая требуемая технология или программное обеспечение может содержаться в технологии производства различного оборудования. 
</w:t>
      </w:r>
      <w:r>
        <w:br/>
      </w:r>
      <w:r>
        <w:rPr>
          <w:rFonts w:ascii="Times New Roman"/>
          <w:b w:val="false"/>
          <w:i w:val="false"/>
          <w:color w:val="000000"/>
          <w:sz w:val="28"/>
        </w:rPr>
        <w:t>
"Удельная прочность на растяжение" (0,1) - это предельная прочность на растяжение в Паскалях, что эквивалентно Н/кв. м, деленная на удельный вес в Н/куб.м, измеренная при температуре окружающей среды (296 +/- 2) К ((23 +/- 2)о С) и относительной влажности (50 +/- 5)%. 
</w:t>
      </w:r>
      <w:r>
        <w:br/>
      </w:r>
      <w:r>
        <w:rPr>
          <w:rFonts w:ascii="Times New Roman"/>
          <w:b w:val="false"/>
          <w:i w:val="false"/>
          <w:color w:val="000000"/>
          <w:sz w:val="28"/>
        </w:rPr>
        <w:t>
"Удельный модуль упругости" (0,1) - это модуль Юнга в Паскалях, что эквивалентно Н/кв.м, деленный на удельный вес в Н/куб.м, измеренный при температуре (296 +/- 2) К ((23 +/- 2)о С) и относительной влажности 50 + 5%. 
</w:t>
      </w:r>
      <w:r>
        <w:br/>
      </w:r>
      <w:r>
        <w:rPr>
          <w:rFonts w:ascii="Times New Roman"/>
          <w:b w:val="false"/>
          <w:i w:val="false"/>
          <w:color w:val="000000"/>
          <w:sz w:val="28"/>
        </w:rPr>
        <w:t>
"Улучшение качества" (4) - обработка изображений, несущих информацию, посредством таких алгоритмов как сжатие во времени, фильтрация, оценка параметров, выборка, корреляция, свертка или преобразования между различными областями представления (например, быстрое преобразование Фурье или Волша). Такая обработка не включает алгоритмы с использованием только линейного преобразования или вращения отдельного изображения, такие как сдвиг, извлечение признаков, регистрация или неправильная раскраска. 
</w:t>
      </w:r>
      <w:r>
        <w:br/>
      </w:r>
      <w:r>
        <w:rPr>
          <w:rFonts w:ascii="Times New Roman"/>
          <w:b w:val="false"/>
          <w:i w:val="false"/>
          <w:color w:val="000000"/>
          <w:sz w:val="28"/>
        </w:rPr>
        <w:t>
"Управление мощностью" (7) - измерение мощности передаваемого альтиметром сигнала так, что мощность принятого сигнала на высоте летательного аппарата всегда поддерживается на минимальном уровне, требуемом для определения высоты. 
</w:t>
      </w:r>
      <w:r>
        <w:br/>
      </w:r>
      <w:r>
        <w:rPr>
          <w:rFonts w:ascii="Times New Roman"/>
          <w:b w:val="false"/>
          <w:i w:val="false"/>
          <w:color w:val="000000"/>
          <w:sz w:val="28"/>
        </w:rPr>
        <w:t>
"Управляемое встроенной программой" (2,3,5) - метод управления, использующий команды, встроенные в электронную память, которые процессор может исполнять для управления какими-либо заданными функциями. 
</w:t>
      </w:r>
      <w:r>
        <w:br/>
      </w:r>
      <w:r>
        <w:rPr>
          <w:rFonts w:ascii="Times New Roman"/>
          <w:b w:val="false"/>
          <w:i w:val="false"/>
          <w:color w:val="000000"/>
          <w:sz w:val="28"/>
        </w:rPr>
        <w:t>
Особое примечание: Оборудование может быть управляемым встроенной 
</w:t>
      </w:r>
      <w:r>
        <w:br/>
      </w:r>
      <w:r>
        <w:rPr>
          <w:rFonts w:ascii="Times New Roman"/>
          <w:b w:val="false"/>
          <w:i w:val="false"/>
          <w:color w:val="000000"/>
          <w:sz w:val="28"/>
        </w:rPr>
        <w:t>
                    программой независимо от того, расположена ли 
</w:t>
      </w:r>
      <w:r>
        <w:br/>
      </w:r>
      <w:r>
        <w:rPr>
          <w:rFonts w:ascii="Times New Roman"/>
          <w:b w:val="false"/>
          <w:i w:val="false"/>
          <w:color w:val="000000"/>
          <w:sz w:val="28"/>
        </w:rPr>
        <w:t>
                    электронная память снаружи или внутри данного 
</w:t>
      </w:r>
      <w:r>
        <w:br/>
      </w:r>
      <w:r>
        <w:rPr>
          <w:rFonts w:ascii="Times New Roman"/>
          <w:b w:val="false"/>
          <w:i w:val="false"/>
          <w:color w:val="000000"/>
          <w:sz w:val="28"/>
        </w:rPr>
        <w:t>
                    оборудования. 
</w:t>
      </w:r>
      <w:r>
        <w:br/>
      </w:r>
      <w:r>
        <w:rPr>
          <w:rFonts w:ascii="Times New Roman"/>
          <w:b w:val="false"/>
          <w:i w:val="false"/>
          <w:color w:val="000000"/>
          <w:sz w:val="28"/>
        </w:rPr>
        <w:t>
"Уран, обогащенный изотопами 235 или 233" (0) - уран, содержащий изотопы 235 или 233, или тот и другой вместе в таком количестве, чтобы отношение суммы этих изотопов к изотопу 238 было больше отношения изотопа 235 к изотопу 238 в природном уране (изотопное соотношение 0,72 %). 
</w:t>
      </w:r>
      <w:r>
        <w:br/>
      </w:r>
      <w:r>
        <w:rPr>
          <w:rFonts w:ascii="Times New Roman"/>
          <w:b w:val="false"/>
          <w:i w:val="false"/>
          <w:color w:val="000000"/>
          <w:sz w:val="28"/>
        </w:rPr>
        <w:t>
"Уровень шума" (6) - электрический сигнал, выраженный через параметры спектральной плотности шума. Соотношение между уровнем шума и пиковым 
</w:t>
      </w:r>
      <w:r>
        <w:br/>
      </w:r>
      <w:r>
        <w:rPr>
          <w:rFonts w:ascii="Times New Roman"/>
          <w:b w:val="false"/>
          <w:i w:val="false"/>
          <w:color w:val="000000"/>
          <w:sz w:val="28"/>
        </w:rPr>
        <w:t>
                              2 уровнем выражается формулой S рр = 8 N o (f2-f1), где S рр пиковый уровень сигнала (например, в нанотеслах), No - спектральная плотность 
</w:t>
      </w:r>
      <w:r>
        <w:br/>
      </w:r>
      <w:r>
        <w:rPr>
          <w:rFonts w:ascii="Times New Roman"/>
          <w:b w:val="false"/>
          <w:i w:val="false"/>
          <w:color w:val="000000"/>
          <w:sz w:val="28"/>
        </w:rPr>
        <w:t>
                                2 мощности (например, (нанотесла) / Гц) и (f2-f1) - полоса частот. 
</w:t>
      </w:r>
      <w:r>
        <w:br/>
      </w:r>
      <w:r>
        <w:rPr>
          <w:rFonts w:ascii="Times New Roman"/>
          <w:b w:val="false"/>
          <w:i w:val="false"/>
          <w:color w:val="000000"/>
          <w:sz w:val="28"/>
        </w:rPr>
        <w:t>
"Устройство доступа к среде" (5) - оборудование, содержащее один или более интерфейсов связи ("контроллер доступа к сети", "контроллер канала связи", модем или компьютерная шина) для подсоединения терминального оборудования к сети. 
</w:t>
      </w:r>
      <w:r>
        <w:br/>
      </w:r>
      <w:r>
        <w:rPr>
          <w:rFonts w:ascii="Times New Roman"/>
          <w:b w:val="false"/>
          <w:i w:val="false"/>
          <w:color w:val="000000"/>
          <w:sz w:val="28"/>
        </w:rPr>
        <w:t>
"ФАДЕК" - "полностью автономный электронно-цифровой контроллер двигателя". 
</w:t>
      </w:r>
      <w:r>
        <w:br/>
      </w:r>
      <w:r>
        <w:rPr>
          <w:rFonts w:ascii="Times New Roman"/>
          <w:b w:val="false"/>
          <w:i w:val="false"/>
          <w:color w:val="000000"/>
          <w:sz w:val="28"/>
        </w:rPr>
        <w:t>
"Фазированная антенная решетка с электронным сканированием луча" (5 6) - антенна, формирующая луч посредством выбора фазовых соотношений, то есть направление луча управляется выбором комплексных коэффициентов возбуждения излучательных элементов, и направление этого луча может изменяться по углу азимута и углу места или обоим посредством приложения электрического сигнала, как при приеме, так и при передаче. 
</w:t>
      </w:r>
      <w:r>
        <w:br/>
      </w:r>
      <w:r>
        <w:rPr>
          <w:rFonts w:ascii="Times New Roman"/>
          <w:b w:val="false"/>
          <w:i w:val="false"/>
          <w:color w:val="000000"/>
          <w:sz w:val="28"/>
        </w:rPr>
        <w:t>
"Фиксированный" (5) - означает, что алгоритм кодирования или сжатия не может изменять задаваемые извне параметры (например, криптографические параметры или параметры ключа) и не может быть видоизменен пользователем. 
</w:t>
      </w:r>
      <w:r>
        <w:br/>
      </w:r>
      <w:r>
        <w:rPr>
          <w:rFonts w:ascii="Times New Roman"/>
          <w:b w:val="false"/>
          <w:i w:val="false"/>
          <w:color w:val="000000"/>
          <w:sz w:val="28"/>
        </w:rPr>
        <w:t>
"Фундаментальные научные исследования" (весь Список) - экспериментальные или теоретические работы, проводимые главным образом с целью получения новых знаний об основополагающих принципах или наблюдаемых фактах, не направленные непосредственно на достижение конкретной практической цели или решение конкретной задачи. 
</w:t>
      </w:r>
      <w:r>
        <w:br/>
      </w:r>
      <w:r>
        <w:rPr>
          <w:rFonts w:ascii="Times New Roman"/>
          <w:b w:val="false"/>
          <w:i w:val="false"/>
          <w:color w:val="000000"/>
          <w:sz w:val="28"/>
        </w:rPr>
        <w:t>
"Химический лазер" (6) - лазер, в котором возбужденная среда формируется за счет энергии химической реакции. 
</w:t>
      </w:r>
      <w:r>
        <w:br/>
      </w:r>
      <w:r>
        <w:rPr>
          <w:rFonts w:ascii="Times New Roman"/>
          <w:b w:val="false"/>
          <w:i w:val="false"/>
          <w:color w:val="000000"/>
          <w:sz w:val="28"/>
        </w:rPr>
        <w:t>
"Центробежное распыление"(1) - процесс превращения потока или находящегося в ванне расплавленного металла посредством центробежной силы в капли диаметром 500 мкм или менее. 
</w:t>
      </w:r>
      <w:r>
        <w:br/>
      </w:r>
      <w:r>
        <w:rPr>
          <w:rFonts w:ascii="Times New Roman"/>
          <w:b w:val="false"/>
          <w:i w:val="false"/>
          <w:color w:val="000000"/>
          <w:sz w:val="28"/>
        </w:rPr>
        <w:t>
"Цифровая сеть интегрального обслуживания" ("ЦСИО") (5) - полностью унифицированная цифровая сеть, в которой данные, полученные из всех видов сообщений (например, телефонные сообщения, текст, информация, неподвижные и движущиеся изображения), передаются из одного порта (терминала) в коммутируемую линию доступа к абоненту и от абонента. 
</w:t>
      </w:r>
      <w:r>
        <w:br/>
      </w:r>
      <w:r>
        <w:rPr>
          <w:rFonts w:ascii="Times New Roman"/>
          <w:b w:val="false"/>
          <w:i w:val="false"/>
          <w:color w:val="000000"/>
          <w:sz w:val="28"/>
        </w:rPr>
        <w:t>
"Цифровая ЭВМ" (4 5) - аппаратура, которая может в форме одной или более дискретных переменных выполнять все следующие функции: 
</w:t>
      </w:r>
      <w:r>
        <w:br/>
      </w:r>
      <w:r>
        <w:rPr>
          <w:rFonts w:ascii="Times New Roman"/>
          <w:b w:val="false"/>
          <w:i w:val="false"/>
          <w:color w:val="000000"/>
          <w:sz w:val="28"/>
        </w:rPr>
        <w:t>
      а. Принимать вводимые данные; 
</w:t>
      </w:r>
      <w:r>
        <w:br/>
      </w:r>
      <w:r>
        <w:rPr>
          <w:rFonts w:ascii="Times New Roman"/>
          <w:b w:val="false"/>
          <w:i w:val="false"/>
          <w:color w:val="000000"/>
          <w:sz w:val="28"/>
        </w:rPr>
        <w:t>
      б. Хранить данные или команды в постоянных или изменяемых 
</w:t>
      </w:r>
      <w:r>
        <w:br/>
      </w:r>
      <w:r>
        <w:rPr>
          <w:rFonts w:ascii="Times New Roman"/>
          <w:b w:val="false"/>
          <w:i w:val="false"/>
          <w:color w:val="000000"/>
          <w:sz w:val="28"/>
        </w:rPr>
        <w:t>
         (переписывающих) устройствах хранения; 
</w:t>
      </w:r>
      <w:r>
        <w:br/>
      </w:r>
      <w:r>
        <w:rPr>
          <w:rFonts w:ascii="Times New Roman"/>
          <w:b w:val="false"/>
          <w:i w:val="false"/>
          <w:color w:val="000000"/>
          <w:sz w:val="28"/>
        </w:rPr>
        <w:t>
      в. Хранить данные или команды в постоянных или изменяемых 
</w:t>
      </w:r>
      <w:r>
        <w:br/>
      </w:r>
      <w:r>
        <w:rPr>
          <w:rFonts w:ascii="Times New Roman"/>
          <w:b w:val="false"/>
          <w:i w:val="false"/>
          <w:color w:val="000000"/>
          <w:sz w:val="28"/>
        </w:rPr>
        <w:t>
         (переписывающих) устройствах хранения; и 
</w:t>
      </w:r>
      <w:r>
        <w:br/>
      </w:r>
      <w:r>
        <w:rPr>
          <w:rFonts w:ascii="Times New Roman"/>
          <w:b w:val="false"/>
          <w:i w:val="false"/>
          <w:color w:val="000000"/>
          <w:sz w:val="28"/>
        </w:rPr>
        <w:t>
      г. Обеспечивать вывод данных. 
</w:t>
      </w:r>
      <w:r>
        <w:br/>
      </w:r>
      <w:r>
        <w:rPr>
          <w:rFonts w:ascii="Times New Roman"/>
          <w:b w:val="false"/>
          <w:i w:val="false"/>
          <w:color w:val="000000"/>
          <w:sz w:val="28"/>
        </w:rPr>
        <w:t>
Особое примечание: Видоизменения записанной последовательности команд 
</w:t>
      </w:r>
      <w:r>
        <w:br/>
      </w:r>
      <w:r>
        <w:rPr>
          <w:rFonts w:ascii="Times New Roman"/>
          <w:b w:val="false"/>
          <w:i w:val="false"/>
          <w:color w:val="000000"/>
          <w:sz w:val="28"/>
        </w:rPr>
        <w:t>
                    включают замену устройств постоянной памяти, но не 
</w:t>
      </w:r>
      <w:r>
        <w:br/>
      </w:r>
      <w:r>
        <w:rPr>
          <w:rFonts w:ascii="Times New Roman"/>
          <w:b w:val="false"/>
          <w:i w:val="false"/>
          <w:color w:val="000000"/>
          <w:sz w:val="28"/>
        </w:rPr>
        <w:t>
                    физические изменения проводимых соединений или 
</w:t>
      </w:r>
      <w:r>
        <w:br/>
      </w:r>
      <w:r>
        <w:rPr>
          <w:rFonts w:ascii="Times New Roman"/>
          <w:b w:val="false"/>
          <w:i w:val="false"/>
          <w:color w:val="000000"/>
          <w:sz w:val="28"/>
        </w:rPr>
        <w:t>
                    внутренних контактов. 
</w:t>
      </w:r>
      <w:r>
        <w:br/>
      </w:r>
      <w:r>
        <w:rPr>
          <w:rFonts w:ascii="Times New Roman"/>
          <w:b w:val="false"/>
          <w:i w:val="false"/>
          <w:color w:val="000000"/>
          <w:sz w:val="28"/>
        </w:rPr>
        <w:t>
"ЦСИО" - "Цифровая сеть интегрального обслуживания". 
</w:t>
      </w:r>
      <w:r>
        <w:br/>
      </w:r>
      <w:r>
        <w:rPr>
          <w:rFonts w:ascii="Times New Roman"/>
          <w:b w:val="false"/>
          <w:i w:val="false"/>
          <w:color w:val="000000"/>
          <w:sz w:val="28"/>
        </w:rPr>
        <w:t>
"Числовое программное управление" (2) - автоматическое управление процессом, осуществляемое устройством, использующим числовые данные, обычно вводимые по мере протекания процесса (источник - 150 2382). 
</w:t>
      </w:r>
      <w:r>
        <w:br/>
      </w:r>
      <w:r>
        <w:rPr>
          <w:rFonts w:ascii="Times New Roman"/>
          <w:b w:val="false"/>
          <w:i w:val="false"/>
          <w:color w:val="000000"/>
          <w:sz w:val="28"/>
        </w:rPr>
        <w:t>
"Шлюз" (5) - функция, реализуемая комбинацией оборудования и "программного обеспечения" с целью проведения преобразования стандартов представления, обработки или передачи информации, используемых в одной системе, в соответствующие другие стандарты, применяющиеся в другой системе. 
</w:t>
      </w:r>
      <w:r>
        <w:br/>
      </w:r>
      <w:r>
        <w:rPr>
          <w:rFonts w:ascii="Times New Roman"/>
          <w:b w:val="false"/>
          <w:i w:val="false"/>
          <w:color w:val="000000"/>
          <w:sz w:val="28"/>
        </w:rPr>
        <w:t>
"ЭВМ с систолической матрицей" - компьютер, в котором поток данных и их преобразование могут контролироваться динамически на уровне логической схемы пользователя (категория 4). 
</w:t>
      </w:r>
      <w:r>
        <w:br/>
      </w:r>
      <w:r>
        <w:rPr>
          <w:rFonts w:ascii="Times New Roman"/>
          <w:b w:val="false"/>
          <w:i w:val="false"/>
          <w:color w:val="000000"/>
          <w:sz w:val="28"/>
        </w:rPr>
        <w:t>
"Эквивалентная плотность" (6) - масса оптических единиц на единицу оптической площади, спроецированной на оптическую поверхность. 
</w:t>
      </w:r>
      <w:r>
        <w:br/>
      </w:r>
      <w:r>
        <w:rPr>
          <w:rFonts w:ascii="Times New Roman"/>
          <w:b w:val="false"/>
          <w:i w:val="false"/>
          <w:color w:val="000000"/>
          <w:sz w:val="28"/>
        </w:rPr>
        <w:t>
"Экспертные системы" (4 7) - системы, обеспечивающие результаты посредством применения правил к информации, которая хранится независимо от "программы", и обладающие любой из следующих характеристик: 
</w:t>
      </w:r>
      <w:r>
        <w:br/>
      </w:r>
      <w:r>
        <w:rPr>
          <w:rFonts w:ascii="Times New Roman"/>
          <w:b w:val="false"/>
          <w:i w:val="false"/>
          <w:color w:val="000000"/>
          <w:sz w:val="28"/>
        </w:rPr>
        <w:t>
      а. Автоматической модификацией текста программы, введенной 
</w:t>
      </w:r>
      <w:r>
        <w:br/>
      </w:r>
      <w:r>
        <w:rPr>
          <w:rFonts w:ascii="Times New Roman"/>
          <w:b w:val="false"/>
          <w:i w:val="false"/>
          <w:color w:val="000000"/>
          <w:sz w:val="28"/>
        </w:rPr>
        <w:t>
         пользователем; 
</w:t>
      </w:r>
      <w:r>
        <w:br/>
      </w:r>
      <w:r>
        <w:rPr>
          <w:rFonts w:ascii="Times New Roman"/>
          <w:b w:val="false"/>
          <w:i w:val="false"/>
          <w:color w:val="000000"/>
          <w:sz w:val="28"/>
        </w:rPr>
        <w:t>
      б. Обеспечением знаний, связанных с некоторым классом проблем в 
</w:t>
      </w:r>
      <w:r>
        <w:br/>
      </w:r>
      <w:r>
        <w:rPr>
          <w:rFonts w:ascii="Times New Roman"/>
          <w:b w:val="false"/>
          <w:i w:val="false"/>
          <w:color w:val="000000"/>
          <w:sz w:val="28"/>
        </w:rPr>
        <w:t>
         квазиестественном языке; или 
</w:t>
      </w:r>
      <w:r>
        <w:br/>
      </w:r>
      <w:r>
        <w:rPr>
          <w:rFonts w:ascii="Times New Roman"/>
          <w:b w:val="false"/>
          <w:i w:val="false"/>
          <w:color w:val="000000"/>
          <w:sz w:val="28"/>
        </w:rPr>
        <w:t>
      в. Приобретением знаний, требуемых для их разработки (символьное 
</w:t>
      </w:r>
      <w:r>
        <w:br/>
      </w:r>
      <w:r>
        <w:rPr>
          <w:rFonts w:ascii="Times New Roman"/>
          <w:b w:val="false"/>
          <w:i w:val="false"/>
          <w:color w:val="000000"/>
          <w:sz w:val="28"/>
        </w:rPr>
        <w:t>
         обучение). 
</w:t>
      </w:r>
      <w:r>
        <w:br/>
      </w:r>
      <w:r>
        <w:rPr>
          <w:rFonts w:ascii="Times New Roman"/>
          <w:b w:val="false"/>
          <w:i w:val="false"/>
          <w:color w:val="000000"/>
          <w:sz w:val="28"/>
        </w:rPr>
        <w:t>
"Экстракция расплава" (1) - процесс экстракции и "быстрого затвердевания" продукта в виде ленты или нитей сплава посредством введения короткого сегмента вращающегося охлаждаемого диска в ванну с расплавленным металлическим сплавом (Категория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быстрое затвердевание - затвердевание расплавленного 
</w:t>
      </w:r>
    </w:p>
    <w:p>
      <w:pPr>
        <w:spacing w:after="0"/>
        <w:ind w:left="0"/>
        <w:jc w:val="both"/>
      </w:pPr>
      <w:r>
        <w:rPr>
          <w:rFonts w:ascii="Times New Roman"/>
          <w:b w:val="false"/>
          <w:i w:val="false"/>
          <w:color w:val="000000"/>
          <w:sz w:val="28"/>
        </w:rPr>
        <w:t>
                   материала при скорости, охлаждения более 1000 К/с.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"Электронная сборка" (3,4,5) - некоторое количество электронных 
</w:t>
      </w:r>
    </w:p>
    <w:p>
      <w:pPr>
        <w:spacing w:after="0"/>
        <w:ind w:left="0"/>
        <w:jc w:val="both"/>
      </w:pPr>
      <w:r>
        <w:rPr>
          <w:rFonts w:ascii="Times New Roman"/>
          <w:b w:val="false"/>
          <w:i w:val="false"/>
          <w:color w:val="000000"/>
          <w:sz w:val="28"/>
        </w:rPr>
        <w:t>
компонентов (например, "элементов схемы", "дискретных компонентов", 
</w:t>
      </w:r>
    </w:p>
    <w:p>
      <w:pPr>
        <w:spacing w:after="0"/>
        <w:ind w:left="0"/>
        <w:jc w:val="both"/>
      </w:pPr>
      <w:r>
        <w:rPr>
          <w:rFonts w:ascii="Times New Roman"/>
          <w:b w:val="false"/>
          <w:i w:val="false"/>
          <w:color w:val="000000"/>
          <w:sz w:val="28"/>
        </w:rPr>
        <w:t>
интегральных схем и так далее), соединенных для выполнения определенной 
</w:t>
      </w:r>
    </w:p>
    <w:p>
      <w:pPr>
        <w:spacing w:after="0"/>
        <w:ind w:left="0"/>
        <w:jc w:val="both"/>
      </w:pPr>
      <w:r>
        <w:rPr>
          <w:rFonts w:ascii="Times New Roman"/>
          <w:b w:val="false"/>
          <w:i w:val="false"/>
          <w:color w:val="000000"/>
          <w:sz w:val="28"/>
        </w:rPr>
        <w:t>
(ых) функции(й), подлежащих замене и разборке.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1. "Элемент схемы" - отдельная активная или пассивная 
</w:t>
      </w:r>
    </w:p>
    <w:p>
      <w:pPr>
        <w:spacing w:after="0"/>
        <w:ind w:left="0"/>
        <w:jc w:val="both"/>
      </w:pPr>
      <w:r>
        <w:rPr>
          <w:rFonts w:ascii="Times New Roman"/>
          <w:b w:val="false"/>
          <w:i w:val="false"/>
          <w:color w:val="000000"/>
          <w:sz w:val="28"/>
        </w:rPr>
        <w:t>
                      деталь электронной схемы, такая как один диод,       
</w:t>
      </w:r>
    </w:p>
    <w:p>
      <w:pPr>
        <w:spacing w:after="0"/>
        <w:ind w:left="0"/>
        <w:jc w:val="both"/>
      </w:pPr>
      <w:r>
        <w:rPr>
          <w:rFonts w:ascii="Times New Roman"/>
          <w:b w:val="false"/>
          <w:i w:val="false"/>
          <w:color w:val="000000"/>
          <w:sz w:val="28"/>
        </w:rPr>
        <w:t>
                      транзистор, резистор, конденсатор и тому подобное.
</w:t>
      </w:r>
    </w:p>
    <w:p>
      <w:pPr>
        <w:spacing w:after="0"/>
        <w:ind w:left="0"/>
        <w:jc w:val="both"/>
      </w:pPr>
      <w:r>
        <w:rPr>
          <w:rFonts w:ascii="Times New Roman"/>
          <w:b w:val="false"/>
          <w:i w:val="false"/>
          <w:color w:val="000000"/>
          <w:sz w:val="28"/>
        </w:rPr>
        <w:t>
                   2. "Дискретный компонент" - "элемент схемы" в отдельном 
</w:t>
      </w:r>
    </w:p>
    <w:p>
      <w:pPr>
        <w:spacing w:after="0"/>
        <w:ind w:left="0"/>
        <w:jc w:val="both"/>
      </w:pPr>
      <w:r>
        <w:rPr>
          <w:rFonts w:ascii="Times New Roman"/>
          <w:b w:val="false"/>
          <w:i w:val="false"/>
          <w:color w:val="000000"/>
          <w:sz w:val="28"/>
        </w:rPr>
        <w:t>
                       корпусе с собственными внешними выводами.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"Эффективный грамм" (0,1) - для "специальных расщепляющихся материалов" 
</w:t>
      </w:r>
    </w:p>
    <w:p>
      <w:pPr>
        <w:spacing w:after="0"/>
        <w:ind w:left="0"/>
        <w:jc w:val="both"/>
      </w:pPr>
      <w:r>
        <w:rPr>
          <w:rFonts w:ascii="Times New Roman"/>
          <w:b w:val="false"/>
          <w:i w:val="false"/>
          <w:color w:val="000000"/>
          <w:sz w:val="28"/>
        </w:rPr>
        <w:t>
значит:
</w:t>
      </w:r>
    </w:p>
    <w:p>
      <w:pPr>
        <w:spacing w:after="0"/>
        <w:ind w:left="0"/>
        <w:jc w:val="both"/>
      </w:pPr>
      <w:r>
        <w:rPr>
          <w:rFonts w:ascii="Times New Roman"/>
          <w:b w:val="false"/>
          <w:i w:val="false"/>
          <w:color w:val="000000"/>
          <w:sz w:val="28"/>
        </w:rPr>
        <w:t>
     а. Для изотопов плутония и урана-233 - вес изотопа в граммах; 
</w:t>
      </w:r>
    </w:p>
    <w:p>
      <w:pPr>
        <w:spacing w:after="0"/>
        <w:ind w:left="0"/>
        <w:jc w:val="both"/>
      </w:pPr>
      <w:r>
        <w:rPr>
          <w:rFonts w:ascii="Times New Roman"/>
          <w:b w:val="false"/>
          <w:i w:val="false"/>
          <w:color w:val="000000"/>
          <w:sz w:val="28"/>
        </w:rPr>
        <w:t>
     б. Для урана, обогащенного изотопом уран-235 (1% или больше) - вес    
</w:t>
      </w:r>
    </w:p>
    <w:p>
      <w:pPr>
        <w:spacing w:after="0"/>
        <w:ind w:left="0"/>
        <w:jc w:val="both"/>
      </w:pPr>
      <w:r>
        <w:rPr>
          <w:rFonts w:ascii="Times New Roman"/>
          <w:b w:val="false"/>
          <w:i w:val="false"/>
          <w:color w:val="000000"/>
          <w:sz w:val="28"/>
        </w:rPr>
        <w:t>
        элемента в граммах, умноженный на корень квадратный из обогащения, 
</w:t>
      </w:r>
    </w:p>
    <w:p>
      <w:pPr>
        <w:spacing w:after="0"/>
        <w:ind w:left="0"/>
        <w:jc w:val="both"/>
      </w:pPr>
      <w:r>
        <w:rPr>
          <w:rFonts w:ascii="Times New Roman"/>
          <w:b w:val="false"/>
          <w:i w:val="false"/>
          <w:color w:val="000000"/>
          <w:sz w:val="28"/>
        </w:rPr>
        <w:t>
        выраженного как десятичная доля по весу;
</w:t>
      </w:r>
    </w:p>
    <w:p>
      <w:pPr>
        <w:spacing w:after="0"/>
        <w:ind w:left="0"/>
        <w:jc w:val="both"/>
      </w:pPr>
      <w:r>
        <w:rPr>
          <w:rFonts w:ascii="Times New Roman"/>
          <w:b w:val="false"/>
          <w:i w:val="false"/>
          <w:color w:val="000000"/>
          <w:sz w:val="28"/>
        </w:rPr>
        <w:t>
     в. Для урана, обогащенного изотопом уран-235 (менее 1%) - вес         
</w:t>
      </w:r>
    </w:p>
    <w:p>
      <w:pPr>
        <w:spacing w:after="0"/>
        <w:ind w:left="0"/>
        <w:jc w:val="both"/>
      </w:pPr>
      <w:r>
        <w:rPr>
          <w:rFonts w:ascii="Times New Roman"/>
          <w:b w:val="false"/>
          <w:i w:val="false"/>
          <w:color w:val="000000"/>
          <w:sz w:val="28"/>
        </w:rPr>
        <w:t>
        элемента в граммах, умноженным на 0.0001;
</w:t>
      </w:r>
    </w:p>
    <w:p>
      <w:pPr>
        <w:spacing w:after="0"/>
        <w:ind w:left="0"/>
        <w:jc w:val="both"/>
      </w:pPr>
      <w:r>
        <w:rPr>
          <w:rFonts w:ascii="Times New Roman"/>
          <w:b w:val="false"/>
          <w:i w:val="false"/>
          <w:color w:val="000000"/>
          <w:sz w:val="28"/>
        </w:rPr>
        <w:t>
     г. Для америция - 242, кюрия-245 и кюрия-247, калифорния-249 и -251, 
</w:t>
      </w:r>
    </w:p>
    <w:p>
      <w:pPr>
        <w:spacing w:after="0"/>
        <w:ind w:left="0"/>
        <w:jc w:val="both"/>
      </w:pPr>
      <w:r>
        <w:rPr>
          <w:rFonts w:ascii="Times New Roman"/>
          <w:b w:val="false"/>
          <w:i w:val="false"/>
          <w:color w:val="000000"/>
          <w:sz w:val="28"/>
        </w:rPr>
        <w:t>
        вес изотопа в граммах, умноженный на 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"Ядерный реактор" (0) - все предметы, находящиеся внутри или 
</w:t>
      </w:r>
    </w:p>
    <w:p>
      <w:pPr>
        <w:spacing w:after="0"/>
        <w:ind w:left="0"/>
        <w:jc w:val="both"/>
      </w:pPr>
      <w:r>
        <w:rPr>
          <w:rFonts w:ascii="Times New Roman"/>
          <w:b w:val="false"/>
          <w:i w:val="false"/>
          <w:color w:val="000000"/>
          <w:sz w:val="28"/>
        </w:rPr>
        <w:t>
присоединенные к корпусу реактора, оборудование, которое управляет уровнем 
</w:t>
      </w:r>
    </w:p>
    <w:p>
      <w:pPr>
        <w:spacing w:after="0"/>
        <w:ind w:left="0"/>
        <w:jc w:val="both"/>
      </w:pPr>
      <w:r>
        <w:rPr>
          <w:rFonts w:ascii="Times New Roman"/>
          <w:b w:val="false"/>
          <w:i w:val="false"/>
          <w:color w:val="000000"/>
          <w:sz w:val="28"/>
        </w:rPr>
        <w:t>
энергии в активной зоне, и компоненты, которые обычно находятся в 
</w:t>
      </w:r>
    </w:p>
    <w:p>
      <w:pPr>
        <w:spacing w:after="0"/>
        <w:ind w:left="0"/>
        <w:jc w:val="both"/>
      </w:pPr>
      <w:r>
        <w:rPr>
          <w:rFonts w:ascii="Times New Roman"/>
          <w:b w:val="false"/>
          <w:i w:val="false"/>
          <w:color w:val="000000"/>
          <w:sz w:val="28"/>
        </w:rPr>
        <w:t>
непосредственном контакте или управляют охладителем первого контура 
</w:t>
      </w:r>
    </w:p>
    <w:p>
      <w:pPr>
        <w:spacing w:after="0"/>
        <w:ind w:left="0"/>
        <w:jc w:val="both"/>
      </w:pPr>
      <w:r>
        <w:rPr>
          <w:rFonts w:ascii="Times New Roman"/>
          <w:b w:val="false"/>
          <w:i w:val="false"/>
          <w:color w:val="000000"/>
          <w:sz w:val="28"/>
        </w:rPr>
        <w:t>
активной зоны реактора.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0. Ядерные материалы, установки
</w:t>
      </w:r>
    </w:p>
    <w:p>
      <w:pPr>
        <w:spacing w:after="0"/>
        <w:ind w:left="0"/>
        <w:jc w:val="both"/>
      </w:pPr>
      <w:r>
        <w:rPr>
          <w:rFonts w:ascii="Times New Roman"/>
          <w:b w:val="false"/>
          <w:i w:val="false"/>
          <w:color w:val="000000"/>
          <w:sz w:val="28"/>
        </w:rPr>
        <w:t>
                           и оборудование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0А      Системы, оборудование и компоненты
</w:t>
      </w:r>
    </w:p>
    <w:p>
      <w:pPr>
        <w:spacing w:after="0"/>
        <w:ind w:left="0"/>
        <w:jc w:val="both"/>
      </w:pPr>
      <w:r>
        <w:rPr>
          <w:rFonts w:ascii="Times New Roman"/>
          <w:b w:val="false"/>
          <w:i w:val="false"/>
          <w:color w:val="000000"/>
          <w:sz w:val="28"/>
        </w:rPr>
        <w:t>
0А001   "Ядерные реакторы" и специально разработанное или подготовленное 
</w:t>
      </w:r>
    </w:p>
    <w:p>
      <w:pPr>
        <w:spacing w:after="0"/>
        <w:ind w:left="0"/>
        <w:jc w:val="both"/>
      </w:pPr>
      <w:r>
        <w:rPr>
          <w:rFonts w:ascii="Times New Roman"/>
          <w:b w:val="false"/>
          <w:i w:val="false"/>
          <w:color w:val="000000"/>
          <w:sz w:val="28"/>
        </w:rPr>
        <w:t>
        оборудование и компоненты, такие как:
</w:t>
      </w:r>
    </w:p>
    <w:p>
      <w:pPr>
        <w:spacing w:after="0"/>
        <w:ind w:left="0"/>
        <w:jc w:val="both"/>
      </w:pPr>
      <w:r>
        <w:rPr>
          <w:rFonts w:ascii="Times New Roman"/>
          <w:b w:val="false"/>
          <w:i w:val="false"/>
          <w:color w:val="000000"/>
          <w:sz w:val="28"/>
        </w:rPr>
        <w:t>
(Т1.1)  а. "Ядерные реакторы", способные работать в режиме контролируемой 
</w:t>
      </w:r>
    </w:p>
    <w:p>
      <w:pPr>
        <w:spacing w:after="0"/>
        <w:ind w:left="0"/>
        <w:jc w:val="both"/>
      </w:pPr>
      <w:r>
        <w:rPr>
          <w:rFonts w:ascii="Times New Roman"/>
          <w:b w:val="false"/>
          <w:i w:val="false"/>
          <w:color w:val="000000"/>
          <w:sz w:val="28"/>
        </w:rPr>
        <w:t>
           самоподдерживающейся цепной реакции деления;
</w:t>
      </w:r>
    </w:p>
    <w:p>
      <w:pPr>
        <w:spacing w:after="0"/>
        <w:ind w:left="0"/>
        <w:jc w:val="both"/>
      </w:pPr>
      <w:r>
        <w:rPr>
          <w:rFonts w:ascii="Times New Roman"/>
          <w:b w:val="false"/>
          <w:i w:val="false"/>
          <w:color w:val="000000"/>
          <w:sz w:val="28"/>
        </w:rPr>
        <w:t>
(Т1.2)  b. Специально разработанные или подготовленные металлические 
</w:t>
      </w:r>
    </w:p>
    <w:p>
      <w:pPr>
        <w:spacing w:after="0"/>
        <w:ind w:left="0"/>
        <w:jc w:val="both"/>
      </w:pPr>
      <w:r>
        <w:rPr>
          <w:rFonts w:ascii="Times New Roman"/>
          <w:b w:val="false"/>
          <w:i w:val="false"/>
          <w:color w:val="000000"/>
          <w:sz w:val="28"/>
        </w:rPr>
        <w:t>
           корпуса в сборе или их основные части заводского изготовления   
</w:t>
      </w:r>
    </w:p>
    <w:p>
      <w:pPr>
        <w:spacing w:after="0"/>
        <w:ind w:left="0"/>
        <w:jc w:val="both"/>
      </w:pPr>
      <w:r>
        <w:rPr>
          <w:rFonts w:ascii="Times New Roman"/>
          <w:b w:val="false"/>
          <w:i w:val="false"/>
          <w:color w:val="000000"/>
          <w:sz w:val="28"/>
        </w:rPr>
        <w:t>
           для размещения в них активной зоны "ядерных реакторов" и        
</w:t>
      </w:r>
    </w:p>
    <w:p>
      <w:pPr>
        <w:spacing w:after="0"/>
        <w:ind w:left="0"/>
        <w:jc w:val="both"/>
      </w:pPr>
      <w:r>
        <w:rPr>
          <w:rFonts w:ascii="Times New Roman"/>
          <w:b w:val="false"/>
          <w:i w:val="false"/>
          <w:color w:val="000000"/>
          <w:sz w:val="28"/>
        </w:rPr>
        <w:t>
           способные выдерживать рабочее давление теплоносителя первого    
</w:t>
      </w:r>
    </w:p>
    <w:p>
      <w:pPr>
        <w:spacing w:after="0"/>
        <w:ind w:left="0"/>
        <w:jc w:val="both"/>
      </w:pPr>
      <w:r>
        <w:rPr>
          <w:rFonts w:ascii="Times New Roman"/>
          <w:b w:val="false"/>
          <w:i w:val="false"/>
          <w:color w:val="000000"/>
          <w:sz w:val="28"/>
        </w:rPr>
        <w:t>
           контура;
</w:t>
      </w:r>
    </w:p>
    <w:p>
      <w:pPr>
        <w:spacing w:after="0"/>
        <w:ind w:left="0"/>
        <w:jc w:val="both"/>
      </w:pPr>
      <w:r>
        <w:rPr>
          <w:rFonts w:ascii="Times New Roman"/>
          <w:b w:val="false"/>
          <w:i w:val="false"/>
          <w:color w:val="000000"/>
          <w:sz w:val="28"/>
        </w:rPr>
        <w:t>
(Т1.3)  с. Специально разработанное или подготовленное манипуляторное 
</w:t>
      </w:r>
    </w:p>
    <w:p>
      <w:pPr>
        <w:spacing w:after="0"/>
        <w:ind w:left="0"/>
        <w:jc w:val="both"/>
      </w:pPr>
      <w:r>
        <w:rPr>
          <w:rFonts w:ascii="Times New Roman"/>
          <w:b w:val="false"/>
          <w:i w:val="false"/>
          <w:color w:val="000000"/>
          <w:sz w:val="28"/>
        </w:rPr>
        <w:t>
           оборудование для загрузки или извлечения топлива из "ядерных    
</w:t>
      </w:r>
    </w:p>
    <w:p>
      <w:pPr>
        <w:spacing w:after="0"/>
        <w:ind w:left="0"/>
        <w:jc w:val="both"/>
      </w:pPr>
      <w:r>
        <w:rPr>
          <w:rFonts w:ascii="Times New Roman"/>
          <w:b w:val="false"/>
          <w:i w:val="false"/>
          <w:color w:val="000000"/>
          <w:sz w:val="28"/>
        </w:rPr>
        <w:t>
           реакторов".
</w:t>
      </w:r>
    </w:p>
    <w:p>
      <w:pPr>
        <w:spacing w:after="0"/>
        <w:ind w:left="0"/>
        <w:jc w:val="both"/>
      </w:pPr>
      <w:r>
        <w:rPr>
          <w:rFonts w:ascii="Times New Roman"/>
          <w:b w:val="false"/>
          <w:i w:val="false"/>
          <w:color w:val="000000"/>
          <w:sz w:val="28"/>
        </w:rPr>
        <w:t>
(Т1.4)  d. Специально разработанные или подготовленные стержни для 
</w:t>
      </w:r>
    </w:p>
    <w:p>
      <w:pPr>
        <w:spacing w:after="0"/>
        <w:ind w:left="0"/>
        <w:jc w:val="both"/>
      </w:pPr>
      <w:r>
        <w:rPr>
          <w:rFonts w:ascii="Times New Roman"/>
          <w:b w:val="false"/>
          <w:i w:val="false"/>
          <w:color w:val="000000"/>
          <w:sz w:val="28"/>
        </w:rPr>
        <w:t>
           управления скоростью реакции в "ядерных реакторах", опорные и   
</w:t>
      </w:r>
    </w:p>
    <w:p>
      <w:pPr>
        <w:spacing w:after="0"/>
        <w:ind w:left="0"/>
        <w:jc w:val="both"/>
      </w:pPr>
      <w:r>
        <w:rPr>
          <w:rFonts w:ascii="Times New Roman"/>
          <w:b w:val="false"/>
          <w:i w:val="false"/>
          <w:color w:val="000000"/>
          <w:sz w:val="28"/>
        </w:rPr>
        <w:t>
           подвесные конструкции, приводы и направляющие трубы для         
</w:t>
      </w:r>
    </w:p>
    <w:p>
      <w:pPr>
        <w:spacing w:after="0"/>
        <w:ind w:left="0"/>
        <w:jc w:val="both"/>
      </w:pPr>
      <w:r>
        <w:rPr>
          <w:rFonts w:ascii="Times New Roman"/>
          <w:b w:val="false"/>
          <w:i w:val="false"/>
          <w:color w:val="000000"/>
          <w:sz w:val="28"/>
        </w:rPr>
        <w:t>
           стержней;
</w:t>
      </w:r>
    </w:p>
    <w:p>
      <w:pPr>
        <w:spacing w:after="0"/>
        <w:ind w:left="0"/>
        <w:jc w:val="both"/>
      </w:pPr>
      <w:r>
        <w:rPr>
          <w:rFonts w:ascii="Times New Roman"/>
          <w:b w:val="false"/>
          <w:i w:val="false"/>
          <w:color w:val="000000"/>
          <w:sz w:val="28"/>
        </w:rPr>
        <w:t>
(Т1.5)  е. Специально разработанные или подготовленные реакторные трубы 
</w:t>
      </w:r>
    </w:p>
    <w:p>
      <w:pPr>
        <w:spacing w:after="0"/>
        <w:ind w:left="0"/>
        <w:jc w:val="both"/>
      </w:pPr>
      <w:r>
        <w:rPr>
          <w:rFonts w:ascii="Times New Roman"/>
          <w:b w:val="false"/>
          <w:i w:val="false"/>
          <w:color w:val="000000"/>
          <w:sz w:val="28"/>
        </w:rPr>
        <w:t>
           высокого давления для размещения в них топливных элементов и    
</w:t>
      </w:r>
    </w:p>
    <w:p>
      <w:pPr>
        <w:spacing w:after="0"/>
        <w:ind w:left="0"/>
        <w:jc w:val="both"/>
      </w:pPr>
      <w:r>
        <w:rPr>
          <w:rFonts w:ascii="Times New Roman"/>
          <w:b w:val="false"/>
          <w:i w:val="false"/>
          <w:color w:val="000000"/>
          <w:sz w:val="28"/>
        </w:rPr>
        <w:t>
           теплоносителя первого контура в "ядерных реакторах" при рабочем 
</w:t>
      </w:r>
    </w:p>
    <w:p>
      <w:pPr>
        <w:spacing w:after="0"/>
        <w:ind w:left="0"/>
        <w:jc w:val="both"/>
      </w:pPr>
      <w:r>
        <w:rPr>
          <w:rFonts w:ascii="Times New Roman"/>
          <w:b w:val="false"/>
          <w:i w:val="false"/>
          <w:color w:val="000000"/>
          <w:sz w:val="28"/>
        </w:rPr>
        <w:t>
           давлении, превышающем 5,1 Мпа;
</w:t>
      </w:r>
    </w:p>
    <w:p>
      <w:pPr>
        <w:spacing w:after="0"/>
        <w:ind w:left="0"/>
        <w:jc w:val="both"/>
      </w:pPr>
      <w:r>
        <w:rPr>
          <w:rFonts w:ascii="Times New Roman"/>
          <w:b w:val="false"/>
          <w:i w:val="false"/>
          <w:color w:val="000000"/>
          <w:sz w:val="28"/>
        </w:rPr>
        <w:t>
(Т1.6)  f. Специально разработанные или подготовленные циркониевые трубы 
</w:t>
      </w:r>
    </w:p>
    <w:p>
      <w:pPr>
        <w:spacing w:after="0"/>
        <w:ind w:left="0"/>
        <w:jc w:val="both"/>
      </w:pPr>
      <w:r>
        <w:rPr>
          <w:rFonts w:ascii="Times New Roman"/>
          <w:b w:val="false"/>
          <w:i w:val="false"/>
          <w:color w:val="000000"/>
          <w:sz w:val="28"/>
        </w:rPr>
        <w:t>
           или сборки труб из металлического циркония или его сплавов для  
</w:t>
      </w:r>
    </w:p>
    <w:p>
      <w:pPr>
        <w:spacing w:after="0"/>
        <w:ind w:left="0"/>
        <w:jc w:val="both"/>
      </w:pPr>
      <w:r>
        <w:rPr>
          <w:rFonts w:ascii="Times New Roman"/>
          <w:b w:val="false"/>
          <w:i w:val="false"/>
          <w:color w:val="000000"/>
          <w:sz w:val="28"/>
        </w:rPr>
        <w:t>
           использования в "ядерных реакторах", в которых отношение по     
</w:t>
      </w:r>
    </w:p>
    <w:p>
      <w:pPr>
        <w:spacing w:after="0"/>
        <w:ind w:left="0"/>
        <w:jc w:val="both"/>
      </w:pPr>
      <w:r>
        <w:rPr>
          <w:rFonts w:ascii="Times New Roman"/>
          <w:b w:val="false"/>
          <w:i w:val="false"/>
          <w:color w:val="000000"/>
          <w:sz w:val="28"/>
        </w:rPr>
        <w:t>
           весу гафния к цирконию меньше чем 1:500;
</w:t>
      </w:r>
    </w:p>
    <w:p>
      <w:pPr>
        <w:spacing w:after="0"/>
        <w:ind w:left="0"/>
        <w:jc w:val="both"/>
      </w:pPr>
      <w:r>
        <w:rPr>
          <w:rFonts w:ascii="Times New Roman"/>
          <w:b w:val="false"/>
          <w:i w:val="false"/>
          <w:color w:val="000000"/>
          <w:sz w:val="28"/>
        </w:rPr>
        <w:t>
(Т1.7)  g. Специально разработанные или подготовленные насосы для 
</w:t>
      </w:r>
    </w:p>
    <w:p>
      <w:pPr>
        <w:spacing w:after="0"/>
        <w:ind w:left="0"/>
        <w:jc w:val="both"/>
      </w:pPr>
      <w:r>
        <w:rPr>
          <w:rFonts w:ascii="Times New Roman"/>
          <w:b w:val="false"/>
          <w:i w:val="false"/>
          <w:color w:val="000000"/>
          <w:sz w:val="28"/>
        </w:rPr>
        <w:t>
           поддержания циркуляции теплоносителя первого контура "ядерных   
</w:t>
      </w:r>
    </w:p>
    <w:p>
      <w:pPr>
        <w:spacing w:after="0"/>
        <w:ind w:left="0"/>
        <w:jc w:val="both"/>
      </w:pPr>
      <w:r>
        <w:rPr>
          <w:rFonts w:ascii="Times New Roman"/>
          <w:b w:val="false"/>
          <w:i w:val="false"/>
          <w:color w:val="000000"/>
          <w:sz w:val="28"/>
        </w:rPr>
        <w:t>
           реакторов";
</w:t>
      </w:r>
    </w:p>
    <w:p>
      <w:pPr>
        <w:spacing w:after="0"/>
        <w:ind w:left="0"/>
        <w:jc w:val="both"/>
      </w:pPr>
      <w:r>
        <w:rPr>
          <w:rFonts w:ascii="Times New Roman"/>
          <w:b w:val="false"/>
          <w:i w:val="false"/>
          <w:color w:val="000000"/>
          <w:sz w:val="28"/>
        </w:rPr>
        <w:t>
(Т1.8)  h. Специально разработанные или подготовленные "внутренние части 
</w:t>
      </w:r>
    </w:p>
    <w:p>
      <w:pPr>
        <w:spacing w:after="0"/>
        <w:ind w:left="0"/>
        <w:jc w:val="both"/>
      </w:pPr>
      <w:r>
        <w:rPr>
          <w:rFonts w:ascii="Times New Roman"/>
          <w:b w:val="false"/>
          <w:i w:val="false"/>
          <w:color w:val="000000"/>
          <w:sz w:val="28"/>
        </w:rPr>
        <w:t>
           реактора" для использования в "ядерном реакторе", такие как     
</w:t>
      </w:r>
    </w:p>
    <w:p>
      <w:pPr>
        <w:spacing w:after="0"/>
        <w:ind w:left="0"/>
        <w:jc w:val="both"/>
      </w:pPr>
      <w:r>
        <w:rPr>
          <w:rFonts w:ascii="Times New Roman"/>
          <w:b w:val="false"/>
          <w:i w:val="false"/>
          <w:color w:val="000000"/>
          <w:sz w:val="28"/>
        </w:rPr>
        <w:t>
           поддерживающие колонны активной зоны, направляющие трубы для    
</w:t>
      </w:r>
    </w:p>
    <w:p>
      <w:pPr>
        <w:spacing w:after="0"/>
        <w:ind w:left="0"/>
        <w:jc w:val="both"/>
      </w:pPr>
      <w:r>
        <w:rPr>
          <w:rFonts w:ascii="Times New Roman"/>
          <w:b w:val="false"/>
          <w:i w:val="false"/>
          <w:color w:val="000000"/>
          <w:sz w:val="28"/>
        </w:rPr>
        <w:t>
           регулирующих стержней, тепловые экраны, перегородки, трубные    
</w:t>
      </w:r>
    </w:p>
    <w:p>
      <w:pPr>
        <w:spacing w:after="0"/>
        <w:ind w:left="0"/>
        <w:jc w:val="both"/>
      </w:pPr>
      <w:r>
        <w:rPr>
          <w:rFonts w:ascii="Times New Roman"/>
          <w:b w:val="false"/>
          <w:i w:val="false"/>
          <w:color w:val="000000"/>
          <w:sz w:val="28"/>
        </w:rPr>
        <w:t>
           решетки активной зоны, пластины диффузора;
</w:t>
      </w:r>
    </w:p>
    <w:p>
      <w:pPr>
        <w:spacing w:after="0"/>
        <w:ind w:left="0"/>
        <w:jc w:val="both"/>
      </w:pPr>
      <w:r>
        <w:rPr>
          <w:rFonts w:ascii="Times New Roman"/>
          <w:b w:val="false"/>
          <w:i w:val="false"/>
          <w:color w:val="000000"/>
          <w:sz w:val="28"/>
        </w:rPr>
        <w:t>
           Примечание: В ОА001.h "Внутренняя часть реактора" - это любая   
</w:t>
      </w:r>
    </w:p>
    <w:p>
      <w:pPr>
        <w:spacing w:after="0"/>
        <w:ind w:left="0"/>
        <w:jc w:val="both"/>
      </w:pPr>
      <w:r>
        <w:rPr>
          <w:rFonts w:ascii="Times New Roman"/>
          <w:b w:val="false"/>
          <w:i w:val="false"/>
          <w:color w:val="000000"/>
          <w:sz w:val="28"/>
        </w:rPr>
        <w:t>
           основная структура внутри корпуса реактора, выполняющая одну    
</w:t>
      </w:r>
    </w:p>
    <w:p>
      <w:pPr>
        <w:spacing w:after="0"/>
        <w:ind w:left="0"/>
        <w:jc w:val="both"/>
      </w:pPr>
      <w:r>
        <w:rPr>
          <w:rFonts w:ascii="Times New Roman"/>
          <w:b w:val="false"/>
          <w:i w:val="false"/>
          <w:color w:val="000000"/>
          <w:sz w:val="28"/>
        </w:rPr>
        <w:t>
           или более функции, таких как поддержка активной зоны,           
</w:t>
      </w:r>
    </w:p>
    <w:p>
      <w:pPr>
        <w:spacing w:after="0"/>
        <w:ind w:left="0"/>
        <w:jc w:val="both"/>
      </w:pPr>
      <w:r>
        <w:rPr>
          <w:rFonts w:ascii="Times New Roman"/>
          <w:b w:val="false"/>
          <w:i w:val="false"/>
          <w:color w:val="000000"/>
          <w:sz w:val="28"/>
        </w:rPr>
        <w:t>
           расположение топливных элементов, направление основного потока  
</w:t>
      </w:r>
    </w:p>
    <w:p>
      <w:pPr>
        <w:spacing w:after="0"/>
        <w:ind w:left="0"/>
        <w:jc w:val="both"/>
      </w:pPr>
      <w:r>
        <w:rPr>
          <w:rFonts w:ascii="Times New Roman"/>
          <w:b w:val="false"/>
          <w:i w:val="false"/>
          <w:color w:val="000000"/>
          <w:sz w:val="28"/>
        </w:rPr>
        <w:t>
           охладителя, обеспечение радиационной защиты корпуса реактора    
</w:t>
      </w:r>
    </w:p>
    <w:p>
      <w:pPr>
        <w:spacing w:after="0"/>
        <w:ind w:left="0"/>
        <w:jc w:val="both"/>
      </w:pPr>
      <w:r>
        <w:rPr>
          <w:rFonts w:ascii="Times New Roman"/>
          <w:b w:val="false"/>
          <w:i w:val="false"/>
          <w:color w:val="000000"/>
          <w:sz w:val="28"/>
        </w:rPr>
        <w:t>
           и управление аппаратурой, находящейся в активной зоне.
</w:t>
      </w:r>
    </w:p>
    <w:p>
      <w:pPr>
        <w:spacing w:after="0"/>
        <w:ind w:left="0"/>
        <w:jc w:val="both"/>
      </w:pPr>
      <w:r>
        <w:rPr>
          <w:rFonts w:ascii="Times New Roman"/>
          <w:b w:val="false"/>
          <w:i w:val="false"/>
          <w:color w:val="000000"/>
          <w:sz w:val="28"/>
        </w:rPr>
        <w:t>
(Т1.9)  i. Специально разработанные или подготовленные теплообменники 
</w:t>
      </w:r>
    </w:p>
    <w:p>
      <w:pPr>
        <w:spacing w:after="0"/>
        <w:ind w:left="0"/>
        <w:jc w:val="both"/>
      </w:pPr>
      <w:r>
        <w:rPr>
          <w:rFonts w:ascii="Times New Roman"/>
          <w:b w:val="false"/>
          <w:i w:val="false"/>
          <w:color w:val="000000"/>
          <w:sz w:val="28"/>
        </w:rPr>
        <w:t>
           (паровые генераторы) для использования в первом контуре         
</w:t>
      </w:r>
    </w:p>
    <w:p>
      <w:pPr>
        <w:spacing w:after="0"/>
        <w:ind w:left="0"/>
        <w:jc w:val="both"/>
      </w:pPr>
      <w:r>
        <w:rPr>
          <w:rFonts w:ascii="Times New Roman"/>
          <w:b w:val="false"/>
          <w:i w:val="false"/>
          <w:color w:val="000000"/>
          <w:sz w:val="28"/>
        </w:rPr>
        <w:t>
           "ядерного реактора";
</w:t>
      </w:r>
    </w:p>
    <w:p>
      <w:pPr>
        <w:spacing w:after="0"/>
        <w:ind w:left="0"/>
        <w:jc w:val="both"/>
      </w:pPr>
      <w:r>
        <w:rPr>
          <w:rFonts w:ascii="Times New Roman"/>
          <w:b w:val="false"/>
          <w:i w:val="false"/>
          <w:color w:val="000000"/>
          <w:sz w:val="28"/>
        </w:rPr>
        <w:t>
(Т1.10) j. Специально разработанные или подготовленные детекторы 
</w:t>
      </w:r>
    </w:p>
    <w:p>
      <w:pPr>
        <w:spacing w:after="0"/>
        <w:ind w:left="0"/>
        <w:jc w:val="both"/>
      </w:pPr>
      <w:r>
        <w:rPr>
          <w:rFonts w:ascii="Times New Roman"/>
          <w:b w:val="false"/>
          <w:i w:val="false"/>
          <w:color w:val="000000"/>
          <w:sz w:val="28"/>
        </w:rPr>
        <w:t>
           нейтронов и измерительные приборы для определения нейтронного   
</w:t>
      </w:r>
    </w:p>
    <w:p>
      <w:pPr>
        <w:spacing w:after="0"/>
        <w:ind w:left="0"/>
        <w:jc w:val="both"/>
      </w:pPr>
      <w:r>
        <w:rPr>
          <w:rFonts w:ascii="Times New Roman"/>
          <w:b w:val="false"/>
          <w:i w:val="false"/>
          <w:color w:val="000000"/>
          <w:sz w:val="28"/>
        </w:rPr>
        <w:t>
           потока в активной зоне "ядерного реактора".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0А001, а                               840110000
</w:t>
      </w:r>
    </w:p>
    <w:p>
      <w:pPr>
        <w:spacing w:after="0"/>
        <w:ind w:left="0"/>
        <w:jc w:val="both"/>
      </w:pPr>
      <w:r>
        <w:rPr>
          <w:rFonts w:ascii="Times New Roman"/>
          <w:b w:val="false"/>
          <w:i w:val="false"/>
          <w:color w:val="000000"/>
          <w:sz w:val="28"/>
        </w:rPr>
        <w:t>
  0А001, b                               840140100
</w:t>
      </w:r>
    </w:p>
    <w:p>
      <w:pPr>
        <w:spacing w:after="0"/>
        <w:ind w:left="0"/>
        <w:jc w:val="both"/>
      </w:pPr>
      <w:r>
        <w:rPr>
          <w:rFonts w:ascii="Times New Roman"/>
          <w:b w:val="false"/>
          <w:i w:val="false"/>
          <w:color w:val="000000"/>
          <w:sz w:val="28"/>
        </w:rPr>
        <w:t>
  0А001, с                               842619000 
</w:t>
      </w:r>
    </w:p>
    <w:p>
      <w:pPr>
        <w:spacing w:after="0"/>
        <w:ind w:left="0"/>
        <w:jc w:val="both"/>
      </w:pPr>
      <w:r>
        <w:rPr>
          <w:rFonts w:ascii="Times New Roman"/>
          <w:b w:val="false"/>
          <w:i w:val="false"/>
          <w:color w:val="000000"/>
          <w:sz w:val="28"/>
        </w:rPr>
        <w:t>
                                         842699900
</w:t>
      </w:r>
    </w:p>
    <w:p>
      <w:pPr>
        <w:spacing w:after="0"/>
        <w:ind w:left="0"/>
        <w:jc w:val="both"/>
      </w:pPr>
      <w:r>
        <w:rPr>
          <w:rFonts w:ascii="Times New Roman"/>
          <w:b w:val="false"/>
          <w:i w:val="false"/>
          <w:color w:val="000000"/>
          <w:sz w:val="28"/>
        </w:rPr>
        <w:t>
  0А001, d                               840140900
</w:t>
      </w:r>
    </w:p>
    <w:p>
      <w:pPr>
        <w:spacing w:after="0"/>
        <w:ind w:left="0"/>
        <w:jc w:val="both"/>
      </w:pPr>
      <w:r>
        <w:rPr>
          <w:rFonts w:ascii="Times New Roman"/>
          <w:b w:val="false"/>
          <w:i w:val="false"/>
          <w:color w:val="000000"/>
          <w:sz w:val="28"/>
        </w:rPr>
        <w:t>
  0А001, е                               7304 
</w:t>
      </w:r>
    </w:p>
    <w:p>
      <w:pPr>
        <w:spacing w:after="0"/>
        <w:ind w:left="0"/>
        <w:jc w:val="both"/>
      </w:pPr>
      <w:r>
        <w:rPr>
          <w:rFonts w:ascii="Times New Roman"/>
          <w:b w:val="false"/>
          <w:i w:val="false"/>
          <w:color w:val="000000"/>
          <w:sz w:val="28"/>
        </w:rPr>
        <w:t>
                                         840140900 
</w:t>
      </w:r>
    </w:p>
    <w:p>
      <w:pPr>
        <w:spacing w:after="0"/>
        <w:ind w:left="0"/>
        <w:jc w:val="both"/>
      </w:pPr>
      <w:r>
        <w:rPr>
          <w:rFonts w:ascii="Times New Roman"/>
          <w:b w:val="false"/>
          <w:i w:val="false"/>
          <w:color w:val="000000"/>
          <w:sz w:val="28"/>
        </w:rPr>
        <w:t>
                                         750712000 
</w:t>
      </w:r>
    </w:p>
    <w:p>
      <w:pPr>
        <w:spacing w:after="0"/>
        <w:ind w:left="0"/>
        <w:jc w:val="both"/>
      </w:pPr>
      <w:r>
        <w:rPr>
          <w:rFonts w:ascii="Times New Roman"/>
          <w:b w:val="false"/>
          <w:i w:val="false"/>
          <w:color w:val="000000"/>
          <w:sz w:val="28"/>
        </w:rPr>
        <w:t>
                                         760820 
</w:t>
      </w:r>
    </w:p>
    <w:p>
      <w:pPr>
        <w:spacing w:after="0"/>
        <w:ind w:left="0"/>
        <w:jc w:val="both"/>
      </w:pPr>
      <w:r>
        <w:rPr>
          <w:rFonts w:ascii="Times New Roman"/>
          <w:b w:val="false"/>
          <w:i w:val="false"/>
          <w:color w:val="000000"/>
          <w:sz w:val="28"/>
        </w:rPr>
        <w:t>
                                         810990000
</w:t>
      </w:r>
    </w:p>
    <w:p>
      <w:pPr>
        <w:spacing w:after="0"/>
        <w:ind w:left="0"/>
        <w:jc w:val="both"/>
      </w:pPr>
      <w:r>
        <w:rPr>
          <w:rFonts w:ascii="Times New Roman"/>
          <w:b w:val="false"/>
          <w:i w:val="false"/>
          <w:color w:val="000000"/>
          <w:sz w:val="28"/>
        </w:rPr>
        <w:t>
  0А001, f                               810990000
</w:t>
      </w:r>
    </w:p>
    <w:p>
      <w:pPr>
        <w:spacing w:after="0"/>
        <w:ind w:left="0"/>
        <w:jc w:val="both"/>
      </w:pPr>
      <w:r>
        <w:rPr>
          <w:rFonts w:ascii="Times New Roman"/>
          <w:b w:val="false"/>
          <w:i w:val="false"/>
          <w:color w:val="000000"/>
          <w:sz w:val="28"/>
        </w:rPr>
        <w:t>
  0А001, g                               841381900
</w:t>
      </w:r>
    </w:p>
    <w:p>
      <w:pPr>
        <w:spacing w:after="0"/>
        <w:ind w:left="0"/>
        <w:jc w:val="both"/>
      </w:pPr>
      <w:r>
        <w:rPr>
          <w:rFonts w:ascii="Times New Roman"/>
          <w:b w:val="false"/>
          <w:i w:val="false"/>
          <w:color w:val="000000"/>
          <w:sz w:val="28"/>
        </w:rPr>
        <w:t>
  0А001, h                               840140900 
</w:t>
      </w:r>
    </w:p>
    <w:p>
      <w:pPr>
        <w:spacing w:after="0"/>
        <w:ind w:left="0"/>
        <w:jc w:val="both"/>
      </w:pPr>
      <w:r>
        <w:rPr>
          <w:rFonts w:ascii="Times New Roman"/>
          <w:b w:val="false"/>
          <w:i w:val="false"/>
          <w:color w:val="000000"/>
          <w:sz w:val="28"/>
        </w:rPr>
        <w:t>
                                         840140100
</w:t>
      </w:r>
    </w:p>
    <w:p>
      <w:pPr>
        <w:spacing w:after="0"/>
        <w:ind w:left="0"/>
        <w:jc w:val="both"/>
      </w:pPr>
      <w:r>
        <w:rPr>
          <w:rFonts w:ascii="Times New Roman"/>
          <w:b w:val="false"/>
          <w:i w:val="false"/>
          <w:color w:val="000000"/>
          <w:sz w:val="28"/>
        </w:rPr>
        <w:t>
  0А101, i                               841950900 
</w:t>
      </w:r>
    </w:p>
    <w:p>
      <w:pPr>
        <w:spacing w:after="0"/>
        <w:ind w:left="0"/>
        <w:jc w:val="both"/>
      </w:pPr>
      <w:r>
        <w:rPr>
          <w:rFonts w:ascii="Times New Roman"/>
          <w:b w:val="false"/>
          <w:i w:val="false"/>
          <w:color w:val="000000"/>
          <w:sz w:val="28"/>
        </w:rPr>
        <w:t>
                                         840420000 
</w:t>
      </w:r>
    </w:p>
    <w:p>
      <w:pPr>
        <w:spacing w:after="0"/>
        <w:ind w:left="0"/>
        <w:jc w:val="both"/>
      </w:pPr>
      <w:r>
        <w:rPr>
          <w:rFonts w:ascii="Times New Roman"/>
          <w:b w:val="false"/>
          <w:i w:val="false"/>
          <w:color w:val="000000"/>
          <w:sz w:val="28"/>
        </w:rPr>
        <w:t>
                                         840219900
</w:t>
      </w:r>
    </w:p>
    <w:p>
      <w:pPr>
        <w:spacing w:after="0"/>
        <w:ind w:left="0"/>
        <w:jc w:val="both"/>
      </w:pPr>
      <w:r>
        <w:rPr>
          <w:rFonts w:ascii="Times New Roman"/>
          <w:b w:val="false"/>
          <w:i w:val="false"/>
          <w:color w:val="000000"/>
          <w:sz w:val="28"/>
        </w:rPr>
        <w:t>
  0А001, j                               903010900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0В     Испытательное, контрольное и производственное оборудование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0В001  Установки для разделения изотопов "природного урана", "обедненного  
</w:t>
      </w:r>
    </w:p>
    <w:p>
      <w:pPr>
        <w:spacing w:after="0"/>
        <w:ind w:left="0"/>
        <w:jc w:val="both"/>
      </w:pPr>
      <w:r>
        <w:rPr>
          <w:rFonts w:ascii="Times New Roman"/>
          <w:b w:val="false"/>
          <w:i w:val="false"/>
          <w:color w:val="000000"/>
          <w:sz w:val="28"/>
        </w:rPr>
        <w:t>
(IV)   урана" и "специальных расщепляющихся материалов", и специально      
</w:t>
      </w:r>
    </w:p>
    <w:p>
      <w:pPr>
        <w:spacing w:after="0"/>
        <w:ind w:left="0"/>
        <w:jc w:val="both"/>
      </w:pPr>
      <w:r>
        <w:rPr>
          <w:rFonts w:ascii="Times New Roman"/>
          <w:b w:val="false"/>
          <w:i w:val="false"/>
          <w:color w:val="000000"/>
          <w:sz w:val="28"/>
        </w:rPr>
        <w:t>
       разработанное или подготовленное для этого оборудование и           
</w:t>
      </w:r>
    </w:p>
    <w:p>
      <w:pPr>
        <w:spacing w:after="0"/>
        <w:ind w:left="0"/>
        <w:jc w:val="both"/>
      </w:pPr>
      <w:r>
        <w:rPr>
          <w:rFonts w:ascii="Times New Roman"/>
          <w:b w:val="false"/>
          <w:i w:val="false"/>
          <w:color w:val="000000"/>
          <w:sz w:val="28"/>
        </w:rPr>
        <w:t>
       компоненты, 
</w:t>
      </w:r>
    </w:p>
    <w:p>
      <w:pPr>
        <w:spacing w:after="0"/>
        <w:ind w:left="0"/>
        <w:jc w:val="both"/>
      </w:pPr>
      <w:r>
        <w:rPr>
          <w:rFonts w:ascii="Times New Roman"/>
          <w:b w:val="false"/>
          <w:i w:val="false"/>
          <w:color w:val="000000"/>
          <w:sz w:val="28"/>
        </w:rPr>
        <w:t>
(Т5)   такие, как: 
</w:t>
      </w:r>
    </w:p>
    <w:p>
      <w:pPr>
        <w:spacing w:after="0"/>
        <w:ind w:left="0"/>
        <w:jc w:val="both"/>
      </w:pPr>
      <w:r>
        <w:rPr>
          <w:rFonts w:ascii="Times New Roman"/>
          <w:b w:val="false"/>
          <w:i w:val="false"/>
          <w:color w:val="000000"/>
          <w:sz w:val="28"/>
        </w:rPr>
        <w:t>
(Т5)   а. Специально разработанные установки для разделения изотопов       
</w:t>
      </w:r>
    </w:p>
    <w:p>
      <w:pPr>
        <w:spacing w:after="0"/>
        <w:ind w:left="0"/>
        <w:jc w:val="both"/>
      </w:pPr>
      <w:r>
        <w:rPr>
          <w:rFonts w:ascii="Times New Roman"/>
          <w:b w:val="false"/>
          <w:i w:val="false"/>
          <w:color w:val="000000"/>
          <w:sz w:val="28"/>
        </w:rPr>
        <w:t>
          "природного урана", "обедненного урана" и "специальных           
</w:t>
      </w:r>
    </w:p>
    <w:p>
      <w:pPr>
        <w:spacing w:after="0"/>
        <w:ind w:left="0"/>
        <w:jc w:val="both"/>
      </w:pPr>
      <w:r>
        <w:rPr>
          <w:rFonts w:ascii="Times New Roman"/>
          <w:b w:val="false"/>
          <w:i w:val="false"/>
          <w:color w:val="000000"/>
          <w:sz w:val="28"/>
        </w:rPr>
        <w:t>
          расщепляющихся материалов", такие как:
</w:t>
      </w:r>
    </w:p>
    <w:p>
      <w:pPr>
        <w:spacing w:after="0"/>
        <w:ind w:left="0"/>
        <w:jc w:val="both"/>
      </w:pPr>
      <w:r>
        <w:rPr>
          <w:rFonts w:ascii="Times New Roman"/>
          <w:b w:val="false"/>
          <w:i w:val="false"/>
          <w:color w:val="000000"/>
          <w:sz w:val="28"/>
        </w:rPr>
        <w:t>
          1. Газовые центрифуги;
</w:t>
      </w:r>
    </w:p>
    <w:p>
      <w:pPr>
        <w:spacing w:after="0"/>
        <w:ind w:left="0"/>
        <w:jc w:val="both"/>
      </w:pPr>
      <w:r>
        <w:rPr>
          <w:rFonts w:ascii="Times New Roman"/>
          <w:b w:val="false"/>
          <w:i w:val="false"/>
          <w:color w:val="000000"/>
          <w:sz w:val="28"/>
        </w:rPr>
        <w:t>
          2. Газодиффузионные барьеры,
</w:t>
      </w:r>
    </w:p>
    <w:p>
      <w:pPr>
        <w:spacing w:after="0"/>
        <w:ind w:left="0"/>
        <w:jc w:val="both"/>
      </w:pPr>
      <w:r>
        <w:rPr>
          <w:rFonts w:ascii="Times New Roman"/>
          <w:b w:val="false"/>
          <w:i w:val="false"/>
          <w:color w:val="000000"/>
          <w:sz w:val="28"/>
        </w:rPr>
        <w:t>
          3. Установки аэродинамического обогащения;
</w:t>
      </w:r>
    </w:p>
    <w:p>
      <w:pPr>
        <w:spacing w:after="0"/>
        <w:ind w:left="0"/>
        <w:jc w:val="both"/>
      </w:pPr>
      <w:r>
        <w:rPr>
          <w:rFonts w:ascii="Times New Roman"/>
          <w:b w:val="false"/>
          <w:i w:val="false"/>
          <w:color w:val="000000"/>
          <w:sz w:val="28"/>
        </w:rPr>
        <w:t>
          4. Установки химического обмена;
</w:t>
      </w:r>
    </w:p>
    <w:p>
      <w:pPr>
        <w:spacing w:after="0"/>
        <w:ind w:left="0"/>
        <w:jc w:val="both"/>
      </w:pPr>
      <w:r>
        <w:rPr>
          <w:rFonts w:ascii="Times New Roman"/>
          <w:b w:val="false"/>
          <w:i w:val="false"/>
          <w:color w:val="000000"/>
          <w:sz w:val="28"/>
        </w:rPr>
        <w:t>
          5. Установки ионного обмена;
</w:t>
      </w:r>
    </w:p>
    <w:p>
      <w:pPr>
        <w:spacing w:after="0"/>
        <w:ind w:left="0"/>
        <w:jc w:val="both"/>
      </w:pPr>
      <w:r>
        <w:rPr>
          <w:rFonts w:ascii="Times New Roman"/>
          <w:b w:val="false"/>
          <w:i w:val="false"/>
          <w:color w:val="000000"/>
          <w:sz w:val="28"/>
        </w:rPr>
        <w:t>
          6. Установки для "лазерного разделения" изотопов по методу       
</w:t>
      </w:r>
    </w:p>
    <w:p>
      <w:pPr>
        <w:spacing w:after="0"/>
        <w:ind w:left="0"/>
        <w:jc w:val="both"/>
      </w:pPr>
      <w:r>
        <w:rPr>
          <w:rFonts w:ascii="Times New Roman"/>
          <w:b w:val="false"/>
          <w:i w:val="false"/>
          <w:color w:val="000000"/>
          <w:sz w:val="28"/>
        </w:rPr>
        <w:t>
             атомарных паров (АVLIS);
</w:t>
      </w:r>
    </w:p>
    <w:p>
      <w:pPr>
        <w:spacing w:after="0"/>
        <w:ind w:left="0"/>
        <w:jc w:val="both"/>
      </w:pPr>
      <w:r>
        <w:rPr>
          <w:rFonts w:ascii="Times New Roman"/>
          <w:b w:val="false"/>
          <w:i w:val="false"/>
          <w:color w:val="000000"/>
          <w:sz w:val="28"/>
        </w:rPr>
        <w:t>
          7. Установки для "лазерного разделения" изотопов по              
</w:t>
      </w:r>
    </w:p>
    <w:p>
      <w:pPr>
        <w:spacing w:after="0"/>
        <w:ind w:left="0"/>
        <w:jc w:val="both"/>
      </w:pPr>
      <w:r>
        <w:rPr>
          <w:rFonts w:ascii="Times New Roman"/>
          <w:b w:val="false"/>
          <w:i w:val="false"/>
          <w:color w:val="000000"/>
          <w:sz w:val="28"/>
        </w:rPr>
        <w:t>
             молекулярному методу (МLIS);
</w:t>
      </w:r>
    </w:p>
    <w:p>
      <w:pPr>
        <w:spacing w:after="0"/>
        <w:ind w:left="0"/>
        <w:jc w:val="both"/>
      </w:pPr>
      <w:r>
        <w:rPr>
          <w:rFonts w:ascii="Times New Roman"/>
          <w:b w:val="false"/>
          <w:i w:val="false"/>
          <w:color w:val="000000"/>
          <w:sz w:val="28"/>
        </w:rPr>
        <w:t>
          8. Установки плазменного разделения;
</w:t>
      </w:r>
    </w:p>
    <w:p>
      <w:pPr>
        <w:spacing w:after="0"/>
        <w:ind w:left="0"/>
        <w:jc w:val="both"/>
      </w:pPr>
      <w:r>
        <w:rPr>
          <w:rFonts w:ascii="Times New Roman"/>
          <w:b w:val="false"/>
          <w:i w:val="false"/>
          <w:color w:val="000000"/>
          <w:sz w:val="28"/>
        </w:rPr>
        <w:t>
          9. Установки электромагнитного разделения;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Специально разработанные или подготовленные газовые центрифуги, 
</w:t>
      </w:r>
    </w:p>
    <w:p>
      <w:pPr>
        <w:spacing w:after="0"/>
        <w:ind w:left="0"/>
        <w:jc w:val="both"/>
      </w:pPr>
      <w:r>
        <w:rPr>
          <w:rFonts w:ascii="Times New Roman"/>
          <w:b w:val="false"/>
          <w:i w:val="false"/>
          <w:color w:val="000000"/>
          <w:sz w:val="28"/>
        </w:rPr>
        <w:t>
узлы и компоненты для использования в газовых центрифугах: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0b001. b, "материал, имеющий высокое значение         
</w:t>
      </w:r>
    </w:p>
    <w:p>
      <w:pPr>
        <w:spacing w:after="0"/>
        <w:ind w:left="0"/>
        <w:jc w:val="both"/>
      </w:pPr>
      <w:r>
        <w:rPr>
          <w:rFonts w:ascii="Times New Roman"/>
          <w:b w:val="false"/>
          <w:i w:val="false"/>
          <w:color w:val="000000"/>
          <w:sz w:val="28"/>
        </w:rPr>
        <w:t>
                   отношения прочности к плотности" означает любой из      
</w:t>
      </w:r>
    </w:p>
    <w:p>
      <w:pPr>
        <w:spacing w:after="0"/>
        <w:ind w:left="0"/>
        <w:jc w:val="both"/>
      </w:pPr>
      <w:r>
        <w:rPr>
          <w:rFonts w:ascii="Times New Roman"/>
          <w:b w:val="false"/>
          <w:i w:val="false"/>
          <w:color w:val="000000"/>
          <w:sz w:val="28"/>
        </w:rPr>
        <w:t>
                   следующего:
</w:t>
      </w:r>
    </w:p>
    <w:p>
      <w:pPr>
        <w:spacing w:after="0"/>
        <w:ind w:left="0"/>
        <w:jc w:val="both"/>
      </w:pPr>
      <w:r>
        <w:rPr>
          <w:rFonts w:ascii="Times New Roman"/>
          <w:b w:val="false"/>
          <w:i w:val="false"/>
          <w:color w:val="000000"/>
          <w:sz w:val="28"/>
        </w:rPr>
        <w:t>
                   а. мартенситно-стареющие стали, имеющие максимальный    
</w:t>
      </w:r>
    </w:p>
    <w:p>
      <w:pPr>
        <w:spacing w:after="0"/>
        <w:ind w:left="0"/>
        <w:jc w:val="both"/>
      </w:pPr>
      <w:r>
        <w:rPr>
          <w:rFonts w:ascii="Times New Roman"/>
          <w:b w:val="false"/>
          <w:i w:val="false"/>
          <w:color w:val="000000"/>
          <w:sz w:val="28"/>
        </w:rPr>
        <w:t>
                      предел прочности на разрыв 2,050 МРа или более;
</w:t>
      </w:r>
    </w:p>
    <w:p>
      <w:pPr>
        <w:spacing w:after="0"/>
        <w:ind w:left="0"/>
        <w:jc w:val="both"/>
      </w:pPr>
      <w:r>
        <w:rPr>
          <w:rFonts w:ascii="Times New Roman"/>
          <w:b w:val="false"/>
          <w:i w:val="false"/>
          <w:color w:val="000000"/>
          <w:sz w:val="28"/>
        </w:rPr>
        <w:t>
                   b. алюминиевые сплавы, имеющие максимальный предел      
</w:t>
      </w:r>
    </w:p>
    <w:p>
      <w:pPr>
        <w:spacing w:after="0"/>
        <w:ind w:left="0"/>
        <w:jc w:val="both"/>
      </w:pPr>
      <w:r>
        <w:rPr>
          <w:rFonts w:ascii="Times New Roman"/>
          <w:b w:val="false"/>
          <w:i w:val="false"/>
          <w:color w:val="000000"/>
          <w:sz w:val="28"/>
        </w:rPr>
        <w:t>
                      прочности на разрыв 460 МРа или более; или
</w:t>
      </w:r>
    </w:p>
    <w:p>
      <w:pPr>
        <w:spacing w:after="0"/>
        <w:ind w:left="0"/>
        <w:jc w:val="both"/>
      </w:pPr>
      <w:r>
        <w:rPr>
          <w:rFonts w:ascii="Times New Roman"/>
          <w:b w:val="false"/>
          <w:i w:val="false"/>
          <w:color w:val="000000"/>
          <w:sz w:val="28"/>
        </w:rPr>
        <w:t>
                   с. "волокнистые материалы", пригодные для использования 
</w:t>
      </w:r>
    </w:p>
    <w:p>
      <w:pPr>
        <w:spacing w:after="0"/>
        <w:ind w:left="0"/>
        <w:jc w:val="both"/>
      </w:pPr>
      <w:r>
        <w:rPr>
          <w:rFonts w:ascii="Times New Roman"/>
          <w:b w:val="false"/>
          <w:i w:val="false"/>
          <w:color w:val="000000"/>
          <w:sz w:val="28"/>
        </w:rPr>
        <w:t>
                      в "композиционных" структурах и имеющие значения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удельного модуля больше чем 3.18* 10  м и            
</w:t>
      </w:r>
    </w:p>
    <w:p>
      <w:pPr>
        <w:spacing w:after="0"/>
        <w:ind w:left="0"/>
        <w:jc w:val="both"/>
      </w:pPr>
      <w:r>
        <w:rPr>
          <w:rFonts w:ascii="Times New Roman"/>
          <w:b w:val="false"/>
          <w:i w:val="false"/>
          <w:color w:val="000000"/>
          <w:sz w:val="28"/>
        </w:rPr>
        <w:t>
                      максимальный предел прочности на разрыв больший, чем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76.2* 10  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(Т5.1)    1. Газовые центрифуги;
</w:t>
      </w:r>
    </w:p>
    <w:p>
      <w:pPr>
        <w:spacing w:after="0"/>
        <w:ind w:left="0"/>
        <w:jc w:val="both"/>
      </w:pPr>
      <w:r>
        <w:rPr>
          <w:rFonts w:ascii="Times New Roman"/>
          <w:b w:val="false"/>
          <w:i w:val="false"/>
          <w:color w:val="000000"/>
          <w:sz w:val="28"/>
        </w:rPr>
        <w:t>
(Т5.1.1а) 2. Полные роторные сборки;
</w:t>
      </w:r>
    </w:p>
    <w:p>
      <w:pPr>
        <w:spacing w:after="0"/>
        <w:ind w:left="0"/>
        <w:jc w:val="both"/>
      </w:pPr>
      <w:r>
        <w:rPr>
          <w:rFonts w:ascii="Times New Roman"/>
          <w:b w:val="false"/>
          <w:i w:val="false"/>
          <w:color w:val="000000"/>
          <w:sz w:val="28"/>
        </w:rPr>
        <w:t>
(Т5.1.1b) 3. Цилиндры роторных труб с толщиной стенки 12 мм или менее, 
</w:t>
      </w:r>
    </w:p>
    <w:p>
      <w:pPr>
        <w:spacing w:after="0"/>
        <w:ind w:left="0"/>
        <w:jc w:val="both"/>
      </w:pPr>
      <w:r>
        <w:rPr>
          <w:rFonts w:ascii="Times New Roman"/>
          <w:b w:val="false"/>
          <w:i w:val="false"/>
          <w:color w:val="000000"/>
          <w:sz w:val="28"/>
        </w:rPr>
        <w:t>
             диаметром от 75 мм до 400 мм, изготовленные из одного или    
</w:t>
      </w:r>
    </w:p>
    <w:p>
      <w:pPr>
        <w:spacing w:after="0"/>
        <w:ind w:left="0"/>
        <w:jc w:val="both"/>
      </w:pPr>
      <w:r>
        <w:rPr>
          <w:rFonts w:ascii="Times New Roman"/>
          <w:b w:val="false"/>
          <w:i w:val="false"/>
          <w:color w:val="000000"/>
          <w:sz w:val="28"/>
        </w:rPr>
        <w:t>
             более материалов, имеющих "высокое значение отношения         
</w:t>
      </w:r>
    </w:p>
    <w:p>
      <w:pPr>
        <w:spacing w:after="0"/>
        <w:ind w:left="0"/>
        <w:jc w:val="both"/>
      </w:pPr>
      <w:r>
        <w:rPr>
          <w:rFonts w:ascii="Times New Roman"/>
          <w:b w:val="false"/>
          <w:i w:val="false"/>
          <w:color w:val="000000"/>
          <w:sz w:val="28"/>
        </w:rPr>
        <w:t>
             прочности к плотности";
</w:t>
      </w:r>
    </w:p>
    <w:p>
      <w:pPr>
        <w:spacing w:after="0"/>
        <w:ind w:left="0"/>
        <w:jc w:val="both"/>
      </w:pPr>
      <w:r>
        <w:rPr>
          <w:rFonts w:ascii="Times New Roman"/>
          <w:b w:val="false"/>
          <w:i w:val="false"/>
          <w:color w:val="000000"/>
          <w:sz w:val="28"/>
        </w:rPr>
        <w:t>
(Т5.1.1с) 4. Кольца или сильфоны с толщиной стенки 3 мм или менее, 
</w:t>
      </w:r>
    </w:p>
    <w:p>
      <w:pPr>
        <w:spacing w:after="0"/>
        <w:ind w:left="0"/>
        <w:jc w:val="both"/>
      </w:pPr>
      <w:r>
        <w:rPr>
          <w:rFonts w:ascii="Times New Roman"/>
          <w:b w:val="false"/>
          <w:i w:val="false"/>
          <w:color w:val="000000"/>
          <w:sz w:val="28"/>
        </w:rPr>
        <w:t>
             диаметром от 75 мм до 400 мм, предназначенные для поддержки   
</w:t>
      </w:r>
    </w:p>
    <w:p>
      <w:pPr>
        <w:spacing w:after="0"/>
        <w:ind w:left="0"/>
        <w:jc w:val="both"/>
      </w:pPr>
      <w:r>
        <w:rPr>
          <w:rFonts w:ascii="Times New Roman"/>
          <w:b w:val="false"/>
          <w:i w:val="false"/>
          <w:color w:val="000000"/>
          <w:sz w:val="28"/>
        </w:rPr>
        <w:t>
             роторной трубы или соединения роторных труб и изготовленные   
</w:t>
      </w:r>
    </w:p>
    <w:p>
      <w:pPr>
        <w:spacing w:after="0"/>
        <w:ind w:left="0"/>
        <w:jc w:val="both"/>
      </w:pPr>
      <w:r>
        <w:rPr>
          <w:rFonts w:ascii="Times New Roman"/>
          <w:b w:val="false"/>
          <w:i w:val="false"/>
          <w:color w:val="000000"/>
          <w:sz w:val="28"/>
        </w:rPr>
        <w:t>
             из одного из материалов, имеющих "высокое значение 
</w:t>
      </w:r>
    </w:p>
    <w:p>
      <w:pPr>
        <w:spacing w:after="0"/>
        <w:ind w:left="0"/>
        <w:jc w:val="both"/>
      </w:pPr>
      <w:r>
        <w:rPr>
          <w:rFonts w:ascii="Times New Roman"/>
          <w:b w:val="false"/>
          <w:i w:val="false"/>
          <w:color w:val="000000"/>
          <w:sz w:val="28"/>
        </w:rPr>
        <w:t>
             отношения прочности к плотности";
</w:t>
      </w:r>
    </w:p>
    <w:p>
      <w:pPr>
        <w:spacing w:after="0"/>
        <w:ind w:left="0"/>
        <w:jc w:val="both"/>
      </w:pPr>
      <w:r>
        <w:rPr>
          <w:rFonts w:ascii="Times New Roman"/>
          <w:b w:val="false"/>
          <w:i w:val="false"/>
          <w:color w:val="000000"/>
          <w:sz w:val="28"/>
        </w:rPr>
        <w:t>
(Т5.1.1d) 5. Перегородки диаметром от 75 мм до 400 мм для установки 
</w:t>
      </w:r>
    </w:p>
    <w:p>
      <w:pPr>
        <w:spacing w:after="0"/>
        <w:ind w:left="0"/>
        <w:jc w:val="both"/>
      </w:pPr>
      <w:r>
        <w:rPr>
          <w:rFonts w:ascii="Times New Roman"/>
          <w:b w:val="false"/>
          <w:i w:val="false"/>
          <w:color w:val="000000"/>
          <w:sz w:val="28"/>
        </w:rPr>
        <w:t>
             внутри роторной трубы центрифуги, изготовленные из одного из  
</w:t>
      </w:r>
    </w:p>
    <w:p>
      <w:pPr>
        <w:spacing w:after="0"/>
        <w:ind w:left="0"/>
        <w:jc w:val="both"/>
      </w:pPr>
      <w:r>
        <w:rPr>
          <w:rFonts w:ascii="Times New Roman"/>
          <w:b w:val="false"/>
          <w:i w:val="false"/>
          <w:color w:val="000000"/>
          <w:sz w:val="28"/>
        </w:rPr>
        <w:t>
             материалов, "имеющих высокое значение отношения прочности к   
</w:t>
      </w:r>
    </w:p>
    <w:p>
      <w:pPr>
        <w:spacing w:after="0"/>
        <w:ind w:left="0"/>
        <w:jc w:val="both"/>
      </w:pPr>
      <w:r>
        <w:rPr>
          <w:rFonts w:ascii="Times New Roman"/>
          <w:b w:val="false"/>
          <w:i w:val="false"/>
          <w:color w:val="000000"/>
          <w:sz w:val="28"/>
        </w:rPr>
        <w:t>
             плотности".
</w:t>
      </w:r>
    </w:p>
    <w:p>
      <w:pPr>
        <w:spacing w:after="0"/>
        <w:ind w:left="0"/>
        <w:jc w:val="both"/>
      </w:pPr>
      <w:r>
        <w:rPr>
          <w:rFonts w:ascii="Times New Roman"/>
          <w:b w:val="false"/>
          <w:i w:val="false"/>
          <w:color w:val="000000"/>
          <w:sz w:val="28"/>
        </w:rPr>
        <w:t>
(Т5.1.1е) 6. Верхние/нижние крышки диаметром от 75 мм до 400 мм, точно
</w:t>
      </w:r>
    </w:p>
    <w:p>
      <w:pPr>
        <w:spacing w:after="0"/>
        <w:ind w:left="0"/>
        <w:jc w:val="both"/>
      </w:pPr>
      <w:r>
        <w:rPr>
          <w:rFonts w:ascii="Times New Roman"/>
          <w:b w:val="false"/>
          <w:i w:val="false"/>
          <w:color w:val="000000"/>
          <w:sz w:val="28"/>
        </w:rPr>
        <w:t>
             соответствующие диаметру концов роторной трубы, изготовленные 
</w:t>
      </w:r>
    </w:p>
    <w:p>
      <w:pPr>
        <w:spacing w:after="0"/>
        <w:ind w:left="0"/>
        <w:jc w:val="both"/>
      </w:pPr>
      <w:r>
        <w:rPr>
          <w:rFonts w:ascii="Times New Roman"/>
          <w:b w:val="false"/>
          <w:i w:val="false"/>
          <w:color w:val="000000"/>
          <w:sz w:val="28"/>
        </w:rPr>
        <w:t>
             из одного из материалов, имеюших "высокое значение отношения  
</w:t>
      </w:r>
    </w:p>
    <w:p>
      <w:pPr>
        <w:spacing w:after="0"/>
        <w:ind w:left="0"/>
        <w:jc w:val="both"/>
      </w:pPr>
      <w:r>
        <w:rPr>
          <w:rFonts w:ascii="Times New Roman"/>
          <w:b w:val="false"/>
          <w:i w:val="false"/>
          <w:color w:val="000000"/>
          <w:sz w:val="28"/>
        </w:rPr>
        <w:t>
             прочности к плотности";
</w:t>
      </w:r>
    </w:p>
    <w:p>
      <w:pPr>
        <w:spacing w:after="0"/>
        <w:ind w:left="0"/>
        <w:jc w:val="both"/>
      </w:pPr>
      <w:r>
        <w:rPr>
          <w:rFonts w:ascii="Times New Roman"/>
          <w:b w:val="false"/>
          <w:i w:val="false"/>
          <w:color w:val="000000"/>
          <w:sz w:val="28"/>
        </w:rPr>
        <w:t>
(Т5.1.2а) 7. Подшипники с магнитной подвеской, состоящие из кольцевого 
</w:t>
      </w:r>
    </w:p>
    <w:p>
      <w:pPr>
        <w:spacing w:after="0"/>
        <w:ind w:left="0"/>
        <w:jc w:val="both"/>
      </w:pPr>
      <w:r>
        <w:rPr>
          <w:rFonts w:ascii="Times New Roman"/>
          <w:b w:val="false"/>
          <w:i w:val="false"/>
          <w:color w:val="000000"/>
          <w:sz w:val="28"/>
        </w:rPr>
        <w:t>
             магнита, подвешенного в обойме, содержащей демпфирующую       
</w:t>
      </w:r>
    </w:p>
    <w:p>
      <w:pPr>
        <w:spacing w:after="0"/>
        <w:ind w:left="0"/>
        <w:jc w:val="both"/>
      </w:pPr>
      <w:r>
        <w:rPr>
          <w:rFonts w:ascii="Times New Roman"/>
          <w:b w:val="false"/>
          <w:i w:val="false"/>
          <w:color w:val="000000"/>
          <w:sz w:val="28"/>
        </w:rPr>
        <w:t>
             среду. Обойма изготавливается из "материала, коррозионно-     
</w:t>
      </w:r>
    </w:p>
    <w:p>
      <w:pPr>
        <w:spacing w:after="0"/>
        <w:ind w:left="0"/>
        <w:jc w:val="both"/>
      </w:pPr>
      <w:r>
        <w:rPr>
          <w:rFonts w:ascii="Times New Roman"/>
          <w:b w:val="false"/>
          <w:i w:val="false"/>
          <w:color w:val="000000"/>
          <w:sz w:val="28"/>
        </w:rPr>
        <w:t>
             стойкого к UF6" или защищена покрытием из таких материалов.   
</w:t>
      </w:r>
    </w:p>
    <w:p>
      <w:pPr>
        <w:spacing w:after="0"/>
        <w:ind w:left="0"/>
        <w:jc w:val="both"/>
      </w:pPr>
      <w:r>
        <w:rPr>
          <w:rFonts w:ascii="Times New Roman"/>
          <w:b w:val="false"/>
          <w:i w:val="false"/>
          <w:color w:val="000000"/>
          <w:sz w:val="28"/>
        </w:rPr>
        <w:t>
             Магнит соединяется с полюсным наконечником или вторым         
</w:t>
      </w:r>
    </w:p>
    <w:p>
      <w:pPr>
        <w:spacing w:after="0"/>
        <w:ind w:left="0"/>
        <w:jc w:val="both"/>
      </w:pPr>
      <w:r>
        <w:rPr>
          <w:rFonts w:ascii="Times New Roman"/>
          <w:b w:val="false"/>
          <w:i w:val="false"/>
          <w:color w:val="000000"/>
          <w:sz w:val="28"/>
        </w:rPr>
        <w:t>
             магнитом, установленным на верхней крышке ротора;
</w:t>
      </w:r>
    </w:p>
    <w:p>
      <w:pPr>
        <w:spacing w:after="0"/>
        <w:ind w:left="0"/>
        <w:jc w:val="both"/>
      </w:pPr>
      <w:r>
        <w:rPr>
          <w:rFonts w:ascii="Times New Roman"/>
          <w:b w:val="false"/>
          <w:i w:val="false"/>
          <w:color w:val="000000"/>
          <w:sz w:val="28"/>
        </w:rPr>
        <w:t>
(Т5.1.2b) 8. Специально подготовленные подшипники, содержащие узел 
</w:t>
      </w:r>
    </w:p>
    <w:p>
      <w:pPr>
        <w:spacing w:after="0"/>
        <w:ind w:left="0"/>
        <w:jc w:val="both"/>
      </w:pPr>
      <w:r>
        <w:rPr>
          <w:rFonts w:ascii="Times New Roman"/>
          <w:b w:val="false"/>
          <w:i w:val="false"/>
          <w:color w:val="000000"/>
          <w:sz w:val="28"/>
        </w:rPr>
        <w:t>
             ось/уплотнительное кольцо, смонтированный на демпфере;
</w:t>
      </w:r>
    </w:p>
    <w:p>
      <w:pPr>
        <w:spacing w:after="0"/>
        <w:ind w:left="0"/>
        <w:jc w:val="both"/>
      </w:pPr>
      <w:r>
        <w:rPr>
          <w:rFonts w:ascii="Times New Roman"/>
          <w:b w:val="false"/>
          <w:i w:val="false"/>
          <w:color w:val="000000"/>
          <w:sz w:val="28"/>
        </w:rPr>
        <w:t>
(Т5.1.2с) 9. Молекулярные насосы, включающие в себя цилиндры с выточенными 
</w:t>
      </w:r>
    </w:p>
    <w:p>
      <w:pPr>
        <w:spacing w:after="0"/>
        <w:ind w:left="0"/>
        <w:jc w:val="both"/>
      </w:pPr>
      <w:r>
        <w:rPr>
          <w:rFonts w:ascii="Times New Roman"/>
          <w:b w:val="false"/>
          <w:i w:val="false"/>
          <w:color w:val="000000"/>
          <w:sz w:val="28"/>
        </w:rPr>
        <w:t>
             или выдавленными внутри спиральными канавами и с              
</w:t>
      </w:r>
    </w:p>
    <w:p>
      <w:pPr>
        <w:spacing w:after="0"/>
        <w:ind w:left="0"/>
        <w:jc w:val="both"/>
      </w:pPr>
      <w:r>
        <w:rPr>
          <w:rFonts w:ascii="Times New Roman"/>
          <w:b w:val="false"/>
          <w:i w:val="false"/>
          <w:color w:val="000000"/>
          <w:sz w:val="28"/>
        </w:rPr>
        <w:t>
             высверленными внутри отверстиями;
</w:t>
      </w:r>
    </w:p>
    <w:p>
      <w:pPr>
        <w:spacing w:after="0"/>
        <w:ind w:left="0"/>
        <w:jc w:val="both"/>
      </w:pPr>
      <w:r>
        <w:rPr>
          <w:rFonts w:ascii="Times New Roman"/>
          <w:b w:val="false"/>
          <w:i w:val="false"/>
          <w:color w:val="000000"/>
          <w:sz w:val="28"/>
        </w:rPr>
        <w:t>
(Т5.1.2d)10. Статоры кольцевой формы для высокоскоростных многофазных
</w:t>
      </w:r>
    </w:p>
    <w:p>
      <w:pPr>
        <w:spacing w:after="0"/>
        <w:ind w:left="0"/>
        <w:jc w:val="both"/>
      </w:pPr>
      <w:r>
        <w:rPr>
          <w:rFonts w:ascii="Times New Roman"/>
          <w:b w:val="false"/>
          <w:i w:val="false"/>
          <w:color w:val="000000"/>
          <w:sz w:val="28"/>
        </w:rPr>
        <w:t>
             гистерезисных (или реактивных) электродвигателей переменного  
</w:t>
      </w:r>
    </w:p>
    <w:p>
      <w:pPr>
        <w:spacing w:after="0"/>
        <w:ind w:left="0"/>
        <w:jc w:val="both"/>
      </w:pPr>
      <w:r>
        <w:rPr>
          <w:rFonts w:ascii="Times New Roman"/>
          <w:b w:val="false"/>
          <w:i w:val="false"/>
          <w:color w:val="000000"/>
          <w:sz w:val="28"/>
        </w:rPr>
        <w:t>
             тока для синхронной работы в условиях вакуума в диапазоне     
</w:t>
      </w:r>
    </w:p>
    <w:p>
      <w:pPr>
        <w:spacing w:after="0"/>
        <w:ind w:left="0"/>
        <w:jc w:val="both"/>
      </w:pPr>
      <w:r>
        <w:rPr>
          <w:rFonts w:ascii="Times New Roman"/>
          <w:b w:val="false"/>
          <w:i w:val="false"/>
          <w:color w:val="000000"/>
          <w:sz w:val="28"/>
        </w:rPr>
        <w:t>
             частот 600-2000 Гц и в диапазоне мощностей 50-1000 ВА.;
</w:t>
      </w:r>
    </w:p>
    <w:p>
      <w:pPr>
        <w:spacing w:after="0"/>
        <w:ind w:left="0"/>
        <w:jc w:val="both"/>
      </w:pPr>
      <w:r>
        <w:rPr>
          <w:rFonts w:ascii="Times New Roman"/>
          <w:b w:val="false"/>
          <w:i w:val="false"/>
          <w:color w:val="000000"/>
          <w:sz w:val="28"/>
        </w:rPr>
        <w:t>
(Т5.1.2е)11. Корпуса/приемники центрифуги для размещения в них сборки 
</w:t>
      </w:r>
    </w:p>
    <w:p>
      <w:pPr>
        <w:spacing w:after="0"/>
        <w:ind w:left="0"/>
        <w:jc w:val="both"/>
      </w:pPr>
      <w:r>
        <w:rPr>
          <w:rFonts w:ascii="Times New Roman"/>
          <w:b w:val="false"/>
          <w:i w:val="false"/>
          <w:color w:val="000000"/>
          <w:sz w:val="28"/>
        </w:rPr>
        <w:t>
             роторной трубы газовой центрифуги. Корпус состоит из жесткого 
</w:t>
      </w:r>
    </w:p>
    <w:p>
      <w:pPr>
        <w:spacing w:after="0"/>
        <w:ind w:left="0"/>
        <w:jc w:val="both"/>
      </w:pPr>
      <w:r>
        <w:rPr>
          <w:rFonts w:ascii="Times New Roman"/>
          <w:b w:val="false"/>
          <w:i w:val="false"/>
          <w:color w:val="000000"/>
          <w:sz w:val="28"/>
        </w:rPr>
        <w:t>
             цилиндра с толщиной стенки до 30 мм с прецизионно             
</w:t>
      </w:r>
    </w:p>
    <w:p>
      <w:pPr>
        <w:spacing w:after="0"/>
        <w:ind w:left="0"/>
        <w:jc w:val="both"/>
      </w:pPr>
      <w:r>
        <w:rPr>
          <w:rFonts w:ascii="Times New Roman"/>
          <w:b w:val="false"/>
          <w:i w:val="false"/>
          <w:color w:val="000000"/>
          <w:sz w:val="28"/>
        </w:rPr>
        <w:t>
             обработанными концами для установки подшипников. Корпуса 
</w:t>
      </w:r>
    </w:p>
    <w:p>
      <w:pPr>
        <w:spacing w:after="0"/>
        <w:ind w:left="0"/>
        <w:jc w:val="both"/>
      </w:pPr>
      <w:r>
        <w:rPr>
          <w:rFonts w:ascii="Times New Roman"/>
          <w:b w:val="false"/>
          <w:i w:val="false"/>
          <w:color w:val="000000"/>
          <w:sz w:val="28"/>
        </w:rPr>
        <w:t>
             изготавливаются из "материалов, коррозионно-стойких к UF6"    
</w:t>
      </w:r>
    </w:p>
    <w:p>
      <w:pPr>
        <w:spacing w:after="0"/>
        <w:ind w:left="0"/>
        <w:jc w:val="both"/>
      </w:pPr>
      <w:r>
        <w:rPr>
          <w:rFonts w:ascii="Times New Roman"/>
          <w:b w:val="false"/>
          <w:i w:val="false"/>
          <w:color w:val="000000"/>
          <w:sz w:val="28"/>
        </w:rPr>
        <w:t>
             или защищен покрытием из таких материалов;
</w:t>
      </w:r>
    </w:p>
    <w:p>
      <w:pPr>
        <w:spacing w:after="0"/>
        <w:ind w:left="0"/>
        <w:jc w:val="both"/>
      </w:pPr>
      <w:r>
        <w:rPr>
          <w:rFonts w:ascii="Times New Roman"/>
          <w:b w:val="false"/>
          <w:i w:val="false"/>
          <w:color w:val="000000"/>
          <w:sz w:val="28"/>
        </w:rPr>
        <w:t>
(Т5.1.2f)12. Ловушки, состоящие из трубки с внутренним диаметром до 12 мм  
</w:t>
      </w:r>
    </w:p>
    <w:p>
      <w:pPr>
        <w:spacing w:after="0"/>
        <w:ind w:left="0"/>
        <w:jc w:val="both"/>
      </w:pPr>
      <w:r>
        <w:rPr>
          <w:rFonts w:ascii="Times New Roman"/>
          <w:b w:val="false"/>
          <w:i w:val="false"/>
          <w:color w:val="000000"/>
          <w:sz w:val="28"/>
        </w:rPr>
        <w:t>
             для извлечения газа UF6 из роторной трубы по методу трубки    
</w:t>
      </w:r>
    </w:p>
    <w:p>
      <w:pPr>
        <w:spacing w:after="0"/>
        <w:ind w:left="0"/>
        <w:jc w:val="both"/>
      </w:pPr>
      <w:r>
        <w:rPr>
          <w:rFonts w:ascii="Times New Roman"/>
          <w:b w:val="false"/>
          <w:i w:val="false"/>
          <w:color w:val="000000"/>
          <w:sz w:val="28"/>
        </w:rPr>
        <w:t>
             Пито. Трубки изготавливаются из "материалов, коррозионно-     
</w:t>
      </w:r>
    </w:p>
    <w:p>
      <w:pPr>
        <w:spacing w:after="0"/>
        <w:ind w:left="0"/>
        <w:jc w:val="both"/>
      </w:pPr>
      <w:r>
        <w:rPr>
          <w:rFonts w:ascii="Times New Roman"/>
          <w:b w:val="false"/>
          <w:i w:val="false"/>
          <w:color w:val="000000"/>
          <w:sz w:val="28"/>
        </w:rPr>
        <w:t>
             стойких к UF6" или защищены покрытием из таких материалов;
</w:t>
      </w:r>
    </w:p>
    <w:p>
      <w:pPr>
        <w:spacing w:after="0"/>
        <w:ind w:left="0"/>
        <w:jc w:val="both"/>
      </w:pPr>
      <w:r>
        <w:rPr>
          <w:rFonts w:ascii="Times New Roman"/>
          <w:b w:val="false"/>
          <w:i w:val="false"/>
          <w:color w:val="000000"/>
          <w:sz w:val="28"/>
        </w:rPr>
        <w:t>
(Т5.2.4) 13. Специально разработанные или подготовленные преобразователи 
</w:t>
      </w:r>
    </w:p>
    <w:p>
      <w:pPr>
        <w:spacing w:after="0"/>
        <w:ind w:left="0"/>
        <w:jc w:val="both"/>
      </w:pPr>
      <w:r>
        <w:rPr>
          <w:rFonts w:ascii="Times New Roman"/>
          <w:b w:val="false"/>
          <w:i w:val="false"/>
          <w:color w:val="000000"/>
          <w:sz w:val="28"/>
        </w:rPr>
        <w:t>
             частоты (конверторы или инверторы) и их компоненты для        
</w:t>
      </w:r>
    </w:p>
    <w:p>
      <w:pPr>
        <w:spacing w:after="0"/>
        <w:ind w:left="0"/>
        <w:jc w:val="both"/>
      </w:pPr>
      <w:r>
        <w:rPr>
          <w:rFonts w:ascii="Times New Roman"/>
          <w:b w:val="false"/>
          <w:i w:val="false"/>
          <w:color w:val="000000"/>
          <w:sz w:val="28"/>
        </w:rPr>
        <w:t>
             питания статоров двигателей для газовых центрифуг, обладающие 
</w:t>
      </w:r>
    </w:p>
    <w:p>
      <w:pPr>
        <w:spacing w:after="0"/>
        <w:ind w:left="0"/>
        <w:jc w:val="both"/>
      </w:pPr>
      <w:r>
        <w:rPr>
          <w:rFonts w:ascii="Times New Roman"/>
          <w:b w:val="false"/>
          <w:i w:val="false"/>
          <w:color w:val="000000"/>
          <w:sz w:val="28"/>
        </w:rPr>
        <w:t>
             полным набором следующих характеристик:
</w:t>
      </w:r>
    </w:p>
    <w:p>
      <w:pPr>
        <w:spacing w:after="0"/>
        <w:ind w:left="0"/>
        <w:jc w:val="both"/>
      </w:pPr>
      <w:r>
        <w:rPr>
          <w:rFonts w:ascii="Times New Roman"/>
          <w:b w:val="false"/>
          <w:i w:val="false"/>
          <w:color w:val="000000"/>
          <w:sz w:val="28"/>
        </w:rPr>
        <w:t>
             а. Многофазный выход в диапазоне от 600 до 2000 Гц;
</w:t>
      </w:r>
    </w:p>
    <w:p>
      <w:pPr>
        <w:spacing w:after="0"/>
        <w:ind w:left="0"/>
        <w:jc w:val="both"/>
      </w:pPr>
      <w:r>
        <w:rPr>
          <w:rFonts w:ascii="Times New Roman"/>
          <w:b w:val="false"/>
          <w:i w:val="false"/>
          <w:color w:val="000000"/>
          <w:sz w:val="28"/>
        </w:rPr>
        <w:t>
             b. Стабилизация частоты лучше, чем 0.1%;
</w:t>
      </w:r>
    </w:p>
    <w:p>
      <w:pPr>
        <w:spacing w:after="0"/>
        <w:ind w:left="0"/>
        <w:jc w:val="both"/>
      </w:pPr>
      <w:r>
        <w:rPr>
          <w:rFonts w:ascii="Times New Roman"/>
          <w:b w:val="false"/>
          <w:i w:val="false"/>
          <w:color w:val="000000"/>
          <w:sz w:val="28"/>
        </w:rPr>
        <w:t>
             с. Низкие линейные искажение меньшие, чем 2%; и  
</w:t>
      </w:r>
    </w:p>
    <w:p>
      <w:pPr>
        <w:spacing w:after="0"/>
        <w:ind w:left="0"/>
        <w:jc w:val="both"/>
      </w:pPr>
      <w:r>
        <w:rPr>
          <w:rFonts w:ascii="Times New Roman"/>
          <w:b w:val="false"/>
          <w:i w:val="false"/>
          <w:color w:val="000000"/>
          <w:sz w:val="28"/>
        </w:rPr>
        <w:t>
             d. КПД больше чем 80%;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Специально разработанные или подготовленные сборки и компоненты    
</w:t>
      </w:r>
    </w:p>
    <w:p>
      <w:pPr>
        <w:spacing w:after="0"/>
        <w:ind w:left="0"/>
        <w:jc w:val="both"/>
      </w:pPr>
      <w:r>
        <w:rPr>
          <w:rFonts w:ascii="Times New Roman"/>
          <w:b w:val="false"/>
          <w:i w:val="false"/>
          <w:color w:val="000000"/>
          <w:sz w:val="28"/>
        </w:rPr>
        <w:t>
        для использования при газодиффузионном обогащении: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(Т5.3.lа)    1. Газодиффузионные барьеры, изготовленные из пористого       
</w:t>
      </w:r>
    </w:p>
    <w:p>
      <w:pPr>
        <w:spacing w:after="0"/>
        <w:ind w:left="0"/>
        <w:jc w:val="both"/>
      </w:pPr>
      <w:r>
        <w:rPr>
          <w:rFonts w:ascii="Times New Roman"/>
          <w:b w:val="false"/>
          <w:i w:val="false"/>
          <w:color w:val="000000"/>
          <w:sz w:val="28"/>
        </w:rPr>
        <w:t>
                металлического, полимерного или керамического "материала,  
</w:t>
      </w:r>
    </w:p>
    <w:p>
      <w:pPr>
        <w:spacing w:after="0"/>
        <w:ind w:left="0"/>
        <w:jc w:val="both"/>
      </w:pPr>
      <w:r>
        <w:rPr>
          <w:rFonts w:ascii="Times New Roman"/>
          <w:b w:val="false"/>
          <w:i w:val="false"/>
          <w:color w:val="000000"/>
          <w:sz w:val="28"/>
        </w:rPr>
        <w:t>
                коррозионно-стойкого к UF6" с размером пор от 10 до 100    
</w:t>
      </w:r>
    </w:p>
    <w:p>
      <w:pPr>
        <w:spacing w:after="0"/>
        <w:ind w:left="0"/>
        <w:jc w:val="both"/>
      </w:pPr>
      <w:r>
        <w:rPr>
          <w:rFonts w:ascii="Times New Roman"/>
          <w:b w:val="false"/>
          <w:i w:val="false"/>
          <w:color w:val="000000"/>
          <w:sz w:val="28"/>
        </w:rPr>
        <w:t>
                мм, толщиной 5 мм или меньше, а для трубчатых форм -       
</w:t>
      </w:r>
    </w:p>
    <w:p>
      <w:pPr>
        <w:spacing w:after="0"/>
        <w:ind w:left="0"/>
        <w:jc w:val="both"/>
      </w:pPr>
      <w:r>
        <w:rPr>
          <w:rFonts w:ascii="Times New Roman"/>
          <w:b w:val="false"/>
          <w:i w:val="false"/>
          <w:color w:val="000000"/>
          <w:sz w:val="28"/>
        </w:rPr>
        <w:t>
                диаметром 25 мм или меньше;
</w:t>
      </w:r>
    </w:p>
    <w:p>
      <w:pPr>
        <w:spacing w:after="0"/>
        <w:ind w:left="0"/>
        <w:jc w:val="both"/>
      </w:pPr>
      <w:r>
        <w:rPr>
          <w:rFonts w:ascii="Times New Roman"/>
          <w:b w:val="false"/>
          <w:i w:val="false"/>
          <w:color w:val="000000"/>
          <w:sz w:val="28"/>
        </w:rPr>
        <w:t>
(Т5.3.2.)    2. Камеры диффузоров, изготовленные из "материала,            
</w:t>
      </w:r>
    </w:p>
    <w:p>
      <w:pPr>
        <w:spacing w:after="0"/>
        <w:ind w:left="0"/>
        <w:jc w:val="both"/>
      </w:pPr>
      <w:r>
        <w:rPr>
          <w:rFonts w:ascii="Times New Roman"/>
          <w:b w:val="false"/>
          <w:i w:val="false"/>
          <w:color w:val="000000"/>
          <w:sz w:val="28"/>
        </w:rPr>
        <w:t>
                коррозионно-стойкого к UF6" или защищенные покрытием из    
</w:t>
      </w:r>
    </w:p>
    <w:p>
      <w:pPr>
        <w:spacing w:after="0"/>
        <w:ind w:left="0"/>
        <w:jc w:val="both"/>
      </w:pPr>
      <w:r>
        <w:rPr>
          <w:rFonts w:ascii="Times New Roman"/>
          <w:b w:val="false"/>
          <w:i w:val="false"/>
          <w:color w:val="000000"/>
          <w:sz w:val="28"/>
        </w:rPr>
        <w:t>
                таких материалов;
</w:t>
      </w:r>
    </w:p>
    <w:p>
      <w:pPr>
        <w:spacing w:after="0"/>
        <w:ind w:left="0"/>
        <w:jc w:val="both"/>
      </w:pPr>
      <w:r>
        <w:rPr>
          <w:rFonts w:ascii="Times New Roman"/>
          <w:b w:val="false"/>
          <w:i w:val="false"/>
          <w:color w:val="000000"/>
          <w:sz w:val="28"/>
        </w:rPr>
        <w:t>
(Т5. 3.3)    3. Компрессоры (с положительным смещением, центрифужного и    
</w:t>
      </w:r>
    </w:p>
    <w:p>
      <w:pPr>
        <w:spacing w:after="0"/>
        <w:ind w:left="0"/>
        <w:jc w:val="both"/>
      </w:pPr>
      <w:r>
        <w:rPr>
          <w:rFonts w:ascii="Times New Roman"/>
          <w:b w:val="false"/>
          <w:i w:val="false"/>
          <w:color w:val="000000"/>
          <w:sz w:val="28"/>
        </w:rPr>
        <w:t>
                осевого типа) или газодувки с производительностью на входе 
</w:t>
      </w:r>
    </w:p>
    <w:p>
      <w:pPr>
        <w:spacing w:after="0"/>
        <w:ind w:left="0"/>
        <w:jc w:val="both"/>
      </w:pPr>
      <w:r>
        <w:rPr>
          <w:rFonts w:ascii="Times New Roman"/>
          <w:b w:val="false"/>
          <w:i w:val="false"/>
          <w:color w:val="000000"/>
          <w:sz w:val="28"/>
        </w:rPr>
        <w:t>
                1 куб.м/мин или более UF6 и с давлением на выходе до 666.7 
</w:t>
      </w:r>
    </w:p>
    <w:p>
      <w:pPr>
        <w:spacing w:after="0"/>
        <w:ind w:left="0"/>
        <w:jc w:val="both"/>
      </w:pPr>
      <w:r>
        <w:rPr>
          <w:rFonts w:ascii="Times New Roman"/>
          <w:b w:val="false"/>
          <w:i w:val="false"/>
          <w:color w:val="000000"/>
          <w:sz w:val="28"/>
        </w:rPr>
        <w:t>
                кПа, изготовленные из "материала, коррозионно-стойкого к   
</w:t>
      </w:r>
    </w:p>
    <w:p>
      <w:pPr>
        <w:spacing w:after="0"/>
        <w:ind w:left="0"/>
        <w:jc w:val="both"/>
      </w:pPr>
      <w:r>
        <w:rPr>
          <w:rFonts w:ascii="Times New Roman"/>
          <w:b w:val="false"/>
          <w:i w:val="false"/>
          <w:color w:val="000000"/>
          <w:sz w:val="28"/>
        </w:rPr>
        <w:t>
                UF6" или защищенные покрытием из таких материалов;
</w:t>
      </w:r>
    </w:p>
    <w:p>
      <w:pPr>
        <w:spacing w:after="0"/>
        <w:ind w:left="0"/>
        <w:jc w:val="both"/>
      </w:pPr>
      <w:r>
        <w:rPr>
          <w:rFonts w:ascii="Times New Roman"/>
          <w:b w:val="false"/>
          <w:i w:val="false"/>
          <w:color w:val="000000"/>
          <w:sz w:val="28"/>
        </w:rPr>
        <w:t>
(Т5. 3.4)    4. Уплотнения вращающихся валов для компрессоров или          
</w:t>
      </w:r>
    </w:p>
    <w:p>
      <w:pPr>
        <w:spacing w:after="0"/>
        <w:ind w:left="0"/>
        <w:jc w:val="both"/>
      </w:pPr>
      <w:r>
        <w:rPr>
          <w:rFonts w:ascii="Times New Roman"/>
          <w:b w:val="false"/>
          <w:i w:val="false"/>
          <w:color w:val="000000"/>
          <w:sz w:val="28"/>
        </w:rPr>
        <w:t>
                газодувок, указанных в 0В001.с.З. Такие уплотнения обычно  
</w:t>
      </w:r>
    </w:p>
    <w:p>
      <w:pPr>
        <w:spacing w:after="0"/>
        <w:ind w:left="0"/>
        <w:jc w:val="both"/>
      </w:pPr>
      <w:r>
        <w:rPr>
          <w:rFonts w:ascii="Times New Roman"/>
          <w:b w:val="false"/>
          <w:i w:val="false"/>
          <w:color w:val="000000"/>
          <w:sz w:val="28"/>
        </w:rPr>
        <w:t>
                проецируются на скорость натекания буферного газа менее    
</w:t>
      </w:r>
    </w:p>
    <w:p>
      <w:pPr>
        <w:spacing w:after="0"/>
        <w:ind w:left="0"/>
        <w:jc w:val="both"/>
      </w:pPr>
      <w:r>
        <w:rPr>
          <w:rFonts w:ascii="Times New Roman"/>
          <w:b w:val="false"/>
          <w:i w:val="false"/>
          <w:color w:val="000000"/>
          <w:sz w:val="28"/>
        </w:rPr>
        <w:t>
                1000 куб.см/мин.;
</w:t>
      </w:r>
    </w:p>
    <w:p>
      <w:pPr>
        <w:spacing w:after="0"/>
        <w:ind w:left="0"/>
        <w:jc w:val="both"/>
      </w:pPr>
      <w:r>
        <w:rPr>
          <w:rFonts w:ascii="Times New Roman"/>
          <w:b w:val="false"/>
          <w:i w:val="false"/>
          <w:color w:val="000000"/>
          <w:sz w:val="28"/>
        </w:rPr>
        <w:t>
(Т5. 3.5)    5. Теплообменники, изготовленные из алюминия, меди, никеля    
</w:t>
      </w:r>
    </w:p>
    <w:p>
      <w:pPr>
        <w:spacing w:after="0"/>
        <w:ind w:left="0"/>
        <w:jc w:val="both"/>
      </w:pPr>
      <w:r>
        <w:rPr>
          <w:rFonts w:ascii="Times New Roman"/>
          <w:b w:val="false"/>
          <w:i w:val="false"/>
          <w:color w:val="000000"/>
          <w:sz w:val="28"/>
        </w:rPr>
        <w:t>
                или сплавов, содержащих более чем 60 процентов никеля, или 
</w:t>
      </w:r>
    </w:p>
    <w:p>
      <w:pPr>
        <w:spacing w:after="0"/>
        <w:ind w:left="0"/>
        <w:jc w:val="both"/>
      </w:pPr>
      <w:r>
        <w:rPr>
          <w:rFonts w:ascii="Times New Roman"/>
          <w:b w:val="false"/>
          <w:i w:val="false"/>
          <w:color w:val="000000"/>
          <w:sz w:val="28"/>
        </w:rPr>
        <w:t>
                из их комбинации, либо покрытые ими, сконструированные для 
</w:t>
      </w:r>
    </w:p>
    <w:p>
      <w:pPr>
        <w:spacing w:after="0"/>
        <w:ind w:left="0"/>
        <w:jc w:val="both"/>
      </w:pPr>
      <w:r>
        <w:rPr>
          <w:rFonts w:ascii="Times New Roman"/>
          <w:b w:val="false"/>
          <w:i w:val="false"/>
          <w:color w:val="000000"/>
          <w:sz w:val="28"/>
        </w:rPr>
        <w:t>
                работы при давлении ниже атмосферного и обеспечивающие     
</w:t>
      </w:r>
    </w:p>
    <w:p>
      <w:pPr>
        <w:spacing w:after="0"/>
        <w:ind w:left="0"/>
        <w:jc w:val="both"/>
      </w:pPr>
      <w:r>
        <w:rPr>
          <w:rFonts w:ascii="Times New Roman"/>
          <w:b w:val="false"/>
          <w:i w:val="false"/>
          <w:color w:val="000000"/>
          <w:sz w:val="28"/>
        </w:rPr>
        <w:t>
                скорость изменения давления, определяющего утечку, менее   
</w:t>
      </w:r>
    </w:p>
    <w:p>
      <w:pPr>
        <w:spacing w:after="0"/>
        <w:ind w:left="0"/>
        <w:jc w:val="both"/>
      </w:pPr>
      <w:r>
        <w:rPr>
          <w:rFonts w:ascii="Times New Roman"/>
          <w:b w:val="false"/>
          <w:i w:val="false"/>
          <w:color w:val="000000"/>
          <w:sz w:val="28"/>
        </w:rPr>
        <w:t>
                10 Па в час при перепаде давления 100 кПа;
</w:t>
      </w:r>
    </w:p>
    <w:p>
      <w:pPr>
        <w:spacing w:after="0"/>
        <w:ind w:left="0"/>
        <w:jc w:val="both"/>
      </w:pPr>
      <w:r>
        <w:rPr>
          <w:rFonts w:ascii="Times New Roman"/>
          <w:b w:val="false"/>
          <w:i w:val="false"/>
          <w:color w:val="000000"/>
          <w:sz w:val="28"/>
        </w:rPr>
        <w:t>
(Т5. 4.4)    6. Клапаны сильфонного типа, изготовленные из "материала, 
</w:t>
      </w:r>
    </w:p>
    <w:p>
      <w:pPr>
        <w:spacing w:after="0"/>
        <w:ind w:left="0"/>
        <w:jc w:val="both"/>
      </w:pPr>
      <w:r>
        <w:rPr>
          <w:rFonts w:ascii="Times New Roman"/>
          <w:b w:val="false"/>
          <w:i w:val="false"/>
          <w:color w:val="000000"/>
          <w:sz w:val="28"/>
        </w:rPr>
        <w:t>
                коррозионно-стойкого к UF6" или защищенные покрытием из    
</w:t>
      </w:r>
    </w:p>
    <w:p>
      <w:pPr>
        <w:spacing w:after="0"/>
        <w:ind w:left="0"/>
        <w:jc w:val="both"/>
      </w:pPr>
      <w:r>
        <w:rPr>
          <w:rFonts w:ascii="Times New Roman"/>
          <w:b w:val="false"/>
          <w:i w:val="false"/>
          <w:color w:val="000000"/>
          <w:sz w:val="28"/>
        </w:rPr>
        <w:t>
                таких материалов, диаметром от 40 до 1500 мм;
</w:t>
      </w:r>
    </w:p>
    <w:p>
      <w:pPr>
        <w:spacing w:after="0"/>
        <w:ind w:left="0"/>
        <w:jc w:val="both"/>
      </w:pPr>
      <w:r>
        <w:rPr>
          <w:rFonts w:ascii="Times New Roman"/>
          <w:b w:val="false"/>
          <w:i w:val="false"/>
          <w:color w:val="000000"/>
          <w:sz w:val="28"/>
        </w:rPr>
        <w:t>
(Т5.5)    d.    Специально разработанные или подготовленные оборудование и 
</w:t>
      </w:r>
    </w:p>
    <w:p>
      <w:pPr>
        <w:spacing w:after="0"/>
        <w:ind w:left="0"/>
        <w:jc w:val="both"/>
      </w:pPr>
      <w:r>
        <w:rPr>
          <w:rFonts w:ascii="Times New Roman"/>
          <w:b w:val="false"/>
          <w:i w:val="false"/>
          <w:color w:val="000000"/>
          <w:sz w:val="28"/>
        </w:rPr>
        <w:t>
                компоненты для использования на установках                 
</w:t>
      </w:r>
    </w:p>
    <w:p>
      <w:pPr>
        <w:spacing w:after="0"/>
        <w:ind w:left="0"/>
        <w:jc w:val="both"/>
      </w:pPr>
      <w:r>
        <w:rPr>
          <w:rFonts w:ascii="Times New Roman"/>
          <w:b w:val="false"/>
          <w:i w:val="false"/>
          <w:color w:val="000000"/>
          <w:sz w:val="28"/>
        </w:rPr>
        <w:t>
                аэродинамического обогащения:
</w:t>
      </w:r>
    </w:p>
    <w:p>
      <w:pPr>
        <w:spacing w:after="0"/>
        <w:ind w:left="0"/>
        <w:jc w:val="both"/>
      </w:pPr>
      <w:r>
        <w:rPr>
          <w:rFonts w:ascii="Times New Roman"/>
          <w:b w:val="false"/>
          <w:i w:val="false"/>
          <w:color w:val="000000"/>
          <w:sz w:val="28"/>
        </w:rPr>
        <w:t>
(Т5.5.1)     1. Разделительные сопла, состоящие из щелевидных изогнутых    
</w:t>
      </w:r>
    </w:p>
    <w:p>
      <w:pPr>
        <w:spacing w:after="0"/>
        <w:ind w:left="0"/>
        <w:jc w:val="both"/>
      </w:pPr>
      <w:r>
        <w:rPr>
          <w:rFonts w:ascii="Times New Roman"/>
          <w:b w:val="false"/>
          <w:i w:val="false"/>
          <w:color w:val="000000"/>
          <w:sz w:val="28"/>
        </w:rPr>
        <w:t>
                каналов с радиусом изгиба менее 1 мм, изготовленные из     
</w:t>
      </w:r>
    </w:p>
    <w:p>
      <w:pPr>
        <w:spacing w:after="0"/>
        <w:ind w:left="0"/>
        <w:jc w:val="both"/>
      </w:pPr>
      <w:r>
        <w:rPr>
          <w:rFonts w:ascii="Times New Roman"/>
          <w:b w:val="false"/>
          <w:i w:val="false"/>
          <w:color w:val="000000"/>
          <w:sz w:val="28"/>
        </w:rPr>
        <w:t>
                "материала, коррозионно-стойкого к UF6", и имеющие 
</w:t>
      </w:r>
    </w:p>
    <w:p>
      <w:pPr>
        <w:spacing w:after="0"/>
        <w:ind w:left="0"/>
        <w:jc w:val="both"/>
      </w:pPr>
      <w:r>
        <w:rPr>
          <w:rFonts w:ascii="Times New Roman"/>
          <w:b w:val="false"/>
          <w:i w:val="false"/>
          <w:color w:val="000000"/>
          <w:sz w:val="28"/>
        </w:rPr>
        <w:t>
                внутреннюю режущую кромку, которая разделяет протекающий   
</w:t>
      </w:r>
    </w:p>
    <w:p>
      <w:pPr>
        <w:spacing w:after="0"/>
        <w:ind w:left="0"/>
        <w:jc w:val="both"/>
      </w:pPr>
      <w:r>
        <w:rPr>
          <w:rFonts w:ascii="Times New Roman"/>
          <w:b w:val="false"/>
          <w:i w:val="false"/>
          <w:color w:val="000000"/>
          <w:sz w:val="28"/>
        </w:rPr>
        <w:t>
                через сопло газ на две фракции;
</w:t>
      </w:r>
    </w:p>
    <w:p>
      <w:pPr>
        <w:spacing w:after="0"/>
        <w:ind w:left="0"/>
        <w:jc w:val="both"/>
      </w:pPr>
      <w:r>
        <w:rPr>
          <w:rFonts w:ascii="Times New Roman"/>
          <w:b w:val="false"/>
          <w:i w:val="false"/>
          <w:color w:val="000000"/>
          <w:sz w:val="28"/>
        </w:rPr>
        <w:t>
(Т5. 5.2)    2. Вихревые трубки, имеющие цилиндрическую или конусообразную 
</w:t>
      </w:r>
    </w:p>
    <w:p>
      <w:pPr>
        <w:spacing w:after="0"/>
        <w:ind w:left="0"/>
        <w:jc w:val="both"/>
      </w:pPr>
      <w:r>
        <w:rPr>
          <w:rFonts w:ascii="Times New Roman"/>
          <w:b w:val="false"/>
          <w:i w:val="false"/>
          <w:color w:val="000000"/>
          <w:sz w:val="28"/>
        </w:rPr>
        <w:t>
                форму, изготовленные из "материала, коррозионно-стойкого к 
</w:t>
      </w:r>
    </w:p>
    <w:p>
      <w:pPr>
        <w:spacing w:after="0"/>
        <w:ind w:left="0"/>
        <w:jc w:val="both"/>
      </w:pPr>
      <w:r>
        <w:rPr>
          <w:rFonts w:ascii="Times New Roman"/>
          <w:b w:val="false"/>
          <w:i w:val="false"/>
          <w:color w:val="000000"/>
          <w:sz w:val="28"/>
        </w:rPr>
        <w:t>
                UF6", или защищенные покрытием из таких материалов и 
</w:t>
      </w:r>
    </w:p>
    <w:p>
      <w:pPr>
        <w:spacing w:after="0"/>
        <w:ind w:left="0"/>
        <w:jc w:val="both"/>
      </w:pPr>
      <w:r>
        <w:rPr>
          <w:rFonts w:ascii="Times New Roman"/>
          <w:b w:val="false"/>
          <w:i w:val="false"/>
          <w:color w:val="000000"/>
          <w:sz w:val="28"/>
        </w:rPr>
        <w:t>
                имеющие диаметр от 0,5 см до 4 см при отношении длины к    
</w:t>
      </w:r>
    </w:p>
    <w:p>
      <w:pPr>
        <w:spacing w:after="0"/>
        <w:ind w:left="0"/>
        <w:jc w:val="both"/>
      </w:pPr>
      <w:r>
        <w:rPr>
          <w:rFonts w:ascii="Times New Roman"/>
          <w:b w:val="false"/>
          <w:i w:val="false"/>
          <w:color w:val="000000"/>
          <w:sz w:val="28"/>
        </w:rPr>
        <w:t>
                диаметру 20:1 или менее, а также одно или более            
</w:t>
      </w:r>
    </w:p>
    <w:p>
      <w:pPr>
        <w:spacing w:after="0"/>
        <w:ind w:left="0"/>
        <w:jc w:val="both"/>
      </w:pPr>
      <w:r>
        <w:rPr>
          <w:rFonts w:ascii="Times New Roman"/>
          <w:b w:val="false"/>
          <w:i w:val="false"/>
          <w:color w:val="000000"/>
          <w:sz w:val="28"/>
        </w:rPr>
        <w:t>
                тангенциальное входное отверстие;
</w:t>
      </w:r>
    </w:p>
    <w:p>
      <w:pPr>
        <w:spacing w:after="0"/>
        <w:ind w:left="0"/>
        <w:jc w:val="both"/>
      </w:pPr>
      <w:r>
        <w:rPr>
          <w:rFonts w:ascii="Times New Roman"/>
          <w:b w:val="false"/>
          <w:i w:val="false"/>
          <w:color w:val="000000"/>
          <w:sz w:val="28"/>
        </w:rPr>
        <w:t>
(Т5. 5.3/4)  3. Компрессоры и газодувки (с положительным смещением,        
</w:t>
      </w:r>
    </w:p>
    <w:p>
      <w:pPr>
        <w:spacing w:after="0"/>
        <w:ind w:left="0"/>
        <w:jc w:val="both"/>
      </w:pPr>
      <w:r>
        <w:rPr>
          <w:rFonts w:ascii="Times New Roman"/>
          <w:b w:val="false"/>
          <w:i w:val="false"/>
          <w:color w:val="000000"/>
          <w:sz w:val="28"/>
        </w:rPr>
        <w:t>
                центрифужного и осевого типа) изготовленные из "материала, 
</w:t>
      </w:r>
    </w:p>
    <w:p>
      <w:pPr>
        <w:spacing w:after="0"/>
        <w:ind w:left="0"/>
        <w:jc w:val="both"/>
      </w:pPr>
      <w:r>
        <w:rPr>
          <w:rFonts w:ascii="Times New Roman"/>
          <w:b w:val="false"/>
          <w:i w:val="false"/>
          <w:color w:val="000000"/>
          <w:sz w:val="28"/>
        </w:rPr>
        <w:t>
                коррозионно-стойкого к UF6", или защищенные покрытием из 
</w:t>
      </w:r>
    </w:p>
    <w:p>
      <w:pPr>
        <w:spacing w:after="0"/>
        <w:ind w:left="0"/>
        <w:jc w:val="both"/>
      </w:pPr>
      <w:r>
        <w:rPr>
          <w:rFonts w:ascii="Times New Roman"/>
          <w:b w:val="false"/>
          <w:i w:val="false"/>
          <w:color w:val="000000"/>
          <w:sz w:val="28"/>
        </w:rPr>
        <w:t>
                таких материалов, производительностью на входе 2куб.м/     
</w:t>
      </w:r>
    </w:p>
    <w:p>
      <w:pPr>
        <w:spacing w:after="0"/>
        <w:ind w:left="0"/>
        <w:jc w:val="both"/>
      </w:pPr>
      <w:r>
        <w:rPr>
          <w:rFonts w:ascii="Times New Roman"/>
          <w:b w:val="false"/>
          <w:i w:val="false"/>
          <w:color w:val="000000"/>
          <w:sz w:val="28"/>
        </w:rPr>
        <w:t>
                мин., и уплотнения вращающихся валов для них;
</w:t>
      </w:r>
    </w:p>
    <w:p>
      <w:pPr>
        <w:spacing w:after="0"/>
        <w:ind w:left="0"/>
        <w:jc w:val="both"/>
      </w:pPr>
      <w:r>
        <w:rPr>
          <w:rFonts w:ascii="Times New Roman"/>
          <w:b w:val="false"/>
          <w:i w:val="false"/>
          <w:color w:val="000000"/>
          <w:sz w:val="28"/>
        </w:rPr>
        <w:t>
(Т5.5.5)     4. Теплообменники, изготовленные из "материалов,              
</w:t>
      </w:r>
    </w:p>
    <w:p>
      <w:pPr>
        <w:spacing w:after="0"/>
        <w:ind w:left="0"/>
        <w:jc w:val="both"/>
      </w:pPr>
      <w:r>
        <w:rPr>
          <w:rFonts w:ascii="Times New Roman"/>
          <w:b w:val="false"/>
          <w:i w:val="false"/>
          <w:color w:val="000000"/>
          <w:sz w:val="28"/>
        </w:rPr>
        <w:t>
                коррозионно-стойких к UF6", или защищенные покрытием из    
</w:t>
      </w:r>
    </w:p>
    <w:p>
      <w:pPr>
        <w:spacing w:after="0"/>
        <w:ind w:left="0"/>
        <w:jc w:val="both"/>
      </w:pPr>
      <w:r>
        <w:rPr>
          <w:rFonts w:ascii="Times New Roman"/>
          <w:b w:val="false"/>
          <w:i w:val="false"/>
          <w:color w:val="000000"/>
          <w:sz w:val="28"/>
        </w:rPr>
        <w:t>
                таких материалов;
</w:t>
      </w:r>
    </w:p>
    <w:p>
      <w:pPr>
        <w:spacing w:after="0"/>
        <w:ind w:left="0"/>
        <w:jc w:val="both"/>
      </w:pPr>
      <w:r>
        <w:rPr>
          <w:rFonts w:ascii="Times New Roman"/>
          <w:b w:val="false"/>
          <w:i w:val="false"/>
          <w:color w:val="000000"/>
          <w:sz w:val="28"/>
        </w:rPr>
        <w:t>
(Т5.5.6)     5. Кожухи разделяющих элементов, изготовленные из             
</w:t>
      </w:r>
    </w:p>
    <w:p>
      <w:pPr>
        <w:spacing w:after="0"/>
        <w:ind w:left="0"/>
        <w:jc w:val="both"/>
      </w:pPr>
      <w:r>
        <w:rPr>
          <w:rFonts w:ascii="Times New Roman"/>
          <w:b w:val="false"/>
          <w:i w:val="false"/>
          <w:color w:val="000000"/>
          <w:sz w:val="28"/>
        </w:rPr>
        <w:t>
                "материалов, коррозионно-стойких к UF6", или защищенные    
</w:t>
      </w:r>
    </w:p>
    <w:p>
      <w:pPr>
        <w:spacing w:after="0"/>
        <w:ind w:left="0"/>
        <w:jc w:val="both"/>
      </w:pPr>
      <w:r>
        <w:rPr>
          <w:rFonts w:ascii="Times New Roman"/>
          <w:b w:val="false"/>
          <w:i w:val="false"/>
          <w:color w:val="000000"/>
          <w:sz w:val="28"/>
        </w:rPr>
        <w:t>
                покрытием из таких материалов, для помещения в них 
</w:t>
      </w:r>
    </w:p>
    <w:p>
      <w:pPr>
        <w:spacing w:after="0"/>
        <w:ind w:left="0"/>
        <w:jc w:val="both"/>
      </w:pPr>
      <w:r>
        <w:rPr>
          <w:rFonts w:ascii="Times New Roman"/>
          <w:b w:val="false"/>
          <w:i w:val="false"/>
          <w:color w:val="000000"/>
          <w:sz w:val="28"/>
        </w:rPr>
        <w:t>
                вихревых трубок или разделительных сопел;
</w:t>
      </w:r>
    </w:p>
    <w:p>
      <w:pPr>
        <w:spacing w:after="0"/>
        <w:ind w:left="0"/>
        <w:jc w:val="both"/>
      </w:pPr>
      <w:r>
        <w:rPr>
          <w:rFonts w:ascii="Times New Roman"/>
          <w:b w:val="false"/>
          <w:i w:val="false"/>
          <w:color w:val="000000"/>
          <w:sz w:val="28"/>
        </w:rPr>
        <w:t>
(Т5.5.10)    6. Клапаны сильфонного типа, изготовленные из "материалов, 
</w:t>
      </w:r>
    </w:p>
    <w:p>
      <w:pPr>
        <w:spacing w:after="0"/>
        <w:ind w:left="0"/>
        <w:jc w:val="both"/>
      </w:pPr>
      <w:r>
        <w:rPr>
          <w:rFonts w:ascii="Times New Roman"/>
          <w:b w:val="false"/>
          <w:i w:val="false"/>
          <w:color w:val="000000"/>
          <w:sz w:val="28"/>
        </w:rPr>
        <w:t>
                коррозионно-стойких к UF6" или защищенные покрытием из     
</w:t>
      </w:r>
    </w:p>
    <w:p>
      <w:pPr>
        <w:spacing w:after="0"/>
        <w:ind w:left="0"/>
        <w:jc w:val="both"/>
      </w:pPr>
      <w:r>
        <w:rPr>
          <w:rFonts w:ascii="Times New Roman"/>
          <w:b w:val="false"/>
          <w:i w:val="false"/>
          <w:color w:val="000000"/>
          <w:sz w:val="28"/>
        </w:rPr>
        <w:t>
                таких материалов, диаметром от 40 до 1500 мм;
</w:t>
      </w:r>
    </w:p>
    <w:p>
      <w:pPr>
        <w:spacing w:after="0"/>
        <w:ind w:left="0"/>
        <w:jc w:val="both"/>
      </w:pPr>
      <w:r>
        <w:rPr>
          <w:rFonts w:ascii="Times New Roman"/>
          <w:b w:val="false"/>
          <w:i w:val="false"/>
          <w:color w:val="000000"/>
          <w:sz w:val="28"/>
        </w:rPr>
        <w:t>
(Т5.5.12)    7. Системы, предназначенные для выделения UF6 из несущего 
</w:t>
      </w:r>
    </w:p>
    <w:p>
      <w:pPr>
        <w:spacing w:after="0"/>
        <w:ind w:left="0"/>
        <w:jc w:val="both"/>
      </w:pPr>
      <w:r>
        <w:rPr>
          <w:rFonts w:ascii="Times New Roman"/>
          <w:b w:val="false"/>
          <w:i w:val="false"/>
          <w:color w:val="000000"/>
          <w:sz w:val="28"/>
        </w:rPr>
        <w:t>
                газа (водород или гелий) до одной части на миллион или     
</w:t>
      </w:r>
    </w:p>
    <w:p>
      <w:pPr>
        <w:spacing w:after="0"/>
        <w:ind w:left="0"/>
        <w:jc w:val="both"/>
      </w:pPr>
      <w:r>
        <w:rPr>
          <w:rFonts w:ascii="Times New Roman"/>
          <w:b w:val="false"/>
          <w:i w:val="false"/>
          <w:color w:val="000000"/>
          <w:sz w:val="28"/>
        </w:rPr>
        <w:t>
                менее и могущие включать такое оборудование, как:
</w:t>
      </w:r>
    </w:p>
    <w:p>
      <w:pPr>
        <w:spacing w:after="0"/>
        <w:ind w:left="0"/>
        <w:jc w:val="both"/>
      </w:pPr>
      <w:r>
        <w:rPr>
          <w:rFonts w:ascii="Times New Roman"/>
          <w:b w:val="false"/>
          <w:i w:val="false"/>
          <w:color w:val="000000"/>
          <w:sz w:val="28"/>
        </w:rPr>
        <w:t>
                а. Криогенные теплообменники и криосепараторы, способные   
</w:t>
      </w:r>
    </w:p>
    <w:p>
      <w:pPr>
        <w:spacing w:after="0"/>
        <w:ind w:left="0"/>
        <w:jc w:val="both"/>
      </w:pPr>
      <w:r>
        <w:rPr>
          <w:rFonts w:ascii="Times New Roman"/>
          <w:b w:val="false"/>
          <w:i w:val="false"/>
          <w:color w:val="000000"/>
          <w:sz w:val="28"/>
        </w:rPr>
        <w:t>
                   создавать температуры 153 К (-120о С) или менее;
</w:t>
      </w:r>
    </w:p>
    <w:p>
      <w:pPr>
        <w:spacing w:after="0"/>
        <w:ind w:left="0"/>
        <w:jc w:val="both"/>
      </w:pPr>
      <w:r>
        <w:rPr>
          <w:rFonts w:ascii="Times New Roman"/>
          <w:b w:val="false"/>
          <w:i w:val="false"/>
          <w:color w:val="000000"/>
          <w:sz w:val="28"/>
        </w:rPr>
        <w:t>
                b. Блоки криогенного охлаждения, способные создавать       
</w:t>
      </w:r>
    </w:p>
    <w:p>
      <w:pPr>
        <w:spacing w:after="0"/>
        <w:ind w:left="0"/>
        <w:jc w:val="both"/>
      </w:pPr>
      <w:r>
        <w:rPr>
          <w:rFonts w:ascii="Times New Roman"/>
          <w:b w:val="false"/>
          <w:i w:val="false"/>
          <w:color w:val="000000"/>
          <w:sz w:val="28"/>
        </w:rPr>
        <w:t>
                   температуры 153 К (-120o С) или менее;
</w:t>
      </w:r>
    </w:p>
    <w:p>
      <w:pPr>
        <w:spacing w:after="0"/>
        <w:ind w:left="0"/>
        <w:jc w:val="both"/>
      </w:pPr>
      <w:r>
        <w:rPr>
          <w:rFonts w:ascii="Times New Roman"/>
          <w:b w:val="false"/>
          <w:i w:val="false"/>
          <w:color w:val="000000"/>
          <w:sz w:val="28"/>
        </w:rPr>
        <w:t>
                с. Блоки разделительных сопел или вихревых трубок для      
</w:t>
      </w:r>
    </w:p>
    <w:p>
      <w:pPr>
        <w:spacing w:after="0"/>
        <w:ind w:left="0"/>
        <w:jc w:val="both"/>
      </w:pPr>
      <w:r>
        <w:rPr>
          <w:rFonts w:ascii="Times New Roman"/>
          <w:b w:val="false"/>
          <w:i w:val="false"/>
          <w:color w:val="000000"/>
          <w:sz w:val="28"/>
        </w:rPr>
        <w:t>
                   выделения UF6 из несущего газа;
</w:t>
      </w:r>
    </w:p>
    <w:p>
      <w:pPr>
        <w:spacing w:after="0"/>
        <w:ind w:left="0"/>
        <w:jc w:val="both"/>
      </w:pPr>
      <w:r>
        <w:rPr>
          <w:rFonts w:ascii="Times New Roman"/>
          <w:b w:val="false"/>
          <w:i w:val="false"/>
          <w:color w:val="000000"/>
          <w:sz w:val="28"/>
        </w:rPr>
        <w:t>
                d. Холодные ловушки UF6, способные создавать температуры
</w:t>
      </w:r>
    </w:p>
    <w:p>
      <w:pPr>
        <w:spacing w:after="0"/>
        <w:ind w:left="0"/>
        <w:jc w:val="both"/>
      </w:pPr>
      <w:r>
        <w:rPr>
          <w:rFonts w:ascii="Times New Roman"/>
          <w:b w:val="false"/>
          <w:i w:val="false"/>
          <w:color w:val="000000"/>
          <w:sz w:val="28"/>
        </w:rPr>
        <w:t>
                   253 К (-20o С) или менее;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Специально разработанные или подготовленные оборудование и 
</w:t>
      </w:r>
    </w:p>
    <w:p>
      <w:pPr>
        <w:spacing w:after="0"/>
        <w:ind w:left="0"/>
        <w:jc w:val="both"/>
      </w:pPr>
      <w:r>
        <w:rPr>
          <w:rFonts w:ascii="Times New Roman"/>
          <w:b w:val="false"/>
          <w:i w:val="false"/>
          <w:color w:val="000000"/>
          <w:sz w:val="28"/>
        </w:rPr>
        <w:t>
компоненты для использования на установках химического обогащения, такие 
</w:t>
      </w:r>
    </w:p>
    <w:p>
      <w:pPr>
        <w:spacing w:after="0"/>
        <w:ind w:left="0"/>
        <w:jc w:val="both"/>
      </w:pPr>
      <w:r>
        <w:rPr>
          <w:rFonts w:ascii="Times New Roman"/>
          <w:b w:val="false"/>
          <w:i w:val="false"/>
          <w:color w:val="000000"/>
          <w:sz w:val="28"/>
        </w:rPr>
        <w:t>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(Т5.6.1)    1. Жидкостно-жидкостные импульсные обменные колонны. Для 
</w:t>
      </w:r>
    </w:p>
    <w:p>
      <w:pPr>
        <w:spacing w:after="0"/>
        <w:ind w:left="0"/>
        <w:jc w:val="both"/>
      </w:pPr>
      <w:r>
        <w:rPr>
          <w:rFonts w:ascii="Times New Roman"/>
          <w:b w:val="false"/>
          <w:i w:val="false"/>
          <w:color w:val="000000"/>
          <w:sz w:val="28"/>
        </w:rPr>
        <w:t>
               коррозионной устойчивости к концентрированным растворам     
</w:t>
      </w:r>
    </w:p>
    <w:p>
      <w:pPr>
        <w:spacing w:after="0"/>
        <w:ind w:left="0"/>
        <w:jc w:val="both"/>
      </w:pPr>
      <w:r>
        <w:rPr>
          <w:rFonts w:ascii="Times New Roman"/>
          <w:b w:val="false"/>
          <w:i w:val="false"/>
          <w:color w:val="000000"/>
          <w:sz w:val="28"/>
        </w:rPr>
        <w:t>
               соляной кислоты эти колонны и их внутренние компоненты      
</w:t>
      </w:r>
    </w:p>
    <w:p>
      <w:pPr>
        <w:spacing w:after="0"/>
        <w:ind w:left="0"/>
        <w:jc w:val="both"/>
      </w:pPr>
      <w:r>
        <w:rPr>
          <w:rFonts w:ascii="Times New Roman"/>
          <w:b w:val="false"/>
          <w:i w:val="false"/>
          <w:color w:val="000000"/>
          <w:sz w:val="28"/>
        </w:rPr>
        <w:t>
               изготовлены из подходящих пластиковых материалов (таких,    
</w:t>
      </w:r>
    </w:p>
    <w:p>
      <w:pPr>
        <w:spacing w:after="0"/>
        <w:ind w:left="0"/>
        <w:jc w:val="both"/>
      </w:pPr>
      <w:r>
        <w:rPr>
          <w:rFonts w:ascii="Times New Roman"/>
          <w:b w:val="false"/>
          <w:i w:val="false"/>
          <w:color w:val="000000"/>
          <w:sz w:val="28"/>
        </w:rPr>
        <w:t>
               как фторированные углеводородные полимеры или стекла) 
</w:t>
      </w:r>
    </w:p>
    <w:p>
      <w:pPr>
        <w:spacing w:after="0"/>
        <w:ind w:left="0"/>
        <w:jc w:val="both"/>
      </w:pPr>
      <w:r>
        <w:rPr>
          <w:rFonts w:ascii="Times New Roman"/>
          <w:b w:val="false"/>
          <w:i w:val="false"/>
          <w:color w:val="000000"/>
          <w:sz w:val="28"/>
        </w:rPr>
        <w:t>
               или защищены покрытием из таких материалов. Колонны         
</w:t>
      </w:r>
    </w:p>
    <w:p>
      <w:pPr>
        <w:spacing w:after="0"/>
        <w:ind w:left="0"/>
        <w:jc w:val="both"/>
      </w:pPr>
      <w:r>
        <w:rPr>
          <w:rFonts w:ascii="Times New Roman"/>
          <w:b w:val="false"/>
          <w:i w:val="false"/>
          <w:color w:val="000000"/>
          <w:sz w:val="28"/>
        </w:rPr>
        <w:t>
               спроектированы на короткое (30 с или менее) время           
</w:t>
      </w:r>
    </w:p>
    <w:p>
      <w:pPr>
        <w:spacing w:after="0"/>
        <w:ind w:left="0"/>
        <w:jc w:val="both"/>
      </w:pPr>
      <w:r>
        <w:rPr>
          <w:rFonts w:ascii="Times New Roman"/>
          <w:b w:val="false"/>
          <w:i w:val="false"/>
          <w:color w:val="000000"/>
          <w:sz w:val="28"/>
        </w:rPr>
        <w:t>
               прохождения в каскаде;
</w:t>
      </w:r>
    </w:p>
    <w:p>
      <w:pPr>
        <w:spacing w:after="0"/>
        <w:ind w:left="0"/>
        <w:jc w:val="both"/>
      </w:pPr>
      <w:r>
        <w:rPr>
          <w:rFonts w:ascii="Times New Roman"/>
          <w:b w:val="false"/>
          <w:i w:val="false"/>
          <w:color w:val="000000"/>
          <w:sz w:val="28"/>
        </w:rPr>
        <w:t>
(Т5.6.2)    2. Жидкостно-жидкостные центрифужные контактные фильтры. 
</w:t>
      </w:r>
    </w:p>
    <w:p>
      <w:pPr>
        <w:spacing w:after="0"/>
        <w:ind w:left="0"/>
        <w:jc w:val="both"/>
      </w:pPr>
      <w:r>
        <w:rPr>
          <w:rFonts w:ascii="Times New Roman"/>
          <w:b w:val="false"/>
          <w:i w:val="false"/>
          <w:color w:val="000000"/>
          <w:sz w:val="28"/>
        </w:rPr>
        <w:t>
               Для коррозионной устойчивости к концентрированным растворам 
</w:t>
      </w:r>
    </w:p>
    <w:p>
      <w:pPr>
        <w:spacing w:after="0"/>
        <w:ind w:left="0"/>
        <w:jc w:val="both"/>
      </w:pPr>
      <w:r>
        <w:rPr>
          <w:rFonts w:ascii="Times New Roman"/>
          <w:b w:val="false"/>
          <w:i w:val="false"/>
          <w:color w:val="000000"/>
          <w:sz w:val="28"/>
        </w:rPr>
        <w:t>
               соляной кислоты эти контактные фильтры и их внутренние      
</w:t>
      </w:r>
    </w:p>
    <w:p>
      <w:pPr>
        <w:spacing w:after="0"/>
        <w:ind w:left="0"/>
        <w:jc w:val="both"/>
      </w:pPr>
      <w:r>
        <w:rPr>
          <w:rFonts w:ascii="Times New Roman"/>
          <w:b w:val="false"/>
          <w:i w:val="false"/>
          <w:color w:val="000000"/>
          <w:sz w:val="28"/>
        </w:rPr>
        <w:t>
               компоненты изготовлены из подходящих пластиковых 
</w:t>
      </w:r>
    </w:p>
    <w:p>
      <w:pPr>
        <w:spacing w:after="0"/>
        <w:ind w:left="0"/>
        <w:jc w:val="both"/>
      </w:pPr>
      <w:r>
        <w:rPr>
          <w:rFonts w:ascii="Times New Roman"/>
          <w:b w:val="false"/>
          <w:i w:val="false"/>
          <w:color w:val="000000"/>
          <w:sz w:val="28"/>
        </w:rPr>
        <w:t>
               материалов (таких, как фторированные углеводородные         
</w:t>
      </w:r>
    </w:p>
    <w:p>
      <w:pPr>
        <w:spacing w:after="0"/>
        <w:ind w:left="0"/>
        <w:jc w:val="both"/>
      </w:pPr>
      <w:r>
        <w:rPr>
          <w:rFonts w:ascii="Times New Roman"/>
          <w:b w:val="false"/>
          <w:i w:val="false"/>
          <w:color w:val="000000"/>
          <w:sz w:val="28"/>
        </w:rPr>
        <w:t>
               полимеры или стекла) или защищены покрытием из таких        
</w:t>
      </w:r>
    </w:p>
    <w:p>
      <w:pPr>
        <w:spacing w:after="0"/>
        <w:ind w:left="0"/>
        <w:jc w:val="both"/>
      </w:pPr>
      <w:r>
        <w:rPr>
          <w:rFonts w:ascii="Times New Roman"/>
          <w:b w:val="false"/>
          <w:i w:val="false"/>
          <w:color w:val="000000"/>
          <w:sz w:val="28"/>
        </w:rPr>
        <w:t>
               материалов.
</w:t>
      </w:r>
    </w:p>
    <w:p>
      <w:pPr>
        <w:spacing w:after="0"/>
        <w:ind w:left="0"/>
        <w:jc w:val="both"/>
      </w:pPr>
      <w:r>
        <w:rPr>
          <w:rFonts w:ascii="Times New Roman"/>
          <w:b w:val="false"/>
          <w:i w:val="false"/>
          <w:color w:val="000000"/>
          <w:sz w:val="28"/>
        </w:rPr>
        <w:t>
(Т5.6.3а)   3. Ячейки электрохимического восстановления для восстановления 
</w:t>
      </w:r>
    </w:p>
    <w:p>
      <w:pPr>
        <w:spacing w:after="0"/>
        <w:ind w:left="0"/>
        <w:jc w:val="both"/>
      </w:pPr>
      <w:r>
        <w:rPr>
          <w:rFonts w:ascii="Times New Roman"/>
          <w:b w:val="false"/>
          <w:i w:val="false"/>
          <w:color w:val="000000"/>
          <w:sz w:val="28"/>
        </w:rPr>
        <w:t>
               урана из одного валентного состояния в другое. Материалы    
</w:t>
      </w:r>
    </w:p>
    <w:p>
      <w:pPr>
        <w:spacing w:after="0"/>
        <w:ind w:left="0"/>
        <w:jc w:val="both"/>
      </w:pPr>
      <w:r>
        <w:rPr>
          <w:rFonts w:ascii="Times New Roman"/>
          <w:b w:val="false"/>
          <w:i w:val="false"/>
          <w:color w:val="000000"/>
          <w:sz w:val="28"/>
        </w:rPr>
        <w:t>
               ячеек должны быть коррозионно-стойкими к концентрированным  
</w:t>
      </w:r>
    </w:p>
    <w:p>
      <w:pPr>
        <w:spacing w:after="0"/>
        <w:ind w:left="0"/>
        <w:jc w:val="both"/>
      </w:pPr>
      <w:r>
        <w:rPr>
          <w:rFonts w:ascii="Times New Roman"/>
          <w:b w:val="false"/>
          <w:i w:val="false"/>
          <w:color w:val="000000"/>
          <w:sz w:val="28"/>
        </w:rPr>
        <w:t>
               растворам соляной кислоты;
</w:t>
      </w:r>
    </w:p>
    <w:p>
      <w:pPr>
        <w:spacing w:after="0"/>
        <w:ind w:left="0"/>
        <w:jc w:val="both"/>
      </w:pPr>
      <w:r>
        <w:rPr>
          <w:rFonts w:ascii="Times New Roman"/>
          <w:b w:val="false"/>
          <w:i w:val="false"/>
          <w:color w:val="000000"/>
          <w:sz w:val="28"/>
        </w:rPr>
        <w:t>
(Т5.6.3b)   4. Системы питания ячеек электрохимического восстановления,    
</w:t>
      </w:r>
    </w:p>
    <w:p>
      <w:pPr>
        <w:spacing w:after="0"/>
        <w:ind w:left="0"/>
        <w:jc w:val="both"/>
      </w:pPr>
      <w:r>
        <w:rPr>
          <w:rFonts w:ascii="Times New Roman"/>
          <w:b w:val="false"/>
          <w:i w:val="false"/>
          <w:color w:val="000000"/>
          <w:sz w:val="28"/>
        </w:rPr>
        <w:t>
               состоящие из оборудования экстракции растворителем для      
</w:t>
      </w:r>
    </w:p>
    <w:p>
      <w:pPr>
        <w:spacing w:after="0"/>
        <w:ind w:left="0"/>
        <w:jc w:val="both"/>
      </w:pPr>
      <w:r>
        <w:rPr>
          <w:rFonts w:ascii="Times New Roman"/>
          <w:b w:val="false"/>
          <w:i w:val="false"/>
          <w:color w:val="000000"/>
          <w:sz w:val="28"/>
        </w:rPr>
        <w:t>
               извлечения U+4 из органического потока. Те части            
</w:t>
      </w:r>
    </w:p>
    <w:p>
      <w:pPr>
        <w:spacing w:after="0"/>
        <w:ind w:left="0"/>
        <w:jc w:val="both"/>
      </w:pPr>
      <w:r>
        <w:rPr>
          <w:rFonts w:ascii="Times New Roman"/>
          <w:b w:val="false"/>
          <w:i w:val="false"/>
          <w:color w:val="000000"/>
          <w:sz w:val="28"/>
        </w:rPr>
        <w:t>
               оборудования системы, которые находятся в контакте с 
</w:t>
      </w:r>
    </w:p>
    <w:p>
      <w:pPr>
        <w:spacing w:after="0"/>
        <w:ind w:left="0"/>
        <w:jc w:val="both"/>
      </w:pPr>
      <w:r>
        <w:rPr>
          <w:rFonts w:ascii="Times New Roman"/>
          <w:b w:val="false"/>
          <w:i w:val="false"/>
          <w:color w:val="000000"/>
          <w:sz w:val="28"/>
        </w:rPr>
        <w:t>
               технологическим потоком, должны быть изготовлены из         
</w:t>
      </w:r>
    </w:p>
    <w:p>
      <w:pPr>
        <w:spacing w:after="0"/>
        <w:ind w:left="0"/>
        <w:jc w:val="both"/>
      </w:pPr>
      <w:r>
        <w:rPr>
          <w:rFonts w:ascii="Times New Roman"/>
          <w:b w:val="false"/>
          <w:i w:val="false"/>
          <w:color w:val="000000"/>
          <w:sz w:val="28"/>
        </w:rPr>
        <w:t>
               соответствующих материалов (таких, как стекло,              
</w:t>
      </w:r>
    </w:p>
    <w:p>
      <w:pPr>
        <w:spacing w:after="0"/>
        <w:ind w:left="0"/>
        <w:jc w:val="both"/>
      </w:pPr>
      <w:r>
        <w:rPr>
          <w:rFonts w:ascii="Times New Roman"/>
          <w:b w:val="false"/>
          <w:i w:val="false"/>
          <w:color w:val="000000"/>
          <w:sz w:val="28"/>
        </w:rPr>
        <w:t>
               фторированные углеводородные полимеры, сульфат полифенила,  
</w:t>
      </w:r>
    </w:p>
    <w:p>
      <w:pPr>
        <w:spacing w:after="0"/>
        <w:ind w:left="0"/>
        <w:jc w:val="both"/>
      </w:pPr>
      <w:r>
        <w:rPr>
          <w:rFonts w:ascii="Times New Roman"/>
          <w:b w:val="false"/>
          <w:i w:val="false"/>
          <w:color w:val="000000"/>
          <w:sz w:val="28"/>
        </w:rPr>
        <w:t>
               сульфон полиэфира и пропитанный смолой графит) или 
</w:t>
      </w:r>
    </w:p>
    <w:p>
      <w:pPr>
        <w:spacing w:after="0"/>
        <w:ind w:left="0"/>
        <w:jc w:val="both"/>
      </w:pPr>
      <w:r>
        <w:rPr>
          <w:rFonts w:ascii="Times New Roman"/>
          <w:b w:val="false"/>
          <w:i w:val="false"/>
          <w:color w:val="000000"/>
          <w:sz w:val="28"/>
        </w:rPr>
        <w:t>
               защищены покрытием из таких материалов;
</w:t>
      </w:r>
    </w:p>
    <w:p>
      <w:pPr>
        <w:spacing w:after="0"/>
        <w:ind w:left="0"/>
        <w:jc w:val="both"/>
      </w:pPr>
      <w:r>
        <w:rPr>
          <w:rFonts w:ascii="Times New Roman"/>
          <w:b w:val="false"/>
          <w:i w:val="false"/>
          <w:color w:val="000000"/>
          <w:sz w:val="28"/>
        </w:rPr>
        <w:t>
(Т5.6.4)    5. Системы подготовки питания для производства питательных     
</w:t>
      </w:r>
    </w:p>
    <w:p>
      <w:pPr>
        <w:spacing w:after="0"/>
        <w:ind w:left="0"/>
        <w:jc w:val="both"/>
      </w:pPr>
      <w:r>
        <w:rPr>
          <w:rFonts w:ascii="Times New Roman"/>
          <w:b w:val="false"/>
          <w:i w:val="false"/>
          <w:color w:val="000000"/>
          <w:sz w:val="28"/>
        </w:rPr>
        <w:t>
               растворов хлорида урана высокой чистоты, состоящие из       
</w:t>
      </w:r>
    </w:p>
    <w:p>
      <w:pPr>
        <w:spacing w:after="0"/>
        <w:ind w:left="0"/>
        <w:jc w:val="both"/>
      </w:pPr>
      <w:r>
        <w:rPr>
          <w:rFonts w:ascii="Times New Roman"/>
          <w:b w:val="false"/>
          <w:i w:val="false"/>
          <w:color w:val="000000"/>
          <w:sz w:val="28"/>
        </w:rPr>
        <w:t>
               оборудования для растворения, экстракции растворителем и    
</w:t>
      </w:r>
    </w:p>
    <w:p>
      <w:pPr>
        <w:spacing w:after="0"/>
        <w:ind w:left="0"/>
        <w:jc w:val="both"/>
      </w:pPr>
      <w:r>
        <w:rPr>
          <w:rFonts w:ascii="Times New Roman"/>
          <w:b w:val="false"/>
          <w:i w:val="false"/>
          <w:color w:val="000000"/>
          <w:sz w:val="28"/>
        </w:rPr>
        <w:t>
               (или) ионообменного оборудования для очистки, а также       
</w:t>
      </w:r>
    </w:p>
    <w:p>
      <w:pPr>
        <w:spacing w:after="0"/>
        <w:ind w:left="0"/>
        <w:jc w:val="both"/>
      </w:pPr>
      <w:r>
        <w:rPr>
          <w:rFonts w:ascii="Times New Roman"/>
          <w:b w:val="false"/>
          <w:i w:val="false"/>
          <w:color w:val="000000"/>
          <w:sz w:val="28"/>
        </w:rPr>
        <w:t>
               электролитических ячеек для восстановления U+6 или U+4 в    
</w:t>
      </w:r>
    </w:p>
    <w:p>
      <w:pPr>
        <w:spacing w:after="0"/>
        <w:ind w:left="0"/>
        <w:jc w:val="both"/>
      </w:pPr>
      <w:r>
        <w:rPr>
          <w:rFonts w:ascii="Times New Roman"/>
          <w:b w:val="false"/>
          <w:i w:val="false"/>
          <w:color w:val="000000"/>
          <w:sz w:val="28"/>
        </w:rPr>
        <w:t>
               U+3;
</w:t>
      </w:r>
    </w:p>
    <w:p>
      <w:pPr>
        <w:spacing w:after="0"/>
        <w:ind w:left="0"/>
        <w:jc w:val="both"/>
      </w:pPr>
      <w:r>
        <w:rPr>
          <w:rFonts w:ascii="Times New Roman"/>
          <w:b w:val="false"/>
          <w:i w:val="false"/>
          <w:color w:val="000000"/>
          <w:sz w:val="28"/>
        </w:rPr>
        <w:t>
(Т5.6.5)    6. Системы окисления урана для окисления U+3 в U+4;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Специально разработанные или подготовленные оборудование и     
</w:t>
      </w:r>
    </w:p>
    <w:p>
      <w:pPr>
        <w:spacing w:after="0"/>
        <w:ind w:left="0"/>
        <w:jc w:val="both"/>
      </w:pPr>
      <w:r>
        <w:rPr>
          <w:rFonts w:ascii="Times New Roman"/>
          <w:b w:val="false"/>
          <w:i w:val="false"/>
          <w:color w:val="000000"/>
          <w:sz w:val="28"/>
        </w:rPr>
        <w:t>
            компоненты для использования на установках ионообменного       
</w:t>
      </w:r>
    </w:p>
    <w:p>
      <w:pPr>
        <w:spacing w:after="0"/>
        <w:ind w:left="0"/>
        <w:jc w:val="both"/>
      </w:pPr>
      <w:r>
        <w:rPr>
          <w:rFonts w:ascii="Times New Roman"/>
          <w:b w:val="false"/>
          <w:i w:val="false"/>
          <w:color w:val="000000"/>
          <w:sz w:val="28"/>
        </w:rPr>
        <w:t>
            обогащения,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(Т5.6.6)    1. Быстрореагирующие ионообменные смолы/абсорбенты, включая 
</w:t>
      </w:r>
    </w:p>
    <w:p>
      <w:pPr>
        <w:spacing w:after="0"/>
        <w:ind w:left="0"/>
        <w:jc w:val="both"/>
      </w:pPr>
      <w:r>
        <w:rPr>
          <w:rFonts w:ascii="Times New Roman"/>
          <w:b w:val="false"/>
          <w:i w:val="false"/>
          <w:color w:val="000000"/>
          <w:sz w:val="28"/>
        </w:rPr>
        <w:t>
               пористые смолы макросетчатой структуры и (или) мембранные   
</w:t>
      </w:r>
    </w:p>
    <w:p>
      <w:pPr>
        <w:spacing w:after="0"/>
        <w:ind w:left="0"/>
        <w:jc w:val="both"/>
      </w:pPr>
      <w:r>
        <w:rPr>
          <w:rFonts w:ascii="Times New Roman"/>
          <w:b w:val="false"/>
          <w:i w:val="false"/>
          <w:color w:val="000000"/>
          <w:sz w:val="28"/>
        </w:rPr>
        <w:t>
               структуры, в которых активные группы химического обмена     
</w:t>
      </w:r>
    </w:p>
    <w:p>
      <w:pPr>
        <w:spacing w:after="0"/>
        <w:ind w:left="0"/>
        <w:jc w:val="both"/>
      </w:pPr>
      <w:r>
        <w:rPr>
          <w:rFonts w:ascii="Times New Roman"/>
          <w:b w:val="false"/>
          <w:i w:val="false"/>
          <w:color w:val="000000"/>
          <w:sz w:val="28"/>
        </w:rPr>
        <w:t>
               ограничены покрытием на поверхности неактивной пористой     
</w:t>
      </w:r>
    </w:p>
    <w:p>
      <w:pPr>
        <w:spacing w:after="0"/>
        <w:ind w:left="0"/>
        <w:jc w:val="both"/>
      </w:pPr>
      <w:r>
        <w:rPr>
          <w:rFonts w:ascii="Times New Roman"/>
          <w:b w:val="false"/>
          <w:i w:val="false"/>
          <w:color w:val="000000"/>
          <w:sz w:val="28"/>
        </w:rPr>
        <w:t>
               вспомогательной структуры, и другие "композиционные"        
</w:t>
      </w:r>
    </w:p>
    <w:p>
      <w:pPr>
        <w:spacing w:after="0"/>
        <w:ind w:left="0"/>
        <w:jc w:val="both"/>
      </w:pPr>
      <w:r>
        <w:rPr>
          <w:rFonts w:ascii="Times New Roman"/>
          <w:b w:val="false"/>
          <w:i w:val="false"/>
          <w:color w:val="000000"/>
          <w:sz w:val="28"/>
        </w:rPr>
        <w:t>
               структуры в любой приемлемой форме, включая частицы или     
</w:t>
      </w:r>
    </w:p>
    <w:p>
      <w:pPr>
        <w:spacing w:after="0"/>
        <w:ind w:left="0"/>
        <w:jc w:val="both"/>
      </w:pPr>
      <w:r>
        <w:rPr>
          <w:rFonts w:ascii="Times New Roman"/>
          <w:b w:val="false"/>
          <w:i w:val="false"/>
          <w:color w:val="000000"/>
          <w:sz w:val="28"/>
        </w:rPr>
        <w:t>
               волокна. Эти ионообменные смолы/абсорбенты имеют диаметр
</w:t>
      </w:r>
    </w:p>
    <w:p>
      <w:pPr>
        <w:spacing w:after="0"/>
        <w:ind w:left="0"/>
        <w:jc w:val="both"/>
      </w:pPr>
      <w:r>
        <w:rPr>
          <w:rFonts w:ascii="Times New Roman"/>
          <w:b w:val="false"/>
          <w:i w:val="false"/>
          <w:color w:val="000000"/>
          <w:sz w:val="28"/>
        </w:rPr>
        <w:t>
               0,2 мм или менее и должны быть химически стойкими по        
</w:t>
      </w:r>
    </w:p>
    <w:p>
      <w:pPr>
        <w:spacing w:after="0"/>
        <w:ind w:left="0"/>
        <w:jc w:val="both"/>
      </w:pPr>
      <w:r>
        <w:rPr>
          <w:rFonts w:ascii="Times New Roman"/>
          <w:b w:val="false"/>
          <w:i w:val="false"/>
          <w:color w:val="000000"/>
          <w:sz w:val="28"/>
        </w:rPr>
        <w:t>
               отношению к концентрированным растворам соляной кислоты.    
</w:t>
      </w:r>
    </w:p>
    <w:p>
      <w:pPr>
        <w:spacing w:after="0"/>
        <w:ind w:left="0"/>
        <w:jc w:val="both"/>
      </w:pPr>
      <w:r>
        <w:rPr>
          <w:rFonts w:ascii="Times New Roman"/>
          <w:b w:val="false"/>
          <w:i w:val="false"/>
          <w:color w:val="000000"/>
          <w:sz w:val="28"/>
        </w:rPr>
        <w:t>
               Смолы/абсорбенты специально предназначены для получения 
</w:t>
      </w:r>
    </w:p>
    <w:p>
      <w:pPr>
        <w:spacing w:after="0"/>
        <w:ind w:left="0"/>
        <w:jc w:val="both"/>
      </w:pPr>
      <w:r>
        <w:rPr>
          <w:rFonts w:ascii="Times New Roman"/>
          <w:b w:val="false"/>
          <w:i w:val="false"/>
          <w:color w:val="000000"/>
          <w:sz w:val="28"/>
        </w:rPr>
        <w:t>
               кинетики очень быстрого обмена изотопов урана (длительность 
</w:t>
      </w:r>
    </w:p>
    <w:p>
      <w:pPr>
        <w:spacing w:after="0"/>
        <w:ind w:left="0"/>
        <w:jc w:val="both"/>
      </w:pPr>
      <w:r>
        <w:rPr>
          <w:rFonts w:ascii="Times New Roman"/>
          <w:b w:val="false"/>
          <w:i w:val="false"/>
          <w:color w:val="000000"/>
          <w:sz w:val="28"/>
        </w:rPr>
        <w:t>
               полуобмена менее 10 с) и обладают возможностью работать при 
</w:t>
      </w:r>
    </w:p>
    <w:p>
      <w:pPr>
        <w:spacing w:after="0"/>
        <w:ind w:left="0"/>
        <w:jc w:val="both"/>
      </w:pPr>
      <w:r>
        <w:rPr>
          <w:rFonts w:ascii="Times New Roman"/>
          <w:b w:val="false"/>
          <w:i w:val="false"/>
          <w:color w:val="000000"/>
          <w:sz w:val="28"/>
        </w:rPr>
        <w:t>
               температуре в диапазоне от 373 К (100о С) до 473 К (200о С);
</w:t>
      </w:r>
    </w:p>
    <w:p>
      <w:pPr>
        <w:spacing w:after="0"/>
        <w:ind w:left="0"/>
        <w:jc w:val="both"/>
      </w:pPr>
      <w:r>
        <w:rPr>
          <w:rFonts w:ascii="Times New Roman"/>
          <w:b w:val="false"/>
          <w:i w:val="false"/>
          <w:color w:val="000000"/>
          <w:sz w:val="28"/>
        </w:rPr>
        <w:t>
(Т5.6.7)    2. Ионообменные колонны (цилиндрические) с диаметром более чем 
</w:t>
      </w:r>
    </w:p>
    <w:p>
      <w:pPr>
        <w:spacing w:after="0"/>
        <w:ind w:left="0"/>
        <w:jc w:val="both"/>
      </w:pPr>
      <w:r>
        <w:rPr>
          <w:rFonts w:ascii="Times New Roman"/>
          <w:b w:val="false"/>
          <w:i w:val="false"/>
          <w:color w:val="000000"/>
          <w:sz w:val="28"/>
        </w:rPr>
        <w:t>
               1000 мм. Эти колонны изготавливаются из материалов (таких,  
</w:t>
      </w:r>
    </w:p>
    <w:p>
      <w:pPr>
        <w:spacing w:after="0"/>
        <w:ind w:left="0"/>
        <w:jc w:val="both"/>
      </w:pPr>
      <w:r>
        <w:rPr>
          <w:rFonts w:ascii="Times New Roman"/>
          <w:b w:val="false"/>
          <w:i w:val="false"/>
          <w:color w:val="000000"/>
          <w:sz w:val="28"/>
        </w:rPr>
        <w:t>
               как титан или фторированные углеводородные полимеры),       
</w:t>
      </w:r>
    </w:p>
    <w:p>
      <w:pPr>
        <w:spacing w:after="0"/>
        <w:ind w:left="0"/>
        <w:jc w:val="both"/>
      </w:pPr>
      <w:r>
        <w:rPr>
          <w:rFonts w:ascii="Times New Roman"/>
          <w:b w:val="false"/>
          <w:i w:val="false"/>
          <w:color w:val="000000"/>
          <w:sz w:val="28"/>
        </w:rPr>
        <w:t>
               стойких к коррозии, вызываемой концентрированными           
</w:t>
      </w:r>
    </w:p>
    <w:p>
      <w:pPr>
        <w:spacing w:after="0"/>
        <w:ind w:left="0"/>
        <w:jc w:val="both"/>
      </w:pPr>
      <w:r>
        <w:rPr>
          <w:rFonts w:ascii="Times New Roman"/>
          <w:b w:val="false"/>
          <w:i w:val="false"/>
          <w:color w:val="000000"/>
          <w:sz w:val="28"/>
        </w:rPr>
        <w:t>
               растворами соляной кислоты, или защищаются покрытием из     
</w:t>
      </w:r>
    </w:p>
    <w:p>
      <w:pPr>
        <w:spacing w:after="0"/>
        <w:ind w:left="0"/>
        <w:jc w:val="both"/>
      </w:pPr>
      <w:r>
        <w:rPr>
          <w:rFonts w:ascii="Times New Roman"/>
          <w:b w:val="false"/>
          <w:i w:val="false"/>
          <w:color w:val="000000"/>
          <w:sz w:val="28"/>
        </w:rPr>
        <w:t>
               таких материалов, и способны работать при температуре в     
</w:t>
      </w:r>
    </w:p>
    <w:p>
      <w:pPr>
        <w:spacing w:after="0"/>
        <w:ind w:left="0"/>
        <w:jc w:val="both"/>
      </w:pPr>
      <w:r>
        <w:rPr>
          <w:rFonts w:ascii="Times New Roman"/>
          <w:b w:val="false"/>
          <w:i w:val="false"/>
          <w:color w:val="000000"/>
          <w:sz w:val="28"/>
        </w:rPr>
        <w:t>
               диапазоне от 373 К (100о С) до 473 К (200о С) и давлениях   
</w:t>
      </w:r>
    </w:p>
    <w:p>
      <w:pPr>
        <w:spacing w:after="0"/>
        <w:ind w:left="0"/>
        <w:jc w:val="both"/>
      </w:pPr>
      <w:r>
        <w:rPr>
          <w:rFonts w:ascii="Times New Roman"/>
          <w:b w:val="false"/>
          <w:i w:val="false"/>
          <w:color w:val="000000"/>
          <w:sz w:val="28"/>
        </w:rPr>
        <w:t>
               выше 0,7 МПа;
</w:t>
      </w:r>
    </w:p>
    <w:p>
      <w:pPr>
        <w:spacing w:after="0"/>
        <w:ind w:left="0"/>
        <w:jc w:val="both"/>
      </w:pPr>
      <w:r>
        <w:rPr>
          <w:rFonts w:ascii="Times New Roman"/>
          <w:b w:val="false"/>
          <w:i w:val="false"/>
          <w:color w:val="000000"/>
          <w:sz w:val="28"/>
        </w:rPr>
        <w:t>
(Т5. 6.8)   3. Ионообменные системы рефлюкса (химического или              
</w:t>
      </w:r>
    </w:p>
    <w:p>
      <w:pPr>
        <w:spacing w:after="0"/>
        <w:ind w:left="0"/>
        <w:jc w:val="both"/>
      </w:pPr>
      <w:r>
        <w:rPr>
          <w:rFonts w:ascii="Times New Roman"/>
          <w:b w:val="false"/>
          <w:i w:val="false"/>
          <w:color w:val="000000"/>
          <w:sz w:val="28"/>
        </w:rPr>
        <w:t>
               электрохимического окисления или восстановления) для        
</w:t>
      </w:r>
    </w:p>
    <w:p>
      <w:pPr>
        <w:spacing w:after="0"/>
        <w:ind w:left="0"/>
        <w:jc w:val="both"/>
      </w:pPr>
      <w:r>
        <w:rPr>
          <w:rFonts w:ascii="Times New Roman"/>
          <w:b w:val="false"/>
          <w:i w:val="false"/>
          <w:color w:val="000000"/>
          <w:sz w:val="28"/>
        </w:rPr>
        <w:t>
               регенерации реагента(ов) химического восстановления 
</w:t>
      </w:r>
    </w:p>
    <w:p>
      <w:pPr>
        <w:spacing w:after="0"/>
        <w:ind w:left="0"/>
        <w:jc w:val="both"/>
      </w:pPr>
      <w:r>
        <w:rPr>
          <w:rFonts w:ascii="Times New Roman"/>
          <w:b w:val="false"/>
          <w:i w:val="false"/>
          <w:color w:val="000000"/>
          <w:sz w:val="28"/>
        </w:rPr>
        <w:t>
               или окисления, используемого (ых) в каскадах ионообменного  
</w:t>
      </w:r>
    </w:p>
    <w:p>
      <w:pPr>
        <w:spacing w:after="0"/>
        <w:ind w:left="0"/>
        <w:jc w:val="both"/>
      </w:pPr>
      <w:r>
        <w:rPr>
          <w:rFonts w:ascii="Times New Roman"/>
          <w:b w:val="false"/>
          <w:i w:val="false"/>
          <w:color w:val="000000"/>
          <w:sz w:val="28"/>
        </w:rPr>
        <w:t>
               обогащения урана;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Специально разработанные или подготовленные оборудование и    
</w:t>
      </w:r>
    </w:p>
    <w:p>
      <w:pPr>
        <w:spacing w:after="0"/>
        <w:ind w:left="0"/>
        <w:jc w:val="both"/>
      </w:pPr>
      <w:r>
        <w:rPr>
          <w:rFonts w:ascii="Times New Roman"/>
          <w:b w:val="false"/>
          <w:i w:val="false"/>
          <w:color w:val="000000"/>
          <w:sz w:val="28"/>
        </w:rPr>
        <w:t>
             компоненты для использования в обогатительных установках      
</w:t>
      </w:r>
    </w:p>
    <w:p>
      <w:pPr>
        <w:spacing w:after="0"/>
        <w:ind w:left="0"/>
        <w:jc w:val="both"/>
      </w:pPr>
      <w:r>
        <w:rPr>
          <w:rFonts w:ascii="Times New Roman"/>
          <w:b w:val="false"/>
          <w:i w:val="false"/>
          <w:color w:val="000000"/>
          <w:sz w:val="28"/>
        </w:rPr>
        <w:t>
             лазерного разделения по методу атомарных паров (АVLIS), такие 
</w:t>
      </w:r>
    </w:p>
    <w:p>
      <w:pPr>
        <w:spacing w:after="0"/>
        <w:ind w:left="0"/>
        <w:jc w:val="both"/>
      </w:pPr>
      <w:r>
        <w:rPr>
          <w:rFonts w:ascii="Times New Roman"/>
          <w:b w:val="false"/>
          <w:i w:val="false"/>
          <w:color w:val="000000"/>
          <w:sz w:val="28"/>
        </w:rPr>
        <w:t>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 7.1)  1. Высоко мощные полосовые или растровые электронно-лучевые     
</w:t>
      </w:r>
    </w:p>
    <w:p>
      <w:pPr>
        <w:spacing w:after="0"/>
        <w:ind w:left="0"/>
        <w:jc w:val="both"/>
      </w:pPr>
      <w:r>
        <w:rPr>
          <w:rFonts w:ascii="Times New Roman"/>
          <w:b w:val="false"/>
          <w:i w:val="false"/>
          <w:color w:val="000000"/>
          <w:sz w:val="28"/>
        </w:rPr>
        <w:t>
              пушки с передаваемой мощностью на мишень более 2,5 кВт/см    
</w:t>
      </w:r>
    </w:p>
    <w:p>
      <w:pPr>
        <w:spacing w:after="0"/>
        <w:ind w:left="0"/>
        <w:jc w:val="both"/>
      </w:pPr>
      <w:r>
        <w:rPr>
          <w:rFonts w:ascii="Times New Roman"/>
          <w:b w:val="false"/>
          <w:i w:val="false"/>
          <w:color w:val="000000"/>
          <w:sz w:val="28"/>
        </w:rPr>
        <w:t>
              для использования в системах выпаривания урана;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(Т5.7.2)   2. Системы для обработки жидкого расплавленного урана или жидких
</w:t>
      </w:r>
    </w:p>
    <w:p>
      <w:pPr>
        <w:spacing w:after="0"/>
        <w:ind w:left="0"/>
        <w:jc w:val="both"/>
      </w:pPr>
      <w:r>
        <w:rPr>
          <w:rFonts w:ascii="Times New Roman"/>
          <w:b w:val="false"/>
          <w:i w:val="false"/>
          <w:color w:val="000000"/>
          <w:sz w:val="28"/>
        </w:rPr>
        <w:t>
              урановых сплавов, состоящие из тиглей и охлаждающего         
</w:t>
      </w:r>
    </w:p>
    <w:p>
      <w:pPr>
        <w:spacing w:after="0"/>
        <w:ind w:left="0"/>
        <w:jc w:val="both"/>
      </w:pPr>
      <w:r>
        <w:rPr>
          <w:rFonts w:ascii="Times New Roman"/>
          <w:b w:val="false"/>
          <w:i w:val="false"/>
          <w:color w:val="000000"/>
          <w:sz w:val="28"/>
        </w:rPr>
        <w:t>
              оборудования для тиглей. Тигли и другие компоненты этой      
</w:t>
      </w:r>
    </w:p>
    <w:p>
      <w:pPr>
        <w:spacing w:after="0"/>
        <w:ind w:left="0"/>
        <w:jc w:val="both"/>
      </w:pPr>
      <w:r>
        <w:rPr>
          <w:rFonts w:ascii="Times New Roman"/>
          <w:b w:val="false"/>
          <w:i w:val="false"/>
          <w:color w:val="000000"/>
          <w:sz w:val="28"/>
        </w:rPr>
        <w:t>
              системы изготовлены из коррозионно-стойких и термостойких 
</w:t>
      </w:r>
    </w:p>
    <w:p>
      <w:pPr>
        <w:spacing w:after="0"/>
        <w:ind w:left="0"/>
        <w:jc w:val="both"/>
      </w:pPr>
      <w:r>
        <w:rPr>
          <w:rFonts w:ascii="Times New Roman"/>
          <w:b w:val="false"/>
          <w:i w:val="false"/>
          <w:color w:val="000000"/>
          <w:sz w:val="28"/>
        </w:rPr>
        <w:t>
              материалов, или защищены покрытием из таких материалов.      
</w:t>
      </w:r>
    </w:p>
    <w:p>
      <w:pPr>
        <w:spacing w:after="0"/>
        <w:ind w:left="0"/>
        <w:jc w:val="both"/>
      </w:pPr>
      <w:r>
        <w:rPr>
          <w:rFonts w:ascii="Times New Roman"/>
          <w:b w:val="false"/>
          <w:i w:val="false"/>
          <w:color w:val="000000"/>
          <w:sz w:val="28"/>
        </w:rPr>
        <w:t>
              Приемлемые материалы включают тантал, покрытый оксидом       
</w:t>
      </w:r>
    </w:p>
    <w:p>
      <w:pPr>
        <w:spacing w:after="0"/>
        <w:ind w:left="0"/>
        <w:jc w:val="both"/>
      </w:pPr>
      <w:r>
        <w:rPr>
          <w:rFonts w:ascii="Times New Roman"/>
          <w:b w:val="false"/>
          <w:i w:val="false"/>
          <w:color w:val="000000"/>
          <w:sz w:val="28"/>
        </w:rPr>
        <w:t>
              иттрия графит, графит, покрытый окислами других 
</w:t>
      </w:r>
    </w:p>
    <w:p>
      <w:pPr>
        <w:spacing w:after="0"/>
        <w:ind w:left="0"/>
        <w:jc w:val="both"/>
      </w:pPr>
      <w:r>
        <w:rPr>
          <w:rFonts w:ascii="Times New Roman"/>
          <w:b w:val="false"/>
          <w:i w:val="false"/>
          <w:color w:val="000000"/>
          <w:sz w:val="28"/>
        </w:rPr>
        <w:t>
              редкоземельных элементов или их смеси;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 также 2А225.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 7.3)  3. Агрегаты для сбора "продукта" и "хвостов". Компоненты для    
</w:t>
      </w:r>
    </w:p>
    <w:p>
      <w:pPr>
        <w:spacing w:after="0"/>
        <w:ind w:left="0"/>
        <w:jc w:val="both"/>
      </w:pPr>
      <w:r>
        <w:rPr>
          <w:rFonts w:ascii="Times New Roman"/>
          <w:b w:val="false"/>
          <w:i w:val="false"/>
          <w:color w:val="000000"/>
          <w:sz w:val="28"/>
        </w:rPr>
        <w:t>
              этих агрегатов изготовлены из материалов, стойких к нагреву  
</w:t>
      </w:r>
    </w:p>
    <w:p>
      <w:pPr>
        <w:spacing w:after="0"/>
        <w:ind w:left="0"/>
        <w:jc w:val="both"/>
      </w:pPr>
      <w:r>
        <w:rPr>
          <w:rFonts w:ascii="Times New Roman"/>
          <w:b w:val="false"/>
          <w:i w:val="false"/>
          <w:color w:val="000000"/>
          <w:sz w:val="28"/>
        </w:rPr>
        <w:t>
              и коррозии, вызываемой парами металлического урана или 
</w:t>
      </w:r>
    </w:p>
    <w:p>
      <w:pPr>
        <w:spacing w:after="0"/>
        <w:ind w:left="0"/>
        <w:jc w:val="both"/>
      </w:pPr>
      <w:r>
        <w:rPr>
          <w:rFonts w:ascii="Times New Roman"/>
          <w:b w:val="false"/>
          <w:i w:val="false"/>
          <w:color w:val="000000"/>
          <w:sz w:val="28"/>
        </w:rPr>
        <w:t>
              жидким ураном, или защищены покрытием из этих материалов     
</w:t>
      </w:r>
    </w:p>
    <w:p>
      <w:pPr>
        <w:spacing w:after="0"/>
        <w:ind w:left="0"/>
        <w:jc w:val="both"/>
      </w:pPr>
      <w:r>
        <w:rPr>
          <w:rFonts w:ascii="Times New Roman"/>
          <w:b w:val="false"/>
          <w:i w:val="false"/>
          <w:color w:val="000000"/>
          <w:sz w:val="28"/>
        </w:rPr>
        <w:t>
              (таких, как покрытый оксидом иттрия графит или тантал);
</w:t>
      </w:r>
    </w:p>
    <w:p>
      <w:pPr>
        <w:spacing w:after="0"/>
        <w:ind w:left="0"/>
        <w:jc w:val="both"/>
      </w:pPr>
      <w:r>
        <w:rPr>
          <w:rFonts w:ascii="Times New Roman"/>
          <w:b w:val="false"/>
          <w:i w:val="false"/>
          <w:color w:val="000000"/>
          <w:sz w:val="28"/>
        </w:rPr>
        <w:t>
(Т5. 7.4)  4. Кожухи разделительного модуля (цилиндрические или            
</w:t>
      </w:r>
    </w:p>
    <w:p>
      <w:pPr>
        <w:spacing w:after="0"/>
        <w:ind w:left="0"/>
        <w:jc w:val="both"/>
      </w:pPr>
      <w:r>
        <w:rPr>
          <w:rFonts w:ascii="Times New Roman"/>
          <w:b w:val="false"/>
          <w:i w:val="false"/>
          <w:color w:val="000000"/>
          <w:sz w:val="28"/>
        </w:rPr>
        <w:t>
              прямоугольные камеры) для помещения в них источника паров    
</w:t>
      </w:r>
    </w:p>
    <w:p>
      <w:pPr>
        <w:spacing w:after="0"/>
        <w:ind w:left="0"/>
        <w:jc w:val="both"/>
      </w:pPr>
      <w:r>
        <w:rPr>
          <w:rFonts w:ascii="Times New Roman"/>
          <w:b w:val="false"/>
          <w:i w:val="false"/>
          <w:color w:val="000000"/>
          <w:sz w:val="28"/>
        </w:rPr>
        <w:t>
              металлического урана, электронно-лучевой пушки и 
</w:t>
      </w:r>
    </w:p>
    <w:p>
      <w:pPr>
        <w:spacing w:after="0"/>
        <w:ind w:left="0"/>
        <w:jc w:val="both"/>
      </w:pPr>
      <w:r>
        <w:rPr>
          <w:rFonts w:ascii="Times New Roman"/>
          <w:b w:val="false"/>
          <w:i w:val="false"/>
          <w:color w:val="000000"/>
          <w:sz w:val="28"/>
        </w:rPr>
        <w:t>
              коллекторов "продукта" и "хвостов";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(Т5.7.13)  5. "Лазеры" или "лазерные" системы для разделения изотопов      
</w:t>
      </w:r>
    </w:p>
    <w:p>
      <w:pPr>
        <w:spacing w:after="0"/>
        <w:ind w:left="0"/>
        <w:jc w:val="both"/>
      </w:pPr>
      <w:r>
        <w:rPr>
          <w:rFonts w:ascii="Times New Roman"/>
          <w:b w:val="false"/>
          <w:i w:val="false"/>
          <w:color w:val="000000"/>
          <w:sz w:val="28"/>
        </w:rPr>
        <w:t>
              урана со стабилизатором частоты спектра для работы в течение 
</w:t>
      </w:r>
    </w:p>
    <w:p>
      <w:pPr>
        <w:spacing w:after="0"/>
        <w:ind w:left="0"/>
        <w:jc w:val="both"/>
      </w:pPr>
      <w:r>
        <w:rPr>
          <w:rFonts w:ascii="Times New Roman"/>
          <w:b w:val="false"/>
          <w:i w:val="false"/>
          <w:color w:val="000000"/>
          <w:sz w:val="28"/>
        </w:rPr>
        <w:t>
              длительных периодов времени;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 также 6А005 И 6А205.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h. Специально разработанные или подготовленные оборудование и      
</w:t>
      </w:r>
    </w:p>
    <w:p>
      <w:pPr>
        <w:spacing w:after="0"/>
        <w:ind w:left="0"/>
        <w:jc w:val="both"/>
      </w:pPr>
      <w:r>
        <w:rPr>
          <w:rFonts w:ascii="Times New Roman"/>
          <w:b w:val="false"/>
          <w:i w:val="false"/>
          <w:color w:val="000000"/>
          <w:sz w:val="28"/>
        </w:rPr>
        <w:t>
           компоненты для использования в обогатительных установках        
</w:t>
      </w:r>
    </w:p>
    <w:p>
      <w:pPr>
        <w:spacing w:after="0"/>
        <w:ind w:left="0"/>
        <w:jc w:val="both"/>
      </w:pPr>
      <w:r>
        <w:rPr>
          <w:rFonts w:ascii="Times New Roman"/>
          <w:b w:val="false"/>
          <w:i w:val="false"/>
          <w:color w:val="000000"/>
          <w:sz w:val="28"/>
        </w:rPr>
        <w:t>
           молекулярного лазерного разделения изотопов (МLIS) или 
</w:t>
      </w:r>
    </w:p>
    <w:p>
      <w:pPr>
        <w:spacing w:after="0"/>
        <w:ind w:left="0"/>
        <w:jc w:val="both"/>
      </w:pPr>
      <w:r>
        <w:rPr>
          <w:rFonts w:ascii="Times New Roman"/>
          <w:b w:val="false"/>
          <w:i w:val="false"/>
          <w:color w:val="000000"/>
          <w:sz w:val="28"/>
        </w:rPr>
        <w:t>
           химической реакции посредством избирательной по изотопам        
</w:t>
      </w:r>
    </w:p>
    <w:p>
      <w:pPr>
        <w:spacing w:after="0"/>
        <w:ind w:left="0"/>
        <w:jc w:val="both"/>
      </w:pPr>
      <w:r>
        <w:rPr>
          <w:rFonts w:ascii="Times New Roman"/>
          <w:b w:val="false"/>
          <w:i w:val="false"/>
          <w:color w:val="000000"/>
          <w:sz w:val="28"/>
        </w:rPr>
        <w:t>
           лазерной активации (СRISLА),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 7.5)  1. Сверхзвуковые расширительные сопла для охлаждения смесей     
</w:t>
      </w:r>
    </w:p>
    <w:p>
      <w:pPr>
        <w:spacing w:after="0"/>
        <w:ind w:left="0"/>
        <w:jc w:val="both"/>
      </w:pPr>
      <w:r>
        <w:rPr>
          <w:rFonts w:ascii="Times New Roman"/>
          <w:b w:val="false"/>
          <w:i w:val="false"/>
          <w:color w:val="000000"/>
          <w:sz w:val="28"/>
        </w:rPr>
        <w:t>
              UF6 и несущего газа до 150 К (-123о С) или ниже и            
</w:t>
      </w:r>
    </w:p>
    <w:p>
      <w:pPr>
        <w:spacing w:after="0"/>
        <w:ind w:left="0"/>
        <w:jc w:val="both"/>
      </w:pPr>
      <w:r>
        <w:rPr>
          <w:rFonts w:ascii="Times New Roman"/>
          <w:b w:val="false"/>
          <w:i w:val="false"/>
          <w:color w:val="000000"/>
          <w:sz w:val="28"/>
        </w:rPr>
        <w:t>
              изготовленные из "материалов, коррозионно-стойких к UF6";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 7.6)  2. Коллекторы продукта пятифтористого урана (UF5), состоящие из 
</w:t>
      </w:r>
    </w:p>
    <w:p>
      <w:pPr>
        <w:spacing w:after="0"/>
        <w:ind w:left="0"/>
        <w:jc w:val="both"/>
      </w:pPr>
      <w:r>
        <w:rPr>
          <w:rFonts w:ascii="Times New Roman"/>
          <w:b w:val="false"/>
          <w:i w:val="false"/>
          <w:color w:val="000000"/>
          <w:sz w:val="28"/>
        </w:rPr>
        <w:t>
              фильтра, коллекторов ударного или циклонного типа или их     
</w:t>
      </w:r>
    </w:p>
    <w:p>
      <w:pPr>
        <w:spacing w:after="0"/>
        <w:ind w:left="0"/>
        <w:jc w:val="both"/>
      </w:pPr>
      <w:r>
        <w:rPr>
          <w:rFonts w:ascii="Times New Roman"/>
          <w:b w:val="false"/>
          <w:i w:val="false"/>
          <w:color w:val="000000"/>
          <w:sz w:val="28"/>
        </w:rPr>
        <w:t>
              сочетаний и изготовленные из "материалов, коррозионно-       
</w:t>
      </w:r>
    </w:p>
    <w:p>
      <w:pPr>
        <w:spacing w:after="0"/>
        <w:ind w:left="0"/>
        <w:jc w:val="both"/>
      </w:pPr>
      <w:r>
        <w:rPr>
          <w:rFonts w:ascii="Times New Roman"/>
          <w:b w:val="false"/>
          <w:i w:val="false"/>
          <w:color w:val="000000"/>
          <w:sz w:val="28"/>
        </w:rPr>
        <w:t>
              стойких к UF5/UF6";
</w:t>
      </w:r>
    </w:p>
    <w:p>
      <w:pPr>
        <w:spacing w:after="0"/>
        <w:ind w:left="0"/>
        <w:jc w:val="both"/>
      </w:pPr>
      <w:r>
        <w:rPr>
          <w:rFonts w:ascii="Times New Roman"/>
          <w:b w:val="false"/>
          <w:i w:val="false"/>
          <w:color w:val="000000"/>
          <w:sz w:val="28"/>
        </w:rPr>
        <w:t>
(Т5. 7.7)  3. Компрессоры, изготовленные из "материалов, коррозионно-      
</w:t>
      </w:r>
    </w:p>
    <w:p>
      <w:pPr>
        <w:spacing w:after="0"/>
        <w:ind w:left="0"/>
        <w:jc w:val="both"/>
      </w:pPr>
      <w:r>
        <w:rPr>
          <w:rFonts w:ascii="Times New Roman"/>
          <w:b w:val="false"/>
          <w:i w:val="false"/>
          <w:color w:val="000000"/>
          <w:sz w:val="28"/>
        </w:rPr>
        <w:t>
              стойких к UF6", или защищенные покрытием из таких            
</w:t>
      </w:r>
    </w:p>
    <w:p>
      <w:pPr>
        <w:spacing w:after="0"/>
        <w:ind w:left="0"/>
        <w:jc w:val="both"/>
      </w:pPr>
      <w:r>
        <w:rPr>
          <w:rFonts w:ascii="Times New Roman"/>
          <w:b w:val="false"/>
          <w:i w:val="false"/>
          <w:color w:val="000000"/>
          <w:sz w:val="28"/>
        </w:rPr>
        <w:t>
              материалов, 
</w:t>
      </w:r>
    </w:p>
    <w:p>
      <w:pPr>
        <w:spacing w:after="0"/>
        <w:ind w:left="0"/>
        <w:jc w:val="both"/>
      </w:pPr>
      <w:r>
        <w:rPr>
          <w:rFonts w:ascii="Times New Roman"/>
          <w:b w:val="false"/>
          <w:i w:val="false"/>
          <w:color w:val="000000"/>
          <w:sz w:val="28"/>
        </w:rPr>
        <w:t>
(Т5. 7.8)     и уплотнения вращающихся валов для них;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 7.9)  4. Оборудование для фторирования UF5 (в твердом состоянии) 
</w:t>
      </w:r>
    </w:p>
    <w:p>
      <w:pPr>
        <w:spacing w:after="0"/>
        <w:ind w:left="0"/>
        <w:jc w:val="both"/>
      </w:pPr>
      <w:r>
        <w:rPr>
          <w:rFonts w:ascii="Times New Roman"/>
          <w:b w:val="false"/>
          <w:i w:val="false"/>
          <w:color w:val="000000"/>
          <w:sz w:val="28"/>
        </w:rPr>
        <w:t>
              в UF6 (газ);
</w:t>
      </w:r>
    </w:p>
    <w:p>
      <w:pPr>
        <w:spacing w:after="0"/>
        <w:ind w:left="0"/>
        <w:jc w:val="both"/>
      </w:pPr>
      <w:r>
        <w:rPr>
          <w:rFonts w:ascii="Times New Roman"/>
          <w:b w:val="false"/>
          <w:i w:val="false"/>
          <w:color w:val="000000"/>
          <w:sz w:val="28"/>
        </w:rPr>
        <w:t>
(Т5.7.12)  5. Системы для отделения UF6 от несущего газа (несущим газом    
</w:t>
      </w:r>
    </w:p>
    <w:p>
      <w:pPr>
        <w:spacing w:after="0"/>
        <w:ind w:left="0"/>
        <w:jc w:val="both"/>
      </w:pPr>
      <w:r>
        <w:rPr>
          <w:rFonts w:ascii="Times New Roman"/>
          <w:b w:val="false"/>
          <w:i w:val="false"/>
          <w:color w:val="000000"/>
          <w:sz w:val="28"/>
        </w:rPr>
        <w:t>
              может быть азот, аргон или другой газ), включая:
</w:t>
      </w:r>
    </w:p>
    <w:p>
      <w:pPr>
        <w:spacing w:after="0"/>
        <w:ind w:left="0"/>
        <w:jc w:val="both"/>
      </w:pPr>
      <w:r>
        <w:rPr>
          <w:rFonts w:ascii="Times New Roman"/>
          <w:b w:val="false"/>
          <w:i w:val="false"/>
          <w:color w:val="000000"/>
          <w:sz w:val="28"/>
        </w:rPr>
        <w:t>
              а. Криогенные теплообменники и криосепараторы, способные     
</w:t>
      </w:r>
    </w:p>
    <w:p>
      <w:pPr>
        <w:spacing w:after="0"/>
        <w:ind w:left="0"/>
        <w:jc w:val="both"/>
      </w:pPr>
      <w:r>
        <w:rPr>
          <w:rFonts w:ascii="Times New Roman"/>
          <w:b w:val="false"/>
          <w:i w:val="false"/>
          <w:color w:val="000000"/>
          <w:sz w:val="28"/>
        </w:rPr>
        <w:t>
                 создавать температуры 153 К (-120о С) или ниже;
</w:t>
      </w:r>
    </w:p>
    <w:p>
      <w:pPr>
        <w:spacing w:after="0"/>
        <w:ind w:left="0"/>
        <w:jc w:val="both"/>
      </w:pPr>
      <w:r>
        <w:rPr>
          <w:rFonts w:ascii="Times New Roman"/>
          <w:b w:val="false"/>
          <w:i w:val="false"/>
          <w:color w:val="000000"/>
          <w:sz w:val="28"/>
        </w:rPr>
        <w:t>
              b. Блоки криогенного охлаждения, способные создавать         
</w:t>
      </w:r>
    </w:p>
    <w:p>
      <w:pPr>
        <w:spacing w:after="0"/>
        <w:ind w:left="0"/>
        <w:jc w:val="both"/>
      </w:pPr>
      <w:r>
        <w:rPr>
          <w:rFonts w:ascii="Times New Roman"/>
          <w:b w:val="false"/>
          <w:i w:val="false"/>
          <w:color w:val="000000"/>
          <w:sz w:val="28"/>
        </w:rPr>
        <w:t>
                 температуры 153 К (-120о С) или ниже;
</w:t>
      </w:r>
    </w:p>
    <w:p>
      <w:pPr>
        <w:spacing w:after="0"/>
        <w:ind w:left="0"/>
        <w:jc w:val="both"/>
      </w:pPr>
      <w:r>
        <w:rPr>
          <w:rFonts w:ascii="Times New Roman"/>
          <w:b w:val="false"/>
          <w:i w:val="false"/>
          <w:color w:val="000000"/>
          <w:sz w:val="28"/>
        </w:rPr>
        <w:t>
              с. Холодные ловушки UF6, способные создавать температуры 
</w:t>
      </w:r>
    </w:p>
    <w:p>
      <w:pPr>
        <w:spacing w:after="0"/>
        <w:ind w:left="0"/>
        <w:jc w:val="both"/>
      </w:pPr>
      <w:r>
        <w:rPr>
          <w:rFonts w:ascii="Times New Roman"/>
          <w:b w:val="false"/>
          <w:i w:val="false"/>
          <w:color w:val="000000"/>
          <w:sz w:val="28"/>
        </w:rPr>
        <w:t>
                 253 К (-20о С) или ниже;
</w:t>
      </w:r>
    </w:p>
    <w:p>
      <w:pPr>
        <w:spacing w:after="0"/>
        <w:ind w:left="0"/>
        <w:jc w:val="both"/>
      </w:pPr>
      <w:r>
        <w:rPr>
          <w:rFonts w:ascii="Times New Roman"/>
          <w:b w:val="false"/>
          <w:i w:val="false"/>
          <w:color w:val="000000"/>
          <w:sz w:val="28"/>
        </w:rPr>
        <w:t>
(Т5. 7.13) 6. "Лазеры" или "лазерные" системы для разделения изотопов      
</w:t>
      </w:r>
    </w:p>
    <w:p>
      <w:pPr>
        <w:spacing w:after="0"/>
        <w:ind w:left="0"/>
        <w:jc w:val="both"/>
      </w:pPr>
      <w:r>
        <w:rPr>
          <w:rFonts w:ascii="Times New Roman"/>
          <w:b w:val="false"/>
          <w:i w:val="false"/>
          <w:color w:val="000000"/>
          <w:sz w:val="28"/>
        </w:rPr>
        <w:t>
              урана со стабилизатором часты спектра для работы в течение   
</w:t>
      </w:r>
    </w:p>
    <w:p>
      <w:pPr>
        <w:spacing w:after="0"/>
        <w:ind w:left="0"/>
        <w:jc w:val="both"/>
      </w:pPr>
      <w:r>
        <w:rPr>
          <w:rFonts w:ascii="Times New Roman"/>
          <w:b w:val="false"/>
          <w:i w:val="false"/>
          <w:color w:val="000000"/>
          <w:sz w:val="28"/>
        </w:rPr>
        <w:t>
              длительных периодов времени;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 также 6А005 и 6А205.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Специально разработанные или подготовленные оборудование и      
</w:t>
      </w:r>
    </w:p>
    <w:p>
      <w:pPr>
        <w:spacing w:after="0"/>
        <w:ind w:left="0"/>
        <w:jc w:val="both"/>
      </w:pPr>
      <w:r>
        <w:rPr>
          <w:rFonts w:ascii="Times New Roman"/>
          <w:b w:val="false"/>
          <w:i w:val="false"/>
          <w:color w:val="000000"/>
          <w:sz w:val="28"/>
        </w:rPr>
        <w:t>
           компоненты для использования на обогатительных установках с     
</w:t>
      </w:r>
    </w:p>
    <w:p>
      <w:pPr>
        <w:spacing w:after="0"/>
        <w:ind w:left="0"/>
        <w:jc w:val="both"/>
      </w:pPr>
      <w:r>
        <w:rPr>
          <w:rFonts w:ascii="Times New Roman"/>
          <w:b w:val="false"/>
          <w:i w:val="false"/>
          <w:color w:val="000000"/>
          <w:sz w:val="28"/>
        </w:rPr>
        <w:t>
           плазменным разделением,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 8.1) 1. Микроволновые источники энергии и антенны для генерации 
</w:t>
      </w:r>
    </w:p>
    <w:p>
      <w:pPr>
        <w:spacing w:after="0"/>
        <w:ind w:left="0"/>
        <w:jc w:val="both"/>
      </w:pPr>
      <w:r>
        <w:rPr>
          <w:rFonts w:ascii="Times New Roman"/>
          <w:b w:val="false"/>
          <w:i w:val="false"/>
          <w:color w:val="000000"/>
          <w:sz w:val="28"/>
        </w:rPr>
        <w:t>
             или ускорения ионов и обладающие следующими характеристиками: 
</w:t>
      </w:r>
    </w:p>
    <w:p>
      <w:pPr>
        <w:spacing w:after="0"/>
        <w:ind w:left="0"/>
        <w:jc w:val="both"/>
      </w:pPr>
      <w:r>
        <w:rPr>
          <w:rFonts w:ascii="Times New Roman"/>
          <w:b w:val="false"/>
          <w:i w:val="false"/>
          <w:color w:val="000000"/>
          <w:sz w:val="28"/>
        </w:rPr>
        <w:t>
             частота выше 30 ГГц и средняя выходная мощность для           
</w:t>
      </w:r>
    </w:p>
    <w:p>
      <w:pPr>
        <w:spacing w:after="0"/>
        <w:ind w:left="0"/>
        <w:jc w:val="both"/>
      </w:pPr>
      <w:r>
        <w:rPr>
          <w:rFonts w:ascii="Times New Roman"/>
          <w:b w:val="false"/>
          <w:i w:val="false"/>
          <w:color w:val="000000"/>
          <w:sz w:val="28"/>
        </w:rPr>
        <w:t>
             образования ионов более 50 кВт;
</w:t>
      </w:r>
    </w:p>
    <w:p>
      <w:pPr>
        <w:spacing w:after="0"/>
        <w:ind w:left="0"/>
        <w:jc w:val="both"/>
      </w:pPr>
      <w:r>
        <w:rPr>
          <w:rFonts w:ascii="Times New Roman"/>
          <w:b w:val="false"/>
          <w:i w:val="false"/>
          <w:color w:val="000000"/>
          <w:sz w:val="28"/>
        </w:rPr>
        <w:t>
(Т5. 8.2) 2. Соленоиды для радиочастотного возбуждения ионов в диапазоне   
</w:t>
      </w:r>
    </w:p>
    <w:p>
      <w:pPr>
        <w:spacing w:after="0"/>
        <w:ind w:left="0"/>
        <w:jc w:val="both"/>
      </w:pPr>
      <w:r>
        <w:rPr>
          <w:rFonts w:ascii="Times New Roman"/>
          <w:b w:val="false"/>
          <w:i w:val="false"/>
          <w:color w:val="000000"/>
          <w:sz w:val="28"/>
        </w:rPr>
        <w:t>
             частот свыше 100 кГц и способные работать при средней         
</w:t>
      </w:r>
    </w:p>
    <w:p>
      <w:pPr>
        <w:spacing w:after="0"/>
        <w:ind w:left="0"/>
        <w:jc w:val="both"/>
      </w:pPr>
      <w:r>
        <w:rPr>
          <w:rFonts w:ascii="Times New Roman"/>
          <w:b w:val="false"/>
          <w:i w:val="false"/>
          <w:color w:val="000000"/>
          <w:sz w:val="28"/>
        </w:rPr>
        <w:t>
             мощности более 40кВт;
</w:t>
      </w:r>
    </w:p>
    <w:p>
      <w:pPr>
        <w:spacing w:after="0"/>
        <w:ind w:left="0"/>
        <w:jc w:val="both"/>
      </w:pPr>
      <w:r>
        <w:rPr>
          <w:rFonts w:ascii="Times New Roman"/>
          <w:b w:val="false"/>
          <w:i w:val="false"/>
          <w:color w:val="000000"/>
          <w:sz w:val="28"/>
        </w:rPr>
        <w:t>
(Т5. 8.3) 3. Системы производства урановой плазмы. 
</w:t>
      </w:r>
    </w:p>
    <w:p>
      <w:pPr>
        <w:spacing w:after="0"/>
        <w:ind w:left="0"/>
        <w:jc w:val="both"/>
      </w:pPr>
      <w:r>
        <w:rPr>
          <w:rFonts w:ascii="Times New Roman"/>
          <w:b w:val="false"/>
          <w:i w:val="false"/>
          <w:color w:val="000000"/>
          <w:sz w:val="28"/>
        </w:rPr>
        <w:t>
(Т5. 8.4) 4. Системы для обработки жидкого расплавленного урана или 
</w:t>
      </w:r>
    </w:p>
    <w:p>
      <w:pPr>
        <w:spacing w:after="0"/>
        <w:ind w:left="0"/>
        <w:jc w:val="both"/>
      </w:pPr>
      <w:r>
        <w:rPr>
          <w:rFonts w:ascii="Times New Roman"/>
          <w:b w:val="false"/>
          <w:i w:val="false"/>
          <w:color w:val="000000"/>
          <w:sz w:val="28"/>
        </w:rPr>
        <w:t>
             жидких урановых сплавов, состоящие из тиглей и охлаждающего   
</w:t>
      </w:r>
    </w:p>
    <w:p>
      <w:pPr>
        <w:spacing w:after="0"/>
        <w:ind w:left="0"/>
        <w:jc w:val="both"/>
      </w:pPr>
      <w:r>
        <w:rPr>
          <w:rFonts w:ascii="Times New Roman"/>
          <w:b w:val="false"/>
          <w:i w:val="false"/>
          <w:color w:val="000000"/>
          <w:sz w:val="28"/>
        </w:rPr>
        <w:t>
             оборудования для тиглей. Тигли и другие компоненты этой       
</w:t>
      </w:r>
    </w:p>
    <w:p>
      <w:pPr>
        <w:spacing w:after="0"/>
        <w:ind w:left="0"/>
        <w:jc w:val="both"/>
      </w:pPr>
      <w:r>
        <w:rPr>
          <w:rFonts w:ascii="Times New Roman"/>
          <w:b w:val="false"/>
          <w:i w:val="false"/>
          <w:color w:val="000000"/>
          <w:sz w:val="28"/>
        </w:rPr>
        <w:t>
             системы изготовлены из коррозионно-стойких и термостойких 
</w:t>
      </w:r>
    </w:p>
    <w:p>
      <w:pPr>
        <w:spacing w:after="0"/>
        <w:ind w:left="0"/>
        <w:jc w:val="both"/>
      </w:pPr>
      <w:r>
        <w:rPr>
          <w:rFonts w:ascii="Times New Roman"/>
          <w:b w:val="false"/>
          <w:i w:val="false"/>
          <w:color w:val="000000"/>
          <w:sz w:val="28"/>
        </w:rPr>
        <w:t>
             материалов или защищены покрытием из таких материалов.        
</w:t>
      </w:r>
    </w:p>
    <w:p>
      <w:pPr>
        <w:spacing w:after="0"/>
        <w:ind w:left="0"/>
        <w:jc w:val="both"/>
      </w:pPr>
      <w:r>
        <w:rPr>
          <w:rFonts w:ascii="Times New Roman"/>
          <w:b w:val="false"/>
          <w:i w:val="false"/>
          <w:color w:val="000000"/>
          <w:sz w:val="28"/>
        </w:rPr>
        <w:t>
             Приемлемые материалы включают тантал, покрытый оксидом иттрия 
</w:t>
      </w:r>
    </w:p>
    <w:p>
      <w:pPr>
        <w:spacing w:after="0"/>
        <w:ind w:left="0"/>
        <w:jc w:val="both"/>
      </w:pPr>
      <w:r>
        <w:rPr>
          <w:rFonts w:ascii="Times New Roman"/>
          <w:b w:val="false"/>
          <w:i w:val="false"/>
          <w:color w:val="000000"/>
          <w:sz w:val="28"/>
        </w:rPr>
        <w:t>
             графит, графит, покрытый окислами других редкоземельных 
</w:t>
      </w:r>
    </w:p>
    <w:p>
      <w:pPr>
        <w:spacing w:after="0"/>
        <w:ind w:left="0"/>
        <w:jc w:val="both"/>
      </w:pPr>
      <w:r>
        <w:rPr>
          <w:rFonts w:ascii="Times New Roman"/>
          <w:b w:val="false"/>
          <w:i w:val="false"/>
          <w:color w:val="000000"/>
          <w:sz w:val="28"/>
        </w:rPr>
        <w:t>
             элементов или их смеси;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 также 2А225.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 8.5) 5. Агрегаты для сбора "продукта" и "хвостов". Эти агрегаты 
</w:t>
      </w:r>
    </w:p>
    <w:p>
      <w:pPr>
        <w:spacing w:after="0"/>
        <w:ind w:left="0"/>
        <w:jc w:val="both"/>
      </w:pPr>
      <w:r>
        <w:rPr>
          <w:rFonts w:ascii="Times New Roman"/>
          <w:b w:val="false"/>
          <w:i w:val="false"/>
          <w:color w:val="000000"/>
          <w:sz w:val="28"/>
        </w:rPr>
        <w:t>
             изготавливаются из материалов, стойких к нагреву и коррозии,  
</w:t>
      </w:r>
    </w:p>
    <w:p>
      <w:pPr>
        <w:spacing w:after="0"/>
        <w:ind w:left="0"/>
        <w:jc w:val="both"/>
      </w:pPr>
      <w:r>
        <w:rPr>
          <w:rFonts w:ascii="Times New Roman"/>
          <w:b w:val="false"/>
          <w:i w:val="false"/>
          <w:color w:val="000000"/>
          <w:sz w:val="28"/>
        </w:rPr>
        <w:t>
             вызываемой парами металлического урана, таких, как графит,    
</w:t>
      </w:r>
    </w:p>
    <w:p>
      <w:pPr>
        <w:spacing w:after="0"/>
        <w:ind w:left="0"/>
        <w:jc w:val="both"/>
      </w:pPr>
      <w:r>
        <w:rPr>
          <w:rFonts w:ascii="Times New Roman"/>
          <w:b w:val="false"/>
          <w:i w:val="false"/>
          <w:color w:val="000000"/>
          <w:sz w:val="28"/>
        </w:rPr>
        <w:t>
             покрытый оксидом иттрия, или тантал, или защищаются покрытием 
</w:t>
      </w:r>
    </w:p>
    <w:p>
      <w:pPr>
        <w:spacing w:after="0"/>
        <w:ind w:left="0"/>
        <w:jc w:val="both"/>
      </w:pPr>
      <w:r>
        <w:rPr>
          <w:rFonts w:ascii="Times New Roman"/>
          <w:b w:val="false"/>
          <w:i w:val="false"/>
          <w:color w:val="000000"/>
          <w:sz w:val="28"/>
        </w:rPr>
        <w:t>
             из таких материалов;
</w:t>
      </w:r>
    </w:p>
    <w:p>
      <w:pPr>
        <w:spacing w:after="0"/>
        <w:ind w:left="0"/>
        <w:jc w:val="both"/>
      </w:pPr>
      <w:r>
        <w:rPr>
          <w:rFonts w:ascii="Times New Roman"/>
          <w:b w:val="false"/>
          <w:i w:val="false"/>
          <w:color w:val="000000"/>
          <w:sz w:val="28"/>
        </w:rPr>
        <w:t>
(Т5. 8.6) 6. Кожухи разделительного модуля (цилиндрические) для 
</w:t>
      </w:r>
    </w:p>
    <w:p>
      <w:pPr>
        <w:spacing w:after="0"/>
        <w:ind w:left="0"/>
        <w:jc w:val="both"/>
      </w:pPr>
      <w:r>
        <w:rPr>
          <w:rFonts w:ascii="Times New Roman"/>
          <w:b w:val="false"/>
          <w:i w:val="false"/>
          <w:color w:val="000000"/>
          <w:sz w:val="28"/>
        </w:rPr>
        <w:t>
             помещения в них источника урановой плазмы, энергетического    
</w:t>
      </w:r>
    </w:p>
    <w:p>
      <w:pPr>
        <w:spacing w:after="0"/>
        <w:ind w:left="0"/>
        <w:jc w:val="both"/>
      </w:pPr>
      <w:r>
        <w:rPr>
          <w:rFonts w:ascii="Times New Roman"/>
          <w:b w:val="false"/>
          <w:i w:val="false"/>
          <w:color w:val="000000"/>
          <w:sz w:val="28"/>
        </w:rPr>
        <w:t>
             соленоида радиочастоты и коллекторов "продукта" и "хвостов",  
</w:t>
      </w:r>
    </w:p>
    <w:p>
      <w:pPr>
        <w:spacing w:after="0"/>
        <w:ind w:left="0"/>
        <w:jc w:val="both"/>
      </w:pPr>
      <w:r>
        <w:rPr>
          <w:rFonts w:ascii="Times New Roman"/>
          <w:b w:val="false"/>
          <w:i w:val="false"/>
          <w:color w:val="000000"/>
          <w:sz w:val="28"/>
        </w:rPr>
        <w:t>
             изготовленные из соответствующих немагнитиых материалов       
</w:t>
      </w:r>
    </w:p>
    <w:p>
      <w:pPr>
        <w:spacing w:after="0"/>
        <w:ind w:left="0"/>
        <w:jc w:val="both"/>
      </w:pPr>
      <w:r>
        <w:rPr>
          <w:rFonts w:ascii="Times New Roman"/>
          <w:b w:val="false"/>
          <w:i w:val="false"/>
          <w:color w:val="000000"/>
          <w:sz w:val="28"/>
        </w:rPr>
        <w:t>
             (например, нержавеющая сталь);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(Т5.9) j. Специально разработанные или подготовленные оборудование и 
</w:t>
      </w:r>
    </w:p>
    <w:p>
      <w:pPr>
        <w:spacing w:after="0"/>
        <w:ind w:left="0"/>
        <w:jc w:val="both"/>
      </w:pPr>
      <w:r>
        <w:rPr>
          <w:rFonts w:ascii="Times New Roman"/>
          <w:b w:val="false"/>
          <w:i w:val="false"/>
          <w:color w:val="000000"/>
          <w:sz w:val="28"/>
        </w:rPr>
        <w:t>
          компоненты для использования на установках электромагнитного     
</w:t>
      </w:r>
    </w:p>
    <w:p>
      <w:pPr>
        <w:spacing w:after="0"/>
        <w:ind w:left="0"/>
        <w:jc w:val="both"/>
      </w:pPr>
      <w:r>
        <w:rPr>
          <w:rFonts w:ascii="Times New Roman"/>
          <w:b w:val="false"/>
          <w:i w:val="false"/>
          <w:color w:val="000000"/>
          <w:sz w:val="28"/>
        </w:rPr>
        <w:t>
          обогащения,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(Т5.9.1а) 1. Отдельные или многочисленные источники ионов урана, 
</w:t>
      </w:r>
    </w:p>
    <w:p>
      <w:pPr>
        <w:spacing w:after="0"/>
        <w:ind w:left="0"/>
        <w:jc w:val="both"/>
      </w:pPr>
      <w:r>
        <w:rPr>
          <w:rFonts w:ascii="Times New Roman"/>
          <w:b w:val="false"/>
          <w:i w:val="false"/>
          <w:color w:val="000000"/>
          <w:sz w:val="28"/>
        </w:rPr>
        <w:t>
             состоящие из источника пара, ионизатора ускорителя,           
</w:t>
      </w:r>
    </w:p>
    <w:p>
      <w:pPr>
        <w:spacing w:after="0"/>
        <w:ind w:left="0"/>
        <w:jc w:val="both"/>
      </w:pPr>
      <w:r>
        <w:rPr>
          <w:rFonts w:ascii="Times New Roman"/>
          <w:b w:val="false"/>
          <w:i w:val="false"/>
          <w:color w:val="000000"/>
          <w:sz w:val="28"/>
        </w:rPr>
        <w:t>
             изготовленные из соответствующих немагнитных материалов       
</w:t>
      </w:r>
    </w:p>
    <w:p>
      <w:pPr>
        <w:spacing w:after="0"/>
        <w:ind w:left="0"/>
        <w:jc w:val="both"/>
      </w:pPr>
      <w:r>
        <w:rPr>
          <w:rFonts w:ascii="Times New Roman"/>
          <w:b w:val="false"/>
          <w:i w:val="false"/>
          <w:color w:val="000000"/>
          <w:sz w:val="28"/>
        </w:rPr>
        <w:t>
             таких, как графит, нержавеющая сталь или медь, и способные
</w:t>
      </w:r>
    </w:p>
    <w:p>
      <w:pPr>
        <w:spacing w:after="0"/>
        <w:ind w:left="0"/>
        <w:jc w:val="both"/>
      </w:pPr>
      <w:r>
        <w:rPr>
          <w:rFonts w:ascii="Times New Roman"/>
          <w:b w:val="false"/>
          <w:i w:val="false"/>
          <w:color w:val="000000"/>
          <w:sz w:val="28"/>
        </w:rPr>
        <w:t>
             обеспечивать общий ток в пучке ионов 50 м А или более;
</w:t>
      </w:r>
    </w:p>
    <w:p>
      <w:pPr>
        <w:spacing w:after="0"/>
        <w:ind w:left="0"/>
        <w:jc w:val="both"/>
      </w:pPr>
      <w:r>
        <w:rPr>
          <w:rFonts w:ascii="Times New Roman"/>
          <w:b w:val="false"/>
          <w:i w:val="false"/>
          <w:color w:val="000000"/>
          <w:sz w:val="28"/>
        </w:rPr>
        <w:t>
(Т5.9.1b) 2. Коллекторные ионные пластины, имеющие две или более щели и 
</w:t>
      </w:r>
    </w:p>
    <w:p>
      <w:pPr>
        <w:spacing w:after="0"/>
        <w:ind w:left="0"/>
        <w:jc w:val="both"/>
      </w:pPr>
      <w:r>
        <w:rPr>
          <w:rFonts w:ascii="Times New Roman"/>
          <w:b w:val="false"/>
          <w:i w:val="false"/>
          <w:color w:val="000000"/>
          <w:sz w:val="28"/>
        </w:rPr>
        <w:t>
             паза, для сбора пучков ионов обогащеного и обедненного урана  
</w:t>
      </w:r>
    </w:p>
    <w:p>
      <w:pPr>
        <w:spacing w:after="0"/>
        <w:ind w:left="0"/>
        <w:jc w:val="both"/>
      </w:pPr>
      <w:r>
        <w:rPr>
          <w:rFonts w:ascii="Times New Roman"/>
          <w:b w:val="false"/>
          <w:i w:val="false"/>
          <w:color w:val="000000"/>
          <w:sz w:val="28"/>
        </w:rPr>
        <w:t>
             и изготовленные из соответствующих немагнитных материалов
</w:t>
      </w:r>
    </w:p>
    <w:p>
      <w:pPr>
        <w:spacing w:after="0"/>
        <w:ind w:left="0"/>
        <w:jc w:val="both"/>
      </w:pPr>
      <w:r>
        <w:rPr>
          <w:rFonts w:ascii="Times New Roman"/>
          <w:b w:val="false"/>
          <w:i w:val="false"/>
          <w:color w:val="000000"/>
          <w:sz w:val="28"/>
        </w:rPr>
        <w:t>
             таких, как графит или нержавеющая сталь;
</w:t>
      </w:r>
    </w:p>
    <w:p>
      <w:pPr>
        <w:spacing w:after="0"/>
        <w:ind w:left="0"/>
        <w:jc w:val="both"/>
      </w:pPr>
      <w:r>
        <w:rPr>
          <w:rFonts w:ascii="Times New Roman"/>
          <w:b w:val="false"/>
          <w:i w:val="false"/>
          <w:color w:val="000000"/>
          <w:sz w:val="28"/>
        </w:rPr>
        <w:t>
(Т5.9.1с) 3. Вакуумные кожухи для электромагнитных сепараторов урана, 
</w:t>
      </w:r>
    </w:p>
    <w:p>
      <w:pPr>
        <w:spacing w:after="0"/>
        <w:ind w:left="0"/>
        <w:jc w:val="both"/>
      </w:pPr>
      <w:r>
        <w:rPr>
          <w:rFonts w:ascii="Times New Roman"/>
          <w:b w:val="false"/>
          <w:i w:val="false"/>
          <w:color w:val="000000"/>
          <w:sz w:val="28"/>
        </w:rPr>
        <w:t>
             изготовленные немагнитных материалов (например, нержавеющая
</w:t>
      </w:r>
    </w:p>
    <w:p>
      <w:pPr>
        <w:spacing w:after="0"/>
        <w:ind w:left="0"/>
        <w:jc w:val="both"/>
      </w:pPr>
      <w:r>
        <w:rPr>
          <w:rFonts w:ascii="Times New Roman"/>
          <w:b w:val="false"/>
          <w:i w:val="false"/>
          <w:color w:val="000000"/>
          <w:sz w:val="28"/>
        </w:rPr>
        <w:t>
             сталь) и предназначенные для работы при давлениях 0,1 Па или 
</w:t>
      </w:r>
    </w:p>
    <w:p>
      <w:pPr>
        <w:spacing w:after="0"/>
        <w:ind w:left="0"/>
        <w:jc w:val="both"/>
      </w:pPr>
      <w:r>
        <w:rPr>
          <w:rFonts w:ascii="Times New Roman"/>
          <w:b w:val="false"/>
          <w:i w:val="false"/>
          <w:color w:val="000000"/>
          <w:sz w:val="28"/>
        </w:rPr>
        <w:t>
             ниже;
</w:t>
      </w:r>
    </w:p>
    <w:p>
      <w:pPr>
        <w:spacing w:after="0"/>
        <w:ind w:left="0"/>
        <w:jc w:val="both"/>
      </w:pPr>
      <w:r>
        <w:rPr>
          <w:rFonts w:ascii="Times New Roman"/>
          <w:b w:val="false"/>
          <w:i w:val="false"/>
          <w:color w:val="000000"/>
          <w:sz w:val="28"/>
        </w:rPr>
        <w:t>
(Т5.9.1d) 4. Магнитные полюсные наконечники, имеющие диаметр более 2 м;
</w:t>
      </w:r>
    </w:p>
    <w:p>
      <w:pPr>
        <w:spacing w:after="0"/>
        <w:ind w:left="0"/>
        <w:jc w:val="both"/>
      </w:pPr>
      <w:r>
        <w:rPr>
          <w:rFonts w:ascii="Times New Roman"/>
          <w:b w:val="false"/>
          <w:i w:val="false"/>
          <w:color w:val="000000"/>
          <w:sz w:val="28"/>
        </w:rPr>
        <w:t>
(Т5.9.2)  5. Высоковольтные источники питания для источников ионов, 
</w:t>
      </w:r>
    </w:p>
    <w:p>
      <w:pPr>
        <w:spacing w:after="0"/>
        <w:ind w:left="0"/>
        <w:jc w:val="both"/>
      </w:pPr>
      <w:r>
        <w:rPr>
          <w:rFonts w:ascii="Times New Roman"/>
          <w:b w:val="false"/>
          <w:i w:val="false"/>
          <w:color w:val="000000"/>
          <w:sz w:val="28"/>
        </w:rPr>
        <w:t>
             обладающие всеми следующими характеристиками:
</w:t>
      </w:r>
    </w:p>
    <w:p>
      <w:pPr>
        <w:spacing w:after="0"/>
        <w:ind w:left="0"/>
        <w:jc w:val="both"/>
      </w:pPr>
      <w:r>
        <w:rPr>
          <w:rFonts w:ascii="Times New Roman"/>
          <w:b w:val="false"/>
          <w:i w:val="false"/>
          <w:color w:val="000000"/>
          <w:sz w:val="28"/>
        </w:rPr>
        <w:t>
             а. могут работать в непрерывном режиме;
</w:t>
      </w:r>
    </w:p>
    <w:p>
      <w:pPr>
        <w:spacing w:after="0"/>
        <w:ind w:left="0"/>
        <w:jc w:val="both"/>
      </w:pPr>
      <w:r>
        <w:rPr>
          <w:rFonts w:ascii="Times New Roman"/>
          <w:b w:val="false"/>
          <w:i w:val="false"/>
          <w:color w:val="000000"/>
          <w:sz w:val="28"/>
        </w:rPr>
        <w:t>
             b. выходное напряжение 20 000 В или более;
</w:t>
      </w:r>
    </w:p>
    <w:p>
      <w:pPr>
        <w:spacing w:after="0"/>
        <w:ind w:left="0"/>
        <w:jc w:val="both"/>
      </w:pPr>
      <w:r>
        <w:rPr>
          <w:rFonts w:ascii="Times New Roman"/>
          <w:b w:val="false"/>
          <w:i w:val="false"/>
          <w:color w:val="000000"/>
          <w:sz w:val="28"/>
        </w:rPr>
        <w:t>
             с. выходной ток 1 А или более;
</w:t>
      </w:r>
    </w:p>
    <w:p>
      <w:pPr>
        <w:spacing w:after="0"/>
        <w:ind w:left="0"/>
        <w:jc w:val="both"/>
      </w:pPr>
      <w:r>
        <w:rPr>
          <w:rFonts w:ascii="Times New Roman"/>
          <w:b w:val="false"/>
          <w:i w:val="false"/>
          <w:color w:val="000000"/>
          <w:sz w:val="28"/>
        </w:rPr>
        <w:t>
             d. стабилизация напряжения лучше чем 0,01% в течение 8 часов;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 также 3А227.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(Т5.9.3)  6. Источники питания для магнитов (высокая мощность, постоянный  
</w:t>
      </w:r>
    </w:p>
    <w:p>
      <w:pPr>
        <w:spacing w:after="0"/>
        <w:ind w:left="0"/>
        <w:jc w:val="both"/>
      </w:pPr>
      <w:r>
        <w:rPr>
          <w:rFonts w:ascii="Times New Roman"/>
          <w:b w:val="false"/>
          <w:i w:val="false"/>
          <w:color w:val="000000"/>
          <w:sz w:val="28"/>
        </w:rPr>
        <w:t>
             ток), обладающие всеми следующими характеристиками:
</w:t>
      </w:r>
    </w:p>
    <w:p>
      <w:pPr>
        <w:spacing w:after="0"/>
        <w:ind w:left="0"/>
        <w:jc w:val="both"/>
      </w:pPr>
      <w:r>
        <w:rPr>
          <w:rFonts w:ascii="Times New Roman"/>
          <w:b w:val="false"/>
          <w:i w:val="false"/>
          <w:color w:val="000000"/>
          <w:sz w:val="28"/>
        </w:rPr>
        <w:t>
             а. могут работать в непрерывном режиме с выходным током 500 А 
</w:t>
      </w:r>
    </w:p>
    <w:p>
      <w:pPr>
        <w:spacing w:after="0"/>
        <w:ind w:left="0"/>
        <w:jc w:val="both"/>
      </w:pPr>
      <w:r>
        <w:rPr>
          <w:rFonts w:ascii="Times New Roman"/>
          <w:b w:val="false"/>
          <w:i w:val="false"/>
          <w:color w:val="000000"/>
          <w:sz w:val="28"/>
        </w:rPr>
        <w:t>
                или более при напряжении 100 V или более; и
</w:t>
      </w:r>
    </w:p>
    <w:p>
      <w:pPr>
        <w:spacing w:after="0"/>
        <w:ind w:left="0"/>
        <w:jc w:val="both"/>
      </w:pPr>
      <w:r>
        <w:rPr>
          <w:rFonts w:ascii="Times New Roman"/>
          <w:b w:val="false"/>
          <w:i w:val="false"/>
          <w:color w:val="000000"/>
          <w:sz w:val="28"/>
        </w:rPr>
        <w:t>
             b. стабилизация тока или напряжения лучше чем 0,01 % в        
</w:t>
      </w:r>
    </w:p>
    <w:p>
      <w:pPr>
        <w:spacing w:after="0"/>
        <w:ind w:left="0"/>
        <w:jc w:val="both"/>
      </w:pPr>
      <w:r>
        <w:rPr>
          <w:rFonts w:ascii="Times New Roman"/>
          <w:b w:val="false"/>
          <w:i w:val="false"/>
          <w:color w:val="000000"/>
          <w:sz w:val="28"/>
        </w:rPr>
        <w:t>
                течение 8 часов.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 также 3А226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0В001, а, 1                             840120000
</w:t>
      </w:r>
    </w:p>
    <w:p>
      <w:pPr>
        <w:spacing w:after="0"/>
        <w:ind w:left="0"/>
        <w:jc w:val="both"/>
      </w:pPr>
      <w:r>
        <w:rPr>
          <w:rFonts w:ascii="Times New Roman"/>
          <w:b w:val="false"/>
          <w:i w:val="false"/>
          <w:color w:val="000000"/>
          <w:sz w:val="28"/>
        </w:rPr>
        <w:t>
0В001, а, 2                             840120000
</w:t>
      </w:r>
    </w:p>
    <w:p>
      <w:pPr>
        <w:spacing w:after="0"/>
        <w:ind w:left="0"/>
        <w:jc w:val="both"/>
      </w:pPr>
      <w:r>
        <w:rPr>
          <w:rFonts w:ascii="Times New Roman"/>
          <w:b w:val="false"/>
          <w:i w:val="false"/>
          <w:color w:val="000000"/>
          <w:sz w:val="28"/>
        </w:rPr>
        <w:t>
                                        842139990                          
</w:t>
      </w:r>
    </w:p>
    <w:p>
      <w:pPr>
        <w:spacing w:after="0"/>
        <w:ind w:left="0"/>
        <w:jc w:val="both"/>
      </w:pPr>
      <w:r>
        <w:rPr>
          <w:rFonts w:ascii="Times New Roman"/>
          <w:b w:val="false"/>
          <w:i w:val="false"/>
          <w:color w:val="000000"/>
          <w:sz w:val="28"/>
        </w:rPr>
        <w:t>
0В001, а, 3                             840120000
</w:t>
      </w:r>
    </w:p>
    <w:p>
      <w:pPr>
        <w:spacing w:after="0"/>
        <w:ind w:left="0"/>
        <w:jc w:val="both"/>
      </w:pPr>
      <w:r>
        <w:rPr>
          <w:rFonts w:ascii="Times New Roman"/>
          <w:b w:val="false"/>
          <w:i w:val="false"/>
          <w:color w:val="000000"/>
          <w:sz w:val="28"/>
        </w:rPr>
        <w:t>
0В001, а, 4                             840120000
</w:t>
      </w:r>
    </w:p>
    <w:p>
      <w:pPr>
        <w:spacing w:after="0"/>
        <w:ind w:left="0"/>
        <w:jc w:val="both"/>
      </w:pPr>
      <w:r>
        <w:rPr>
          <w:rFonts w:ascii="Times New Roman"/>
          <w:b w:val="false"/>
          <w:i w:val="false"/>
          <w:color w:val="000000"/>
          <w:sz w:val="28"/>
        </w:rPr>
        <w:t>
0В001, а, 5                             842129900
</w:t>
      </w:r>
    </w:p>
    <w:p>
      <w:pPr>
        <w:spacing w:after="0"/>
        <w:ind w:left="0"/>
        <w:jc w:val="both"/>
      </w:pPr>
      <w:r>
        <w:rPr>
          <w:rFonts w:ascii="Times New Roman"/>
          <w:b w:val="false"/>
          <w:i w:val="false"/>
          <w:color w:val="000000"/>
          <w:sz w:val="28"/>
        </w:rPr>
        <w:t>
0В001, а, 6                             840120000
</w:t>
      </w:r>
    </w:p>
    <w:p>
      <w:pPr>
        <w:spacing w:after="0"/>
        <w:ind w:left="0"/>
        <w:jc w:val="both"/>
      </w:pPr>
      <w:r>
        <w:rPr>
          <w:rFonts w:ascii="Times New Roman"/>
          <w:b w:val="false"/>
          <w:i w:val="false"/>
          <w:color w:val="000000"/>
          <w:sz w:val="28"/>
        </w:rPr>
        <w:t>
                                        901320000
</w:t>
      </w:r>
    </w:p>
    <w:p>
      <w:pPr>
        <w:spacing w:after="0"/>
        <w:ind w:left="0"/>
        <w:jc w:val="both"/>
      </w:pPr>
      <w:r>
        <w:rPr>
          <w:rFonts w:ascii="Times New Roman"/>
          <w:b w:val="false"/>
          <w:i w:val="false"/>
          <w:color w:val="000000"/>
          <w:sz w:val="28"/>
        </w:rPr>
        <w:t>
0В001, а, 7                             840120000
</w:t>
      </w:r>
    </w:p>
    <w:p>
      <w:pPr>
        <w:spacing w:after="0"/>
        <w:ind w:left="0"/>
        <w:jc w:val="both"/>
      </w:pPr>
      <w:r>
        <w:rPr>
          <w:rFonts w:ascii="Times New Roman"/>
          <w:b w:val="false"/>
          <w:i w:val="false"/>
          <w:color w:val="000000"/>
          <w:sz w:val="28"/>
        </w:rPr>
        <w:t>
                                        901320000       
</w:t>
      </w:r>
    </w:p>
    <w:p>
      <w:pPr>
        <w:spacing w:after="0"/>
        <w:ind w:left="0"/>
        <w:jc w:val="both"/>
      </w:pPr>
      <w:r>
        <w:rPr>
          <w:rFonts w:ascii="Times New Roman"/>
          <w:b w:val="false"/>
          <w:i w:val="false"/>
          <w:color w:val="000000"/>
          <w:sz w:val="28"/>
        </w:rPr>
        <w:t>
0В001, а, 8                             854390900
</w:t>
      </w:r>
    </w:p>
    <w:p>
      <w:pPr>
        <w:spacing w:after="0"/>
        <w:ind w:left="0"/>
        <w:jc w:val="both"/>
      </w:pPr>
      <w:r>
        <w:rPr>
          <w:rFonts w:ascii="Times New Roman"/>
          <w:b w:val="false"/>
          <w:i w:val="false"/>
          <w:color w:val="000000"/>
          <w:sz w:val="28"/>
        </w:rPr>
        <w:t>
0В001, а, 9                             840120000
</w:t>
      </w:r>
    </w:p>
    <w:p>
      <w:pPr>
        <w:spacing w:after="0"/>
        <w:ind w:left="0"/>
        <w:jc w:val="both"/>
      </w:pPr>
      <w:r>
        <w:rPr>
          <w:rFonts w:ascii="Times New Roman"/>
          <w:b w:val="false"/>
          <w:i w:val="false"/>
          <w:color w:val="000000"/>
          <w:sz w:val="28"/>
        </w:rPr>
        <w:t>
0В001, b, 1                             840120000
</w:t>
      </w:r>
    </w:p>
    <w:p>
      <w:pPr>
        <w:spacing w:after="0"/>
        <w:ind w:left="0"/>
        <w:jc w:val="both"/>
      </w:pPr>
      <w:r>
        <w:rPr>
          <w:rFonts w:ascii="Times New Roman"/>
          <w:b w:val="false"/>
          <w:i w:val="false"/>
          <w:color w:val="000000"/>
          <w:sz w:val="28"/>
        </w:rPr>
        <w:t>
0В001, b, 2                             840120000
</w:t>
      </w:r>
    </w:p>
    <w:p>
      <w:pPr>
        <w:spacing w:after="0"/>
        <w:ind w:left="0"/>
        <w:jc w:val="both"/>
      </w:pPr>
      <w:r>
        <w:rPr>
          <w:rFonts w:ascii="Times New Roman"/>
          <w:b w:val="false"/>
          <w:i w:val="false"/>
          <w:color w:val="000000"/>
          <w:sz w:val="28"/>
        </w:rPr>
        <w:t>
0В001, b, 3                             840120000
</w:t>
      </w:r>
    </w:p>
    <w:p>
      <w:pPr>
        <w:spacing w:after="0"/>
        <w:ind w:left="0"/>
        <w:jc w:val="both"/>
      </w:pPr>
      <w:r>
        <w:rPr>
          <w:rFonts w:ascii="Times New Roman"/>
          <w:b w:val="false"/>
          <w:i w:val="false"/>
          <w:color w:val="000000"/>
          <w:sz w:val="28"/>
        </w:rPr>
        <w:t>
0В001, b, 4                             8307          
</w:t>
      </w:r>
    </w:p>
    <w:p>
      <w:pPr>
        <w:spacing w:after="0"/>
        <w:ind w:left="0"/>
        <w:jc w:val="both"/>
      </w:pPr>
      <w:r>
        <w:rPr>
          <w:rFonts w:ascii="Times New Roman"/>
          <w:b w:val="false"/>
          <w:i w:val="false"/>
          <w:color w:val="000000"/>
          <w:sz w:val="28"/>
        </w:rPr>
        <w:t>
                                        840120000
</w:t>
      </w:r>
    </w:p>
    <w:p>
      <w:pPr>
        <w:spacing w:after="0"/>
        <w:ind w:left="0"/>
        <w:jc w:val="both"/>
      </w:pPr>
      <w:r>
        <w:rPr>
          <w:rFonts w:ascii="Times New Roman"/>
          <w:b w:val="false"/>
          <w:i w:val="false"/>
          <w:color w:val="000000"/>
          <w:sz w:val="28"/>
        </w:rPr>
        <w:t>
0В001, b, 5                             840120000     
</w:t>
      </w:r>
    </w:p>
    <w:p>
      <w:pPr>
        <w:spacing w:after="0"/>
        <w:ind w:left="0"/>
        <w:jc w:val="both"/>
      </w:pPr>
      <w:r>
        <w:rPr>
          <w:rFonts w:ascii="Times New Roman"/>
          <w:b w:val="false"/>
          <w:i w:val="false"/>
          <w:color w:val="000000"/>
          <w:sz w:val="28"/>
        </w:rPr>
        <w:t>
0В001, b, 6                             840120000     
</w:t>
      </w:r>
    </w:p>
    <w:p>
      <w:pPr>
        <w:spacing w:after="0"/>
        <w:ind w:left="0"/>
        <w:jc w:val="both"/>
      </w:pPr>
      <w:r>
        <w:rPr>
          <w:rFonts w:ascii="Times New Roman"/>
          <w:b w:val="false"/>
          <w:i w:val="false"/>
          <w:color w:val="000000"/>
          <w:sz w:val="28"/>
        </w:rPr>
        <w:t>
0В001, b, 7                             848330900
</w:t>
      </w:r>
    </w:p>
    <w:p>
      <w:pPr>
        <w:spacing w:after="0"/>
        <w:ind w:left="0"/>
        <w:jc w:val="both"/>
      </w:pPr>
      <w:r>
        <w:rPr>
          <w:rFonts w:ascii="Times New Roman"/>
          <w:b w:val="false"/>
          <w:i w:val="false"/>
          <w:color w:val="000000"/>
          <w:sz w:val="28"/>
        </w:rPr>
        <w:t>
0В001, b, 8                             848330900    
</w:t>
      </w:r>
    </w:p>
    <w:p>
      <w:pPr>
        <w:spacing w:after="0"/>
        <w:ind w:left="0"/>
        <w:jc w:val="both"/>
      </w:pPr>
      <w:r>
        <w:rPr>
          <w:rFonts w:ascii="Times New Roman"/>
          <w:b w:val="false"/>
          <w:i w:val="false"/>
          <w:color w:val="000000"/>
          <w:sz w:val="28"/>
        </w:rPr>
        <w:t>
0В001, b, 9                             841410300     
</w:t>
      </w:r>
    </w:p>
    <w:p>
      <w:pPr>
        <w:spacing w:after="0"/>
        <w:ind w:left="0"/>
        <w:jc w:val="both"/>
      </w:pPr>
      <w:r>
        <w:rPr>
          <w:rFonts w:ascii="Times New Roman"/>
          <w:b w:val="false"/>
          <w:i w:val="false"/>
          <w:color w:val="000000"/>
          <w:sz w:val="28"/>
        </w:rPr>
        <w:t>
0В001, b, 10                            850300990     
</w:t>
      </w:r>
    </w:p>
    <w:p>
      <w:pPr>
        <w:spacing w:after="0"/>
        <w:ind w:left="0"/>
        <w:jc w:val="both"/>
      </w:pPr>
      <w:r>
        <w:rPr>
          <w:rFonts w:ascii="Times New Roman"/>
          <w:b w:val="false"/>
          <w:i w:val="false"/>
          <w:color w:val="000000"/>
          <w:sz w:val="28"/>
        </w:rPr>
        <w:t>
0В001, b, 11                            840120000     
</w:t>
      </w:r>
    </w:p>
    <w:p>
      <w:pPr>
        <w:spacing w:after="0"/>
        <w:ind w:left="0"/>
        <w:jc w:val="both"/>
      </w:pPr>
      <w:r>
        <w:rPr>
          <w:rFonts w:ascii="Times New Roman"/>
          <w:b w:val="false"/>
          <w:i w:val="false"/>
          <w:color w:val="000000"/>
          <w:sz w:val="28"/>
        </w:rPr>
        <w:t>
0В001, b, 12                            840120000     
</w:t>
      </w:r>
    </w:p>
    <w:p>
      <w:pPr>
        <w:spacing w:after="0"/>
        <w:ind w:left="0"/>
        <w:jc w:val="both"/>
      </w:pPr>
      <w:r>
        <w:rPr>
          <w:rFonts w:ascii="Times New Roman"/>
          <w:b w:val="false"/>
          <w:i w:val="false"/>
          <w:color w:val="000000"/>
          <w:sz w:val="28"/>
        </w:rPr>
        <w:t>
0В001, b, 13                            850230990
</w:t>
      </w:r>
    </w:p>
    <w:p>
      <w:pPr>
        <w:spacing w:after="0"/>
        <w:ind w:left="0"/>
        <w:jc w:val="both"/>
      </w:pPr>
      <w:r>
        <w:rPr>
          <w:rFonts w:ascii="Times New Roman"/>
          <w:b w:val="false"/>
          <w:i w:val="false"/>
          <w:color w:val="000000"/>
          <w:sz w:val="28"/>
        </w:rPr>
        <w:t>
                                        850240900
</w:t>
      </w:r>
    </w:p>
    <w:p>
      <w:pPr>
        <w:spacing w:after="0"/>
        <w:ind w:left="0"/>
        <w:jc w:val="both"/>
      </w:pPr>
      <w:r>
        <w:rPr>
          <w:rFonts w:ascii="Times New Roman"/>
          <w:b w:val="false"/>
          <w:i w:val="false"/>
          <w:color w:val="000000"/>
          <w:sz w:val="28"/>
        </w:rPr>
        <w:t>
                                        850440990
</w:t>
      </w:r>
    </w:p>
    <w:p>
      <w:pPr>
        <w:spacing w:after="0"/>
        <w:ind w:left="0"/>
        <w:jc w:val="both"/>
      </w:pPr>
      <w:r>
        <w:rPr>
          <w:rFonts w:ascii="Times New Roman"/>
          <w:b w:val="false"/>
          <w:i w:val="false"/>
          <w:color w:val="000000"/>
          <w:sz w:val="28"/>
        </w:rPr>
        <w:t>
0В001, с, 1                             840120000     
</w:t>
      </w:r>
    </w:p>
    <w:p>
      <w:pPr>
        <w:spacing w:after="0"/>
        <w:ind w:left="0"/>
        <w:jc w:val="both"/>
      </w:pPr>
      <w:r>
        <w:rPr>
          <w:rFonts w:ascii="Times New Roman"/>
          <w:b w:val="false"/>
          <w:i w:val="false"/>
          <w:color w:val="000000"/>
          <w:sz w:val="28"/>
        </w:rPr>
        <w:t>
                                        842139990
</w:t>
      </w:r>
    </w:p>
    <w:p>
      <w:pPr>
        <w:spacing w:after="0"/>
        <w:ind w:left="0"/>
        <w:jc w:val="both"/>
      </w:pPr>
      <w:r>
        <w:rPr>
          <w:rFonts w:ascii="Times New Roman"/>
          <w:b w:val="false"/>
          <w:i w:val="false"/>
          <w:color w:val="000000"/>
          <w:sz w:val="28"/>
        </w:rPr>
        <w:t>
0В001, с, 2                             731010000     
</w:t>
      </w:r>
    </w:p>
    <w:p>
      <w:pPr>
        <w:spacing w:after="0"/>
        <w:ind w:left="0"/>
        <w:jc w:val="both"/>
      </w:pPr>
      <w:r>
        <w:rPr>
          <w:rFonts w:ascii="Times New Roman"/>
          <w:b w:val="false"/>
          <w:i w:val="false"/>
          <w:color w:val="000000"/>
          <w:sz w:val="28"/>
        </w:rPr>
        <w:t>
                                        750800900
</w:t>
      </w:r>
    </w:p>
    <w:p>
      <w:pPr>
        <w:spacing w:after="0"/>
        <w:ind w:left="0"/>
        <w:jc w:val="both"/>
      </w:pPr>
      <w:r>
        <w:rPr>
          <w:rFonts w:ascii="Times New Roman"/>
          <w:b w:val="false"/>
          <w:i w:val="false"/>
          <w:color w:val="000000"/>
          <w:sz w:val="28"/>
        </w:rPr>
        <w:t>
                                        7611
</w:t>
      </w:r>
    </w:p>
    <w:p>
      <w:pPr>
        <w:spacing w:after="0"/>
        <w:ind w:left="0"/>
        <w:jc w:val="both"/>
      </w:pPr>
      <w:r>
        <w:rPr>
          <w:rFonts w:ascii="Times New Roman"/>
          <w:b w:val="false"/>
          <w:i w:val="false"/>
          <w:color w:val="000000"/>
          <w:sz w:val="28"/>
        </w:rPr>
        <w:t>
                                        7612
</w:t>
      </w:r>
    </w:p>
    <w:p>
      <w:pPr>
        <w:spacing w:after="0"/>
        <w:ind w:left="0"/>
        <w:jc w:val="both"/>
      </w:pPr>
      <w:r>
        <w:rPr>
          <w:rFonts w:ascii="Times New Roman"/>
          <w:b w:val="false"/>
          <w:i w:val="false"/>
          <w:color w:val="000000"/>
          <w:sz w:val="28"/>
        </w:rPr>
        <w:t>
0В001, с, 3                             841480   
</w:t>
      </w:r>
    </w:p>
    <w:p>
      <w:pPr>
        <w:spacing w:after="0"/>
        <w:ind w:left="0"/>
        <w:jc w:val="both"/>
      </w:pPr>
      <w:r>
        <w:rPr>
          <w:rFonts w:ascii="Times New Roman"/>
          <w:b w:val="false"/>
          <w:i w:val="false"/>
          <w:color w:val="000000"/>
          <w:sz w:val="28"/>
        </w:rPr>
        <w:t>
                                        (кроме 841480100)
</w:t>
      </w:r>
    </w:p>
    <w:p>
      <w:pPr>
        <w:spacing w:after="0"/>
        <w:ind w:left="0"/>
        <w:jc w:val="both"/>
      </w:pPr>
      <w:r>
        <w:rPr>
          <w:rFonts w:ascii="Times New Roman"/>
          <w:b w:val="false"/>
          <w:i w:val="false"/>
          <w:color w:val="000000"/>
          <w:sz w:val="28"/>
        </w:rPr>
        <w:t>
0В001, с, 4                             848410900
</w:t>
      </w:r>
    </w:p>
    <w:p>
      <w:pPr>
        <w:spacing w:after="0"/>
        <w:ind w:left="0"/>
        <w:jc w:val="both"/>
      </w:pPr>
      <w:r>
        <w:rPr>
          <w:rFonts w:ascii="Times New Roman"/>
          <w:b w:val="false"/>
          <w:i w:val="false"/>
          <w:color w:val="000000"/>
          <w:sz w:val="28"/>
        </w:rPr>
        <w:t>
                                        848490900
</w:t>
      </w:r>
    </w:p>
    <w:p>
      <w:pPr>
        <w:spacing w:after="0"/>
        <w:ind w:left="0"/>
        <w:jc w:val="both"/>
      </w:pPr>
      <w:r>
        <w:rPr>
          <w:rFonts w:ascii="Times New Roman"/>
          <w:b w:val="false"/>
          <w:i w:val="false"/>
          <w:color w:val="000000"/>
          <w:sz w:val="28"/>
        </w:rPr>
        <w:t>
                                        848590900
</w:t>
      </w:r>
    </w:p>
    <w:p>
      <w:pPr>
        <w:spacing w:after="0"/>
        <w:ind w:left="0"/>
        <w:jc w:val="both"/>
      </w:pPr>
      <w:r>
        <w:rPr>
          <w:rFonts w:ascii="Times New Roman"/>
          <w:b w:val="false"/>
          <w:i w:val="false"/>
          <w:color w:val="000000"/>
          <w:sz w:val="28"/>
        </w:rPr>
        <w:t>
0В001, с, 5                             841950900
</w:t>
      </w:r>
    </w:p>
    <w:p>
      <w:pPr>
        <w:spacing w:after="0"/>
        <w:ind w:left="0"/>
        <w:jc w:val="both"/>
      </w:pPr>
      <w:r>
        <w:rPr>
          <w:rFonts w:ascii="Times New Roman"/>
          <w:b w:val="false"/>
          <w:i w:val="false"/>
          <w:color w:val="000000"/>
          <w:sz w:val="28"/>
        </w:rPr>
        <w:t>
0В001, с, 6                             848110   
</w:t>
      </w:r>
    </w:p>
    <w:p>
      <w:pPr>
        <w:spacing w:after="0"/>
        <w:ind w:left="0"/>
        <w:jc w:val="both"/>
      </w:pPr>
      <w:r>
        <w:rPr>
          <w:rFonts w:ascii="Times New Roman"/>
          <w:b w:val="false"/>
          <w:i w:val="false"/>
          <w:color w:val="000000"/>
          <w:sz w:val="28"/>
        </w:rPr>
        <w:t>
                                        848130910
</w:t>
      </w:r>
    </w:p>
    <w:p>
      <w:pPr>
        <w:spacing w:after="0"/>
        <w:ind w:left="0"/>
        <w:jc w:val="both"/>
      </w:pPr>
      <w:r>
        <w:rPr>
          <w:rFonts w:ascii="Times New Roman"/>
          <w:b w:val="false"/>
          <w:i w:val="false"/>
          <w:color w:val="000000"/>
          <w:sz w:val="28"/>
        </w:rPr>
        <w:t>
                                        848130990
</w:t>
      </w:r>
    </w:p>
    <w:p>
      <w:pPr>
        <w:spacing w:after="0"/>
        <w:ind w:left="0"/>
        <w:jc w:val="both"/>
      </w:pPr>
      <w:r>
        <w:rPr>
          <w:rFonts w:ascii="Times New Roman"/>
          <w:b w:val="false"/>
          <w:i w:val="false"/>
          <w:color w:val="000000"/>
          <w:sz w:val="28"/>
        </w:rPr>
        <w:t>
                                        848180
</w:t>
      </w:r>
    </w:p>
    <w:p>
      <w:pPr>
        <w:spacing w:after="0"/>
        <w:ind w:left="0"/>
        <w:jc w:val="both"/>
      </w:pPr>
      <w:r>
        <w:rPr>
          <w:rFonts w:ascii="Times New Roman"/>
          <w:b w:val="false"/>
          <w:i w:val="false"/>
          <w:color w:val="000000"/>
          <w:sz w:val="28"/>
        </w:rPr>
        <w:t>
0В001, d, 1                             840120000  
</w:t>
      </w:r>
    </w:p>
    <w:p>
      <w:pPr>
        <w:spacing w:after="0"/>
        <w:ind w:left="0"/>
        <w:jc w:val="both"/>
      </w:pPr>
      <w:r>
        <w:rPr>
          <w:rFonts w:ascii="Times New Roman"/>
          <w:b w:val="false"/>
          <w:i w:val="false"/>
          <w:color w:val="000000"/>
          <w:sz w:val="28"/>
        </w:rPr>
        <w:t>
0В001, d, 2                             840120000     
</w:t>
      </w:r>
    </w:p>
    <w:p>
      <w:pPr>
        <w:spacing w:after="0"/>
        <w:ind w:left="0"/>
        <w:jc w:val="both"/>
      </w:pPr>
      <w:r>
        <w:rPr>
          <w:rFonts w:ascii="Times New Roman"/>
          <w:b w:val="false"/>
          <w:i w:val="false"/>
          <w:color w:val="000000"/>
          <w:sz w:val="28"/>
        </w:rPr>
        <w:t>
0В001, d, 3                             841480   
</w:t>
      </w:r>
    </w:p>
    <w:p>
      <w:pPr>
        <w:spacing w:after="0"/>
        <w:ind w:left="0"/>
        <w:jc w:val="both"/>
      </w:pPr>
      <w:r>
        <w:rPr>
          <w:rFonts w:ascii="Times New Roman"/>
          <w:b w:val="false"/>
          <w:i w:val="false"/>
          <w:color w:val="000000"/>
          <w:sz w:val="28"/>
        </w:rPr>
        <w:t>
0В001, d, 4                             841950900
</w:t>
      </w:r>
    </w:p>
    <w:p>
      <w:pPr>
        <w:spacing w:after="0"/>
        <w:ind w:left="0"/>
        <w:jc w:val="both"/>
      </w:pPr>
      <w:r>
        <w:rPr>
          <w:rFonts w:ascii="Times New Roman"/>
          <w:b w:val="false"/>
          <w:i w:val="false"/>
          <w:color w:val="000000"/>
          <w:sz w:val="28"/>
        </w:rPr>
        <w:t>
0В001, d, 5                             840120000        
</w:t>
      </w:r>
    </w:p>
    <w:p>
      <w:pPr>
        <w:spacing w:after="0"/>
        <w:ind w:left="0"/>
        <w:jc w:val="both"/>
      </w:pPr>
      <w:r>
        <w:rPr>
          <w:rFonts w:ascii="Times New Roman"/>
          <w:b w:val="false"/>
          <w:i w:val="false"/>
          <w:color w:val="000000"/>
          <w:sz w:val="28"/>
        </w:rPr>
        <w:t>
0В001, d, 6                             848110   
</w:t>
      </w:r>
    </w:p>
    <w:p>
      <w:pPr>
        <w:spacing w:after="0"/>
        <w:ind w:left="0"/>
        <w:jc w:val="both"/>
      </w:pPr>
      <w:r>
        <w:rPr>
          <w:rFonts w:ascii="Times New Roman"/>
          <w:b w:val="false"/>
          <w:i w:val="false"/>
          <w:color w:val="000000"/>
          <w:sz w:val="28"/>
        </w:rPr>
        <w:t>
                                        848130910
</w:t>
      </w:r>
    </w:p>
    <w:p>
      <w:pPr>
        <w:spacing w:after="0"/>
        <w:ind w:left="0"/>
        <w:jc w:val="both"/>
      </w:pPr>
      <w:r>
        <w:rPr>
          <w:rFonts w:ascii="Times New Roman"/>
          <w:b w:val="false"/>
          <w:i w:val="false"/>
          <w:color w:val="000000"/>
          <w:sz w:val="28"/>
        </w:rPr>
        <w:t>
                                        848130990
</w:t>
      </w:r>
    </w:p>
    <w:p>
      <w:pPr>
        <w:spacing w:after="0"/>
        <w:ind w:left="0"/>
        <w:jc w:val="both"/>
      </w:pPr>
      <w:r>
        <w:rPr>
          <w:rFonts w:ascii="Times New Roman"/>
          <w:b w:val="false"/>
          <w:i w:val="false"/>
          <w:color w:val="000000"/>
          <w:sz w:val="28"/>
        </w:rPr>
        <w:t>
                                        848180
</w:t>
      </w:r>
    </w:p>
    <w:p>
      <w:pPr>
        <w:spacing w:after="0"/>
        <w:ind w:left="0"/>
        <w:jc w:val="both"/>
      </w:pPr>
      <w:r>
        <w:rPr>
          <w:rFonts w:ascii="Times New Roman"/>
          <w:b w:val="false"/>
          <w:i w:val="false"/>
          <w:color w:val="000000"/>
          <w:sz w:val="28"/>
        </w:rPr>
        <w:t>
0В001, d, 7                                      
</w:t>
      </w:r>
    </w:p>
    <w:p>
      <w:pPr>
        <w:spacing w:after="0"/>
        <w:ind w:left="0"/>
        <w:jc w:val="both"/>
      </w:pPr>
      <w:r>
        <w:rPr>
          <w:rFonts w:ascii="Times New Roman"/>
          <w:b w:val="false"/>
          <w:i w:val="false"/>
          <w:color w:val="000000"/>
          <w:sz w:val="28"/>
        </w:rPr>
        <w:t>
0В001, е, 1                             840120000       
</w:t>
      </w:r>
    </w:p>
    <w:p>
      <w:pPr>
        <w:spacing w:after="0"/>
        <w:ind w:left="0"/>
        <w:jc w:val="both"/>
      </w:pPr>
      <w:r>
        <w:rPr>
          <w:rFonts w:ascii="Times New Roman"/>
          <w:b w:val="false"/>
          <w:i w:val="false"/>
          <w:color w:val="000000"/>
          <w:sz w:val="28"/>
        </w:rPr>
        <w:t>
0В001, е, 2                             840120000   
</w:t>
      </w:r>
    </w:p>
    <w:p>
      <w:pPr>
        <w:spacing w:after="0"/>
        <w:ind w:left="0"/>
        <w:jc w:val="both"/>
      </w:pPr>
      <w:r>
        <w:rPr>
          <w:rFonts w:ascii="Times New Roman"/>
          <w:b w:val="false"/>
          <w:i w:val="false"/>
          <w:color w:val="000000"/>
          <w:sz w:val="28"/>
        </w:rPr>
        <w:t>
0В001, е, 3                             840120000       
</w:t>
      </w:r>
    </w:p>
    <w:p>
      <w:pPr>
        <w:spacing w:after="0"/>
        <w:ind w:left="0"/>
        <w:jc w:val="both"/>
      </w:pPr>
      <w:r>
        <w:rPr>
          <w:rFonts w:ascii="Times New Roman"/>
          <w:b w:val="false"/>
          <w:i w:val="false"/>
          <w:color w:val="000000"/>
          <w:sz w:val="28"/>
        </w:rPr>
        <w:t>
0В001, е, 4 -                                              
</w:t>
      </w:r>
    </w:p>
    <w:p>
      <w:pPr>
        <w:spacing w:after="0"/>
        <w:ind w:left="0"/>
        <w:jc w:val="both"/>
      </w:pPr>
      <w:r>
        <w:rPr>
          <w:rFonts w:ascii="Times New Roman"/>
          <w:b w:val="false"/>
          <w:i w:val="false"/>
          <w:color w:val="000000"/>
          <w:sz w:val="28"/>
        </w:rPr>
        <w:t>
0В001, е, 6                                      
</w:t>
      </w:r>
    </w:p>
    <w:p>
      <w:pPr>
        <w:spacing w:after="0"/>
        <w:ind w:left="0"/>
        <w:jc w:val="both"/>
      </w:pPr>
      <w:r>
        <w:rPr>
          <w:rFonts w:ascii="Times New Roman"/>
          <w:b w:val="false"/>
          <w:i w:val="false"/>
          <w:color w:val="000000"/>
          <w:sz w:val="28"/>
        </w:rPr>
        <w:t>
0В001, f, 1                             382390200         
</w:t>
      </w:r>
    </w:p>
    <w:p>
      <w:pPr>
        <w:spacing w:after="0"/>
        <w:ind w:left="0"/>
        <w:jc w:val="both"/>
      </w:pPr>
      <w:r>
        <w:rPr>
          <w:rFonts w:ascii="Times New Roman"/>
          <w:b w:val="false"/>
          <w:i w:val="false"/>
          <w:color w:val="000000"/>
          <w:sz w:val="28"/>
        </w:rPr>
        <w:t>
                                        391400000
</w:t>
      </w:r>
    </w:p>
    <w:p>
      <w:pPr>
        <w:spacing w:after="0"/>
        <w:ind w:left="0"/>
        <w:jc w:val="both"/>
      </w:pPr>
      <w:r>
        <w:rPr>
          <w:rFonts w:ascii="Times New Roman"/>
          <w:b w:val="false"/>
          <w:i w:val="false"/>
          <w:color w:val="000000"/>
          <w:sz w:val="28"/>
        </w:rPr>
        <w:t>
0В001, f, 2                             842129900
</w:t>
      </w:r>
    </w:p>
    <w:p>
      <w:pPr>
        <w:spacing w:after="0"/>
        <w:ind w:left="0"/>
        <w:jc w:val="both"/>
      </w:pPr>
      <w:r>
        <w:rPr>
          <w:rFonts w:ascii="Times New Roman"/>
          <w:b w:val="false"/>
          <w:i w:val="false"/>
          <w:color w:val="000000"/>
          <w:sz w:val="28"/>
        </w:rPr>
        <w:t>
0В001, f, 3 
</w:t>
      </w:r>
    </w:p>
    <w:p>
      <w:pPr>
        <w:spacing w:after="0"/>
        <w:ind w:left="0"/>
        <w:jc w:val="both"/>
      </w:pPr>
      <w:r>
        <w:rPr>
          <w:rFonts w:ascii="Times New Roman"/>
          <w:b w:val="false"/>
          <w:i w:val="false"/>
          <w:color w:val="000000"/>
          <w:sz w:val="28"/>
        </w:rPr>
        <w:t>
0В001, g, 1 -
</w:t>
      </w:r>
    </w:p>
    <w:p>
      <w:pPr>
        <w:spacing w:after="0"/>
        <w:ind w:left="0"/>
        <w:jc w:val="both"/>
      </w:pPr>
      <w:r>
        <w:rPr>
          <w:rFonts w:ascii="Times New Roman"/>
          <w:b w:val="false"/>
          <w:i w:val="false"/>
          <w:color w:val="000000"/>
          <w:sz w:val="28"/>
        </w:rPr>
        <w:t>
0В001, g, 2
</w:t>
      </w:r>
    </w:p>
    <w:p>
      <w:pPr>
        <w:spacing w:after="0"/>
        <w:ind w:left="0"/>
        <w:jc w:val="both"/>
      </w:pPr>
      <w:r>
        <w:rPr>
          <w:rFonts w:ascii="Times New Roman"/>
          <w:b w:val="false"/>
          <w:i w:val="false"/>
          <w:color w:val="000000"/>
          <w:sz w:val="28"/>
        </w:rPr>
        <w:t>
0В001, g, 3                             841989900
</w:t>
      </w:r>
    </w:p>
    <w:p>
      <w:pPr>
        <w:spacing w:after="0"/>
        <w:ind w:left="0"/>
        <w:jc w:val="both"/>
      </w:pPr>
      <w:r>
        <w:rPr>
          <w:rFonts w:ascii="Times New Roman"/>
          <w:b w:val="false"/>
          <w:i w:val="false"/>
          <w:color w:val="000000"/>
          <w:sz w:val="28"/>
        </w:rPr>
        <w:t>
0В001, g, 4                             840120000
</w:t>
      </w:r>
    </w:p>
    <w:p>
      <w:pPr>
        <w:spacing w:after="0"/>
        <w:ind w:left="0"/>
        <w:jc w:val="both"/>
      </w:pPr>
      <w:r>
        <w:rPr>
          <w:rFonts w:ascii="Times New Roman"/>
          <w:b w:val="false"/>
          <w:i w:val="false"/>
          <w:color w:val="000000"/>
          <w:sz w:val="28"/>
        </w:rPr>
        <w:t>
0В001, g, 5                             840120000
</w:t>
      </w:r>
    </w:p>
    <w:p>
      <w:pPr>
        <w:spacing w:after="0"/>
        <w:ind w:left="0"/>
        <w:jc w:val="both"/>
      </w:pPr>
      <w:r>
        <w:rPr>
          <w:rFonts w:ascii="Times New Roman"/>
          <w:b w:val="false"/>
          <w:i w:val="false"/>
          <w:color w:val="000000"/>
          <w:sz w:val="28"/>
        </w:rPr>
        <w:t>
                                        901320000     
</w:t>
      </w:r>
    </w:p>
    <w:p>
      <w:pPr>
        <w:spacing w:after="0"/>
        <w:ind w:left="0"/>
        <w:jc w:val="both"/>
      </w:pPr>
      <w:r>
        <w:rPr>
          <w:rFonts w:ascii="Times New Roman"/>
          <w:b w:val="false"/>
          <w:i w:val="false"/>
          <w:color w:val="000000"/>
          <w:sz w:val="28"/>
        </w:rPr>
        <w:t>
0В001, h, 1                             840120000                          
</w:t>
      </w:r>
    </w:p>
    <w:p>
      <w:pPr>
        <w:spacing w:after="0"/>
        <w:ind w:left="0"/>
        <w:jc w:val="both"/>
      </w:pPr>
      <w:r>
        <w:rPr>
          <w:rFonts w:ascii="Times New Roman"/>
          <w:b w:val="false"/>
          <w:i w:val="false"/>
          <w:color w:val="000000"/>
          <w:sz w:val="28"/>
        </w:rPr>
        <w:t>
0В001, h, 2                             840120000                         
</w:t>
      </w:r>
    </w:p>
    <w:p>
      <w:pPr>
        <w:spacing w:after="0"/>
        <w:ind w:left="0"/>
        <w:jc w:val="both"/>
      </w:pPr>
      <w:r>
        <w:rPr>
          <w:rFonts w:ascii="Times New Roman"/>
          <w:b w:val="false"/>
          <w:i w:val="false"/>
          <w:color w:val="000000"/>
          <w:sz w:val="28"/>
        </w:rPr>
        <w:t>
0В001, h, 3                             841480 
</w:t>
      </w:r>
    </w:p>
    <w:p>
      <w:pPr>
        <w:spacing w:after="0"/>
        <w:ind w:left="0"/>
        <w:jc w:val="both"/>
      </w:pPr>
      <w:r>
        <w:rPr>
          <w:rFonts w:ascii="Times New Roman"/>
          <w:b w:val="false"/>
          <w:i w:val="false"/>
          <w:color w:val="000000"/>
          <w:sz w:val="28"/>
        </w:rPr>
        <w:t>
                                        (кроме 841480100)
</w:t>
      </w:r>
    </w:p>
    <w:p>
      <w:pPr>
        <w:spacing w:after="0"/>
        <w:ind w:left="0"/>
        <w:jc w:val="both"/>
      </w:pPr>
      <w:r>
        <w:rPr>
          <w:rFonts w:ascii="Times New Roman"/>
          <w:b w:val="false"/>
          <w:i w:val="false"/>
          <w:color w:val="000000"/>
          <w:sz w:val="28"/>
        </w:rPr>
        <w:t>
0В001, h, 4                             840120000          
</w:t>
      </w:r>
    </w:p>
    <w:p>
      <w:pPr>
        <w:spacing w:after="0"/>
        <w:ind w:left="0"/>
        <w:jc w:val="both"/>
      </w:pPr>
      <w:r>
        <w:rPr>
          <w:rFonts w:ascii="Times New Roman"/>
          <w:b w:val="false"/>
          <w:i w:val="false"/>
          <w:color w:val="000000"/>
          <w:sz w:val="28"/>
        </w:rPr>
        <w:t>
0В001, h, 5                             841989900
</w:t>
      </w:r>
    </w:p>
    <w:p>
      <w:pPr>
        <w:spacing w:after="0"/>
        <w:ind w:left="0"/>
        <w:jc w:val="both"/>
      </w:pPr>
      <w:r>
        <w:rPr>
          <w:rFonts w:ascii="Times New Roman"/>
          <w:b w:val="false"/>
          <w:i w:val="false"/>
          <w:color w:val="000000"/>
          <w:sz w:val="28"/>
        </w:rPr>
        <w:t>
0В001, h, 6                             840120000               
</w:t>
      </w:r>
    </w:p>
    <w:p>
      <w:pPr>
        <w:spacing w:after="0"/>
        <w:ind w:left="0"/>
        <w:jc w:val="both"/>
      </w:pPr>
      <w:r>
        <w:rPr>
          <w:rFonts w:ascii="Times New Roman"/>
          <w:b w:val="false"/>
          <w:i w:val="false"/>
          <w:color w:val="000000"/>
          <w:sz w:val="28"/>
        </w:rPr>
        <w:t>
                                        901320000
</w:t>
      </w:r>
    </w:p>
    <w:p>
      <w:pPr>
        <w:spacing w:after="0"/>
        <w:ind w:left="0"/>
        <w:jc w:val="both"/>
      </w:pPr>
      <w:r>
        <w:rPr>
          <w:rFonts w:ascii="Times New Roman"/>
          <w:b w:val="false"/>
          <w:i w:val="false"/>
          <w:color w:val="000000"/>
          <w:sz w:val="28"/>
        </w:rPr>
        <w:t>
0В001, i, 1                             854380900
</w:t>
      </w:r>
    </w:p>
    <w:p>
      <w:pPr>
        <w:spacing w:after="0"/>
        <w:ind w:left="0"/>
        <w:jc w:val="both"/>
      </w:pPr>
      <w:r>
        <w:rPr>
          <w:rFonts w:ascii="Times New Roman"/>
          <w:b w:val="false"/>
          <w:i w:val="false"/>
          <w:color w:val="000000"/>
          <w:sz w:val="28"/>
        </w:rPr>
        <w:t>
0В001, i, 2                             850450900        
</w:t>
      </w:r>
    </w:p>
    <w:p>
      <w:pPr>
        <w:spacing w:after="0"/>
        <w:ind w:left="0"/>
        <w:jc w:val="both"/>
      </w:pPr>
      <w:r>
        <w:rPr>
          <w:rFonts w:ascii="Times New Roman"/>
          <w:b w:val="false"/>
          <w:i w:val="false"/>
          <w:color w:val="000000"/>
          <w:sz w:val="28"/>
        </w:rPr>
        <w:t>
0В001, i, 3                             851580900
</w:t>
      </w:r>
    </w:p>
    <w:p>
      <w:pPr>
        <w:spacing w:after="0"/>
        <w:ind w:left="0"/>
        <w:jc w:val="both"/>
      </w:pPr>
      <w:r>
        <w:rPr>
          <w:rFonts w:ascii="Times New Roman"/>
          <w:b w:val="false"/>
          <w:i w:val="false"/>
          <w:color w:val="000000"/>
          <w:sz w:val="28"/>
        </w:rPr>
        <w:t>
                                        854310000
</w:t>
      </w:r>
    </w:p>
    <w:p>
      <w:pPr>
        <w:spacing w:after="0"/>
        <w:ind w:left="0"/>
        <w:jc w:val="both"/>
      </w:pPr>
      <w:r>
        <w:rPr>
          <w:rFonts w:ascii="Times New Roman"/>
          <w:b w:val="false"/>
          <w:i w:val="false"/>
          <w:color w:val="000000"/>
          <w:sz w:val="28"/>
        </w:rPr>
        <w:t>
0В001, i, 4                             
</w:t>
      </w:r>
    </w:p>
    <w:p>
      <w:pPr>
        <w:spacing w:after="0"/>
        <w:ind w:left="0"/>
        <w:jc w:val="both"/>
      </w:pPr>
      <w:r>
        <w:rPr>
          <w:rFonts w:ascii="Times New Roman"/>
          <w:b w:val="false"/>
          <w:i w:val="false"/>
          <w:color w:val="000000"/>
          <w:sz w:val="28"/>
        </w:rPr>
        <w:t>
0В001, i, 5                             841989900                          
</w:t>
      </w:r>
    </w:p>
    <w:p>
      <w:pPr>
        <w:spacing w:after="0"/>
        <w:ind w:left="0"/>
        <w:jc w:val="both"/>
      </w:pPr>
      <w:r>
        <w:rPr>
          <w:rFonts w:ascii="Times New Roman"/>
          <w:b w:val="false"/>
          <w:i w:val="false"/>
          <w:color w:val="000000"/>
          <w:sz w:val="28"/>
        </w:rPr>
        <w:t>
0В001, i, 6                             840120000         
</w:t>
      </w:r>
    </w:p>
    <w:p>
      <w:pPr>
        <w:spacing w:after="0"/>
        <w:ind w:left="0"/>
        <w:jc w:val="both"/>
      </w:pPr>
      <w:r>
        <w:rPr>
          <w:rFonts w:ascii="Times New Roman"/>
          <w:b w:val="false"/>
          <w:i w:val="false"/>
          <w:color w:val="000000"/>
          <w:sz w:val="28"/>
        </w:rPr>
        <w:t>
0В001, j, 1                             854310000          
</w:t>
      </w:r>
    </w:p>
    <w:p>
      <w:pPr>
        <w:spacing w:after="0"/>
        <w:ind w:left="0"/>
        <w:jc w:val="both"/>
      </w:pPr>
      <w:r>
        <w:rPr>
          <w:rFonts w:ascii="Times New Roman"/>
          <w:b w:val="false"/>
          <w:i w:val="false"/>
          <w:color w:val="000000"/>
          <w:sz w:val="28"/>
        </w:rPr>
        <w:t>
0В001, j, 2                             840120000       
</w:t>
      </w:r>
    </w:p>
    <w:p>
      <w:pPr>
        <w:spacing w:after="0"/>
        <w:ind w:left="0"/>
        <w:jc w:val="both"/>
      </w:pPr>
      <w:r>
        <w:rPr>
          <w:rFonts w:ascii="Times New Roman"/>
          <w:b w:val="false"/>
          <w:i w:val="false"/>
          <w:color w:val="000000"/>
          <w:sz w:val="28"/>
        </w:rPr>
        <w:t>
0В001, j, 3                             840120000       
</w:t>
      </w:r>
    </w:p>
    <w:p>
      <w:pPr>
        <w:spacing w:after="0"/>
        <w:ind w:left="0"/>
        <w:jc w:val="both"/>
      </w:pPr>
      <w:r>
        <w:rPr>
          <w:rFonts w:ascii="Times New Roman"/>
          <w:b w:val="false"/>
          <w:i w:val="false"/>
          <w:color w:val="000000"/>
          <w:sz w:val="28"/>
        </w:rPr>
        <w:t>
0В001, j, 4                             850590100
</w:t>
      </w:r>
    </w:p>
    <w:p>
      <w:pPr>
        <w:spacing w:after="0"/>
        <w:ind w:left="0"/>
        <w:jc w:val="both"/>
      </w:pPr>
      <w:r>
        <w:rPr>
          <w:rFonts w:ascii="Times New Roman"/>
          <w:b w:val="false"/>
          <w:i w:val="false"/>
          <w:color w:val="000000"/>
          <w:sz w:val="28"/>
        </w:rPr>
        <w:t>
0В001, j, 5                             850440990
</w:t>
      </w:r>
    </w:p>
    <w:p>
      <w:pPr>
        <w:spacing w:after="0"/>
        <w:ind w:left="0"/>
        <w:jc w:val="both"/>
      </w:pPr>
      <w:r>
        <w:rPr>
          <w:rFonts w:ascii="Times New Roman"/>
          <w:b w:val="false"/>
          <w:i w:val="false"/>
          <w:color w:val="000000"/>
          <w:sz w:val="28"/>
        </w:rPr>
        <w:t>
0В001, j, 6                             850440990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0B002  Специально разработанные или подготовленные вспомогательные         
</w:t>
      </w:r>
    </w:p>
    <w:p>
      <w:pPr>
        <w:spacing w:after="0"/>
        <w:ind w:left="0"/>
        <w:jc w:val="both"/>
      </w:pPr>
      <w:r>
        <w:rPr>
          <w:rFonts w:ascii="Times New Roman"/>
          <w:b w:val="false"/>
          <w:i w:val="false"/>
          <w:color w:val="000000"/>
          <w:sz w:val="28"/>
        </w:rPr>
        <w:t>
       системы, оборудование и компоненты, для установок разделения        
</w:t>
      </w:r>
    </w:p>
    <w:p>
      <w:pPr>
        <w:spacing w:after="0"/>
        <w:ind w:left="0"/>
        <w:jc w:val="both"/>
      </w:pPr>
      <w:r>
        <w:rPr>
          <w:rFonts w:ascii="Times New Roman"/>
          <w:b w:val="false"/>
          <w:i w:val="false"/>
          <w:color w:val="000000"/>
          <w:sz w:val="28"/>
        </w:rPr>
        <w:t>
       изотопов, указанных в 0В001, изготовленные из "материалов,          
</w:t>
      </w:r>
    </w:p>
    <w:p>
      <w:pPr>
        <w:spacing w:after="0"/>
        <w:ind w:left="0"/>
        <w:jc w:val="both"/>
      </w:pPr>
      <w:r>
        <w:rPr>
          <w:rFonts w:ascii="Times New Roman"/>
          <w:b w:val="false"/>
          <w:i w:val="false"/>
          <w:color w:val="000000"/>
          <w:sz w:val="28"/>
        </w:rPr>
        <w:t>
       коррозионно-стойких к UF6", или защищенные покрытием из таких 
</w:t>
      </w:r>
    </w:p>
    <w:p>
      <w:pPr>
        <w:spacing w:after="0"/>
        <w:ind w:left="0"/>
        <w:jc w:val="both"/>
      </w:pPr>
      <w:r>
        <w:rPr>
          <w:rFonts w:ascii="Times New Roman"/>
          <w:b w:val="false"/>
          <w:i w:val="false"/>
          <w:color w:val="000000"/>
          <w:sz w:val="28"/>
        </w:rPr>
        <w:t>
       материалов,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(Т5.2.1) а. Автоклавы, термостаты или системы, используемые для подачи 
</w:t>
      </w:r>
    </w:p>
    <w:p>
      <w:pPr>
        <w:spacing w:after="0"/>
        <w:ind w:left="0"/>
        <w:jc w:val="both"/>
      </w:pPr>
      <w:r>
        <w:rPr>
          <w:rFonts w:ascii="Times New Roman"/>
          <w:b w:val="false"/>
          <w:i w:val="false"/>
          <w:color w:val="000000"/>
          <w:sz w:val="28"/>
        </w:rPr>
        <w:t>
            UF6 к месту обогащения;
</w:t>
      </w:r>
    </w:p>
    <w:p>
      <w:pPr>
        <w:spacing w:after="0"/>
        <w:ind w:left="0"/>
        <w:jc w:val="both"/>
      </w:pPr>
      <w:r>
        <w:rPr>
          <w:rFonts w:ascii="Times New Roman"/>
          <w:b w:val="false"/>
          <w:i w:val="false"/>
          <w:color w:val="000000"/>
          <w:sz w:val="28"/>
        </w:rPr>
        <w:t>
(Т5.4.1)
</w:t>
      </w:r>
    </w:p>
    <w:p>
      <w:pPr>
        <w:spacing w:after="0"/>
        <w:ind w:left="0"/>
        <w:jc w:val="both"/>
      </w:pPr>
      <w:r>
        <w:rPr>
          <w:rFonts w:ascii="Times New Roman"/>
          <w:b w:val="false"/>
          <w:i w:val="false"/>
          <w:color w:val="000000"/>
          <w:sz w:val="28"/>
        </w:rPr>
        <w:t>
(Т5.5.7)
</w:t>
      </w:r>
    </w:p>
    <w:p>
      <w:pPr>
        <w:spacing w:after="0"/>
        <w:ind w:left="0"/>
        <w:jc w:val="both"/>
      </w:pPr>
      <w:r>
        <w:rPr>
          <w:rFonts w:ascii="Times New Roman"/>
          <w:b w:val="false"/>
          <w:i w:val="false"/>
          <w:color w:val="000000"/>
          <w:sz w:val="28"/>
        </w:rPr>
        <w:t>
(Т5.7.11)
</w:t>
      </w:r>
    </w:p>
    <w:p>
      <w:pPr>
        <w:spacing w:after="0"/>
        <w:ind w:left="0"/>
        <w:jc w:val="both"/>
      </w:pPr>
      <w:r>
        <w:rPr>
          <w:rFonts w:ascii="Times New Roman"/>
          <w:b w:val="false"/>
          <w:i w:val="false"/>
          <w:color w:val="000000"/>
          <w:sz w:val="28"/>
        </w:rPr>
        <w:t>
(Т5.2.1) b. Десублиматоры или холодные ловушки, используемые для выведения 
</w:t>
      </w:r>
    </w:p>
    <w:p>
      <w:pPr>
        <w:spacing w:after="0"/>
        <w:ind w:left="0"/>
        <w:jc w:val="both"/>
      </w:pPr>
      <w:r>
        <w:rPr>
          <w:rFonts w:ascii="Times New Roman"/>
          <w:b w:val="false"/>
          <w:i w:val="false"/>
          <w:color w:val="000000"/>
          <w:sz w:val="28"/>
        </w:rPr>
        <w:t>
(Т5.4.1)    нагретого UF6 из процесса обогащения для последующего          
</w:t>
      </w:r>
    </w:p>
    <w:p>
      <w:pPr>
        <w:spacing w:after="0"/>
        <w:ind w:left="0"/>
        <w:jc w:val="both"/>
      </w:pPr>
      <w:r>
        <w:rPr>
          <w:rFonts w:ascii="Times New Roman"/>
          <w:b w:val="false"/>
          <w:i w:val="false"/>
          <w:color w:val="000000"/>
          <w:sz w:val="28"/>
        </w:rPr>
        <w:t>
(Т5.5.7)    перемещения;
</w:t>
      </w:r>
    </w:p>
    <w:p>
      <w:pPr>
        <w:spacing w:after="0"/>
        <w:ind w:left="0"/>
        <w:jc w:val="both"/>
      </w:pPr>
      <w:r>
        <w:rPr>
          <w:rFonts w:ascii="Times New Roman"/>
          <w:b w:val="false"/>
          <w:i w:val="false"/>
          <w:color w:val="000000"/>
          <w:sz w:val="28"/>
        </w:rPr>
        <w:t>
(Т5.7.11)
</w:t>
      </w:r>
    </w:p>
    <w:p>
      <w:pPr>
        <w:spacing w:after="0"/>
        <w:ind w:left="0"/>
        <w:jc w:val="both"/>
      </w:pPr>
      <w:r>
        <w:rPr>
          <w:rFonts w:ascii="Times New Roman"/>
          <w:b w:val="false"/>
          <w:i w:val="false"/>
          <w:color w:val="000000"/>
          <w:sz w:val="28"/>
        </w:rPr>
        <w:t>
(Т5.2.1) с. Станции "продуктов" и "хвостов", используемые для отвода UF6 в 
</w:t>
      </w:r>
    </w:p>
    <w:p>
      <w:pPr>
        <w:spacing w:after="0"/>
        <w:ind w:left="0"/>
        <w:jc w:val="both"/>
      </w:pPr>
      <w:r>
        <w:rPr>
          <w:rFonts w:ascii="Times New Roman"/>
          <w:b w:val="false"/>
          <w:i w:val="false"/>
          <w:color w:val="000000"/>
          <w:sz w:val="28"/>
        </w:rPr>
        <w:t>
            контейнеры;   
</w:t>
      </w:r>
    </w:p>
    <w:p>
      <w:pPr>
        <w:spacing w:after="0"/>
        <w:ind w:left="0"/>
        <w:jc w:val="both"/>
      </w:pPr>
      <w:r>
        <w:rPr>
          <w:rFonts w:ascii="Times New Roman"/>
          <w:b w:val="false"/>
          <w:i w:val="false"/>
          <w:color w:val="000000"/>
          <w:sz w:val="28"/>
        </w:rPr>
        <w:t>
(Т5.4.1)
</w:t>
      </w:r>
    </w:p>
    <w:p>
      <w:pPr>
        <w:spacing w:after="0"/>
        <w:ind w:left="0"/>
        <w:jc w:val="both"/>
      </w:pPr>
      <w:r>
        <w:rPr>
          <w:rFonts w:ascii="Times New Roman"/>
          <w:b w:val="false"/>
          <w:i w:val="false"/>
          <w:color w:val="000000"/>
          <w:sz w:val="28"/>
        </w:rPr>
        <w:t>
(Т5.5.7)
</w:t>
      </w:r>
    </w:p>
    <w:p>
      <w:pPr>
        <w:spacing w:after="0"/>
        <w:ind w:left="0"/>
        <w:jc w:val="both"/>
      </w:pPr>
      <w:r>
        <w:rPr>
          <w:rFonts w:ascii="Times New Roman"/>
          <w:b w:val="false"/>
          <w:i w:val="false"/>
          <w:color w:val="000000"/>
          <w:sz w:val="28"/>
        </w:rPr>
        <w:t>
(Т5.7.11)  
</w:t>
      </w:r>
    </w:p>
    <w:p>
      <w:pPr>
        <w:spacing w:after="0"/>
        <w:ind w:left="0"/>
        <w:jc w:val="both"/>
      </w:pPr>
      <w:r>
        <w:rPr>
          <w:rFonts w:ascii="Times New Roman"/>
          <w:b w:val="false"/>
          <w:i w:val="false"/>
          <w:color w:val="000000"/>
          <w:sz w:val="28"/>
        </w:rPr>
        <w:t>
(Т5.4.1) d. Установки сжижения или отвердения, используемые для выведения  
</w:t>
      </w:r>
    </w:p>
    <w:p>
      <w:pPr>
        <w:spacing w:after="0"/>
        <w:ind w:left="0"/>
        <w:jc w:val="both"/>
      </w:pPr>
      <w:r>
        <w:rPr>
          <w:rFonts w:ascii="Times New Roman"/>
          <w:b w:val="false"/>
          <w:i w:val="false"/>
          <w:color w:val="000000"/>
          <w:sz w:val="28"/>
        </w:rPr>
        <w:t>
(Т5.5.7)    UF6 из процесса обогащения путем сжатия, охлаждения и перевода 
</w:t>
      </w:r>
    </w:p>
    <w:p>
      <w:pPr>
        <w:spacing w:after="0"/>
        <w:ind w:left="0"/>
        <w:jc w:val="both"/>
      </w:pPr>
      <w:r>
        <w:rPr>
          <w:rFonts w:ascii="Times New Roman"/>
          <w:b w:val="false"/>
          <w:i w:val="false"/>
          <w:color w:val="000000"/>
          <w:sz w:val="28"/>
        </w:rPr>
        <w:t>
            UF6 в жидкое или твердое состояние;
</w:t>
      </w:r>
    </w:p>
    <w:p>
      <w:pPr>
        <w:spacing w:after="0"/>
        <w:ind w:left="0"/>
        <w:jc w:val="both"/>
      </w:pPr>
      <w:r>
        <w:rPr>
          <w:rFonts w:ascii="Times New Roman"/>
          <w:b w:val="false"/>
          <w:i w:val="false"/>
          <w:color w:val="000000"/>
          <w:sz w:val="28"/>
        </w:rPr>
        <w:t>
(Т5.7.11)
</w:t>
      </w:r>
    </w:p>
    <w:p>
      <w:pPr>
        <w:spacing w:after="0"/>
        <w:ind w:left="0"/>
        <w:jc w:val="both"/>
      </w:pPr>
      <w:r>
        <w:rPr>
          <w:rFonts w:ascii="Times New Roman"/>
          <w:b w:val="false"/>
          <w:i w:val="false"/>
          <w:color w:val="000000"/>
          <w:sz w:val="28"/>
        </w:rPr>
        <w:t>
(Т5.2.2) е. Специально разработанные или подготовленные системы            
</w:t>
      </w:r>
    </w:p>
    <w:p>
      <w:pPr>
        <w:spacing w:after="0"/>
        <w:ind w:left="0"/>
        <w:jc w:val="both"/>
      </w:pPr>
      <w:r>
        <w:rPr>
          <w:rFonts w:ascii="Times New Roman"/>
          <w:b w:val="false"/>
          <w:i w:val="false"/>
          <w:color w:val="000000"/>
          <w:sz w:val="28"/>
        </w:rPr>
        <w:t>
(т5.4.2)    трубопроводов и коллекторов для удержания UF6 внутри           
</w:t>
      </w:r>
    </w:p>
    <w:p>
      <w:pPr>
        <w:spacing w:after="0"/>
        <w:ind w:left="0"/>
        <w:jc w:val="both"/>
      </w:pPr>
      <w:r>
        <w:rPr>
          <w:rFonts w:ascii="Times New Roman"/>
          <w:b w:val="false"/>
          <w:i w:val="false"/>
          <w:color w:val="000000"/>
          <w:sz w:val="28"/>
        </w:rPr>
        <w:t>
            диффузионных, центрифужных или аэродинамических каскадов;
</w:t>
      </w:r>
    </w:p>
    <w:p>
      <w:pPr>
        <w:spacing w:after="0"/>
        <w:ind w:left="0"/>
        <w:jc w:val="both"/>
      </w:pPr>
      <w:r>
        <w:rPr>
          <w:rFonts w:ascii="Times New Roman"/>
          <w:b w:val="false"/>
          <w:i w:val="false"/>
          <w:color w:val="000000"/>
          <w:sz w:val="28"/>
        </w:rPr>
        <w:t>
(Т5.5.8) 
</w:t>
      </w:r>
    </w:p>
    <w:p>
      <w:pPr>
        <w:spacing w:after="0"/>
        <w:ind w:left="0"/>
        <w:jc w:val="both"/>
      </w:pPr>
      <w:r>
        <w:rPr>
          <w:rFonts w:ascii="Times New Roman"/>
          <w:b w:val="false"/>
          <w:i w:val="false"/>
          <w:color w:val="000000"/>
          <w:sz w:val="28"/>
        </w:rPr>
        <w:t>
(т5.4.3) f.1. Вакуумные системы трубопроводов или вакуумные коллекторы,   
</w:t>
      </w:r>
    </w:p>
    <w:p>
      <w:pPr>
        <w:spacing w:after="0"/>
        <w:ind w:left="0"/>
        <w:jc w:val="both"/>
      </w:pPr>
      <w:r>
        <w:rPr>
          <w:rFonts w:ascii="Times New Roman"/>
          <w:b w:val="false"/>
          <w:i w:val="false"/>
          <w:color w:val="000000"/>
          <w:sz w:val="28"/>
        </w:rPr>
        <w:t>
               имеющие всасывающую способность 5 куб.м/минуту или более;   
</w:t>
      </w:r>
    </w:p>
    <w:p>
      <w:pPr>
        <w:spacing w:after="0"/>
        <w:ind w:left="0"/>
        <w:jc w:val="both"/>
      </w:pPr>
      <w:r>
        <w:rPr>
          <w:rFonts w:ascii="Times New Roman"/>
          <w:b w:val="false"/>
          <w:i w:val="false"/>
          <w:color w:val="000000"/>
          <w:sz w:val="28"/>
        </w:rPr>
        <w:t>
               или 
</w:t>
      </w:r>
    </w:p>
    <w:p>
      <w:pPr>
        <w:spacing w:after="0"/>
        <w:ind w:left="0"/>
        <w:jc w:val="both"/>
      </w:pPr>
      <w:r>
        <w:rPr>
          <w:rFonts w:ascii="Times New Roman"/>
          <w:b w:val="false"/>
          <w:i w:val="false"/>
          <w:color w:val="000000"/>
          <w:sz w:val="28"/>
        </w:rPr>
        <w:t>
            2. Вакуумные насосы, специально разработанные для              
</w:t>
      </w:r>
    </w:p>
    <w:p>
      <w:pPr>
        <w:spacing w:after="0"/>
        <w:ind w:left="0"/>
        <w:jc w:val="both"/>
      </w:pPr>
      <w:r>
        <w:rPr>
          <w:rFonts w:ascii="Times New Roman"/>
          <w:b w:val="false"/>
          <w:i w:val="false"/>
          <w:color w:val="000000"/>
          <w:sz w:val="28"/>
        </w:rPr>
        <w:t>
               использования в атмосфере, содержащей UF6,;
</w:t>
      </w:r>
    </w:p>
    <w:p>
      <w:pPr>
        <w:spacing w:after="0"/>
        <w:ind w:left="0"/>
        <w:jc w:val="both"/>
      </w:pPr>
      <w:r>
        <w:rPr>
          <w:rFonts w:ascii="Times New Roman"/>
          <w:b w:val="false"/>
          <w:i w:val="false"/>
          <w:color w:val="000000"/>
          <w:sz w:val="28"/>
        </w:rPr>
        <w:t>
(Т5.2.3) g. Специально разработанные или подготовленные масс-спектрометры/ 
</w:t>
      </w:r>
    </w:p>
    <w:p>
      <w:pPr>
        <w:spacing w:after="0"/>
        <w:ind w:left="0"/>
        <w:jc w:val="both"/>
      </w:pPr>
      <w:r>
        <w:rPr>
          <w:rFonts w:ascii="Times New Roman"/>
          <w:b w:val="false"/>
          <w:i w:val="false"/>
          <w:color w:val="000000"/>
          <w:sz w:val="28"/>
        </w:rPr>
        <w:t>
            ионные источники,
</w:t>
      </w:r>
    </w:p>
    <w:p>
      <w:pPr>
        <w:spacing w:after="0"/>
        <w:ind w:left="0"/>
        <w:jc w:val="both"/>
      </w:pPr>
      <w:r>
        <w:rPr>
          <w:rFonts w:ascii="Times New Roman"/>
          <w:b w:val="false"/>
          <w:i w:val="false"/>
          <w:color w:val="000000"/>
          <w:sz w:val="28"/>
        </w:rPr>
        <w:t>
(Т5.4.5)    способные производить прямой отбор проб подаваемой массы,      
</w:t>
      </w:r>
    </w:p>
    <w:p>
      <w:pPr>
        <w:spacing w:after="0"/>
        <w:ind w:left="0"/>
        <w:jc w:val="both"/>
      </w:pPr>
      <w:r>
        <w:rPr>
          <w:rFonts w:ascii="Times New Roman"/>
          <w:b w:val="false"/>
          <w:i w:val="false"/>
          <w:color w:val="000000"/>
          <w:sz w:val="28"/>
        </w:rPr>
        <w:t>
            "продукта" или "хвостов" из газовых потоков UF6 
</w:t>
      </w:r>
    </w:p>
    <w:p>
      <w:pPr>
        <w:spacing w:after="0"/>
        <w:ind w:left="0"/>
        <w:jc w:val="both"/>
      </w:pPr>
      <w:r>
        <w:rPr>
          <w:rFonts w:ascii="Times New Roman"/>
          <w:b w:val="false"/>
          <w:i w:val="false"/>
          <w:color w:val="000000"/>
          <w:sz w:val="28"/>
        </w:rPr>
        <w:t>
(Т5.5.11)   и обладающие полным набором следующих характеристик:
</w:t>
      </w:r>
    </w:p>
    <w:p>
      <w:pPr>
        <w:spacing w:after="0"/>
        <w:ind w:left="0"/>
        <w:jc w:val="both"/>
      </w:pPr>
      <w:r>
        <w:rPr>
          <w:rFonts w:ascii="Times New Roman"/>
          <w:b w:val="false"/>
          <w:i w:val="false"/>
          <w:color w:val="000000"/>
          <w:sz w:val="28"/>
        </w:rPr>
        <w:t>
(Т5.7.10)   1. Удельная разрешающая способность по массе свыше 320;
</w:t>
      </w:r>
    </w:p>
    <w:p>
      <w:pPr>
        <w:spacing w:after="0"/>
        <w:ind w:left="0"/>
        <w:jc w:val="both"/>
      </w:pPr>
      <w:r>
        <w:rPr>
          <w:rFonts w:ascii="Times New Roman"/>
          <w:b w:val="false"/>
          <w:i w:val="false"/>
          <w:color w:val="000000"/>
          <w:sz w:val="28"/>
        </w:rPr>
        <w:t>
            2. Содержат ионные источники, изготовленные из нихрома или     
</w:t>
      </w:r>
    </w:p>
    <w:p>
      <w:pPr>
        <w:spacing w:after="0"/>
        <w:ind w:left="0"/>
        <w:jc w:val="both"/>
      </w:pPr>
      <w:r>
        <w:rPr>
          <w:rFonts w:ascii="Times New Roman"/>
          <w:b w:val="false"/>
          <w:i w:val="false"/>
          <w:color w:val="000000"/>
          <w:sz w:val="28"/>
        </w:rPr>
        <w:t>
               монеля или защищенные покрытием из них, или никелированные;
</w:t>
      </w:r>
    </w:p>
    <w:p>
      <w:pPr>
        <w:spacing w:after="0"/>
        <w:ind w:left="0"/>
        <w:jc w:val="both"/>
      </w:pPr>
      <w:r>
        <w:rPr>
          <w:rFonts w:ascii="Times New Roman"/>
          <w:b w:val="false"/>
          <w:i w:val="false"/>
          <w:color w:val="000000"/>
          <w:sz w:val="28"/>
        </w:rPr>
        <w:t>
            3. Содержат ионизационные источники с бомбардировкой           
</w:t>
      </w:r>
    </w:p>
    <w:p>
      <w:pPr>
        <w:spacing w:after="0"/>
        <w:ind w:left="0"/>
        <w:jc w:val="both"/>
      </w:pPr>
      <w:r>
        <w:rPr>
          <w:rFonts w:ascii="Times New Roman"/>
          <w:b w:val="false"/>
          <w:i w:val="false"/>
          <w:color w:val="000000"/>
          <w:sz w:val="28"/>
        </w:rPr>
        <w:t>
               электронами; и
</w:t>
      </w:r>
    </w:p>
    <w:p>
      <w:pPr>
        <w:spacing w:after="0"/>
        <w:ind w:left="0"/>
        <w:jc w:val="both"/>
      </w:pPr>
      <w:r>
        <w:rPr>
          <w:rFonts w:ascii="Times New Roman"/>
          <w:b w:val="false"/>
          <w:i w:val="false"/>
          <w:color w:val="000000"/>
          <w:sz w:val="28"/>
        </w:rPr>
        <w:t>
            4. Содержат коллекторную систему, пригодную для изотопного     
</w:t>
      </w:r>
    </w:p>
    <w:p>
      <w:pPr>
        <w:spacing w:after="0"/>
        <w:ind w:left="0"/>
        <w:jc w:val="both"/>
      </w:pPr>
      <w:r>
        <w:rPr>
          <w:rFonts w:ascii="Times New Roman"/>
          <w:b w:val="false"/>
          <w:i w:val="false"/>
          <w:color w:val="000000"/>
          <w:sz w:val="28"/>
        </w:rPr>
        <w:t>
               анализа.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0В002, а                                841989900
</w:t>
      </w:r>
    </w:p>
    <w:p>
      <w:pPr>
        <w:spacing w:after="0"/>
        <w:ind w:left="0"/>
        <w:jc w:val="both"/>
      </w:pPr>
      <w:r>
        <w:rPr>
          <w:rFonts w:ascii="Times New Roman"/>
          <w:b w:val="false"/>
          <w:i w:val="false"/>
          <w:color w:val="000000"/>
          <w:sz w:val="28"/>
        </w:rPr>
        <w:t>
0В002, b                                841989900
</w:t>
      </w:r>
    </w:p>
    <w:p>
      <w:pPr>
        <w:spacing w:after="0"/>
        <w:ind w:left="0"/>
        <w:jc w:val="both"/>
      </w:pPr>
      <w:r>
        <w:rPr>
          <w:rFonts w:ascii="Times New Roman"/>
          <w:b w:val="false"/>
          <w:i w:val="false"/>
          <w:color w:val="000000"/>
          <w:sz w:val="28"/>
        </w:rPr>
        <w:t>
0В002, с                                841989900
</w:t>
      </w:r>
    </w:p>
    <w:p>
      <w:pPr>
        <w:spacing w:after="0"/>
        <w:ind w:left="0"/>
        <w:jc w:val="both"/>
      </w:pPr>
      <w:r>
        <w:rPr>
          <w:rFonts w:ascii="Times New Roman"/>
          <w:b w:val="false"/>
          <w:i w:val="false"/>
          <w:color w:val="000000"/>
          <w:sz w:val="28"/>
        </w:rPr>
        <w:t>
0В002, d                                841989900
</w:t>
      </w:r>
    </w:p>
    <w:p>
      <w:pPr>
        <w:spacing w:after="0"/>
        <w:ind w:left="0"/>
        <w:jc w:val="both"/>
      </w:pPr>
      <w:r>
        <w:rPr>
          <w:rFonts w:ascii="Times New Roman"/>
          <w:b w:val="false"/>
          <w:i w:val="false"/>
          <w:color w:val="000000"/>
          <w:sz w:val="28"/>
        </w:rPr>
        <w:t>
0В002, е                                840120000
</w:t>
      </w:r>
    </w:p>
    <w:p>
      <w:pPr>
        <w:spacing w:after="0"/>
        <w:ind w:left="0"/>
        <w:jc w:val="both"/>
      </w:pPr>
      <w:r>
        <w:rPr>
          <w:rFonts w:ascii="Times New Roman"/>
          <w:b w:val="false"/>
          <w:i w:val="false"/>
          <w:color w:val="000000"/>
          <w:sz w:val="28"/>
        </w:rPr>
        <w:t>
0В002, f,1                              840120000
</w:t>
      </w:r>
    </w:p>
    <w:p>
      <w:pPr>
        <w:spacing w:after="0"/>
        <w:ind w:left="0"/>
        <w:jc w:val="both"/>
      </w:pPr>
      <w:r>
        <w:rPr>
          <w:rFonts w:ascii="Times New Roman"/>
          <w:b w:val="false"/>
          <w:i w:val="false"/>
          <w:color w:val="000000"/>
          <w:sz w:val="28"/>
        </w:rPr>
        <w:t>
0В002, f,2                              841410300 
</w:t>
      </w:r>
    </w:p>
    <w:p>
      <w:pPr>
        <w:spacing w:after="0"/>
        <w:ind w:left="0"/>
        <w:jc w:val="both"/>
      </w:pPr>
      <w:r>
        <w:rPr>
          <w:rFonts w:ascii="Times New Roman"/>
          <w:b w:val="false"/>
          <w:i w:val="false"/>
          <w:color w:val="000000"/>
          <w:sz w:val="28"/>
        </w:rPr>
        <w:t>
                                        841410500 
</w:t>
      </w:r>
    </w:p>
    <w:p>
      <w:pPr>
        <w:spacing w:after="0"/>
        <w:ind w:left="0"/>
        <w:jc w:val="both"/>
      </w:pPr>
      <w:r>
        <w:rPr>
          <w:rFonts w:ascii="Times New Roman"/>
          <w:b w:val="false"/>
          <w:i w:val="false"/>
          <w:color w:val="000000"/>
          <w:sz w:val="28"/>
        </w:rPr>
        <w:t>
                                        841410900
</w:t>
      </w:r>
    </w:p>
    <w:p>
      <w:pPr>
        <w:spacing w:after="0"/>
        <w:ind w:left="0"/>
        <w:jc w:val="both"/>
      </w:pPr>
      <w:r>
        <w:rPr>
          <w:rFonts w:ascii="Times New Roman"/>
          <w:b w:val="false"/>
          <w:i w:val="false"/>
          <w:color w:val="000000"/>
          <w:sz w:val="28"/>
        </w:rPr>
        <w:t>
0D002, g                                902780990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0В003   Специально разработанные или подготовленные установки и            
</w:t>
      </w:r>
    </w:p>
    <w:p>
      <w:pPr>
        <w:spacing w:after="0"/>
        <w:ind w:left="0"/>
        <w:jc w:val="both"/>
      </w:pPr>
      <w:r>
        <w:rPr>
          <w:rFonts w:ascii="Times New Roman"/>
          <w:b w:val="false"/>
          <w:i w:val="false"/>
          <w:color w:val="000000"/>
          <w:sz w:val="28"/>
        </w:rPr>
        <w:t>
        оборудование для конверсии урана, 
</w:t>
      </w:r>
    </w:p>
    <w:p>
      <w:pPr>
        <w:spacing w:after="0"/>
        <w:ind w:left="0"/>
        <w:jc w:val="both"/>
      </w:pPr>
      <w:r>
        <w:rPr>
          <w:rFonts w:ascii="Times New Roman"/>
          <w:b w:val="false"/>
          <w:i w:val="false"/>
          <w:color w:val="000000"/>
          <w:sz w:val="28"/>
        </w:rPr>
        <w:t>
(Т7)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Системы для конверсии концентратов урановой руды в UО3;
</w:t>
      </w:r>
    </w:p>
    <w:p>
      <w:pPr>
        <w:spacing w:after="0"/>
        <w:ind w:left="0"/>
        <w:jc w:val="both"/>
      </w:pPr>
      <w:r>
        <w:rPr>
          <w:rFonts w:ascii="Times New Roman"/>
          <w:b w:val="false"/>
          <w:i w:val="false"/>
          <w:color w:val="000000"/>
          <w:sz w:val="28"/>
        </w:rPr>
        <w:t>
        b. Системы для конверсии UO3 в UF6;
</w:t>
      </w:r>
    </w:p>
    <w:p>
      <w:pPr>
        <w:spacing w:after="0"/>
        <w:ind w:left="0"/>
        <w:jc w:val="both"/>
      </w:pPr>
      <w:r>
        <w:rPr>
          <w:rFonts w:ascii="Times New Roman"/>
          <w:b w:val="false"/>
          <w:i w:val="false"/>
          <w:color w:val="000000"/>
          <w:sz w:val="28"/>
        </w:rPr>
        <w:t>
        с. Системы для конверсии UO3 в UО2;
</w:t>
      </w:r>
    </w:p>
    <w:p>
      <w:pPr>
        <w:spacing w:after="0"/>
        <w:ind w:left="0"/>
        <w:jc w:val="both"/>
      </w:pPr>
      <w:r>
        <w:rPr>
          <w:rFonts w:ascii="Times New Roman"/>
          <w:b w:val="false"/>
          <w:i w:val="false"/>
          <w:color w:val="000000"/>
          <w:sz w:val="28"/>
        </w:rPr>
        <w:t>
        d. Системы для конверсии U02 в UF4;
</w:t>
      </w:r>
    </w:p>
    <w:p>
      <w:pPr>
        <w:spacing w:after="0"/>
        <w:ind w:left="0"/>
        <w:jc w:val="both"/>
      </w:pPr>
      <w:r>
        <w:rPr>
          <w:rFonts w:ascii="Times New Roman"/>
          <w:b w:val="false"/>
          <w:i w:val="false"/>
          <w:color w:val="000000"/>
          <w:sz w:val="28"/>
        </w:rPr>
        <w:t>
        е. Системы для конверсии UF4 в UF6;
</w:t>
      </w:r>
    </w:p>
    <w:p>
      <w:pPr>
        <w:spacing w:after="0"/>
        <w:ind w:left="0"/>
        <w:jc w:val="both"/>
      </w:pPr>
      <w:r>
        <w:rPr>
          <w:rFonts w:ascii="Times New Roman"/>
          <w:b w:val="false"/>
          <w:i w:val="false"/>
          <w:color w:val="000000"/>
          <w:sz w:val="28"/>
        </w:rPr>
        <w:t>
        f. Системы для конверсии UF4 в металлический уран;
</w:t>
      </w:r>
    </w:p>
    <w:p>
      <w:pPr>
        <w:spacing w:after="0"/>
        <w:ind w:left="0"/>
        <w:jc w:val="both"/>
      </w:pPr>
      <w:r>
        <w:rPr>
          <w:rFonts w:ascii="Times New Roman"/>
          <w:b w:val="false"/>
          <w:i w:val="false"/>
          <w:color w:val="000000"/>
          <w:sz w:val="28"/>
        </w:rPr>
        <w:t>
        g. Системы для конверсии UF6 в UО2;
</w:t>
      </w:r>
    </w:p>
    <w:p>
      <w:pPr>
        <w:spacing w:after="0"/>
        <w:ind w:left="0"/>
        <w:jc w:val="both"/>
      </w:pPr>
      <w:r>
        <w:rPr>
          <w:rFonts w:ascii="Times New Roman"/>
          <w:b w:val="false"/>
          <w:i w:val="false"/>
          <w:color w:val="000000"/>
          <w:sz w:val="28"/>
        </w:rPr>
        <w:t>
        h. Системы для конверсии UF6 в UF4;
</w:t>
      </w:r>
    </w:p>
    <w:p>
      <w:pPr>
        <w:spacing w:after="0"/>
        <w:ind w:left="0"/>
        <w:jc w:val="both"/>
      </w:pPr>
      <w:r>
        <w:rPr>
          <w:rFonts w:ascii="Times New Roman"/>
          <w:b w:val="false"/>
          <w:i w:val="false"/>
          <w:color w:val="000000"/>
          <w:sz w:val="28"/>
        </w:rPr>
        <w:t>
        i. Системы для конверсии UO2 в Uс14.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0B003                                   841989900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0В004   Специально разработанные или подготовленные установки,             
</w:t>
      </w:r>
    </w:p>
    <w:p>
      <w:pPr>
        <w:spacing w:after="0"/>
        <w:ind w:left="0"/>
        <w:jc w:val="both"/>
      </w:pPr>
      <w:r>
        <w:rPr>
          <w:rFonts w:ascii="Times New Roman"/>
          <w:b w:val="false"/>
          <w:i w:val="false"/>
          <w:color w:val="000000"/>
          <w:sz w:val="28"/>
        </w:rPr>
        <w:t>
        оборудование и компоненты для
</w:t>
      </w:r>
    </w:p>
    <w:p>
      <w:pPr>
        <w:spacing w:after="0"/>
        <w:ind w:left="0"/>
        <w:jc w:val="both"/>
      </w:pPr>
      <w:r>
        <w:rPr>
          <w:rFonts w:ascii="Times New Roman"/>
          <w:b w:val="false"/>
          <w:i w:val="false"/>
          <w:color w:val="000000"/>
          <w:sz w:val="28"/>
        </w:rPr>
        <w:t>
(IV)    производства тяжелой воды, дейтерия и дейтериевых соединений, 
</w:t>
      </w:r>
    </w:p>
    <w:p>
      <w:pPr>
        <w:spacing w:after="0"/>
        <w:ind w:left="0"/>
        <w:jc w:val="both"/>
      </w:pPr>
      <w:r>
        <w:rPr>
          <w:rFonts w:ascii="Times New Roman"/>
          <w:b w:val="false"/>
          <w:i w:val="false"/>
          <w:color w:val="000000"/>
          <w:sz w:val="28"/>
        </w:rPr>
        <w:t>
(Т6)    такие как:
</w:t>
      </w:r>
    </w:p>
    <w:p>
      <w:pPr>
        <w:spacing w:after="0"/>
        <w:ind w:left="0"/>
        <w:jc w:val="both"/>
      </w:pPr>
      <w:r>
        <w:rPr>
          <w:rFonts w:ascii="Times New Roman"/>
          <w:b w:val="false"/>
          <w:i w:val="false"/>
          <w:color w:val="000000"/>
          <w:sz w:val="28"/>
        </w:rPr>
        <w:t>
        а. Установки для производства тяжелой воды, дейтерия и дейтериевых 
</w:t>
      </w:r>
    </w:p>
    <w:p>
      <w:pPr>
        <w:spacing w:after="0"/>
        <w:ind w:left="0"/>
        <w:jc w:val="both"/>
      </w:pPr>
      <w:r>
        <w:rPr>
          <w:rFonts w:ascii="Times New Roman"/>
          <w:b w:val="false"/>
          <w:i w:val="false"/>
          <w:color w:val="000000"/>
          <w:sz w:val="28"/>
        </w:rPr>
        <w:t>
           соединений, такие как:
</w:t>
      </w:r>
    </w:p>
    <w:p>
      <w:pPr>
        <w:spacing w:after="0"/>
        <w:ind w:left="0"/>
        <w:jc w:val="both"/>
      </w:pPr>
      <w:r>
        <w:rPr>
          <w:rFonts w:ascii="Times New Roman"/>
          <w:b w:val="false"/>
          <w:i w:val="false"/>
          <w:color w:val="000000"/>
          <w:sz w:val="28"/>
        </w:rPr>
        <w:t>
        1. Водо-сероводородные обменные установки;
</w:t>
      </w:r>
    </w:p>
    <w:p>
      <w:pPr>
        <w:spacing w:after="0"/>
        <w:ind w:left="0"/>
        <w:jc w:val="both"/>
      </w:pPr>
      <w:r>
        <w:rPr>
          <w:rFonts w:ascii="Times New Roman"/>
          <w:b w:val="false"/>
          <w:i w:val="false"/>
          <w:color w:val="000000"/>
          <w:sz w:val="28"/>
        </w:rPr>
        <w:t>
        2. Аммиачно-водородные обменные установки;
</w:t>
      </w:r>
    </w:p>
    <w:p>
      <w:pPr>
        <w:spacing w:after="0"/>
        <w:ind w:left="0"/>
        <w:jc w:val="both"/>
      </w:pPr>
      <w:r>
        <w:rPr>
          <w:rFonts w:ascii="Times New Roman"/>
          <w:b w:val="false"/>
          <w:i w:val="false"/>
          <w:color w:val="000000"/>
          <w:sz w:val="28"/>
        </w:rPr>
        <w:t>
        b. Оборудование и компоненты,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(Т6.1)     1. Водо-сероводородные обменные колонны, изготавливаемые из
</w:t>
      </w:r>
    </w:p>
    <w:p>
      <w:pPr>
        <w:spacing w:after="0"/>
        <w:ind w:left="0"/>
        <w:jc w:val="both"/>
      </w:pPr>
      <w:r>
        <w:rPr>
          <w:rFonts w:ascii="Times New Roman"/>
          <w:b w:val="false"/>
          <w:i w:val="false"/>
          <w:color w:val="000000"/>
          <w:sz w:val="28"/>
        </w:rPr>
        <w:t>
              мелкозернистой углеродистой стали (например АSТМ А516),      
</w:t>
      </w:r>
    </w:p>
    <w:p>
      <w:pPr>
        <w:spacing w:after="0"/>
        <w:ind w:left="0"/>
        <w:jc w:val="both"/>
      </w:pPr>
      <w:r>
        <w:rPr>
          <w:rFonts w:ascii="Times New Roman"/>
          <w:b w:val="false"/>
          <w:i w:val="false"/>
          <w:color w:val="000000"/>
          <w:sz w:val="28"/>
        </w:rPr>
        <w:t>
              диаметром от 6 м до 9 м , которые могут эксплуатироваться    
</w:t>
      </w:r>
    </w:p>
    <w:p>
      <w:pPr>
        <w:spacing w:after="0"/>
        <w:ind w:left="0"/>
        <w:jc w:val="both"/>
      </w:pPr>
      <w:r>
        <w:rPr>
          <w:rFonts w:ascii="Times New Roman"/>
          <w:b w:val="false"/>
          <w:i w:val="false"/>
          <w:color w:val="000000"/>
          <w:sz w:val="28"/>
        </w:rPr>
        <w:t>
              при давлениях от 2 Мпа и выше и имеют коррозионный допуск в  
</w:t>
      </w:r>
    </w:p>
    <w:p>
      <w:pPr>
        <w:spacing w:after="0"/>
        <w:ind w:left="0"/>
        <w:jc w:val="both"/>
      </w:pPr>
      <w:r>
        <w:rPr>
          <w:rFonts w:ascii="Times New Roman"/>
          <w:b w:val="false"/>
          <w:i w:val="false"/>
          <w:color w:val="000000"/>
          <w:sz w:val="28"/>
        </w:rPr>
        <w:t>
              6 мм или более;
</w:t>
      </w:r>
    </w:p>
    <w:p>
      <w:pPr>
        <w:spacing w:after="0"/>
        <w:ind w:left="0"/>
        <w:jc w:val="both"/>
      </w:pPr>
      <w:r>
        <w:rPr>
          <w:rFonts w:ascii="Times New Roman"/>
          <w:b w:val="false"/>
          <w:i w:val="false"/>
          <w:color w:val="000000"/>
          <w:sz w:val="28"/>
        </w:rPr>
        <w:t>
(Т6.2)     2. Одноступенчатые малонапорные (т.е. 0,2 МПа) центробежные 
</w:t>
      </w:r>
    </w:p>
    <w:p>
      <w:pPr>
        <w:spacing w:after="0"/>
        <w:ind w:left="0"/>
        <w:jc w:val="both"/>
      </w:pPr>
      <w:r>
        <w:rPr>
          <w:rFonts w:ascii="Times New Roman"/>
          <w:b w:val="false"/>
          <w:i w:val="false"/>
          <w:color w:val="000000"/>
          <w:sz w:val="28"/>
        </w:rPr>
        <w:t>
              газодувки или компрессоры для циркуляции сероводородного    
</w:t>
      </w:r>
    </w:p>
    <w:p>
      <w:pPr>
        <w:spacing w:after="0"/>
        <w:ind w:left="0"/>
        <w:jc w:val="both"/>
      </w:pPr>
      <w:r>
        <w:rPr>
          <w:rFonts w:ascii="Times New Roman"/>
          <w:b w:val="false"/>
          <w:i w:val="false"/>
          <w:color w:val="000000"/>
          <w:sz w:val="28"/>
        </w:rPr>
        <w:t>
              газа (т.е. газа, содержащего более 70 % Н2S), имеющие        
</w:t>
      </w:r>
    </w:p>
    <w:p>
      <w:pPr>
        <w:spacing w:after="0"/>
        <w:ind w:left="0"/>
        <w:jc w:val="both"/>
      </w:pPr>
      <w:r>
        <w:rPr>
          <w:rFonts w:ascii="Times New Roman"/>
          <w:b w:val="false"/>
          <w:i w:val="false"/>
          <w:color w:val="000000"/>
          <w:sz w:val="28"/>
        </w:rPr>
        <w:t>
              производительность, превышающую или равную 56 куб.м/с при 
</w:t>
      </w:r>
    </w:p>
    <w:p>
      <w:pPr>
        <w:spacing w:after="0"/>
        <w:ind w:left="0"/>
        <w:jc w:val="both"/>
      </w:pPr>
      <w:r>
        <w:rPr>
          <w:rFonts w:ascii="Times New Roman"/>
          <w:b w:val="false"/>
          <w:i w:val="false"/>
          <w:color w:val="000000"/>
          <w:sz w:val="28"/>
        </w:rPr>
        <w:t>
              эксплуатации под давлением, превышающим или равным 1,8 МПа   
</w:t>
      </w:r>
    </w:p>
    <w:p>
      <w:pPr>
        <w:spacing w:after="0"/>
        <w:ind w:left="0"/>
        <w:jc w:val="both"/>
      </w:pPr>
      <w:r>
        <w:rPr>
          <w:rFonts w:ascii="Times New Roman"/>
          <w:b w:val="false"/>
          <w:i w:val="false"/>
          <w:color w:val="000000"/>
          <w:sz w:val="28"/>
        </w:rPr>
        <w:t>
              на входе, и снабженные сальниками, устойчивыми к воздействию 
</w:t>
      </w:r>
    </w:p>
    <w:p>
      <w:pPr>
        <w:spacing w:after="0"/>
        <w:ind w:left="0"/>
        <w:jc w:val="both"/>
      </w:pPr>
      <w:r>
        <w:rPr>
          <w:rFonts w:ascii="Times New Roman"/>
          <w:b w:val="false"/>
          <w:i w:val="false"/>
          <w:color w:val="000000"/>
          <w:sz w:val="28"/>
        </w:rPr>
        <w:t>
              Н2S;
</w:t>
      </w:r>
    </w:p>
    <w:p>
      <w:pPr>
        <w:spacing w:after="0"/>
        <w:ind w:left="0"/>
        <w:jc w:val="both"/>
      </w:pPr>
      <w:r>
        <w:rPr>
          <w:rFonts w:ascii="Times New Roman"/>
          <w:b w:val="false"/>
          <w:i w:val="false"/>
          <w:color w:val="000000"/>
          <w:sz w:val="28"/>
        </w:rPr>
        <w:t>
(Т6.3)     3. Аммиачно-водородные обменные колонны высотой 35 м и более, 
</w:t>
      </w:r>
    </w:p>
    <w:p>
      <w:pPr>
        <w:spacing w:after="0"/>
        <w:ind w:left="0"/>
        <w:jc w:val="both"/>
      </w:pPr>
      <w:r>
        <w:rPr>
          <w:rFonts w:ascii="Times New Roman"/>
          <w:b w:val="false"/>
          <w:i w:val="false"/>
          <w:color w:val="000000"/>
          <w:sz w:val="28"/>
        </w:rPr>
        <w:t>
              диаметром  от 1,5 м до 2,5 м, которые могут                  
</w:t>
      </w:r>
    </w:p>
    <w:p>
      <w:pPr>
        <w:spacing w:after="0"/>
        <w:ind w:left="0"/>
        <w:jc w:val="both"/>
      </w:pPr>
      <w:r>
        <w:rPr>
          <w:rFonts w:ascii="Times New Roman"/>
          <w:b w:val="false"/>
          <w:i w:val="false"/>
          <w:color w:val="000000"/>
          <w:sz w:val="28"/>
        </w:rPr>
        <w:t>
              эксплуатироваться под давлением, превышающим 15 МПа;
</w:t>
      </w:r>
    </w:p>
    <w:p>
      <w:pPr>
        <w:spacing w:after="0"/>
        <w:ind w:left="0"/>
        <w:jc w:val="both"/>
      </w:pPr>
      <w:r>
        <w:rPr>
          <w:rFonts w:ascii="Times New Roman"/>
          <w:b w:val="false"/>
          <w:i w:val="false"/>
          <w:color w:val="000000"/>
          <w:sz w:val="28"/>
        </w:rPr>
        <w:t>
(Т6.4)     4. Внутренние части колонны и ступенчатые насосы для            
</w:t>
      </w:r>
    </w:p>
    <w:p>
      <w:pPr>
        <w:spacing w:after="0"/>
        <w:ind w:left="0"/>
        <w:jc w:val="both"/>
      </w:pPr>
      <w:r>
        <w:rPr>
          <w:rFonts w:ascii="Times New Roman"/>
          <w:b w:val="false"/>
          <w:i w:val="false"/>
          <w:color w:val="000000"/>
          <w:sz w:val="28"/>
        </w:rPr>
        <w:t>
              производства тяжелой воды путем использования процесса       
</w:t>
      </w:r>
    </w:p>
    <w:p>
      <w:pPr>
        <w:spacing w:after="0"/>
        <w:ind w:left="0"/>
        <w:jc w:val="both"/>
      </w:pPr>
      <w:r>
        <w:rPr>
          <w:rFonts w:ascii="Times New Roman"/>
          <w:b w:val="false"/>
          <w:i w:val="false"/>
          <w:color w:val="000000"/>
          <w:sz w:val="28"/>
        </w:rPr>
        <w:t>
              аммиачно-водородного обмена. 
</w:t>
      </w:r>
    </w:p>
    <w:p>
      <w:pPr>
        <w:spacing w:after="0"/>
        <w:ind w:left="0"/>
        <w:jc w:val="both"/>
      </w:pPr>
      <w:r>
        <w:rPr>
          <w:rFonts w:ascii="Times New Roman"/>
          <w:b w:val="false"/>
          <w:i w:val="false"/>
          <w:color w:val="000000"/>
          <w:sz w:val="28"/>
        </w:rPr>
        <w:t>
              Внутренние части колонны включают контакторы между           
</w:t>
      </w:r>
    </w:p>
    <w:p>
      <w:pPr>
        <w:spacing w:after="0"/>
        <w:ind w:left="0"/>
        <w:jc w:val="both"/>
      </w:pPr>
      <w:r>
        <w:rPr>
          <w:rFonts w:ascii="Times New Roman"/>
          <w:b w:val="false"/>
          <w:i w:val="false"/>
          <w:color w:val="000000"/>
          <w:sz w:val="28"/>
        </w:rPr>
        <w:t>
              ступенями. Ступенчатые насосы включают погружаемые в         
</w:t>
      </w:r>
    </w:p>
    <w:p>
      <w:pPr>
        <w:spacing w:after="0"/>
        <w:ind w:left="0"/>
        <w:jc w:val="both"/>
      </w:pPr>
      <w:r>
        <w:rPr>
          <w:rFonts w:ascii="Times New Roman"/>
          <w:b w:val="false"/>
          <w:i w:val="false"/>
          <w:color w:val="000000"/>
          <w:sz w:val="28"/>
        </w:rPr>
        <w:t>
              жидкость насосы;
</w:t>
      </w:r>
    </w:p>
    <w:p>
      <w:pPr>
        <w:spacing w:after="0"/>
        <w:ind w:left="0"/>
        <w:jc w:val="both"/>
      </w:pPr>
      <w:r>
        <w:rPr>
          <w:rFonts w:ascii="Times New Roman"/>
          <w:b w:val="false"/>
          <w:i w:val="false"/>
          <w:color w:val="000000"/>
          <w:sz w:val="28"/>
        </w:rPr>
        <w:t>
(Т6.5)     5. Установки для крекинга аммиака, эксплуатируемые под          
</w:t>
      </w:r>
    </w:p>
    <w:p>
      <w:pPr>
        <w:spacing w:after="0"/>
        <w:ind w:left="0"/>
        <w:jc w:val="both"/>
      </w:pPr>
      <w:r>
        <w:rPr>
          <w:rFonts w:ascii="Times New Roman"/>
          <w:b w:val="false"/>
          <w:i w:val="false"/>
          <w:color w:val="000000"/>
          <w:sz w:val="28"/>
        </w:rPr>
        <w:t>
              давлением от 3 Мпа и выше для производства тяжелой воды      
</w:t>
      </w:r>
    </w:p>
    <w:p>
      <w:pPr>
        <w:spacing w:after="0"/>
        <w:ind w:left="0"/>
        <w:jc w:val="both"/>
      </w:pPr>
      <w:r>
        <w:rPr>
          <w:rFonts w:ascii="Times New Roman"/>
          <w:b w:val="false"/>
          <w:i w:val="false"/>
          <w:color w:val="000000"/>
          <w:sz w:val="28"/>
        </w:rPr>
        <w:t>
              путем использования процесса изотопного обмена аммиака и     
</w:t>
      </w:r>
    </w:p>
    <w:p>
      <w:pPr>
        <w:spacing w:after="0"/>
        <w:ind w:left="0"/>
        <w:jc w:val="both"/>
      </w:pPr>
      <w:r>
        <w:rPr>
          <w:rFonts w:ascii="Times New Roman"/>
          <w:b w:val="false"/>
          <w:i w:val="false"/>
          <w:color w:val="000000"/>
          <w:sz w:val="28"/>
        </w:rPr>
        <w:t>
              водорода;
</w:t>
      </w:r>
    </w:p>
    <w:p>
      <w:pPr>
        <w:spacing w:after="0"/>
        <w:ind w:left="0"/>
        <w:jc w:val="both"/>
      </w:pPr>
      <w:r>
        <w:rPr>
          <w:rFonts w:ascii="Times New Roman"/>
          <w:b w:val="false"/>
          <w:i w:val="false"/>
          <w:color w:val="000000"/>
          <w:sz w:val="28"/>
        </w:rPr>
        <w:t>
(Т6.6)     6. Инфракрасные анализаторы поглощения, способные осуществлять 
</w:t>
      </w:r>
    </w:p>
    <w:p>
      <w:pPr>
        <w:spacing w:after="0"/>
        <w:ind w:left="0"/>
        <w:jc w:val="both"/>
      </w:pPr>
      <w:r>
        <w:rPr>
          <w:rFonts w:ascii="Times New Roman"/>
          <w:b w:val="false"/>
          <w:i w:val="false"/>
          <w:color w:val="000000"/>
          <w:sz w:val="28"/>
        </w:rPr>
        <w:t>
              анализ соотношения между водородом и дейтерием в реальном    
</w:t>
      </w:r>
    </w:p>
    <w:p>
      <w:pPr>
        <w:spacing w:after="0"/>
        <w:ind w:left="0"/>
        <w:jc w:val="both"/>
      </w:pPr>
      <w:r>
        <w:rPr>
          <w:rFonts w:ascii="Times New Roman"/>
          <w:b w:val="false"/>
          <w:i w:val="false"/>
          <w:color w:val="000000"/>
          <w:sz w:val="28"/>
        </w:rPr>
        <w:t>
              масштабе времени, когда концентрации дейтерия равны или      
</w:t>
      </w:r>
    </w:p>
    <w:p>
      <w:pPr>
        <w:spacing w:after="0"/>
        <w:ind w:left="0"/>
        <w:jc w:val="both"/>
      </w:pPr>
      <w:r>
        <w:rPr>
          <w:rFonts w:ascii="Times New Roman"/>
          <w:b w:val="false"/>
          <w:i w:val="false"/>
          <w:color w:val="000000"/>
          <w:sz w:val="28"/>
        </w:rPr>
        <w:t>
              превышают 90 %;
</w:t>
      </w:r>
    </w:p>
    <w:p>
      <w:pPr>
        <w:spacing w:after="0"/>
        <w:ind w:left="0"/>
        <w:jc w:val="both"/>
      </w:pPr>
      <w:r>
        <w:rPr>
          <w:rFonts w:ascii="Times New Roman"/>
          <w:b w:val="false"/>
          <w:i w:val="false"/>
          <w:color w:val="000000"/>
          <w:sz w:val="28"/>
        </w:rPr>
        <w:t>
(Т6.7)     7. Каталитические печи для переработки обогащенного             
</w:t>
      </w:r>
    </w:p>
    <w:p>
      <w:pPr>
        <w:spacing w:after="0"/>
        <w:ind w:left="0"/>
        <w:jc w:val="both"/>
      </w:pPr>
      <w:r>
        <w:rPr>
          <w:rFonts w:ascii="Times New Roman"/>
          <w:b w:val="false"/>
          <w:i w:val="false"/>
          <w:color w:val="000000"/>
          <w:sz w:val="28"/>
        </w:rPr>
        <w:t>
              дейтериевого газа в тяжелую воду для производства тяжелой    
</w:t>
      </w:r>
    </w:p>
    <w:p>
      <w:pPr>
        <w:spacing w:after="0"/>
        <w:ind w:left="0"/>
        <w:jc w:val="both"/>
      </w:pPr>
      <w:r>
        <w:rPr>
          <w:rFonts w:ascii="Times New Roman"/>
          <w:b w:val="false"/>
          <w:i w:val="false"/>
          <w:color w:val="000000"/>
          <w:sz w:val="28"/>
        </w:rPr>
        <w:t>
              воды путем использования процесса изотопного обмена аммиака  
</w:t>
      </w:r>
    </w:p>
    <w:p>
      <w:pPr>
        <w:spacing w:after="0"/>
        <w:ind w:left="0"/>
        <w:jc w:val="both"/>
      </w:pPr>
      <w:r>
        <w:rPr>
          <w:rFonts w:ascii="Times New Roman"/>
          <w:b w:val="false"/>
          <w:i w:val="false"/>
          <w:color w:val="000000"/>
          <w:sz w:val="28"/>
        </w:rPr>
        <w:t>
              и водорода;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(Т6.8)     8. Установки или колоны для переработки тяжелой воды с целью    
</w:t>
      </w:r>
    </w:p>
    <w:p>
      <w:pPr>
        <w:spacing w:after="0"/>
        <w:ind w:left="0"/>
        <w:jc w:val="both"/>
      </w:pPr>
      <w:r>
        <w:rPr>
          <w:rFonts w:ascii="Times New Roman"/>
          <w:b w:val="false"/>
          <w:i w:val="false"/>
          <w:color w:val="000000"/>
          <w:sz w:val="28"/>
        </w:rPr>
        <w:t>
              достичь концентрации дейтерия необходимой для применения в   
</w:t>
      </w:r>
    </w:p>
    <w:p>
      <w:pPr>
        <w:spacing w:after="0"/>
        <w:ind w:left="0"/>
        <w:jc w:val="both"/>
      </w:pPr>
      <w:r>
        <w:rPr>
          <w:rFonts w:ascii="Times New Roman"/>
          <w:b w:val="false"/>
          <w:i w:val="false"/>
          <w:color w:val="000000"/>
          <w:sz w:val="28"/>
        </w:rPr>
        <w:t>
              реакторах.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0В004, а                                 840120000
</w:t>
      </w:r>
    </w:p>
    <w:p>
      <w:pPr>
        <w:spacing w:after="0"/>
        <w:ind w:left="0"/>
        <w:jc w:val="both"/>
      </w:pPr>
      <w:r>
        <w:rPr>
          <w:rFonts w:ascii="Times New Roman"/>
          <w:b w:val="false"/>
          <w:i w:val="false"/>
          <w:color w:val="000000"/>
          <w:sz w:val="28"/>
        </w:rPr>
        <w:t>
0В004, b, 1                              840120000
</w:t>
      </w:r>
    </w:p>
    <w:p>
      <w:pPr>
        <w:spacing w:after="0"/>
        <w:ind w:left="0"/>
        <w:jc w:val="both"/>
      </w:pPr>
      <w:r>
        <w:rPr>
          <w:rFonts w:ascii="Times New Roman"/>
          <w:b w:val="false"/>
          <w:i w:val="false"/>
          <w:color w:val="000000"/>
          <w:sz w:val="28"/>
        </w:rPr>
        <w:t>
0В004, b, 2                              841480
</w:t>
      </w:r>
    </w:p>
    <w:p>
      <w:pPr>
        <w:spacing w:after="0"/>
        <w:ind w:left="0"/>
        <w:jc w:val="both"/>
      </w:pPr>
      <w:r>
        <w:rPr>
          <w:rFonts w:ascii="Times New Roman"/>
          <w:b w:val="false"/>
          <w:i w:val="false"/>
          <w:color w:val="000000"/>
          <w:sz w:val="28"/>
        </w:rPr>
        <w:t>
0В004, b, 3                              840120000
</w:t>
      </w:r>
    </w:p>
    <w:p>
      <w:pPr>
        <w:spacing w:after="0"/>
        <w:ind w:left="0"/>
        <w:jc w:val="both"/>
      </w:pPr>
      <w:r>
        <w:rPr>
          <w:rFonts w:ascii="Times New Roman"/>
          <w:b w:val="false"/>
          <w:i w:val="false"/>
          <w:color w:val="000000"/>
          <w:sz w:val="28"/>
        </w:rPr>
        <w:t>
0В004, b, 4                              840120000 
</w:t>
      </w:r>
    </w:p>
    <w:p>
      <w:pPr>
        <w:spacing w:after="0"/>
        <w:ind w:left="0"/>
        <w:jc w:val="both"/>
      </w:pPr>
      <w:r>
        <w:rPr>
          <w:rFonts w:ascii="Times New Roman"/>
          <w:b w:val="false"/>
          <w:i w:val="false"/>
          <w:color w:val="000000"/>
          <w:sz w:val="28"/>
        </w:rPr>
        <w:t>
                                         841370
</w:t>
      </w:r>
    </w:p>
    <w:p>
      <w:pPr>
        <w:spacing w:after="0"/>
        <w:ind w:left="0"/>
        <w:jc w:val="both"/>
      </w:pPr>
      <w:r>
        <w:rPr>
          <w:rFonts w:ascii="Times New Roman"/>
          <w:b w:val="false"/>
          <w:i w:val="false"/>
          <w:color w:val="000000"/>
          <w:sz w:val="28"/>
        </w:rPr>
        <w:t>
0В004, b, 5                              840120000
</w:t>
      </w:r>
    </w:p>
    <w:p>
      <w:pPr>
        <w:spacing w:after="0"/>
        <w:ind w:left="0"/>
        <w:jc w:val="both"/>
      </w:pPr>
      <w:r>
        <w:rPr>
          <w:rFonts w:ascii="Times New Roman"/>
          <w:b w:val="false"/>
          <w:i w:val="false"/>
          <w:color w:val="000000"/>
          <w:sz w:val="28"/>
        </w:rPr>
        <w:t>
0В004, b, 6                              902730000
</w:t>
      </w:r>
    </w:p>
    <w:p>
      <w:pPr>
        <w:spacing w:after="0"/>
        <w:ind w:left="0"/>
        <w:jc w:val="both"/>
      </w:pPr>
      <w:r>
        <w:rPr>
          <w:rFonts w:ascii="Times New Roman"/>
          <w:b w:val="false"/>
          <w:i w:val="false"/>
          <w:color w:val="000000"/>
          <w:sz w:val="28"/>
        </w:rPr>
        <w:t>
0В004, b, 7                              840120000 
</w:t>
      </w:r>
    </w:p>
    <w:p>
      <w:pPr>
        <w:spacing w:after="0"/>
        <w:ind w:left="0"/>
        <w:jc w:val="both"/>
      </w:pPr>
      <w:r>
        <w:rPr>
          <w:rFonts w:ascii="Times New Roman"/>
          <w:b w:val="false"/>
          <w:i w:val="false"/>
          <w:color w:val="000000"/>
          <w:sz w:val="28"/>
        </w:rPr>
        <w:t>
                                         851430900
</w:t>
      </w:r>
    </w:p>
    <w:p>
      <w:pPr>
        <w:spacing w:after="0"/>
        <w:ind w:left="0"/>
        <w:jc w:val="both"/>
      </w:pPr>
      <w:r>
        <w:rPr>
          <w:rFonts w:ascii="Times New Roman"/>
          <w:b w:val="false"/>
          <w:i w:val="false"/>
          <w:color w:val="000000"/>
          <w:sz w:val="28"/>
        </w:rPr>
        <w:t>
0В004, b, 8                              840120000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0В005    Специально разработанные или подготовленные установки и           
</w:t>
      </w:r>
    </w:p>
    <w:p>
      <w:pPr>
        <w:spacing w:after="0"/>
        <w:ind w:left="0"/>
        <w:jc w:val="both"/>
      </w:pPr>
      <w:r>
        <w:rPr>
          <w:rFonts w:ascii="Times New Roman"/>
          <w:b w:val="false"/>
          <w:i w:val="false"/>
          <w:color w:val="000000"/>
          <w:sz w:val="28"/>
        </w:rPr>
        <w:t>
(Т4)     оборудование для производства топливных элементов "ядерных 
</w:t>
      </w:r>
    </w:p>
    <w:p>
      <w:pPr>
        <w:spacing w:after="0"/>
        <w:ind w:left="0"/>
        <w:jc w:val="both"/>
      </w:pPr>
      <w:r>
        <w:rPr>
          <w:rFonts w:ascii="Times New Roman"/>
          <w:b w:val="false"/>
          <w:i w:val="false"/>
          <w:color w:val="000000"/>
          <w:sz w:val="28"/>
        </w:rPr>
        <w:t>
         реакторов".
</w:t>
      </w:r>
    </w:p>
    <w:p>
      <w:pPr>
        <w:spacing w:after="0"/>
        <w:ind w:left="0"/>
        <w:jc w:val="both"/>
      </w:pPr>
      <w:r>
        <w:rPr>
          <w:rFonts w:ascii="Times New Roman"/>
          <w:b w:val="false"/>
          <w:i w:val="false"/>
          <w:color w:val="000000"/>
          <w:sz w:val="28"/>
        </w:rPr>
        <w:t>
         Примечание: установки для производства топливных элементов для    
</w:t>
      </w:r>
    </w:p>
    <w:p>
      <w:pPr>
        <w:spacing w:after="0"/>
        <w:ind w:left="0"/>
        <w:jc w:val="both"/>
      </w:pPr>
      <w:r>
        <w:rPr>
          <w:rFonts w:ascii="Times New Roman"/>
          <w:b w:val="false"/>
          <w:i w:val="false"/>
          <w:color w:val="000000"/>
          <w:sz w:val="28"/>
        </w:rPr>
        <w:t>
         "ядерных реакторов" включают в себя оборудование, которое:
</w:t>
      </w:r>
    </w:p>
    <w:p>
      <w:pPr>
        <w:spacing w:after="0"/>
        <w:ind w:left="0"/>
        <w:jc w:val="both"/>
      </w:pPr>
      <w:r>
        <w:rPr>
          <w:rFonts w:ascii="Times New Roman"/>
          <w:b w:val="false"/>
          <w:i w:val="false"/>
          <w:color w:val="000000"/>
          <w:sz w:val="28"/>
        </w:rPr>
        <w:t>
         а. Обычно находится в непосредственном контакте с
</w:t>
      </w:r>
    </w:p>
    <w:p>
      <w:pPr>
        <w:spacing w:after="0"/>
        <w:ind w:left="0"/>
        <w:jc w:val="both"/>
      </w:pPr>
      <w:r>
        <w:rPr>
          <w:rFonts w:ascii="Times New Roman"/>
          <w:b w:val="false"/>
          <w:i w:val="false"/>
          <w:color w:val="000000"/>
          <w:sz w:val="28"/>
        </w:rPr>
        <w:t>
            технологическим потоком ядерного материала или непосредственно 
</w:t>
      </w:r>
    </w:p>
    <w:p>
      <w:pPr>
        <w:spacing w:after="0"/>
        <w:ind w:left="0"/>
        <w:jc w:val="both"/>
      </w:pPr>
      <w:r>
        <w:rPr>
          <w:rFonts w:ascii="Times New Roman"/>
          <w:b w:val="false"/>
          <w:i w:val="false"/>
          <w:color w:val="000000"/>
          <w:sz w:val="28"/>
        </w:rPr>
        <w:t>
            обрабатывает его, или же управляет им;
</w:t>
      </w:r>
    </w:p>
    <w:p>
      <w:pPr>
        <w:spacing w:after="0"/>
        <w:ind w:left="0"/>
        <w:jc w:val="both"/>
      </w:pPr>
      <w:r>
        <w:rPr>
          <w:rFonts w:ascii="Times New Roman"/>
          <w:b w:val="false"/>
          <w:i w:val="false"/>
          <w:color w:val="000000"/>
          <w:sz w:val="28"/>
        </w:rPr>
        <w:t>
         b. Герметизирует ядерные материалы в резервуарах для хранения
</w:t>
      </w:r>
    </w:p>
    <w:p>
      <w:pPr>
        <w:spacing w:after="0"/>
        <w:ind w:left="0"/>
        <w:jc w:val="both"/>
      </w:pPr>
      <w:r>
        <w:rPr>
          <w:rFonts w:ascii="Times New Roman"/>
          <w:b w:val="false"/>
          <w:i w:val="false"/>
          <w:color w:val="000000"/>
          <w:sz w:val="28"/>
        </w:rPr>
        <w:t>
            (оболочках);
</w:t>
      </w:r>
    </w:p>
    <w:p>
      <w:pPr>
        <w:spacing w:after="0"/>
        <w:ind w:left="0"/>
        <w:jc w:val="both"/>
      </w:pPr>
      <w:r>
        <w:rPr>
          <w:rFonts w:ascii="Times New Roman"/>
          <w:b w:val="false"/>
          <w:i w:val="false"/>
          <w:color w:val="000000"/>
          <w:sz w:val="28"/>
        </w:rPr>
        <w:t>
         с. Проверяет целостность резервуаров для хранения или их
</w:t>
      </w:r>
    </w:p>
    <w:p>
      <w:pPr>
        <w:spacing w:after="0"/>
        <w:ind w:left="0"/>
        <w:jc w:val="both"/>
      </w:pPr>
      <w:r>
        <w:rPr>
          <w:rFonts w:ascii="Times New Roman"/>
          <w:b w:val="false"/>
          <w:i w:val="false"/>
          <w:color w:val="000000"/>
          <w:sz w:val="28"/>
        </w:rPr>
        <w:t>
            затворов; или 
</w:t>
      </w:r>
    </w:p>
    <w:p>
      <w:pPr>
        <w:spacing w:after="0"/>
        <w:ind w:left="0"/>
        <w:jc w:val="both"/>
      </w:pPr>
      <w:r>
        <w:rPr>
          <w:rFonts w:ascii="Times New Roman"/>
          <w:b w:val="false"/>
          <w:i w:val="false"/>
          <w:color w:val="000000"/>
          <w:sz w:val="28"/>
        </w:rPr>
        <w:t>
         d. Проверяет окончательную обработку герметизированного топлива.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0В005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0В006    Специально разработанные или подготовленные установки,            
</w:t>
      </w:r>
    </w:p>
    <w:p>
      <w:pPr>
        <w:spacing w:after="0"/>
        <w:ind w:left="0"/>
        <w:jc w:val="both"/>
      </w:pPr>
      <w:r>
        <w:rPr>
          <w:rFonts w:ascii="Times New Roman"/>
          <w:b w:val="false"/>
          <w:i w:val="false"/>
          <w:color w:val="000000"/>
          <w:sz w:val="28"/>
        </w:rPr>
        <w:t>
(IV)     оборудование и компоненты для переработки топливных элементов     
</w:t>
      </w:r>
    </w:p>
    <w:p>
      <w:pPr>
        <w:spacing w:after="0"/>
        <w:ind w:left="0"/>
        <w:jc w:val="both"/>
      </w:pPr>
      <w:r>
        <w:rPr>
          <w:rFonts w:ascii="Times New Roman"/>
          <w:b w:val="false"/>
          <w:i w:val="false"/>
          <w:color w:val="000000"/>
          <w:sz w:val="28"/>
        </w:rPr>
        <w:t>
(Т3)     "ядерных реакторов",.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0В006 включает: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Установки для переработки облученных топливных элементов       
</w:t>
      </w:r>
    </w:p>
    <w:p>
      <w:pPr>
        <w:spacing w:after="0"/>
        <w:ind w:left="0"/>
        <w:jc w:val="both"/>
      </w:pPr>
      <w:r>
        <w:rPr>
          <w:rFonts w:ascii="Times New Roman"/>
          <w:b w:val="false"/>
          <w:i w:val="false"/>
          <w:color w:val="000000"/>
          <w:sz w:val="28"/>
        </w:rPr>
        <w:t>
            включают оборудование и компоненты, которые обычно находятся в 
</w:t>
      </w:r>
    </w:p>
    <w:p>
      <w:pPr>
        <w:spacing w:after="0"/>
        <w:ind w:left="0"/>
        <w:jc w:val="both"/>
      </w:pPr>
      <w:r>
        <w:rPr>
          <w:rFonts w:ascii="Times New Roman"/>
          <w:b w:val="false"/>
          <w:i w:val="false"/>
          <w:color w:val="000000"/>
          <w:sz w:val="28"/>
        </w:rPr>
        <w:t>
            прямом контакте с облученным топливом и основными              
</w:t>
      </w:r>
    </w:p>
    <w:p>
      <w:pPr>
        <w:spacing w:after="0"/>
        <w:ind w:left="0"/>
        <w:jc w:val="both"/>
      </w:pPr>
      <w:r>
        <w:rPr>
          <w:rFonts w:ascii="Times New Roman"/>
          <w:b w:val="false"/>
          <w:i w:val="false"/>
          <w:color w:val="000000"/>
          <w:sz w:val="28"/>
        </w:rPr>
        <w:t>
            технологическими потоками ядерного материала и продуктов       
</w:t>
      </w:r>
    </w:p>
    <w:p>
      <w:pPr>
        <w:spacing w:after="0"/>
        <w:ind w:left="0"/>
        <w:jc w:val="both"/>
      </w:pPr>
      <w:r>
        <w:rPr>
          <w:rFonts w:ascii="Times New Roman"/>
          <w:b w:val="false"/>
          <w:i w:val="false"/>
          <w:color w:val="000000"/>
          <w:sz w:val="28"/>
        </w:rPr>
        <w:t>
            деления и непосредственно управляют ими;
</w:t>
      </w:r>
    </w:p>
    <w:p>
      <w:pPr>
        <w:spacing w:after="0"/>
        <w:ind w:left="0"/>
        <w:jc w:val="both"/>
      </w:pPr>
      <w:r>
        <w:rPr>
          <w:rFonts w:ascii="Times New Roman"/>
          <w:b w:val="false"/>
          <w:i w:val="false"/>
          <w:color w:val="000000"/>
          <w:sz w:val="28"/>
        </w:rPr>
        <w:t>
(Т3.1)   b. Машины для измельчения облученных топливных элементов, то есть 
</w:t>
      </w:r>
    </w:p>
    <w:p>
      <w:pPr>
        <w:spacing w:after="0"/>
        <w:ind w:left="0"/>
        <w:jc w:val="both"/>
      </w:pPr>
      <w:r>
        <w:rPr>
          <w:rFonts w:ascii="Times New Roman"/>
          <w:b w:val="false"/>
          <w:i w:val="false"/>
          <w:color w:val="000000"/>
          <w:sz w:val="28"/>
        </w:rPr>
        <w:t>
            оборудование с дистанционным управлением для резки, рубки или  
</w:t>
      </w:r>
    </w:p>
    <w:p>
      <w:pPr>
        <w:spacing w:after="0"/>
        <w:ind w:left="0"/>
        <w:jc w:val="both"/>
      </w:pPr>
      <w:r>
        <w:rPr>
          <w:rFonts w:ascii="Times New Roman"/>
          <w:b w:val="false"/>
          <w:i w:val="false"/>
          <w:color w:val="000000"/>
          <w:sz w:val="28"/>
        </w:rPr>
        <w:t>
            нарезки сборок, пучков или стержней облученного ядерного       
</w:t>
      </w:r>
    </w:p>
    <w:p>
      <w:pPr>
        <w:spacing w:after="0"/>
        <w:ind w:left="0"/>
        <w:jc w:val="both"/>
      </w:pPr>
      <w:r>
        <w:rPr>
          <w:rFonts w:ascii="Times New Roman"/>
          <w:b w:val="false"/>
          <w:i w:val="false"/>
          <w:color w:val="000000"/>
          <w:sz w:val="28"/>
        </w:rPr>
        <w:t>
            топлива;
</w:t>
      </w:r>
    </w:p>
    <w:p>
      <w:pPr>
        <w:spacing w:after="0"/>
        <w:ind w:left="0"/>
        <w:jc w:val="both"/>
      </w:pPr>
      <w:r>
        <w:rPr>
          <w:rFonts w:ascii="Times New Roman"/>
          <w:b w:val="false"/>
          <w:i w:val="false"/>
          <w:color w:val="000000"/>
          <w:sz w:val="28"/>
        </w:rPr>
        <w:t>
(Т3.2)   с. Диссольверы, безопасные с точки зрения критичности резервуары 
</w:t>
      </w:r>
    </w:p>
    <w:p>
      <w:pPr>
        <w:spacing w:after="0"/>
        <w:ind w:left="0"/>
        <w:jc w:val="both"/>
      </w:pPr>
      <w:r>
        <w:rPr>
          <w:rFonts w:ascii="Times New Roman"/>
          <w:b w:val="false"/>
          <w:i w:val="false"/>
          <w:color w:val="000000"/>
          <w:sz w:val="28"/>
        </w:rPr>
        <w:t>
            (например, малого диаметра, кольцевые или прямоугольные        
</w:t>
      </w:r>
    </w:p>
    <w:p>
      <w:pPr>
        <w:spacing w:after="0"/>
        <w:ind w:left="0"/>
        <w:jc w:val="both"/>
      </w:pPr>
      <w:r>
        <w:rPr>
          <w:rFonts w:ascii="Times New Roman"/>
          <w:b w:val="false"/>
          <w:i w:val="false"/>
          <w:color w:val="000000"/>
          <w:sz w:val="28"/>
        </w:rPr>
        <w:t>
            резервуары) для использования на установках по переработке для 
</w:t>
      </w:r>
    </w:p>
    <w:p>
      <w:pPr>
        <w:spacing w:after="0"/>
        <w:ind w:left="0"/>
        <w:jc w:val="both"/>
      </w:pPr>
      <w:r>
        <w:rPr>
          <w:rFonts w:ascii="Times New Roman"/>
          <w:b w:val="false"/>
          <w:i w:val="false"/>
          <w:color w:val="000000"/>
          <w:sz w:val="28"/>
        </w:rPr>
        <w:t>
            растворения облученного ядерного топлива, которые способны 
</w:t>
      </w:r>
    </w:p>
    <w:p>
      <w:pPr>
        <w:spacing w:after="0"/>
        <w:ind w:left="0"/>
        <w:jc w:val="both"/>
      </w:pPr>
      <w:r>
        <w:rPr>
          <w:rFonts w:ascii="Times New Roman"/>
          <w:b w:val="false"/>
          <w:i w:val="false"/>
          <w:color w:val="000000"/>
          <w:sz w:val="28"/>
        </w:rPr>
        <w:t>
            выдерживать горячую, высококоррозионную жидкость и могут       
</w:t>
      </w:r>
    </w:p>
    <w:p>
      <w:pPr>
        <w:spacing w:after="0"/>
        <w:ind w:left="0"/>
        <w:jc w:val="both"/>
      </w:pPr>
      <w:r>
        <w:rPr>
          <w:rFonts w:ascii="Times New Roman"/>
          <w:b w:val="false"/>
          <w:i w:val="false"/>
          <w:color w:val="000000"/>
          <w:sz w:val="28"/>
        </w:rPr>
        <w:t>
            дистанционно загружаться и технически обслуживаться;
</w:t>
      </w:r>
    </w:p>
    <w:p>
      <w:pPr>
        <w:spacing w:after="0"/>
        <w:ind w:left="0"/>
        <w:jc w:val="both"/>
      </w:pPr>
      <w:r>
        <w:rPr>
          <w:rFonts w:ascii="Times New Roman"/>
          <w:b w:val="false"/>
          <w:i w:val="false"/>
          <w:color w:val="000000"/>
          <w:sz w:val="28"/>
        </w:rPr>
        <w:t>
(Т3.3)   d. Специально разработанные или подготовленные экстракторы с 
</w:t>
      </w:r>
    </w:p>
    <w:p>
      <w:pPr>
        <w:spacing w:after="0"/>
        <w:ind w:left="0"/>
        <w:jc w:val="both"/>
      </w:pPr>
      <w:r>
        <w:rPr>
          <w:rFonts w:ascii="Times New Roman"/>
          <w:b w:val="false"/>
          <w:i w:val="false"/>
          <w:color w:val="000000"/>
          <w:sz w:val="28"/>
        </w:rPr>
        <w:t>
            растворителем и оборудование для процессов ионного обмена для  
</w:t>
      </w:r>
    </w:p>
    <w:p>
      <w:pPr>
        <w:spacing w:after="0"/>
        <w:ind w:left="0"/>
        <w:jc w:val="both"/>
      </w:pPr>
      <w:r>
        <w:rPr>
          <w:rFonts w:ascii="Times New Roman"/>
          <w:b w:val="false"/>
          <w:i w:val="false"/>
          <w:color w:val="000000"/>
          <w:sz w:val="28"/>
        </w:rPr>
        <w:t>
            использования на установке по переработке облученного
</w:t>
      </w:r>
    </w:p>
    <w:p>
      <w:pPr>
        <w:spacing w:after="0"/>
        <w:ind w:left="0"/>
        <w:jc w:val="both"/>
      </w:pPr>
      <w:r>
        <w:rPr>
          <w:rFonts w:ascii="Times New Roman"/>
          <w:b w:val="false"/>
          <w:i w:val="false"/>
          <w:color w:val="000000"/>
          <w:sz w:val="28"/>
        </w:rPr>
        <w:t>
            "природного урана", "обедненного урана" и "специальных         
</w:t>
      </w:r>
    </w:p>
    <w:p>
      <w:pPr>
        <w:spacing w:after="0"/>
        <w:ind w:left="0"/>
        <w:jc w:val="both"/>
      </w:pPr>
      <w:r>
        <w:rPr>
          <w:rFonts w:ascii="Times New Roman"/>
          <w:b w:val="false"/>
          <w:i w:val="false"/>
          <w:color w:val="000000"/>
          <w:sz w:val="28"/>
        </w:rPr>
        <w:t>
            расщепляющихся материалов";
</w:t>
      </w:r>
    </w:p>
    <w:p>
      <w:pPr>
        <w:spacing w:after="0"/>
        <w:ind w:left="0"/>
        <w:jc w:val="both"/>
      </w:pPr>
      <w:r>
        <w:rPr>
          <w:rFonts w:ascii="Times New Roman"/>
          <w:b w:val="false"/>
          <w:i w:val="false"/>
          <w:color w:val="000000"/>
          <w:sz w:val="28"/>
        </w:rPr>
        <w:t>
(Т3.4)   е. Специально разработанные или подготовленные резервуары для     
</w:t>
      </w:r>
    </w:p>
    <w:p>
      <w:pPr>
        <w:spacing w:after="0"/>
        <w:ind w:left="0"/>
        <w:jc w:val="both"/>
      </w:pPr>
      <w:r>
        <w:rPr>
          <w:rFonts w:ascii="Times New Roman"/>
          <w:b w:val="false"/>
          <w:i w:val="false"/>
          <w:color w:val="000000"/>
          <w:sz w:val="28"/>
        </w:rPr>
        <w:t>
            выдерживания или хранения для использования на установке по    
</w:t>
      </w:r>
    </w:p>
    <w:p>
      <w:pPr>
        <w:spacing w:after="0"/>
        <w:ind w:left="0"/>
        <w:jc w:val="both"/>
      </w:pPr>
      <w:r>
        <w:rPr>
          <w:rFonts w:ascii="Times New Roman"/>
          <w:b w:val="false"/>
          <w:i w:val="false"/>
          <w:color w:val="000000"/>
          <w:sz w:val="28"/>
        </w:rPr>
        <w:t>
            переработке облученного топлива, безопасные с точки зрения     
</w:t>
      </w:r>
    </w:p>
    <w:p>
      <w:pPr>
        <w:spacing w:after="0"/>
        <w:ind w:left="0"/>
        <w:jc w:val="both"/>
      </w:pPr>
      <w:r>
        <w:rPr>
          <w:rFonts w:ascii="Times New Roman"/>
          <w:b w:val="false"/>
          <w:i w:val="false"/>
          <w:color w:val="000000"/>
          <w:sz w:val="28"/>
        </w:rPr>
        <w:t>
            критичности и устойчивые к коррозионному воздействию азотной   
</w:t>
      </w:r>
    </w:p>
    <w:p>
      <w:pPr>
        <w:spacing w:after="0"/>
        <w:ind w:left="0"/>
        <w:jc w:val="both"/>
      </w:pPr>
      <w:r>
        <w:rPr>
          <w:rFonts w:ascii="Times New Roman"/>
          <w:b w:val="false"/>
          <w:i w:val="false"/>
          <w:color w:val="000000"/>
          <w:sz w:val="28"/>
        </w:rPr>
        <w:t>
            кислоты;
</w:t>
      </w:r>
    </w:p>
    <w:p>
      <w:pPr>
        <w:spacing w:after="0"/>
        <w:ind w:left="0"/>
        <w:jc w:val="both"/>
      </w:pPr>
      <w:r>
        <w:rPr>
          <w:rFonts w:ascii="Times New Roman"/>
          <w:b w:val="false"/>
          <w:i w:val="false"/>
          <w:color w:val="000000"/>
          <w:sz w:val="28"/>
        </w:rPr>
        <w:t>
            Примечание: Резервуары для выдерживания или хранения могут     
</w:t>
      </w:r>
    </w:p>
    <w:p>
      <w:pPr>
        <w:spacing w:after="0"/>
        <w:ind w:left="0"/>
        <w:jc w:val="both"/>
      </w:pPr>
      <w:r>
        <w:rPr>
          <w:rFonts w:ascii="Times New Roman"/>
          <w:b w:val="false"/>
          <w:i w:val="false"/>
          <w:color w:val="000000"/>
          <w:sz w:val="28"/>
        </w:rPr>
        <w:t>
                        быть сконструированы следующим образом:
</w:t>
      </w:r>
    </w:p>
    <w:p>
      <w:pPr>
        <w:spacing w:after="0"/>
        <w:ind w:left="0"/>
        <w:jc w:val="both"/>
      </w:pPr>
      <w:r>
        <w:rPr>
          <w:rFonts w:ascii="Times New Roman"/>
          <w:b w:val="false"/>
          <w:i w:val="false"/>
          <w:color w:val="000000"/>
          <w:sz w:val="28"/>
        </w:rPr>
        <w:t>
                        1. Борный эквивалент стенок или внутренних         
</w:t>
      </w:r>
    </w:p>
    <w:p>
      <w:pPr>
        <w:spacing w:after="0"/>
        <w:ind w:left="0"/>
        <w:jc w:val="both"/>
      </w:pPr>
      <w:r>
        <w:rPr>
          <w:rFonts w:ascii="Times New Roman"/>
          <w:b w:val="false"/>
          <w:i w:val="false"/>
          <w:color w:val="000000"/>
          <w:sz w:val="28"/>
        </w:rPr>
        <w:t>
                           конструкций (рассчитанный для всех элементов 
</w:t>
      </w:r>
    </w:p>
    <w:p>
      <w:pPr>
        <w:spacing w:after="0"/>
        <w:ind w:left="0"/>
        <w:jc w:val="both"/>
      </w:pPr>
      <w:r>
        <w:rPr>
          <w:rFonts w:ascii="Times New Roman"/>
          <w:b w:val="false"/>
          <w:i w:val="false"/>
          <w:color w:val="000000"/>
          <w:sz w:val="28"/>
        </w:rPr>
        <w:t>
                           как определено в 0С004) равен по меньшей мере   
</w:t>
      </w:r>
    </w:p>
    <w:p>
      <w:pPr>
        <w:spacing w:after="0"/>
        <w:ind w:left="0"/>
        <w:jc w:val="both"/>
      </w:pPr>
      <w:r>
        <w:rPr>
          <w:rFonts w:ascii="Times New Roman"/>
          <w:b w:val="false"/>
          <w:i w:val="false"/>
          <w:color w:val="000000"/>
          <w:sz w:val="28"/>
        </w:rPr>
        <w:t>
                           двум процентам;
</w:t>
      </w:r>
    </w:p>
    <w:p>
      <w:pPr>
        <w:spacing w:after="0"/>
        <w:ind w:left="0"/>
        <w:jc w:val="both"/>
      </w:pPr>
      <w:r>
        <w:rPr>
          <w:rFonts w:ascii="Times New Roman"/>
          <w:b w:val="false"/>
          <w:i w:val="false"/>
          <w:color w:val="000000"/>
          <w:sz w:val="28"/>
        </w:rPr>
        <w:t>
                        2. Цилиндрические резервуары имеют максимальный    
</w:t>
      </w:r>
    </w:p>
    <w:p>
      <w:pPr>
        <w:spacing w:after="0"/>
        <w:ind w:left="0"/>
        <w:jc w:val="both"/>
      </w:pPr>
      <w:r>
        <w:rPr>
          <w:rFonts w:ascii="Times New Roman"/>
          <w:b w:val="false"/>
          <w:i w:val="false"/>
          <w:color w:val="000000"/>
          <w:sz w:val="28"/>
        </w:rPr>
        <w:t>
                           диаметр 175 мм; или
</w:t>
      </w:r>
    </w:p>
    <w:p>
      <w:pPr>
        <w:spacing w:after="0"/>
        <w:ind w:left="0"/>
        <w:jc w:val="both"/>
      </w:pPr>
      <w:r>
        <w:rPr>
          <w:rFonts w:ascii="Times New Roman"/>
          <w:b w:val="false"/>
          <w:i w:val="false"/>
          <w:color w:val="000000"/>
          <w:sz w:val="28"/>
        </w:rPr>
        <w:t>
                        3. Прямоугольный или кольцевой резервуар имеет     
</w:t>
      </w:r>
    </w:p>
    <w:p>
      <w:pPr>
        <w:spacing w:after="0"/>
        <w:ind w:left="0"/>
        <w:jc w:val="both"/>
      </w:pPr>
      <w:r>
        <w:rPr>
          <w:rFonts w:ascii="Times New Roman"/>
          <w:b w:val="false"/>
          <w:i w:val="false"/>
          <w:color w:val="000000"/>
          <w:sz w:val="28"/>
        </w:rPr>
        <w:t>
                           максимальную ширину 75 мм.
</w:t>
      </w:r>
    </w:p>
    <w:p>
      <w:pPr>
        <w:spacing w:after="0"/>
        <w:ind w:left="0"/>
        <w:jc w:val="both"/>
      </w:pPr>
      <w:r>
        <w:rPr>
          <w:rFonts w:ascii="Times New Roman"/>
          <w:b w:val="false"/>
          <w:i w:val="false"/>
          <w:color w:val="000000"/>
          <w:sz w:val="28"/>
        </w:rPr>
        <w:t>
(Т3.5)   f. Специально разработанная или подготовленная аппаратура         
</w:t>
      </w:r>
    </w:p>
    <w:p>
      <w:pPr>
        <w:spacing w:after="0"/>
        <w:ind w:left="0"/>
        <w:jc w:val="both"/>
      </w:pPr>
      <w:r>
        <w:rPr>
          <w:rFonts w:ascii="Times New Roman"/>
          <w:b w:val="false"/>
          <w:i w:val="false"/>
          <w:color w:val="000000"/>
          <w:sz w:val="28"/>
        </w:rPr>
        <w:t>
            управления процессом для контроля или управления переработкой  
</w:t>
      </w:r>
    </w:p>
    <w:p>
      <w:pPr>
        <w:spacing w:after="0"/>
        <w:ind w:left="0"/>
        <w:jc w:val="both"/>
      </w:pPr>
      <w:r>
        <w:rPr>
          <w:rFonts w:ascii="Times New Roman"/>
          <w:b w:val="false"/>
          <w:i w:val="false"/>
          <w:color w:val="000000"/>
          <w:sz w:val="28"/>
        </w:rPr>
        <w:t>
            облученного "природного урана", "обедненного урана" или 
</w:t>
      </w:r>
    </w:p>
    <w:p>
      <w:pPr>
        <w:spacing w:after="0"/>
        <w:ind w:left="0"/>
        <w:jc w:val="both"/>
      </w:pPr>
      <w:r>
        <w:rPr>
          <w:rFonts w:ascii="Times New Roman"/>
          <w:b w:val="false"/>
          <w:i w:val="false"/>
          <w:color w:val="000000"/>
          <w:sz w:val="28"/>
        </w:rPr>
        <w:t>
            "специальных расщепляющихся материалов".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0В006, а                   
</w:t>
      </w:r>
    </w:p>
    <w:p>
      <w:pPr>
        <w:spacing w:after="0"/>
        <w:ind w:left="0"/>
        <w:jc w:val="both"/>
      </w:pPr>
      <w:r>
        <w:rPr>
          <w:rFonts w:ascii="Times New Roman"/>
          <w:b w:val="false"/>
          <w:i w:val="false"/>
          <w:color w:val="000000"/>
          <w:sz w:val="28"/>
        </w:rPr>
        <w:t>
0В006, b                                8456 
</w:t>
      </w:r>
    </w:p>
    <w:p>
      <w:pPr>
        <w:spacing w:after="0"/>
        <w:ind w:left="0"/>
        <w:jc w:val="both"/>
      </w:pPr>
      <w:r>
        <w:rPr>
          <w:rFonts w:ascii="Times New Roman"/>
          <w:b w:val="false"/>
          <w:i w:val="false"/>
          <w:color w:val="000000"/>
          <w:sz w:val="28"/>
        </w:rPr>
        <w:t>
                                        846231900 
</w:t>
      </w:r>
    </w:p>
    <w:p>
      <w:pPr>
        <w:spacing w:after="0"/>
        <w:ind w:left="0"/>
        <w:jc w:val="both"/>
      </w:pPr>
      <w:r>
        <w:rPr>
          <w:rFonts w:ascii="Times New Roman"/>
          <w:b w:val="false"/>
          <w:i w:val="false"/>
          <w:color w:val="000000"/>
          <w:sz w:val="28"/>
        </w:rPr>
        <w:t>
                                        846239990 
</w:t>
      </w:r>
    </w:p>
    <w:p>
      <w:pPr>
        <w:spacing w:after="0"/>
        <w:ind w:left="0"/>
        <w:jc w:val="both"/>
      </w:pPr>
      <w:r>
        <w:rPr>
          <w:rFonts w:ascii="Times New Roman"/>
          <w:b w:val="false"/>
          <w:i w:val="false"/>
          <w:color w:val="000000"/>
          <w:sz w:val="28"/>
        </w:rPr>
        <w:t>
                                        847982000
</w:t>
      </w:r>
    </w:p>
    <w:p>
      <w:pPr>
        <w:spacing w:after="0"/>
        <w:ind w:left="0"/>
        <w:jc w:val="both"/>
      </w:pPr>
      <w:r>
        <w:rPr>
          <w:rFonts w:ascii="Times New Roman"/>
          <w:b w:val="false"/>
          <w:i w:val="false"/>
          <w:color w:val="000000"/>
          <w:sz w:val="28"/>
        </w:rPr>
        <w:t>
0В006, с                                730900 
</w:t>
      </w:r>
    </w:p>
    <w:p>
      <w:pPr>
        <w:spacing w:after="0"/>
        <w:ind w:left="0"/>
        <w:jc w:val="both"/>
      </w:pPr>
      <w:r>
        <w:rPr>
          <w:rFonts w:ascii="Times New Roman"/>
          <w:b w:val="false"/>
          <w:i w:val="false"/>
          <w:color w:val="000000"/>
          <w:sz w:val="28"/>
        </w:rPr>
        <w:t>
                                        847989800
</w:t>
      </w:r>
    </w:p>
    <w:p>
      <w:pPr>
        <w:spacing w:after="0"/>
        <w:ind w:left="0"/>
        <w:jc w:val="both"/>
      </w:pPr>
      <w:r>
        <w:rPr>
          <w:rFonts w:ascii="Times New Roman"/>
          <w:b w:val="false"/>
          <w:i w:val="false"/>
          <w:color w:val="000000"/>
          <w:sz w:val="28"/>
        </w:rPr>
        <w:t>
0В006, d                                847989800
</w:t>
      </w:r>
    </w:p>
    <w:p>
      <w:pPr>
        <w:spacing w:after="0"/>
        <w:ind w:left="0"/>
        <w:jc w:val="both"/>
      </w:pPr>
      <w:r>
        <w:rPr>
          <w:rFonts w:ascii="Times New Roman"/>
          <w:b w:val="false"/>
          <w:i w:val="false"/>
          <w:color w:val="000000"/>
          <w:sz w:val="28"/>
        </w:rPr>
        <w:t>
0В006, е                                730900300 
</w:t>
      </w:r>
    </w:p>
    <w:p>
      <w:pPr>
        <w:spacing w:after="0"/>
        <w:ind w:left="0"/>
        <w:jc w:val="both"/>
      </w:pPr>
      <w:r>
        <w:rPr>
          <w:rFonts w:ascii="Times New Roman"/>
          <w:b w:val="false"/>
          <w:i w:val="false"/>
          <w:color w:val="000000"/>
          <w:sz w:val="28"/>
        </w:rPr>
        <w:t>
                                        731010000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0В006, f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0B007      Специально разработанные или подготовленные установки, 
</w:t>
      </w:r>
    </w:p>
    <w:p>
      <w:pPr>
        <w:spacing w:after="0"/>
        <w:ind w:left="0"/>
        <w:jc w:val="both"/>
      </w:pPr>
      <w:r>
        <w:rPr>
          <w:rFonts w:ascii="Times New Roman"/>
          <w:b w:val="false"/>
          <w:i w:val="false"/>
          <w:color w:val="000000"/>
          <w:sz w:val="28"/>
        </w:rPr>
        <w:t>
           оборудование и компоненты для конверсии плутония, как то:
</w:t>
      </w:r>
    </w:p>
    <w:p>
      <w:pPr>
        <w:spacing w:after="0"/>
        <w:ind w:left="0"/>
        <w:jc w:val="both"/>
      </w:pPr>
      <w:r>
        <w:rPr>
          <w:rFonts w:ascii="Times New Roman"/>
          <w:b w:val="false"/>
          <w:i w:val="false"/>
          <w:color w:val="000000"/>
          <w:sz w:val="28"/>
        </w:rPr>
        <w:t>
           а.  Системы для конверсии нитрата плутония в оксид плутония;
</w:t>
      </w:r>
    </w:p>
    <w:p>
      <w:pPr>
        <w:spacing w:after="0"/>
        <w:ind w:left="0"/>
        <w:jc w:val="both"/>
      </w:pPr>
      <w:r>
        <w:rPr>
          <w:rFonts w:ascii="Times New Roman"/>
          <w:b w:val="false"/>
          <w:i w:val="false"/>
          <w:color w:val="000000"/>
          <w:sz w:val="28"/>
        </w:rPr>
        <w:t>
           b.  Системы для производства металлического плутония.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0В007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0C         Материалы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0С001      "Природный уран" или "обедненный уран" или торий в виде         
</w:t>
      </w:r>
    </w:p>
    <w:p>
      <w:pPr>
        <w:spacing w:after="0"/>
        <w:ind w:left="0"/>
        <w:jc w:val="both"/>
      </w:pPr>
      <w:r>
        <w:rPr>
          <w:rFonts w:ascii="Times New Roman"/>
          <w:b w:val="false"/>
          <w:i w:val="false"/>
          <w:color w:val="000000"/>
          <w:sz w:val="28"/>
        </w:rPr>
        <w:t>
(Т1.1)     металла, сплава, химического соединения или концентрата или     
</w:t>
      </w:r>
    </w:p>
    <w:p>
      <w:pPr>
        <w:spacing w:after="0"/>
        <w:ind w:left="0"/>
        <w:jc w:val="both"/>
      </w:pPr>
      <w:r>
        <w:rPr>
          <w:rFonts w:ascii="Times New Roman"/>
          <w:b w:val="false"/>
          <w:i w:val="false"/>
          <w:color w:val="000000"/>
          <w:sz w:val="28"/>
        </w:rPr>
        <w:t>
           любой другой материал, содержащий что-либо из                 
</w:t>
      </w:r>
    </w:p>
    <w:p>
      <w:pPr>
        <w:spacing w:after="0"/>
        <w:ind w:left="0"/>
        <w:jc w:val="both"/>
      </w:pPr>
      <w:r>
        <w:rPr>
          <w:rFonts w:ascii="Times New Roman"/>
          <w:b w:val="false"/>
          <w:i w:val="false"/>
          <w:color w:val="000000"/>
          <w:sz w:val="28"/>
        </w:rPr>
        <w:t>
           вышеперечисленного;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0С001 не контролирует следующее:
</w:t>
      </w:r>
    </w:p>
    <w:p>
      <w:pPr>
        <w:spacing w:after="0"/>
        <w:ind w:left="0"/>
        <w:jc w:val="both"/>
      </w:pPr>
      <w:r>
        <w:rPr>
          <w:rFonts w:ascii="Times New Roman"/>
          <w:b w:val="false"/>
          <w:i w:val="false"/>
          <w:color w:val="000000"/>
          <w:sz w:val="28"/>
        </w:rPr>
        <w:t>
           а. Четыре грамма или меньшее количество "природного урана"
</w:t>
      </w:r>
    </w:p>
    <w:p>
      <w:pPr>
        <w:spacing w:after="0"/>
        <w:ind w:left="0"/>
        <w:jc w:val="both"/>
      </w:pPr>
      <w:r>
        <w:rPr>
          <w:rFonts w:ascii="Times New Roman"/>
          <w:b w:val="false"/>
          <w:i w:val="false"/>
          <w:color w:val="000000"/>
          <w:sz w:val="28"/>
        </w:rPr>
        <w:t>
              или "обедненного урана", когда он является составной частью
</w:t>
      </w:r>
    </w:p>
    <w:p>
      <w:pPr>
        <w:spacing w:after="0"/>
        <w:ind w:left="0"/>
        <w:jc w:val="both"/>
      </w:pPr>
      <w:r>
        <w:rPr>
          <w:rFonts w:ascii="Times New Roman"/>
          <w:b w:val="false"/>
          <w:i w:val="false"/>
          <w:color w:val="000000"/>
          <w:sz w:val="28"/>
        </w:rPr>
        <w:t>
              датчика в приборах (инструментах);
</w:t>
      </w:r>
    </w:p>
    <w:p>
      <w:pPr>
        <w:spacing w:after="0"/>
        <w:ind w:left="0"/>
        <w:jc w:val="both"/>
      </w:pPr>
      <w:r>
        <w:rPr>
          <w:rFonts w:ascii="Times New Roman"/>
          <w:b w:val="false"/>
          <w:i w:val="false"/>
          <w:color w:val="000000"/>
          <w:sz w:val="28"/>
        </w:rPr>
        <w:t>
           b. "Обедненный уран", специально изготовленный для следующих
</w:t>
      </w:r>
    </w:p>
    <w:p>
      <w:pPr>
        <w:spacing w:after="0"/>
        <w:ind w:left="0"/>
        <w:jc w:val="both"/>
      </w:pPr>
      <w:r>
        <w:rPr>
          <w:rFonts w:ascii="Times New Roman"/>
          <w:b w:val="false"/>
          <w:i w:val="false"/>
          <w:color w:val="000000"/>
          <w:sz w:val="28"/>
        </w:rPr>
        <w:t>
              гражданских неядерных целей:
</w:t>
      </w:r>
    </w:p>
    <w:p>
      <w:pPr>
        <w:spacing w:after="0"/>
        <w:ind w:left="0"/>
        <w:jc w:val="both"/>
      </w:pPr>
      <w:r>
        <w:rPr>
          <w:rFonts w:ascii="Times New Roman"/>
          <w:b w:val="false"/>
          <w:i w:val="false"/>
          <w:color w:val="000000"/>
          <w:sz w:val="28"/>
        </w:rPr>
        <w:t>
              1. Защита;
</w:t>
      </w:r>
    </w:p>
    <w:p>
      <w:pPr>
        <w:spacing w:after="0"/>
        <w:ind w:left="0"/>
        <w:jc w:val="both"/>
      </w:pPr>
      <w:r>
        <w:rPr>
          <w:rFonts w:ascii="Times New Roman"/>
          <w:b w:val="false"/>
          <w:i w:val="false"/>
          <w:color w:val="000000"/>
          <w:sz w:val="28"/>
        </w:rPr>
        <w:t>
              2. Упаковка;
</w:t>
      </w:r>
    </w:p>
    <w:p>
      <w:pPr>
        <w:spacing w:after="0"/>
        <w:ind w:left="0"/>
        <w:jc w:val="both"/>
      </w:pPr>
      <w:r>
        <w:rPr>
          <w:rFonts w:ascii="Times New Roman"/>
          <w:b w:val="false"/>
          <w:i w:val="false"/>
          <w:color w:val="000000"/>
          <w:sz w:val="28"/>
        </w:rPr>
        <w:t>
              3. Балласты, имеющие массу не больше чем 100 Кг;
</w:t>
      </w:r>
    </w:p>
    <w:p>
      <w:pPr>
        <w:spacing w:after="0"/>
        <w:ind w:left="0"/>
        <w:jc w:val="both"/>
      </w:pPr>
      <w:r>
        <w:rPr>
          <w:rFonts w:ascii="Times New Roman"/>
          <w:b w:val="false"/>
          <w:i w:val="false"/>
          <w:color w:val="000000"/>
          <w:sz w:val="28"/>
        </w:rPr>
        <w:t>
              4. Противовесы, имеющие массу не больше чем 100 Кг.          
</w:t>
      </w:r>
    </w:p>
    <w:p>
      <w:pPr>
        <w:spacing w:after="0"/>
        <w:ind w:left="0"/>
        <w:jc w:val="both"/>
      </w:pPr>
      <w:r>
        <w:rPr>
          <w:rFonts w:ascii="Times New Roman"/>
          <w:b w:val="false"/>
          <w:i w:val="false"/>
          <w:color w:val="000000"/>
          <w:sz w:val="28"/>
        </w:rPr>
        <w:t>
           с. Сплавы, содержащие менее чем 5 % тория;
</w:t>
      </w:r>
    </w:p>
    <w:p>
      <w:pPr>
        <w:spacing w:after="0"/>
        <w:ind w:left="0"/>
        <w:jc w:val="both"/>
      </w:pPr>
      <w:r>
        <w:rPr>
          <w:rFonts w:ascii="Times New Roman"/>
          <w:b w:val="false"/>
          <w:i w:val="false"/>
          <w:color w:val="000000"/>
          <w:sz w:val="28"/>
        </w:rPr>
        <w:t>
           d. Керамические изделия, содержащие торий, предназначенные для
</w:t>
      </w:r>
    </w:p>
    <w:p>
      <w:pPr>
        <w:spacing w:after="0"/>
        <w:ind w:left="0"/>
        <w:jc w:val="both"/>
      </w:pPr>
      <w:r>
        <w:rPr>
          <w:rFonts w:ascii="Times New Roman"/>
          <w:b w:val="false"/>
          <w:i w:val="false"/>
          <w:color w:val="000000"/>
          <w:sz w:val="28"/>
        </w:rPr>
        <w:t>
              неядерного использования.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0С001                                   284410000 
</w:t>
      </w:r>
    </w:p>
    <w:p>
      <w:pPr>
        <w:spacing w:after="0"/>
        <w:ind w:left="0"/>
        <w:jc w:val="both"/>
      </w:pPr>
      <w:r>
        <w:rPr>
          <w:rFonts w:ascii="Times New Roman"/>
          <w:b w:val="false"/>
          <w:i w:val="false"/>
          <w:color w:val="000000"/>
          <w:sz w:val="28"/>
        </w:rPr>
        <w:t>
                                        284430110 
</w:t>
      </w:r>
    </w:p>
    <w:p>
      <w:pPr>
        <w:spacing w:after="0"/>
        <w:ind w:left="0"/>
        <w:jc w:val="both"/>
      </w:pPr>
      <w:r>
        <w:rPr>
          <w:rFonts w:ascii="Times New Roman"/>
          <w:b w:val="false"/>
          <w:i w:val="false"/>
          <w:color w:val="000000"/>
          <w:sz w:val="28"/>
        </w:rPr>
        <w:t>
                                        284430190 
</w:t>
      </w:r>
    </w:p>
    <w:p>
      <w:pPr>
        <w:spacing w:after="0"/>
        <w:ind w:left="0"/>
        <w:jc w:val="both"/>
      </w:pPr>
      <w:r>
        <w:rPr>
          <w:rFonts w:ascii="Times New Roman"/>
          <w:b w:val="false"/>
          <w:i w:val="false"/>
          <w:color w:val="000000"/>
          <w:sz w:val="28"/>
        </w:rPr>
        <w:t>
                                        284430510 
</w:t>
      </w:r>
    </w:p>
    <w:p>
      <w:pPr>
        <w:spacing w:after="0"/>
        <w:ind w:left="0"/>
        <w:jc w:val="both"/>
      </w:pPr>
      <w:r>
        <w:rPr>
          <w:rFonts w:ascii="Times New Roman"/>
          <w:b w:val="false"/>
          <w:i w:val="false"/>
          <w:color w:val="000000"/>
          <w:sz w:val="28"/>
        </w:rPr>
        <w:t>
                                        284430590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0С002      "Специальные расщепляющиеся материалы"
</w:t>
      </w:r>
    </w:p>
    <w:p>
      <w:pPr>
        <w:spacing w:after="0"/>
        <w:ind w:left="0"/>
        <w:jc w:val="both"/>
      </w:pPr>
      <w:r>
        <w:rPr>
          <w:rFonts w:ascii="Times New Roman"/>
          <w:b w:val="false"/>
          <w:i w:val="false"/>
          <w:color w:val="000000"/>
          <w:sz w:val="28"/>
        </w:rPr>
        <w:t>
(Т1.2)     
</w:t>
      </w:r>
    </w:p>
    <w:p>
      <w:pPr>
        <w:spacing w:after="0"/>
        <w:ind w:left="0"/>
        <w:jc w:val="both"/>
      </w:pPr>
      <w:r>
        <w:rPr>
          <w:rFonts w:ascii="Times New Roman"/>
          <w:b w:val="false"/>
          <w:i w:val="false"/>
          <w:color w:val="000000"/>
          <w:sz w:val="28"/>
        </w:rPr>
        <w:t>
           Примечание: под контроль по пункту 0С002 не попадает: четыре
</w:t>
      </w:r>
    </w:p>
    <w:p>
      <w:pPr>
        <w:spacing w:after="0"/>
        <w:ind w:left="0"/>
        <w:jc w:val="both"/>
      </w:pPr>
      <w:r>
        <w:rPr>
          <w:rFonts w:ascii="Times New Roman"/>
          <w:b w:val="false"/>
          <w:i w:val="false"/>
          <w:color w:val="000000"/>
          <w:sz w:val="28"/>
        </w:rPr>
        <w:t>
           "эффективных грамма" или менее этих материалов, когда они       
</w:t>
      </w:r>
    </w:p>
    <w:p>
      <w:pPr>
        <w:spacing w:after="0"/>
        <w:ind w:left="0"/>
        <w:jc w:val="both"/>
      </w:pPr>
      <w:r>
        <w:rPr>
          <w:rFonts w:ascii="Times New Roman"/>
          <w:b w:val="false"/>
          <w:i w:val="false"/>
          <w:color w:val="000000"/>
          <w:sz w:val="28"/>
        </w:rPr>
        <w:t>
           являются составной частью датчика в приборах (инструментах).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0С002                                   284420990 
</w:t>
      </w:r>
    </w:p>
    <w:p>
      <w:pPr>
        <w:spacing w:after="0"/>
        <w:ind w:left="0"/>
        <w:jc w:val="both"/>
      </w:pPr>
      <w:r>
        <w:rPr>
          <w:rFonts w:ascii="Times New Roman"/>
          <w:b w:val="false"/>
          <w:i w:val="false"/>
          <w:color w:val="000000"/>
          <w:sz w:val="28"/>
        </w:rPr>
        <w:t>
                                        284440000 
</w:t>
      </w:r>
    </w:p>
    <w:p>
      <w:pPr>
        <w:spacing w:after="0"/>
        <w:ind w:left="0"/>
        <w:jc w:val="both"/>
      </w:pPr>
      <w:r>
        <w:rPr>
          <w:rFonts w:ascii="Times New Roman"/>
          <w:b w:val="false"/>
          <w:i w:val="false"/>
          <w:color w:val="000000"/>
          <w:sz w:val="28"/>
        </w:rPr>
        <w:t>
                                        284420110 
</w:t>
      </w:r>
    </w:p>
    <w:p>
      <w:pPr>
        <w:spacing w:after="0"/>
        <w:ind w:left="0"/>
        <w:jc w:val="both"/>
      </w:pPr>
      <w:r>
        <w:rPr>
          <w:rFonts w:ascii="Times New Roman"/>
          <w:b w:val="false"/>
          <w:i w:val="false"/>
          <w:color w:val="000000"/>
          <w:sz w:val="28"/>
        </w:rPr>
        <w:t>
                                        284420190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0С003      Дейтерий, тяжелая вода (окись дейтерия) и любое другое          
</w:t>
      </w:r>
    </w:p>
    <w:p>
      <w:pPr>
        <w:spacing w:after="0"/>
        <w:ind w:left="0"/>
        <w:jc w:val="both"/>
      </w:pPr>
      <w:r>
        <w:rPr>
          <w:rFonts w:ascii="Times New Roman"/>
          <w:b w:val="false"/>
          <w:i w:val="false"/>
          <w:color w:val="000000"/>
          <w:sz w:val="28"/>
        </w:rPr>
        <w:t>
           соединение дейтерия, а также смеси и растворы,
</w:t>
      </w:r>
    </w:p>
    <w:p>
      <w:pPr>
        <w:spacing w:after="0"/>
        <w:ind w:left="0"/>
        <w:jc w:val="both"/>
      </w:pPr>
      <w:r>
        <w:rPr>
          <w:rFonts w:ascii="Times New Roman"/>
          <w:b w:val="false"/>
          <w:i w:val="false"/>
          <w:color w:val="000000"/>
          <w:sz w:val="28"/>
        </w:rPr>
        <w:t>
(Т2.1)     в которых атомарное отношение дейтерия к водороду превышает     
</w:t>
      </w:r>
    </w:p>
    <w:p>
      <w:pPr>
        <w:spacing w:after="0"/>
        <w:ind w:left="0"/>
        <w:jc w:val="both"/>
      </w:pPr>
      <w:r>
        <w:rPr>
          <w:rFonts w:ascii="Times New Roman"/>
          <w:b w:val="false"/>
          <w:i w:val="false"/>
          <w:color w:val="000000"/>
          <w:sz w:val="28"/>
        </w:rPr>
        <w:t>
           1:5000.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0C003                                   284510000 
</w:t>
      </w:r>
    </w:p>
    <w:p>
      <w:pPr>
        <w:spacing w:after="0"/>
        <w:ind w:left="0"/>
        <w:jc w:val="both"/>
      </w:pPr>
      <w:r>
        <w:rPr>
          <w:rFonts w:ascii="Times New Roman"/>
          <w:b w:val="false"/>
          <w:i w:val="false"/>
          <w:color w:val="000000"/>
          <w:sz w:val="28"/>
        </w:rPr>
        <w:t>
                                        284590100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0С004      Ядерно-чистый графит, имеющий степень чистоты выше 5 миллионных 
</w:t>
      </w:r>
    </w:p>
    <w:p>
      <w:pPr>
        <w:spacing w:after="0"/>
        <w:ind w:left="0"/>
        <w:jc w:val="both"/>
      </w:pPr>
      <w:r>
        <w:rPr>
          <w:rFonts w:ascii="Times New Roman"/>
          <w:b w:val="false"/>
          <w:i w:val="false"/>
          <w:color w:val="000000"/>
          <w:sz w:val="28"/>
        </w:rPr>
        <w:t>
(Т2.2)     борного эквивалента, с плотностью больше, чем 1,50 г/куб.см.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См.также 1С107.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 Под контроль по пункту 0С004 не подпадают:
</w:t>
      </w:r>
    </w:p>
    <w:p>
      <w:pPr>
        <w:spacing w:after="0"/>
        <w:ind w:left="0"/>
        <w:jc w:val="both"/>
      </w:pPr>
      <w:r>
        <w:rPr>
          <w:rFonts w:ascii="Times New Roman"/>
          <w:b w:val="false"/>
          <w:i w:val="false"/>
          <w:color w:val="000000"/>
          <w:sz w:val="28"/>
        </w:rPr>
        <w:t>
           а. Изделия из графита массой менее 1 кг, кроме специально
</w:t>
      </w:r>
    </w:p>
    <w:p>
      <w:pPr>
        <w:spacing w:after="0"/>
        <w:ind w:left="0"/>
        <w:jc w:val="both"/>
      </w:pPr>
      <w:r>
        <w:rPr>
          <w:rFonts w:ascii="Times New Roman"/>
          <w:b w:val="false"/>
          <w:i w:val="false"/>
          <w:color w:val="000000"/>
          <w:sz w:val="28"/>
        </w:rPr>
        <w:t>
              разработанных или подготовленных для использования в
</w:t>
      </w:r>
    </w:p>
    <w:p>
      <w:pPr>
        <w:spacing w:after="0"/>
        <w:ind w:left="0"/>
        <w:jc w:val="both"/>
      </w:pPr>
      <w:r>
        <w:rPr>
          <w:rFonts w:ascii="Times New Roman"/>
          <w:b w:val="false"/>
          <w:i w:val="false"/>
          <w:color w:val="000000"/>
          <w:sz w:val="28"/>
        </w:rPr>
        <w:t>
              "ядерных реакторах";
</w:t>
      </w:r>
    </w:p>
    <w:p>
      <w:pPr>
        <w:spacing w:after="0"/>
        <w:ind w:left="0"/>
        <w:jc w:val="both"/>
      </w:pPr>
      <w:r>
        <w:rPr>
          <w:rFonts w:ascii="Times New Roman"/>
          <w:b w:val="false"/>
          <w:i w:val="false"/>
          <w:color w:val="000000"/>
          <w:sz w:val="28"/>
        </w:rPr>
        <w:t>
           b. Порошок графита.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2:  В 0С004, "борный эквивалент" (БЭ), определяется  
</w:t>
      </w:r>
    </w:p>
    <w:p>
      <w:pPr>
        <w:spacing w:after="0"/>
        <w:ind w:left="0"/>
        <w:jc w:val="both"/>
      </w:pPr>
      <w:r>
        <w:rPr>
          <w:rFonts w:ascii="Times New Roman"/>
          <w:b w:val="false"/>
          <w:i w:val="false"/>
          <w:color w:val="000000"/>
          <w:sz w:val="28"/>
        </w:rPr>
        <w:t>
           как сумма БЭz для примесей (исключая Бэуглерод, так как углерод 
</w:t>
      </w:r>
    </w:p>
    <w:p>
      <w:pPr>
        <w:spacing w:after="0"/>
        <w:ind w:left="0"/>
        <w:jc w:val="both"/>
      </w:pPr>
      <w:r>
        <w:rPr>
          <w:rFonts w:ascii="Times New Roman"/>
          <w:b w:val="false"/>
          <w:i w:val="false"/>
          <w:color w:val="000000"/>
          <w:sz w:val="28"/>
        </w:rPr>
        <w:t>
           не рассматривается как примесь) включая бор. где: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БЭz (ррт) = СF х Концентрация элемента Z в ррт;
</w:t>
      </w:r>
    </w:p>
    <w:p>
      <w:pPr>
        <w:spacing w:after="0"/>
        <w:ind w:left="0"/>
        <w:jc w:val="both"/>
      </w:pPr>
      <w:r>
        <w:rPr>
          <w:rFonts w:ascii="Times New Roman"/>
          <w:b w:val="false"/>
          <w:i w:val="false"/>
          <w:color w:val="000000"/>
          <w:sz w:val="28"/>
        </w:rPr>
        <w:t>
                                            б(сигма)в Ав
</w:t>
      </w:r>
    </w:p>
    <w:p>
      <w:pPr>
        <w:spacing w:after="0"/>
        <w:ind w:left="0"/>
        <w:jc w:val="both"/>
      </w:pPr>
      <w:r>
        <w:rPr>
          <w:rFonts w:ascii="Times New Roman"/>
          <w:b w:val="false"/>
          <w:i w:val="false"/>
          <w:color w:val="000000"/>
          <w:sz w:val="28"/>
        </w:rPr>
        <w:t>
           где СF - коэффициент пересчета =-------------
</w:t>
      </w:r>
    </w:p>
    <w:p>
      <w:pPr>
        <w:spacing w:after="0"/>
        <w:ind w:left="0"/>
        <w:jc w:val="both"/>
      </w:pPr>
      <w:r>
        <w:rPr>
          <w:rFonts w:ascii="Times New Roman"/>
          <w:b w:val="false"/>
          <w:i w:val="false"/>
          <w:color w:val="000000"/>
          <w:sz w:val="28"/>
        </w:rPr>
        <w:t>
                                            б(сигма)z Az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 бв и бz - сечения захвата тепловых нейтронов (в барнах) для  
</w:t>
      </w:r>
    </w:p>
    <w:p>
      <w:pPr>
        <w:spacing w:after="0"/>
        <w:ind w:left="0"/>
        <w:jc w:val="both"/>
      </w:pPr>
      <w:r>
        <w:rPr>
          <w:rFonts w:ascii="Times New Roman"/>
          <w:b w:val="false"/>
          <w:i w:val="false"/>
          <w:color w:val="000000"/>
          <w:sz w:val="28"/>
        </w:rPr>
        <w:t>
           естественной концентрации бора и элемента Z соответственно; а   
</w:t>
      </w:r>
    </w:p>
    <w:p>
      <w:pPr>
        <w:spacing w:after="0"/>
        <w:ind w:left="0"/>
        <w:jc w:val="both"/>
      </w:pPr>
      <w:r>
        <w:rPr>
          <w:rFonts w:ascii="Times New Roman"/>
          <w:b w:val="false"/>
          <w:i w:val="false"/>
          <w:color w:val="000000"/>
          <w:sz w:val="28"/>
        </w:rPr>
        <w:t>
           Ав и Аz - атомные массы бора и элемента Z соответственно.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0C004                                   3801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0C005      Специально подготовленные соединения или порошки для   
</w:t>
      </w:r>
    </w:p>
    <w:p>
      <w:pPr>
        <w:spacing w:after="0"/>
        <w:ind w:left="0"/>
        <w:jc w:val="both"/>
      </w:pPr>
      <w:r>
        <w:rPr>
          <w:rFonts w:ascii="Times New Roman"/>
          <w:b w:val="false"/>
          <w:i w:val="false"/>
          <w:color w:val="000000"/>
          <w:sz w:val="28"/>
        </w:rPr>
        <w:t>
(Т5.3 1b)  изготовления газодиффузионных барьеров с размером частиц менее  
</w:t>
      </w:r>
    </w:p>
    <w:p>
      <w:pPr>
        <w:spacing w:after="0"/>
        <w:ind w:left="0"/>
        <w:jc w:val="both"/>
      </w:pPr>
      <w:r>
        <w:rPr>
          <w:rFonts w:ascii="Times New Roman"/>
          <w:b w:val="false"/>
          <w:i w:val="false"/>
          <w:color w:val="000000"/>
          <w:sz w:val="28"/>
        </w:rPr>
        <w:t>
           10 мкм (согласно стандарту АSТМ В330 Американского Общества     
</w:t>
      </w:r>
    </w:p>
    <w:p>
      <w:pPr>
        <w:spacing w:after="0"/>
        <w:ind w:left="0"/>
        <w:jc w:val="both"/>
      </w:pPr>
      <w:r>
        <w:rPr>
          <w:rFonts w:ascii="Times New Roman"/>
          <w:b w:val="false"/>
          <w:i w:val="false"/>
          <w:color w:val="000000"/>
          <w:sz w:val="28"/>
        </w:rPr>
        <w:t>
           Измерений и Материалов (АSТМ)) и высокой однородностью их по    
</w:t>
      </w:r>
    </w:p>
    <w:p>
      <w:pPr>
        <w:spacing w:after="0"/>
        <w:ind w:left="0"/>
        <w:jc w:val="both"/>
      </w:pPr>
      <w:r>
        <w:rPr>
          <w:rFonts w:ascii="Times New Roman"/>
          <w:b w:val="false"/>
          <w:i w:val="false"/>
          <w:color w:val="000000"/>
          <w:sz w:val="28"/>
        </w:rPr>
        <w:t>
           крупности, коррозионно-стойкие к UF6 и изготовленные из никеля 
</w:t>
      </w:r>
    </w:p>
    <w:p>
      <w:pPr>
        <w:spacing w:after="0"/>
        <w:ind w:left="0"/>
        <w:jc w:val="both"/>
      </w:pPr>
      <w:r>
        <w:rPr>
          <w:rFonts w:ascii="Times New Roman"/>
          <w:b w:val="false"/>
          <w:i w:val="false"/>
          <w:color w:val="000000"/>
          <w:sz w:val="28"/>
        </w:rPr>
        <w:t>
           или сплавов, содержащих 60 или более процентов никеля; оксида   
</w:t>
      </w:r>
    </w:p>
    <w:p>
      <w:pPr>
        <w:spacing w:after="0"/>
        <w:ind w:left="0"/>
        <w:jc w:val="both"/>
      </w:pPr>
      <w:r>
        <w:rPr>
          <w:rFonts w:ascii="Times New Roman"/>
          <w:b w:val="false"/>
          <w:i w:val="false"/>
          <w:color w:val="000000"/>
          <w:sz w:val="28"/>
        </w:rPr>
        <w:t>
           алюминия; полностью фторированных углеводородных полимеров,
</w:t>
      </w:r>
    </w:p>
    <w:p>
      <w:pPr>
        <w:spacing w:after="0"/>
        <w:ind w:left="0"/>
        <w:jc w:val="both"/>
      </w:pPr>
      <w:r>
        <w:rPr>
          <w:rFonts w:ascii="Times New Roman"/>
          <w:b w:val="false"/>
          <w:i w:val="false"/>
          <w:color w:val="000000"/>
          <w:sz w:val="28"/>
        </w:rPr>
        <w:t>
           и имеющие чистоту 99.9% или более.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0С005                                   750400000 
</w:t>
      </w:r>
    </w:p>
    <w:p>
      <w:pPr>
        <w:spacing w:after="0"/>
        <w:ind w:left="0"/>
        <w:jc w:val="both"/>
      </w:pPr>
      <w:r>
        <w:rPr>
          <w:rFonts w:ascii="Times New Roman"/>
          <w:b w:val="false"/>
          <w:i w:val="false"/>
          <w:color w:val="000000"/>
          <w:sz w:val="28"/>
        </w:rPr>
        <w:t>
                                        281820000 
</w:t>
      </w:r>
    </w:p>
    <w:p>
      <w:pPr>
        <w:spacing w:after="0"/>
        <w:ind w:left="0"/>
        <w:jc w:val="both"/>
      </w:pPr>
      <w:r>
        <w:rPr>
          <w:rFonts w:ascii="Times New Roman"/>
          <w:b w:val="false"/>
          <w:i w:val="false"/>
          <w:color w:val="000000"/>
          <w:sz w:val="28"/>
        </w:rPr>
        <w:t>
                                        290330100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0D         Программное обеспечение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0D001      Специально разработанное или модифицированное "Программное      
</w:t>
      </w:r>
    </w:p>
    <w:p>
      <w:pPr>
        <w:spacing w:after="0"/>
        <w:ind w:left="0"/>
        <w:jc w:val="both"/>
      </w:pPr>
      <w:r>
        <w:rPr>
          <w:rFonts w:ascii="Times New Roman"/>
          <w:b w:val="false"/>
          <w:i w:val="false"/>
          <w:color w:val="000000"/>
          <w:sz w:val="28"/>
        </w:rPr>
        <w:t>
           обеспечение" для "разработки", "производства" или               
</w:t>
      </w:r>
    </w:p>
    <w:p>
      <w:pPr>
        <w:spacing w:after="0"/>
        <w:ind w:left="0"/>
        <w:jc w:val="both"/>
      </w:pPr>
      <w:r>
        <w:rPr>
          <w:rFonts w:ascii="Times New Roman"/>
          <w:b w:val="false"/>
          <w:i w:val="false"/>
          <w:color w:val="000000"/>
          <w:sz w:val="28"/>
        </w:rPr>
        <w:t>
           "использования"     
</w:t>
      </w:r>
    </w:p>
    <w:p>
      <w:pPr>
        <w:spacing w:after="0"/>
        <w:ind w:left="0"/>
        <w:jc w:val="both"/>
      </w:pPr>
      <w:r>
        <w:rPr>
          <w:rFonts w:ascii="Times New Roman"/>
          <w:b w:val="false"/>
          <w:i w:val="false"/>
          <w:color w:val="000000"/>
          <w:sz w:val="28"/>
        </w:rPr>
        <w:t>
(Т)        продукции, указанной в этой Категории.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0D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0E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0Е001      Согласно "Примечаниям о Ядерных Технологиях", "технология" для 
</w:t>
      </w:r>
    </w:p>
    <w:p>
      <w:pPr>
        <w:spacing w:after="0"/>
        <w:ind w:left="0"/>
        <w:jc w:val="both"/>
      </w:pPr>
      <w:r>
        <w:rPr>
          <w:rFonts w:ascii="Times New Roman"/>
          <w:b w:val="false"/>
          <w:i w:val="false"/>
          <w:color w:val="000000"/>
          <w:sz w:val="28"/>
        </w:rPr>
        <w:t>
(Т)        "разработки", "производства" или "использования" продукции,     
</w:t>
      </w:r>
    </w:p>
    <w:p>
      <w:pPr>
        <w:spacing w:after="0"/>
        <w:ind w:left="0"/>
        <w:jc w:val="both"/>
      </w:pPr>
      <w:r>
        <w:rPr>
          <w:rFonts w:ascii="Times New Roman"/>
          <w:b w:val="false"/>
          <w:i w:val="false"/>
          <w:color w:val="000000"/>
          <w:sz w:val="28"/>
        </w:rPr>
        <w:t>
           указанной в этой Категории.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1. Материалы, химикаты, "микроорганизмы" и 
</w:t>
      </w:r>
    </w:p>
    <w:p>
      <w:pPr>
        <w:spacing w:after="0"/>
        <w:ind w:left="0"/>
        <w:jc w:val="both"/>
      </w:pPr>
      <w:r>
        <w:rPr>
          <w:rFonts w:ascii="Times New Roman"/>
          <w:b w:val="false"/>
          <w:i w:val="false"/>
          <w:color w:val="000000"/>
          <w:sz w:val="28"/>
        </w:rPr>
        <w:t>
                             "токсины"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      Системы, оборудование и компоненты
</w:t>
      </w:r>
    </w:p>
    <w:p>
      <w:pPr>
        <w:spacing w:after="0"/>
        <w:ind w:left="0"/>
        <w:jc w:val="both"/>
      </w:pPr>
      <w:r>
        <w:rPr>
          <w:rFonts w:ascii="Times New Roman"/>
          <w:b w:val="false"/>
          <w:i w:val="false"/>
          <w:color w:val="000000"/>
          <w:sz w:val="28"/>
        </w:rPr>
        <w:t>
1А001   Компоненты, изготовленные из фторированных соединений, такие как: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Уплотнения, прокладки, уплотнительные материалы или трубчатые 
</w:t>
      </w:r>
    </w:p>
    <w:p>
      <w:pPr>
        <w:spacing w:after="0"/>
        <w:ind w:left="0"/>
        <w:jc w:val="both"/>
      </w:pPr>
      <w:r>
        <w:rPr>
          <w:rFonts w:ascii="Times New Roman"/>
          <w:b w:val="false"/>
          <w:i w:val="false"/>
          <w:color w:val="000000"/>
          <w:sz w:val="28"/>
        </w:rPr>
        <w:t>
           уплотнения, предназначенные для применения в авиационной или    
</w:t>
      </w:r>
    </w:p>
    <w:p>
      <w:pPr>
        <w:spacing w:after="0"/>
        <w:ind w:left="0"/>
        <w:jc w:val="both"/>
      </w:pPr>
      <w:r>
        <w:rPr>
          <w:rFonts w:ascii="Times New Roman"/>
          <w:b w:val="false"/>
          <w:i w:val="false"/>
          <w:color w:val="000000"/>
          <w:sz w:val="28"/>
        </w:rPr>
        <w:t>
           аэрокосмической технике и изготовленные из материалов, 
</w:t>
      </w:r>
    </w:p>
    <w:p>
      <w:pPr>
        <w:spacing w:after="0"/>
        <w:ind w:left="0"/>
        <w:jc w:val="both"/>
      </w:pPr>
      <w:r>
        <w:rPr>
          <w:rFonts w:ascii="Times New Roman"/>
          <w:b w:val="false"/>
          <w:i w:val="false"/>
          <w:color w:val="000000"/>
          <w:sz w:val="28"/>
        </w:rPr>
        <w:t>
           содержащих более 50 % (по весу) любого материала,               
</w:t>
      </w:r>
    </w:p>
    <w:p>
      <w:pPr>
        <w:spacing w:after="0"/>
        <w:ind w:left="0"/>
        <w:jc w:val="both"/>
      </w:pPr>
      <w:r>
        <w:rPr>
          <w:rFonts w:ascii="Times New Roman"/>
          <w:b w:val="false"/>
          <w:i w:val="false"/>
          <w:color w:val="000000"/>
          <w:sz w:val="28"/>
        </w:rPr>
        <w:t>
           контролируемого по подпунктам 1С009.b. или 1С009.с.;
</w:t>
      </w:r>
    </w:p>
    <w:p>
      <w:pPr>
        <w:spacing w:after="0"/>
        <w:ind w:left="0"/>
        <w:jc w:val="both"/>
      </w:pPr>
      <w:r>
        <w:rPr>
          <w:rFonts w:ascii="Times New Roman"/>
          <w:b w:val="false"/>
          <w:i w:val="false"/>
          <w:color w:val="000000"/>
          <w:sz w:val="28"/>
        </w:rPr>
        <w:t>
        b. Пьезоэлектрические полимеры и сополимеры, изготовленные из      
</w:t>
      </w:r>
    </w:p>
    <w:p>
      <w:pPr>
        <w:spacing w:after="0"/>
        <w:ind w:left="0"/>
        <w:jc w:val="both"/>
      </w:pPr>
      <w:r>
        <w:rPr>
          <w:rFonts w:ascii="Times New Roman"/>
          <w:b w:val="false"/>
          <w:i w:val="false"/>
          <w:color w:val="000000"/>
          <w:sz w:val="28"/>
        </w:rPr>
        <w:t>
           фтористых винилиденовых материалов, контролируемых по подпункту 
</w:t>
      </w:r>
    </w:p>
    <w:p>
      <w:pPr>
        <w:spacing w:after="0"/>
        <w:ind w:left="0"/>
        <w:jc w:val="both"/>
      </w:pPr>
      <w:r>
        <w:rPr>
          <w:rFonts w:ascii="Times New Roman"/>
          <w:b w:val="false"/>
          <w:i w:val="false"/>
          <w:color w:val="000000"/>
          <w:sz w:val="28"/>
        </w:rPr>
        <w:t>
           1С009.а.:
</w:t>
      </w:r>
    </w:p>
    <w:p>
      <w:pPr>
        <w:spacing w:after="0"/>
        <w:ind w:left="0"/>
        <w:jc w:val="both"/>
      </w:pPr>
      <w:r>
        <w:rPr>
          <w:rFonts w:ascii="Times New Roman"/>
          <w:b w:val="false"/>
          <w:i w:val="false"/>
          <w:color w:val="000000"/>
          <w:sz w:val="28"/>
        </w:rPr>
        <w:t>
           1. В виде листа или пленки; и
</w:t>
      </w:r>
    </w:p>
    <w:p>
      <w:pPr>
        <w:spacing w:after="0"/>
        <w:ind w:left="0"/>
        <w:jc w:val="both"/>
      </w:pPr>
      <w:r>
        <w:rPr>
          <w:rFonts w:ascii="Times New Roman"/>
          <w:b w:val="false"/>
          <w:i w:val="false"/>
          <w:color w:val="000000"/>
          <w:sz w:val="28"/>
        </w:rPr>
        <w:t>
           2. Толщиной более 200 мкм;
</w:t>
      </w:r>
    </w:p>
    <w:p>
      <w:pPr>
        <w:spacing w:after="0"/>
        <w:ind w:left="0"/>
        <w:jc w:val="both"/>
      </w:pPr>
      <w:r>
        <w:rPr>
          <w:rFonts w:ascii="Times New Roman"/>
          <w:b w:val="false"/>
          <w:i w:val="false"/>
          <w:color w:val="000000"/>
          <w:sz w:val="28"/>
        </w:rPr>
        <w:t>
        с. Уплотнения, прокладки, седла клапанов, трубчатые уплотнения или
</w:t>
      </w:r>
    </w:p>
    <w:p>
      <w:pPr>
        <w:spacing w:after="0"/>
        <w:ind w:left="0"/>
        <w:jc w:val="both"/>
      </w:pPr>
      <w:r>
        <w:rPr>
          <w:rFonts w:ascii="Times New Roman"/>
          <w:b w:val="false"/>
          <w:i w:val="false"/>
          <w:color w:val="000000"/>
          <w:sz w:val="28"/>
        </w:rPr>
        <w:t>
           диафрагмы, изготовленные из фторэластомеров, содержащих по      
</w:t>
      </w:r>
    </w:p>
    <w:p>
      <w:pPr>
        <w:spacing w:after="0"/>
        <w:ind w:left="0"/>
        <w:jc w:val="both"/>
      </w:pPr>
      <w:r>
        <w:rPr>
          <w:rFonts w:ascii="Times New Roman"/>
          <w:b w:val="false"/>
          <w:i w:val="false"/>
          <w:color w:val="000000"/>
          <w:sz w:val="28"/>
        </w:rPr>
        <w:t>
           крайней мере одну виниловую группу как составляющую, специально 
</w:t>
      </w:r>
    </w:p>
    <w:p>
      <w:pPr>
        <w:spacing w:after="0"/>
        <w:ind w:left="0"/>
        <w:jc w:val="both"/>
      </w:pPr>
      <w:r>
        <w:rPr>
          <w:rFonts w:ascii="Times New Roman"/>
          <w:b w:val="false"/>
          <w:i w:val="false"/>
          <w:color w:val="000000"/>
          <w:sz w:val="28"/>
        </w:rPr>
        <w:t>
           предназначенные для авиационной, аэрокосмической или ракетной 
</w:t>
      </w:r>
    </w:p>
    <w:p>
      <w:pPr>
        <w:spacing w:after="0"/>
        <w:ind w:left="0"/>
        <w:jc w:val="both"/>
      </w:pPr>
      <w:r>
        <w:rPr>
          <w:rFonts w:ascii="Times New Roman"/>
          <w:b w:val="false"/>
          <w:i w:val="false"/>
          <w:color w:val="000000"/>
          <w:sz w:val="28"/>
        </w:rPr>
        <w:t>
           техники.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1А001.с., "ракета" означает ракетные системы и    
</w:t>
      </w:r>
    </w:p>
    <w:p>
      <w:pPr>
        <w:spacing w:after="0"/>
        <w:ind w:left="0"/>
        <w:jc w:val="both"/>
      </w:pPr>
      <w:r>
        <w:rPr>
          <w:rFonts w:ascii="Times New Roman"/>
          <w:b w:val="false"/>
          <w:i w:val="false"/>
          <w:color w:val="000000"/>
          <w:sz w:val="28"/>
        </w:rPr>
        <w:t>
           беспилотные воздушные летательные аппараты.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1А001, а -                              391990900
</w:t>
      </w:r>
    </w:p>
    <w:p>
      <w:pPr>
        <w:spacing w:after="0"/>
        <w:ind w:left="0"/>
        <w:jc w:val="both"/>
      </w:pPr>
      <w:r>
        <w:rPr>
          <w:rFonts w:ascii="Times New Roman"/>
          <w:b w:val="false"/>
          <w:i w:val="false"/>
          <w:color w:val="000000"/>
          <w:sz w:val="28"/>
        </w:rPr>
        <w:t>
1А001, 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1А002      "Композиционные материалы" или слоистые структуры (ламинаты),   
</w:t>
      </w:r>
    </w:p>
    <w:p>
      <w:pPr>
        <w:spacing w:after="0"/>
        <w:ind w:left="0"/>
        <w:jc w:val="both"/>
      </w:pPr>
      <w:r>
        <w:rPr>
          <w:rFonts w:ascii="Times New Roman"/>
          <w:b w:val="false"/>
          <w:i w:val="false"/>
          <w:color w:val="000000"/>
          <w:sz w:val="28"/>
        </w:rPr>
        <w:t>
           имеющие любую из следующих составляющих:
</w:t>
      </w:r>
    </w:p>
    <w:p>
      <w:pPr>
        <w:spacing w:after="0"/>
        <w:ind w:left="0"/>
        <w:jc w:val="both"/>
      </w:pPr>
      <w:r>
        <w:rPr>
          <w:rFonts w:ascii="Times New Roman"/>
          <w:b w:val="false"/>
          <w:i w:val="false"/>
          <w:color w:val="000000"/>
          <w:sz w:val="28"/>
        </w:rPr>
        <w:t>
(W1)       Особое примечание: Смотрите также 1А202, 9А010 и 9А110
</w:t>
      </w:r>
    </w:p>
    <w:p>
      <w:pPr>
        <w:spacing w:after="0"/>
        <w:ind w:left="0"/>
        <w:jc w:val="both"/>
      </w:pPr>
      <w:r>
        <w:rPr>
          <w:rFonts w:ascii="Times New Roman"/>
          <w:b w:val="false"/>
          <w:i w:val="false"/>
          <w:color w:val="000000"/>
          <w:sz w:val="28"/>
        </w:rPr>
        <w:t>
(N2A3)
</w:t>
      </w:r>
    </w:p>
    <w:p>
      <w:pPr>
        <w:spacing w:after="0"/>
        <w:ind w:left="0"/>
        <w:jc w:val="both"/>
      </w:pPr>
      <w:r>
        <w:rPr>
          <w:rFonts w:ascii="Times New Roman"/>
          <w:b w:val="false"/>
          <w:i w:val="false"/>
          <w:color w:val="000000"/>
          <w:sz w:val="28"/>
        </w:rPr>
        <w:t>
(W2-X)     а. "Органическую матрицу" и выполненные из материалов,          
</w:t>
      </w:r>
    </w:p>
    <w:p>
      <w:pPr>
        <w:spacing w:after="0"/>
        <w:ind w:left="0"/>
        <w:jc w:val="both"/>
      </w:pPr>
      <w:r>
        <w:rPr>
          <w:rFonts w:ascii="Times New Roman"/>
          <w:b w:val="false"/>
          <w:i w:val="false"/>
          <w:color w:val="000000"/>
          <w:sz w:val="28"/>
        </w:rPr>
        <w:t>
               контролируемых по пунктам 1С010.с., 1С010.d. или 1С010.е.;  
</w:t>
      </w:r>
    </w:p>
    <w:p>
      <w:pPr>
        <w:spacing w:after="0"/>
        <w:ind w:left="0"/>
        <w:jc w:val="both"/>
      </w:pPr>
      <w:r>
        <w:rPr>
          <w:rFonts w:ascii="Times New Roman"/>
          <w:b w:val="false"/>
          <w:i w:val="false"/>
          <w:color w:val="000000"/>
          <w:sz w:val="28"/>
        </w:rPr>
        <w:t>
               либо 
</w:t>
      </w:r>
    </w:p>
    <w:p>
      <w:pPr>
        <w:spacing w:after="0"/>
        <w:ind w:left="0"/>
        <w:jc w:val="both"/>
      </w:pPr>
      <w:r>
        <w:rPr>
          <w:rFonts w:ascii="Times New Roman"/>
          <w:b w:val="false"/>
          <w:i w:val="false"/>
          <w:color w:val="000000"/>
          <w:sz w:val="28"/>
        </w:rPr>
        <w:t>
           b. Металлическую или углеродную "матрицу" и выполненные из:
</w:t>
      </w:r>
    </w:p>
    <w:p>
      <w:pPr>
        <w:spacing w:after="0"/>
        <w:ind w:left="0"/>
        <w:jc w:val="both"/>
      </w:pPr>
      <w:r>
        <w:rPr>
          <w:rFonts w:ascii="Times New Roman"/>
          <w:b w:val="false"/>
          <w:i w:val="false"/>
          <w:color w:val="000000"/>
          <w:sz w:val="28"/>
        </w:rPr>
        <w:t>
              1. Углеродных "волокнистых или нитевидных материалов":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а. с "удельным модулем упругости" свыше 10,15*10  м;и 
</w:t>
      </w:r>
    </w:p>
    <w:p>
      <w:pPr>
        <w:spacing w:after="0"/>
        <w:ind w:left="0"/>
        <w:jc w:val="both"/>
      </w:pPr>
      <w:r>
        <w:rPr>
          <w:rFonts w:ascii="Times New Roman"/>
          <w:b w:val="false"/>
          <w:i w:val="false"/>
          <w:color w:val="000000"/>
          <w:sz w:val="28"/>
        </w:rPr>
        <w:t>
                 b. с "удельной прочностью на разрыв" свыше 17,7*104 м;    
</w:t>
      </w:r>
    </w:p>
    <w:p>
      <w:pPr>
        <w:spacing w:after="0"/>
        <w:ind w:left="0"/>
        <w:jc w:val="both"/>
      </w:pPr>
      <w:r>
        <w:rPr>
          <w:rFonts w:ascii="Times New Roman"/>
          <w:b w:val="false"/>
          <w:i w:val="false"/>
          <w:color w:val="000000"/>
          <w:sz w:val="28"/>
        </w:rPr>
        <w:t>
                 или 
</w:t>
      </w:r>
    </w:p>
    <w:p>
      <w:pPr>
        <w:spacing w:after="0"/>
        <w:ind w:left="0"/>
        <w:jc w:val="both"/>
      </w:pPr>
      <w:r>
        <w:rPr>
          <w:rFonts w:ascii="Times New Roman"/>
          <w:b w:val="false"/>
          <w:i w:val="false"/>
          <w:color w:val="000000"/>
          <w:sz w:val="28"/>
        </w:rPr>
        <w:t>
              2. Материалов, контролируемых по пункту 1С010.с.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 По пункту 1А002 не контролируются композитные     
</w:t>
      </w:r>
    </w:p>
    <w:p>
      <w:pPr>
        <w:spacing w:after="0"/>
        <w:ind w:left="0"/>
        <w:jc w:val="both"/>
      </w:pPr>
      <w:r>
        <w:rPr>
          <w:rFonts w:ascii="Times New Roman"/>
          <w:b w:val="false"/>
          <w:i w:val="false"/>
          <w:color w:val="000000"/>
          <w:sz w:val="28"/>
        </w:rPr>
        <w:t>
                         структуры или ламинаты, изготовленные из          
</w:t>
      </w:r>
    </w:p>
    <w:p>
      <w:pPr>
        <w:spacing w:after="0"/>
        <w:ind w:left="0"/>
        <w:jc w:val="both"/>
      </w:pPr>
      <w:r>
        <w:rPr>
          <w:rFonts w:ascii="Times New Roman"/>
          <w:b w:val="false"/>
          <w:i w:val="false"/>
          <w:color w:val="000000"/>
          <w:sz w:val="28"/>
        </w:rPr>
        <w:t>
                         эпоксидной смолы, импрегнированной углеродом,     
</w:t>
      </w:r>
    </w:p>
    <w:p>
      <w:pPr>
        <w:spacing w:after="0"/>
        <w:ind w:left="0"/>
        <w:jc w:val="both"/>
      </w:pPr>
      <w:r>
        <w:rPr>
          <w:rFonts w:ascii="Times New Roman"/>
          <w:b w:val="false"/>
          <w:i w:val="false"/>
          <w:color w:val="000000"/>
          <w:sz w:val="28"/>
        </w:rPr>
        <w:t>
                         волокнистые или нитевидные материалы для 
</w:t>
      </w:r>
    </w:p>
    <w:p>
      <w:pPr>
        <w:spacing w:after="0"/>
        <w:ind w:left="0"/>
        <w:jc w:val="both"/>
      </w:pPr>
      <w:r>
        <w:rPr>
          <w:rFonts w:ascii="Times New Roman"/>
          <w:b w:val="false"/>
          <w:i w:val="false"/>
          <w:color w:val="000000"/>
          <w:sz w:val="28"/>
        </w:rPr>
        <w:t>
                         ремонта структур летательных аппаратов или        
</w:t>
      </w:r>
    </w:p>
    <w:p>
      <w:pPr>
        <w:spacing w:after="0"/>
        <w:ind w:left="0"/>
        <w:jc w:val="both"/>
      </w:pPr>
      <w:r>
        <w:rPr>
          <w:rFonts w:ascii="Times New Roman"/>
          <w:b w:val="false"/>
          <w:i w:val="false"/>
          <w:color w:val="000000"/>
          <w:sz w:val="28"/>
        </w:rPr>
        <w:t>
                         ламинаты, имеющие размеры не превышающие 1 кв.м
</w:t>
      </w:r>
    </w:p>
    <w:p>
      <w:pPr>
        <w:spacing w:after="0"/>
        <w:ind w:left="0"/>
        <w:jc w:val="both"/>
      </w:pPr>
      <w:r>
        <w:rPr>
          <w:rFonts w:ascii="Times New Roman"/>
          <w:b w:val="false"/>
          <w:i w:val="false"/>
          <w:color w:val="000000"/>
          <w:sz w:val="28"/>
        </w:rPr>
        <w:t>
           Примечание 2: По пункту 1А002 не контролируются завершенные или 
</w:t>
      </w:r>
    </w:p>
    <w:p>
      <w:pPr>
        <w:spacing w:after="0"/>
        <w:ind w:left="0"/>
        <w:jc w:val="both"/>
      </w:pPr>
      <w:r>
        <w:rPr>
          <w:rFonts w:ascii="Times New Roman"/>
          <w:b w:val="false"/>
          <w:i w:val="false"/>
          <w:color w:val="000000"/>
          <w:sz w:val="28"/>
        </w:rPr>
        <w:t>
                         полузавершенные изделия, специально               
</w:t>
      </w:r>
    </w:p>
    <w:p>
      <w:pPr>
        <w:spacing w:after="0"/>
        <w:ind w:left="0"/>
        <w:jc w:val="both"/>
      </w:pPr>
      <w:r>
        <w:rPr>
          <w:rFonts w:ascii="Times New Roman"/>
          <w:b w:val="false"/>
          <w:i w:val="false"/>
          <w:color w:val="000000"/>
          <w:sz w:val="28"/>
        </w:rPr>
        <w:t>
                         предназначенные для исключительно гражданского    
</w:t>
      </w:r>
    </w:p>
    <w:p>
      <w:pPr>
        <w:spacing w:after="0"/>
        <w:ind w:left="0"/>
        <w:jc w:val="both"/>
      </w:pPr>
      <w:r>
        <w:rPr>
          <w:rFonts w:ascii="Times New Roman"/>
          <w:b w:val="false"/>
          <w:i w:val="false"/>
          <w:color w:val="000000"/>
          <w:sz w:val="28"/>
        </w:rPr>
        <w:t>
                         применения, такого как:
</w:t>
      </w:r>
    </w:p>
    <w:p>
      <w:pPr>
        <w:spacing w:after="0"/>
        <w:ind w:left="0"/>
        <w:jc w:val="both"/>
      </w:pPr>
      <w:r>
        <w:rPr>
          <w:rFonts w:ascii="Times New Roman"/>
          <w:b w:val="false"/>
          <w:i w:val="false"/>
          <w:color w:val="000000"/>
          <w:sz w:val="28"/>
        </w:rPr>
        <w:t>
                         а. Для спортивных товаров;
</w:t>
      </w:r>
    </w:p>
    <w:p>
      <w:pPr>
        <w:spacing w:after="0"/>
        <w:ind w:left="0"/>
        <w:jc w:val="both"/>
      </w:pPr>
      <w:r>
        <w:rPr>
          <w:rFonts w:ascii="Times New Roman"/>
          <w:b w:val="false"/>
          <w:i w:val="false"/>
          <w:color w:val="000000"/>
          <w:sz w:val="28"/>
        </w:rPr>
        <w:t>
                         b. Для автомобилестроения;
</w:t>
      </w:r>
    </w:p>
    <w:p>
      <w:pPr>
        <w:spacing w:after="0"/>
        <w:ind w:left="0"/>
        <w:jc w:val="both"/>
      </w:pPr>
      <w:r>
        <w:rPr>
          <w:rFonts w:ascii="Times New Roman"/>
          <w:b w:val="false"/>
          <w:i w:val="false"/>
          <w:color w:val="000000"/>
          <w:sz w:val="28"/>
        </w:rPr>
        <w:t>
                         с. Для станкостроительной промышленности;
</w:t>
      </w:r>
    </w:p>
    <w:p>
      <w:pPr>
        <w:spacing w:after="0"/>
        <w:ind w:left="0"/>
        <w:jc w:val="both"/>
      </w:pPr>
      <w:r>
        <w:rPr>
          <w:rFonts w:ascii="Times New Roman"/>
          <w:b w:val="false"/>
          <w:i w:val="false"/>
          <w:color w:val="000000"/>
          <w:sz w:val="28"/>
        </w:rPr>
        <w:t>
                         d. Для применения в медицине.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1А002,                                  392690100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1А002, b, 1                             3801
</w:t>
      </w:r>
    </w:p>
    <w:p>
      <w:pPr>
        <w:spacing w:after="0"/>
        <w:ind w:left="0"/>
        <w:jc w:val="both"/>
      </w:pPr>
      <w:r>
        <w:rPr>
          <w:rFonts w:ascii="Times New Roman"/>
          <w:b w:val="false"/>
          <w:i w:val="false"/>
          <w:color w:val="000000"/>
          <w:sz w:val="28"/>
        </w:rPr>
        <w:t>
                                        690310000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1А002, b, 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1А003    Изделия из нефторидных полимерных веществ, как указано в          
</w:t>
      </w:r>
    </w:p>
    <w:p>
      <w:pPr>
        <w:spacing w:after="0"/>
        <w:ind w:left="0"/>
        <w:jc w:val="both"/>
      </w:pPr>
      <w:r>
        <w:rPr>
          <w:rFonts w:ascii="Times New Roman"/>
          <w:b w:val="false"/>
          <w:i w:val="false"/>
          <w:color w:val="000000"/>
          <w:sz w:val="28"/>
        </w:rPr>
        <w:t>
(W)      1С008.а.3., в виде пленки, листа, ленты или полосы:
</w:t>
      </w:r>
    </w:p>
    <w:p>
      <w:pPr>
        <w:spacing w:after="0"/>
        <w:ind w:left="0"/>
        <w:jc w:val="both"/>
      </w:pPr>
      <w:r>
        <w:rPr>
          <w:rFonts w:ascii="Times New Roman"/>
          <w:b w:val="false"/>
          <w:i w:val="false"/>
          <w:color w:val="000000"/>
          <w:sz w:val="28"/>
        </w:rPr>
        <w:t>
         а. При толщине свыше 0,254 мм; или 
</w:t>
      </w:r>
    </w:p>
    <w:p>
      <w:pPr>
        <w:spacing w:after="0"/>
        <w:ind w:left="0"/>
        <w:jc w:val="both"/>
      </w:pPr>
      <w:r>
        <w:rPr>
          <w:rFonts w:ascii="Times New Roman"/>
          <w:b w:val="false"/>
          <w:i w:val="false"/>
          <w:color w:val="000000"/>
          <w:sz w:val="28"/>
        </w:rPr>
        <w:t>
         b. Покрытые или ламинированные углеродом, графитом, металлами или
</w:t>
      </w:r>
    </w:p>
    <w:p>
      <w:pPr>
        <w:spacing w:after="0"/>
        <w:ind w:left="0"/>
        <w:jc w:val="both"/>
      </w:pPr>
      <w:r>
        <w:rPr>
          <w:rFonts w:ascii="Times New Roman"/>
          <w:b w:val="false"/>
          <w:i w:val="false"/>
          <w:color w:val="000000"/>
          <w:sz w:val="28"/>
        </w:rPr>
        <w:t>
            магнитными веществами.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1А003 не контролируются изделия, покрытые   
</w:t>
      </w:r>
    </w:p>
    <w:p>
      <w:pPr>
        <w:spacing w:after="0"/>
        <w:ind w:left="0"/>
        <w:jc w:val="both"/>
      </w:pPr>
      <w:r>
        <w:rPr>
          <w:rFonts w:ascii="Times New Roman"/>
          <w:b w:val="false"/>
          <w:i w:val="false"/>
          <w:color w:val="000000"/>
          <w:sz w:val="28"/>
        </w:rPr>
        <w:t>
                     или ламинированные медью и предназначенные для        
</w:t>
      </w:r>
    </w:p>
    <w:p>
      <w:pPr>
        <w:spacing w:after="0"/>
        <w:ind w:left="0"/>
        <w:jc w:val="both"/>
      </w:pPr>
      <w:r>
        <w:rPr>
          <w:rFonts w:ascii="Times New Roman"/>
          <w:b w:val="false"/>
          <w:i w:val="false"/>
          <w:color w:val="000000"/>
          <w:sz w:val="28"/>
        </w:rPr>
        <w:t>
                     производства электронных печатных плат.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1А003                                   391990900 
</w:t>
      </w:r>
    </w:p>
    <w:p>
      <w:pPr>
        <w:spacing w:after="0"/>
        <w:ind w:left="0"/>
        <w:jc w:val="both"/>
      </w:pPr>
      <w:r>
        <w:rPr>
          <w:rFonts w:ascii="Times New Roman"/>
          <w:b w:val="false"/>
          <w:i w:val="false"/>
          <w:color w:val="000000"/>
          <w:sz w:val="28"/>
        </w:rPr>
        <w:t>
                                        392099900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1А004    Оборудование для защиты и обнаружения и его части, не             
</w:t>
      </w:r>
    </w:p>
    <w:p>
      <w:pPr>
        <w:spacing w:after="0"/>
        <w:ind w:left="0"/>
        <w:jc w:val="both"/>
      </w:pPr>
      <w:r>
        <w:rPr>
          <w:rFonts w:ascii="Times New Roman"/>
          <w:b w:val="false"/>
          <w:i w:val="false"/>
          <w:color w:val="000000"/>
          <w:sz w:val="28"/>
        </w:rPr>
        <w:t>
(W)      предназначенные специально для военного применения,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 также 2В351 И 2В352.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Противогазы, поглотительные фильтры и оборудование для         
</w:t>
      </w:r>
    </w:p>
    <w:p>
      <w:pPr>
        <w:spacing w:after="0"/>
        <w:ind w:left="0"/>
        <w:jc w:val="both"/>
      </w:pPr>
      <w:r>
        <w:rPr>
          <w:rFonts w:ascii="Times New Roman"/>
          <w:b w:val="false"/>
          <w:i w:val="false"/>
          <w:color w:val="000000"/>
          <w:sz w:val="28"/>
        </w:rPr>
        <w:t>
            обеззараживания, разработанные или модернизированные для       
</w:t>
      </w:r>
    </w:p>
    <w:p>
      <w:pPr>
        <w:spacing w:after="0"/>
        <w:ind w:left="0"/>
        <w:jc w:val="both"/>
      </w:pPr>
      <w:r>
        <w:rPr>
          <w:rFonts w:ascii="Times New Roman"/>
          <w:b w:val="false"/>
          <w:i w:val="false"/>
          <w:color w:val="000000"/>
          <w:sz w:val="28"/>
        </w:rPr>
        <w:t>
            защиты от биологических агентов или радиоактивных веществ,     
</w:t>
      </w:r>
    </w:p>
    <w:p>
      <w:pPr>
        <w:spacing w:after="0"/>
        <w:ind w:left="0"/>
        <w:jc w:val="both"/>
      </w:pPr>
      <w:r>
        <w:rPr>
          <w:rFonts w:ascii="Times New Roman"/>
          <w:b w:val="false"/>
          <w:i w:val="false"/>
          <w:color w:val="000000"/>
          <w:sz w:val="28"/>
        </w:rPr>
        <w:t>
            "предназначенных для применения в военных целях", или боевых   
</w:t>
      </w:r>
    </w:p>
    <w:p>
      <w:pPr>
        <w:spacing w:after="0"/>
        <w:ind w:left="0"/>
        <w:jc w:val="both"/>
      </w:pPr>
      <w:r>
        <w:rPr>
          <w:rFonts w:ascii="Times New Roman"/>
          <w:b w:val="false"/>
          <w:i w:val="false"/>
          <w:color w:val="000000"/>
          <w:sz w:val="28"/>
        </w:rPr>
        <w:t>
            химических отравляющих веществ (СW) и специально               
</w:t>
      </w:r>
    </w:p>
    <w:p>
      <w:pPr>
        <w:spacing w:after="0"/>
        <w:ind w:left="0"/>
        <w:jc w:val="both"/>
      </w:pPr>
      <w:r>
        <w:rPr>
          <w:rFonts w:ascii="Times New Roman"/>
          <w:b w:val="false"/>
          <w:i w:val="false"/>
          <w:color w:val="000000"/>
          <w:sz w:val="28"/>
        </w:rPr>
        <w:t>
            предназначенные для этого компоненты;
</w:t>
      </w:r>
    </w:p>
    <w:p>
      <w:pPr>
        <w:spacing w:after="0"/>
        <w:ind w:left="0"/>
        <w:jc w:val="both"/>
      </w:pPr>
      <w:r>
        <w:rPr>
          <w:rFonts w:ascii="Times New Roman"/>
          <w:b w:val="false"/>
          <w:i w:val="false"/>
          <w:color w:val="000000"/>
          <w:sz w:val="28"/>
        </w:rPr>
        <w:t>
         b. Защитные костюмы, перчатки и ботинки, специально разработанные 
</w:t>
      </w:r>
    </w:p>
    <w:p>
      <w:pPr>
        <w:spacing w:after="0"/>
        <w:ind w:left="0"/>
        <w:jc w:val="both"/>
      </w:pPr>
      <w:r>
        <w:rPr>
          <w:rFonts w:ascii="Times New Roman"/>
          <w:b w:val="false"/>
          <w:i w:val="false"/>
          <w:color w:val="000000"/>
          <w:sz w:val="28"/>
        </w:rPr>
        <w:t>
            или модернизированные для защиты от биологических агентов 
</w:t>
      </w:r>
    </w:p>
    <w:p>
      <w:pPr>
        <w:spacing w:after="0"/>
        <w:ind w:left="0"/>
        <w:jc w:val="both"/>
      </w:pPr>
      <w:r>
        <w:rPr>
          <w:rFonts w:ascii="Times New Roman"/>
          <w:b w:val="false"/>
          <w:i w:val="false"/>
          <w:color w:val="000000"/>
          <w:sz w:val="28"/>
        </w:rPr>
        <w:t>
            или радиоактивных веществ, "предназначенных для применения в   
</w:t>
      </w:r>
    </w:p>
    <w:p>
      <w:pPr>
        <w:spacing w:after="0"/>
        <w:ind w:left="0"/>
        <w:jc w:val="both"/>
      </w:pPr>
      <w:r>
        <w:rPr>
          <w:rFonts w:ascii="Times New Roman"/>
          <w:b w:val="false"/>
          <w:i w:val="false"/>
          <w:color w:val="000000"/>
          <w:sz w:val="28"/>
        </w:rPr>
        <w:t>
            военных целях", или боевых химических отравляющих веществ 
</w:t>
      </w:r>
    </w:p>
    <w:p>
      <w:pPr>
        <w:spacing w:after="0"/>
        <w:ind w:left="0"/>
        <w:jc w:val="both"/>
      </w:pPr>
      <w:r>
        <w:rPr>
          <w:rFonts w:ascii="Times New Roman"/>
          <w:b w:val="false"/>
          <w:i w:val="false"/>
          <w:color w:val="000000"/>
          <w:sz w:val="28"/>
        </w:rPr>
        <w:t>
            (СW);
</w:t>
      </w:r>
    </w:p>
    <w:p>
      <w:pPr>
        <w:spacing w:after="0"/>
        <w:ind w:left="0"/>
        <w:jc w:val="both"/>
      </w:pPr>
      <w:r>
        <w:rPr>
          <w:rFonts w:ascii="Times New Roman"/>
          <w:b w:val="false"/>
          <w:i w:val="false"/>
          <w:color w:val="000000"/>
          <w:sz w:val="28"/>
        </w:rPr>
        <w:t>
         с. Ядерные, биологические и химические системы обнаружения (NВС)  
</w:t>
      </w:r>
    </w:p>
    <w:p>
      <w:pPr>
        <w:spacing w:after="0"/>
        <w:ind w:left="0"/>
        <w:jc w:val="both"/>
      </w:pPr>
      <w:r>
        <w:rPr>
          <w:rFonts w:ascii="Times New Roman"/>
          <w:b w:val="false"/>
          <w:i w:val="false"/>
          <w:color w:val="000000"/>
          <w:sz w:val="28"/>
        </w:rPr>
        <w:t>
            и их компоненты, специально разработанные или                  
</w:t>
      </w:r>
    </w:p>
    <w:p>
      <w:pPr>
        <w:spacing w:after="0"/>
        <w:ind w:left="0"/>
        <w:jc w:val="both"/>
      </w:pPr>
      <w:r>
        <w:rPr>
          <w:rFonts w:ascii="Times New Roman"/>
          <w:b w:val="false"/>
          <w:i w:val="false"/>
          <w:color w:val="000000"/>
          <w:sz w:val="28"/>
        </w:rPr>
        <w:t>
            модернизированные для защиты от биологических агентов или      
</w:t>
      </w:r>
    </w:p>
    <w:p>
      <w:pPr>
        <w:spacing w:after="0"/>
        <w:ind w:left="0"/>
        <w:jc w:val="both"/>
      </w:pPr>
      <w:r>
        <w:rPr>
          <w:rFonts w:ascii="Times New Roman"/>
          <w:b w:val="false"/>
          <w:i w:val="false"/>
          <w:color w:val="000000"/>
          <w:sz w:val="28"/>
        </w:rPr>
        <w:t>
            радиоактивных веществ, "предназначенных для применения в 
</w:t>
      </w:r>
    </w:p>
    <w:p>
      <w:pPr>
        <w:spacing w:after="0"/>
        <w:ind w:left="0"/>
        <w:jc w:val="both"/>
      </w:pPr>
      <w:r>
        <w:rPr>
          <w:rFonts w:ascii="Times New Roman"/>
          <w:b w:val="false"/>
          <w:i w:val="false"/>
          <w:color w:val="000000"/>
          <w:sz w:val="28"/>
        </w:rPr>
        <w:t>
            военных целях", или боевых химических отравляющих веществ      
</w:t>
      </w:r>
    </w:p>
    <w:p>
      <w:pPr>
        <w:spacing w:after="0"/>
        <w:ind w:left="0"/>
        <w:jc w:val="both"/>
      </w:pPr>
      <w:r>
        <w:rPr>
          <w:rFonts w:ascii="Times New Roman"/>
          <w:b w:val="false"/>
          <w:i w:val="false"/>
          <w:color w:val="000000"/>
          <w:sz w:val="28"/>
        </w:rPr>
        <w:t>
            (СW) и специально предназначенные для этого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1А004 не контролируется:
</w:t>
      </w:r>
    </w:p>
    <w:p>
      <w:pPr>
        <w:spacing w:after="0"/>
        <w:ind w:left="0"/>
        <w:jc w:val="both"/>
      </w:pPr>
      <w:r>
        <w:rPr>
          <w:rFonts w:ascii="Times New Roman"/>
          <w:b w:val="false"/>
          <w:i w:val="false"/>
          <w:color w:val="000000"/>
          <w:sz w:val="28"/>
        </w:rPr>
        <w:t>
                     а. Персональное дозиметры радиационного излучения;
</w:t>
      </w:r>
    </w:p>
    <w:p>
      <w:pPr>
        <w:spacing w:after="0"/>
        <w:ind w:left="0"/>
        <w:jc w:val="both"/>
      </w:pPr>
      <w:r>
        <w:rPr>
          <w:rFonts w:ascii="Times New Roman"/>
          <w:b w:val="false"/>
          <w:i w:val="false"/>
          <w:color w:val="000000"/>
          <w:sz w:val="28"/>
        </w:rPr>
        <w:t>
                     b. Оборудование, ограниченное конструктивным или
</w:t>
      </w:r>
    </w:p>
    <w:p>
      <w:pPr>
        <w:spacing w:after="0"/>
        <w:ind w:left="0"/>
        <w:jc w:val="both"/>
      </w:pPr>
      <w:r>
        <w:rPr>
          <w:rFonts w:ascii="Times New Roman"/>
          <w:b w:val="false"/>
          <w:i w:val="false"/>
          <w:color w:val="000000"/>
          <w:sz w:val="28"/>
        </w:rPr>
        <w:t>
                        функциональным назначением для зашиты от токсичных 
</w:t>
      </w:r>
    </w:p>
    <w:p>
      <w:pPr>
        <w:spacing w:after="0"/>
        <w:ind w:left="0"/>
        <w:jc w:val="both"/>
      </w:pPr>
      <w:r>
        <w:rPr>
          <w:rFonts w:ascii="Times New Roman"/>
          <w:b w:val="false"/>
          <w:i w:val="false"/>
          <w:color w:val="000000"/>
          <w:sz w:val="28"/>
        </w:rPr>
        <w:t>
                        веществ, специфичных для гражданской               
</w:t>
      </w:r>
    </w:p>
    <w:p>
      <w:pPr>
        <w:spacing w:after="0"/>
        <w:ind w:left="0"/>
        <w:jc w:val="both"/>
      </w:pPr>
      <w:r>
        <w:rPr>
          <w:rFonts w:ascii="Times New Roman"/>
          <w:b w:val="false"/>
          <w:i w:val="false"/>
          <w:color w:val="000000"/>
          <w:sz w:val="28"/>
        </w:rPr>
        <w:t>
                        промышленности:
</w:t>
      </w:r>
    </w:p>
    <w:p>
      <w:pPr>
        <w:spacing w:after="0"/>
        <w:ind w:left="0"/>
        <w:jc w:val="both"/>
      </w:pPr>
      <w:r>
        <w:rPr>
          <w:rFonts w:ascii="Times New Roman"/>
          <w:b w:val="false"/>
          <w:i w:val="false"/>
          <w:color w:val="000000"/>
          <w:sz w:val="28"/>
        </w:rPr>
        <w:t>
                        горного дела, работ в карьерах, сельского          
</w:t>
      </w:r>
    </w:p>
    <w:p>
      <w:pPr>
        <w:spacing w:after="0"/>
        <w:ind w:left="0"/>
        <w:jc w:val="both"/>
      </w:pPr>
      <w:r>
        <w:rPr>
          <w:rFonts w:ascii="Times New Roman"/>
          <w:b w:val="false"/>
          <w:i w:val="false"/>
          <w:color w:val="000000"/>
          <w:sz w:val="28"/>
        </w:rPr>
        <w:t>
                        хозяйства, фармацевтики, медицинского,             
</w:t>
      </w:r>
    </w:p>
    <w:p>
      <w:pPr>
        <w:spacing w:after="0"/>
        <w:ind w:left="0"/>
        <w:jc w:val="both"/>
      </w:pPr>
      <w:r>
        <w:rPr>
          <w:rFonts w:ascii="Times New Roman"/>
          <w:b w:val="false"/>
          <w:i w:val="false"/>
          <w:color w:val="000000"/>
          <w:sz w:val="28"/>
        </w:rPr>
        <w:t>
                        ветеринарного использования, утилизации отходов 
</w:t>
      </w:r>
    </w:p>
    <w:p>
      <w:pPr>
        <w:spacing w:after="0"/>
        <w:ind w:left="0"/>
        <w:jc w:val="both"/>
      </w:pPr>
      <w:r>
        <w:rPr>
          <w:rFonts w:ascii="Times New Roman"/>
          <w:b w:val="false"/>
          <w:i w:val="false"/>
          <w:color w:val="000000"/>
          <w:sz w:val="28"/>
        </w:rPr>
        <w:t>
                        или для пищевой промышленности.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1А004, а                                902000900
</w:t>
      </w:r>
    </w:p>
    <w:p>
      <w:pPr>
        <w:spacing w:after="0"/>
        <w:ind w:left="0"/>
        <w:jc w:val="both"/>
      </w:pPr>
      <w:r>
        <w:rPr>
          <w:rFonts w:ascii="Times New Roman"/>
          <w:b w:val="false"/>
          <w:i w:val="false"/>
          <w:color w:val="000000"/>
          <w:sz w:val="28"/>
        </w:rPr>
        <w:t>
1А004, b                                620429900 
</w:t>
      </w:r>
    </w:p>
    <w:p>
      <w:pPr>
        <w:spacing w:after="0"/>
        <w:ind w:left="0"/>
        <w:jc w:val="both"/>
      </w:pPr>
      <w:r>
        <w:rPr>
          <w:rFonts w:ascii="Times New Roman"/>
          <w:b w:val="false"/>
          <w:i w:val="false"/>
          <w:color w:val="000000"/>
          <w:sz w:val="28"/>
        </w:rPr>
        <w:t>
                                        621600000 
</w:t>
      </w:r>
    </w:p>
    <w:p>
      <w:pPr>
        <w:spacing w:after="0"/>
        <w:ind w:left="0"/>
        <w:jc w:val="both"/>
      </w:pPr>
      <w:r>
        <w:rPr>
          <w:rFonts w:ascii="Times New Roman"/>
          <w:b w:val="false"/>
          <w:i w:val="false"/>
          <w:color w:val="000000"/>
          <w:sz w:val="28"/>
        </w:rPr>
        <w:t>
                                        640590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1А004, с                                902710100 
</w:t>
      </w:r>
    </w:p>
    <w:p>
      <w:pPr>
        <w:spacing w:after="0"/>
        <w:ind w:left="0"/>
        <w:jc w:val="both"/>
      </w:pPr>
      <w:r>
        <w:rPr>
          <w:rFonts w:ascii="Times New Roman"/>
          <w:b w:val="false"/>
          <w:i w:val="false"/>
          <w:color w:val="000000"/>
          <w:sz w:val="28"/>
        </w:rPr>
        <w:t>
                                        902710900 
</w:t>
      </w:r>
    </w:p>
    <w:p>
      <w:pPr>
        <w:spacing w:after="0"/>
        <w:ind w:left="0"/>
        <w:jc w:val="both"/>
      </w:pPr>
      <w:r>
        <w:rPr>
          <w:rFonts w:ascii="Times New Roman"/>
          <w:b w:val="false"/>
          <w:i w:val="false"/>
          <w:color w:val="000000"/>
          <w:sz w:val="28"/>
        </w:rPr>
        <w:t>
                                        902790900 
</w:t>
      </w:r>
    </w:p>
    <w:p>
      <w:pPr>
        <w:spacing w:after="0"/>
        <w:ind w:left="0"/>
        <w:jc w:val="both"/>
      </w:pPr>
      <w:r>
        <w:rPr>
          <w:rFonts w:ascii="Times New Roman"/>
          <w:b w:val="false"/>
          <w:i w:val="false"/>
          <w:color w:val="000000"/>
          <w:sz w:val="28"/>
        </w:rPr>
        <w:t>
                                        903010900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1А005     Бронежилеты и специально предназначенные компоненты,             
</w:t>
      </w:r>
    </w:p>
    <w:p>
      <w:pPr>
        <w:spacing w:after="0"/>
        <w:ind w:left="0"/>
        <w:jc w:val="both"/>
      </w:pPr>
      <w:r>
        <w:rPr>
          <w:rFonts w:ascii="Times New Roman"/>
          <w:b w:val="false"/>
          <w:i w:val="false"/>
          <w:color w:val="000000"/>
          <w:sz w:val="28"/>
        </w:rPr>
        <w:t>
(W)       изготовленные не по военным стандартам или спецификациям и не    
</w:t>
      </w:r>
    </w:p>
    <w:p>
      <w:pPr>
        <w:spacing w:after="0"/>
        <w:ind w:left="0"/>
        <w:jc w:val="both"/>
      </w:pPr>
      <w:r>
        <w:rPr>
          <w:rFonts w:ascii="Times New Roman"/>
          <w:b w:val="false"/>
          <w:i w:val="false"/>
          <w:color w:val="000000"/>
          <w:sz w:val="28"/>
        </w:rPr>
        <w:t>
          равноценные им в исполнении.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 также военный список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 По пункту 1А005 не контролируются индивидуальные
</w:t>
      </w:r>
    </w:p>
    <w:p>
      <w:pPr>
        <w:spacing w:after="0"/>
        <w:ind w:left="0"/>
        <w:jc w:val="both"/>
      </w:pPr>
      <w:r>
        <w:rPr>
          <w:rFonts w:ascii="Times New Roman"/>
          <w:b w:val="false"/>
          <w:i w:val="false"/>
          <w:color w:val="000000"/>
          <w:sz w:val="28"/>
        </w:rPr>
        <w:t>
                        бронежилеты и принадлежности к ним, когда они      
</w:t>
      </w:r>
    </w:p>
    <w:p>
      <w:pPr>
        <w:spacing w:after="0"/>
        <w:ind w:left="0"/>
        <w:jc w:val="both"/>
      </w:pPr>
      <w:r>
        <w:rPr>
          <w:rFonts w:ascii="Times New Roman"/>
          <w:b w:val="false"/>
          <w:i w:val="false"/>
          <w:color w:val="000000"/>
          <w:sz w:val="28"/>
        </w:rPr>
        <w:t>
                        предназначены для индивидуального пользования и    
</w:t>
      </w:r>
    </w:p>
    <w:p>
      <w:pPr>
        <w:spacing w:after="0"/>
        <w:ind w:left="0"/>
        <w:jc w:val="both"/>
      </w:pPr>
      <w:r>
        <w:rPr>
          <w:rFonts w:ascii="Times New Roman"/>
          <w:b w:val="false"/>
          <w:i w:val="false"/>
          <w:color w:val="000000"/>
          <w:sz w:val="28"/>
        </w:rPr>
        <w:t>
                        персональной защиты. 
</w:t>
      </w:r>
    </w:p>
    <w:p>
      <w:pPr>
        <w:spacing w:after="0"/>
        <w:ind w:left="0"/>
        <w:jc w:val="both"/>
      </w:pPr>
      <w:r>
        <w:rPr>
          <w:rFonts w:ascii="Times New Roman"/>
          <w:b w:val="false"/>
          <w:i w:val="false"/>
          <w:color w:val="000000"/>
          <w:sz w:val="28"/>
        </w:rPr>
        <w:t>
          Примечание 2: По пункту 1А005 не контролируются бронежилеты  
</w:t>
      </w:r>
    </w:p>
    <w:p>
      <w:pPr>
        <w:spacing w:after="0"/>
        <w:ind w:left="0"/>
        <w:jc w:val="both"/>
      </w:pPr>
      <w:r>
        <w:rPr>
          <w:rFonts w:ascii="Times New Roman"/>
          <w:b w:val="false"/>
          <w:i w:val="false"/>
          <w:color w:val="000000"/>
          <w:sz w:val="28"/>
        </w:rPr>
        <w:t>
                        предназначенные только для обеспечения фронтальной 
</w:t>
      </w:r>
    </w:p>
    <w:p>
      <w:pPr>
        <w:spacing w:after="0"/>
        <w:ind w:left="0"/>
        <w:jc w:val="both"/>
      </w:pPr>
      <w:r>
        <w:rPr>
          <w:rFonts w:ascii="Times New Roman"/>
          <w:b w:val="false"/>
          <w:i w:val="false"/>
          <w:color w:val="000000"/>
          <w:sz w:val="28"/>
        </w:rPr>
        <w:t>
                        защиты, как от осколков, так и от взрыва невоенных 
</w:t>
      </w:r>
    </w:p>
    <w:p>
      <w:pPr>
        <w:spacing w:after="0"/>
        <w:ind w:left="0"/>
        <w:jc w:val="both"/>
      </w:pPr>
      <w:r>
        <w:rPr>
          <w:rFonts w:ascii="Times New Roman"/>
          <w:b w:val="false"/>
          <w:i w:val="false"/>
          <w:color w:val="000000"/>
          <w:sz w:val="28"/>
        </w:rPr>
        <w:t>
                        взрывчатых устройств.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1А005                                   620429900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1А102     Перенасыщенные пиролизные углеродисто-углеродистые компоненты, 
</w:t>
      </w:r>
    </w:p>
    <w:p>
      <w:pPr>
        <w:spacing w:after="0"/>
        <w:ind w:left="0"/>
        <w:jc w:val="both"/>
      </w:pPr>
      <w:r>
        <w:rPr>
          <w:rFonts w:ascii="Times New Roman"/>
          <w:b w:val="false"/>
          <w:i w:val="false"/>
          <w:color w:val="000000"/>
          <w:sz w:val="28"/>
        </w:rPr>
        <w:t>
          разработанные для использования в космических летательных 
</w:t>
      </w:r>
    </w:p>
    <w:p>
      <w:pPr>
        <w:spacing w:after="0"/>
        <w:ind w:left="0"/>
        <w:jc w:val="both"/>
      </w:pPr>
      <w:r>
        <w:rPr>
          <w:rFonts w:ascii="Times New Roman"/>
          <w:b w:val="false"/>
          <w:i w:val="false"/>
          <w:color w:val="000000"/>
          <w:sz w:val="28"/>
        </w:rPr>
        <w:t>
          аппаратах (указанных в 9А004) или зондирующих ракетах (указанных 
</w:t>
      </w:r>
    </w:p>
    <w:p>
      <w:pPr>
        <w:spacing w:after="0"/>
        <w:ind w:left="0"/>
        <w:jc w:val="both"/>
      </w:pPr>
      <w:r>
        <w:rPr>
          <w:rFonts w:ascii="Times New Roman"/>
          <w:b w:val="false"/>
          <w:i w:val="false"/>
          <w:color w:val="000000"/>
          <w:sz w:val="28"/>
        </w:rPr>
        <w:t>
(М8b)     в 9А104).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1А102                                   3801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1А202     "Композитные" структуры, отличные от определенных в 1А002, в 
</w:t>
      </w:r>
    </w:p>
    <w:p>
      <w:pPr>
        <w:spacing w:after="0"/>
        <w:ind w:left="0"/>
        <w:jc w:val="both"/>
      </w:pPr>
      <w:r>
        <w:rPr>
          <w:rFonts w:ascii="Times New Roman"/>
          <w:b w:val="false"/>
          <w:i w:val="false"/>
          <w:color w:val="000000"/>
          <w:sz w:val="28"/>
        </w:rPr>
        <w:t>
(N2A3)    форме труб, обладающие следующими характеристиками: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 также 9А010 и 9А110.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внутренним диаметром от 75 мм до 400 мм, и
</w:t>
      </w:r>
    </w:p>
    <w:p>
      <w:pPr>
        <w:spacing w:after="0"/>
        <w:ind w:left="0"/>
        <w:jc w:val="both"/>
      </w:pPr>
      <w:r>
        <w:rPr>
          <w:rFonts w:ascii="Times New Roman"/>
          <w:b w:val="false"/>
          <w:i w:val="false"/>
          <w:color w:val="000000"/>
          <w:sz w:val="28"/>
        </w:rPr>
        <w:t>
          b. изготовленные из любого из "волокнистых или нитевидных        
</w:t>
      </w:r>
    </w:p>
    <w:p>
      <w:pPr>
        <w:spacing w:after="0"/>
        <w:ind w:left="0"/>
        <w:jc w:val="both"/>
      </w:pPr>
      <w:r>
        <w:rPr>
          <w:rFonts w:ascii="Times New Roman"/>
          <w:b w:val="false"/>
          <w:i w:val="false"/>
          <w:color w:val="000000"/>
          <w:sz w:val="28"/>
        </w:rPr>
        <w:t>
             материалов", контролируемых согласно пунктам 1С010.а. или b., 
</w:t>
      </w:r>
    </w:p>
    <w:p>
      <w:pPr>
        <w:spacing w:after="0"/>
        <w:ind w:left="0"/>
        <w:jc w:val="both"/>
      </w:pPr>
      <w:r>
        <w:rPr>
          <w:rFonts w:ascii="Times New Roman"/>
          <w:b w:val="false"/>
          <w:i w:val="false"/>
          <w:color w:val="000000"/>
          <w:sz w:val="28"/>
        </w:rPr>
        <w:t>
             или 1С210.а., или из углеродных импрегнированных материалов,  
</w:t>
      </w:r>
    </w:p>
    <w:p>
      <w:pPr>
        <w:spacing w:after="0"/>
        <w:ind w:left="0"/>
        <w:jc w:val="both"/>
      </w:pPr>
      <w:r>
        <w:rPr>
          <w:rFonts w:ascii="Times New Roman"/>
          <w:b w:val="false"/>
          <w:i w:val="false"/>
          <w:color w:val="000000"/>
          <w:sz w:val="28"/>
        </w:rPr>
        <w:t>
             контролируемых согласно пункту 1С210.с.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1А202                                   380190000
</w:t>
      </w:r>
    </w:p>
    <w:p>
      <w:pPr>
        <w:spacing w:after="0"/>
        <w:ind w:left="0"/>
        <w:jc w:val="both"/>
      </w:pPr>
      <w:r>
        <w:rPr>
          <w:rFonts w:ascii="Times New Roman"/>
          <w:b w:val="false"/>
          <w:i w:val="false"/>
          <w:color w:val="000000"/>
          <w:sz w:val="28"/>
        </w:rPr>
        <w:t>
                                        392690100 
</w:t>
      </w:r>
    </w:p>
    <w:p>
      <w:pPr>
        <w:spacing w:after="0"/>
        <w:ind w:left="0"/>
        <w:jc w:val="both"/>
      </w:pPr>
      <w:r>
        <w:rPr>
          <w:rFonts w:ascii="Times New Roman"/>
          <w:b w:val="false"/>
          <w:i w:val="false"/>
          <w:color w:val="000000"/>
          <w:sz w:val="28"/>
        </w:rPr>
        <w:t>
                                        681510000 
</w:t>
      </w:r>
    </w:p>
    <w:p>
      <w:pPr>
        <w:spacing w:after="0"/>
        <w:ind w:left="0"/>
        <w:jc w:val="both"/>
      </w:pPr>
      <w:r>
        <w:rPr>
          <w:rFonts w:ascii="Times New Roman"/>
          <w:b w:val="false"/>
          <w:i w:val="false"/>
          <w:color w:val="000000"/>
          <w:sz w:val="28"/>
        </w:rPr>
        <w:t>
                                        681599900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1А225     Платинированные катализаторы, специально разработанные или       
</w:t>
      </w:r>
    </w:p>
    <w:p>
      <w:pPr>
        <w:spacing w:after="0"/>
        <w:ind w:left="0"/>
        <w:jc w:val="both"/>
      </w:pPr>
      <w:r>
        <w:rPr>
          <w:rFonts w:ascii="Times New Roman"/>
          <w:b w:val="false"/>
          <w:i w:val="false"/>
          <w:color w:val="000000"/>
          <w:sz w:val="28"/>
        </w:rPr>
        <w:t>
          подготовленные для 
</w:t>
      </w:r>
    </w:p>
    <w:p>
      <w:pPr>
        <w:spacing w:after="0"/>
        <w:ind w:left="0"/>
        <w:jc w:val="both"/>
      </w:pPr>
      <w:r>
        <w:rPr>
          <w:rFonts w:ascii="Times New Roman"/>
          <w:b w:val="false"/>
          <w:i w:val="false"/>
          <w:color w:val="000000"/>
          <w:sz w:val="28"/>
        </w:rPr>
        <w:t>
(N2A2)    ускорения реакции обмена изотопами водорода между водородом и    
</w:t>
      </w:r>
    </w:p>
    <w:p>
      <w:pPr>
        <w:spacing w:after="0"/>
        <w:ind w:left="0"/>
        <w:jc w:val="both"/>
      </w:pPr>
      <w:r>
        <w:rPr>
          <w:rFonts w:ascii="Times New Roman"/>
          <w:b w:val="false"/>
          <w:i w:val="false"/>
          <w:color w:val="000000"/>
          <w:sz w:val="28"/>
        </w:rPr>
        <w:t>
          водой в целях восстановления трития из тяжелой воды или для 
</w:t>
      </w:r>
    </w:p>
    <w:p>
      <w:pPr>
        <w:spacing w:after="0"/>
        <w:ind w:left="0"/>
        <w:jc w:val="both"/>
      </w:pPr>
      <w:r>
        <w:rPr>
          <w:rFonts w:ascii="Times New Roman"/>
          <w:b w:val="false"/>
          <w:i w:val="false"/>
          <w:color w:val="000000"/>
          <w:sz w:val="28"/>
        </w:rPr>
        <w:t>
          производства тяжелой воды.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1А225                                   381512000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1А226    Специализированные сборки, предназначенные для отделения тяжелой  
</w:t>
      </w:r>
    </w:p>
    <w:p>
      <w:pPr>
        <w:spacing w:after="0"/>
        <w:ind w:left="0"/>
        <w:jc w:val="both"/>
      </w:pPr>
      <w:r>
        <w:rPr>
          <w:rFonts w:ascii="Times New Roman"/>
          <w:b w:val="false"/>
          <w:i w:val="false"/>
          <w:color w:val="000000"/>
          <w:sz w:val="28"/>
        </w:rPr>
        <w:t>
(N4А1)   воды от обычной, обладающие следующими характеристиками: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изготовленные из фосфористой бронзы (химически обработанные с  
</w:t>
      </w:r>
    </w:p>
    <w:p>
      <w:pPr>
        <w:spacing w:after="0"/>
        <w:ind w:left="0"/>
        <w:jc w:val="both"/>
      </w:pPr>
      <w:r>
        <w:rPr>
          <w:rFonts w:ascii="Times New Roman"/>
          <w:b w:val="false"/>
          <w:i w:val="false"/>
          <w:color w:val="000000"/>
          <w:sz w:val="28"/>
        </w:rPr>
        <w:t>
            целью улучшения смачиваемости), и 
</w:t>
      </w:r>
    </w:p>
    <w:p>
      <w:pPr>
        <w:spacing w:after="0"/>
        <w:ind w:left="0"/>
        <w:jc w:val="both"/>
      </w:pPr>
      <w:r>
        <w:rPr>
          <w:rFonts w:ascii="Times New Roman"/>
          <w:b w:val="false"/>
          <w:i w:val="false"/>
          <w:color w:val="000000"/>
          <w:sz w:val="28"/>
        </w:rPr>
        <w:t>
         b. предназначенные для применения в вакуумных дистилляционных     
</w:t>
      </w:r>
    </w:p>
    <w:p>
      <w:pPr>
        <w:spacing w:after="0"/>
        <w:ind w:left="0"/>
        <w:jc w:val="both"/>
      </w:pPr>
      <w:r>
        <w:rPr>
          <w:rFonts w:ascii="Times New Roman"/>
          <w:b w:val="false"/>
          <w:i w:val="false"/>
          <w:color w:val="000000"/>
          <w:sz w:val="28"/>
        </w:rPr>
        <w:t>
            башнях.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1А226                                   840120000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1А227    Высокоплотные (из свинцового стекла или из других материалов) окна
</w:t>
      </w:r>
    </w:p>
    <w:p>
      <w:pPr>
        <w:spacing w:after="0"/>
        <w:ind w:left="0"/>
        <w:jc w:val="both"/>
      </w:pPr>
      <w:r>
        <w:rPr>
          <w:rFonts w:ascii="Times New Roman"/>
          <w:b w:val="false"/>
          <w:i w:val="false"/>
          <w:color w:val="000000"/>
          <w:sz w:val="28"/>
        </w:rPr>
        <w:t>
         радиационной   
</w:t>
      </w:r>
    </w:p>
    <w:p>
      <w:pPr>
        <w:spacing w:after="0"/>
        <w:ind w:left="0"/>
        <w:jc w:val="both"/>
      </w:pPr>
      <w:r>
        <w:rPr>
          <w:rFonts w:ascii="Times New Roman"/>
          <w:b w:val="false"/>
          <w:i w:val="false"/>
          <w:color w:val="000000"/>
          <w:sz w:val="28"/>
        </w:rPr>
        <w:t>
(N1A1)   защиты, обладающие всеми из нижеперечисленных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площадью более 0,09 кв.м по холодной поверхности, 
</w:t>
      </w:r>
    </w:p>
    <w:p>
      <w:pPr>
        <w:spacing w:after="0"/>
        <w:ind w:left="0"/>
        <w:jc w:val="both"/>
      </w:pPr>
      <w:r>
        <w:rPr>
          <w:rFonts w:ascii="Times New Roman"/>
          <w:b w:val="false"/>
          <w:i w:val="false"/>
          <w:color w:val="000000"/>
          <w:sz w:val="28"/>
        </w:rPr>
        <w:t>
         b. плотностью свыше 3 г/куб.см, и 
</w:t>
      </w:r>
    </w:p>
    <w:p>
      <w:pPr>
        <w:spacing w:after="0"/>
        <w:ind w:left="0"/>
        <w:jc w:val="both"/>
      </w:pPr>
      <w:r>
        <w:rPr>
          <w:rFonts w:ascii="Times New Roman"/>
          <w:b w:val="false"/>
          <w:i w:val="false"/>
          <w:color w:val="000000"/>
          <w:sz w:val="28"/>
        </w:rPr>
        <w:t>
         с. толщиной 100 мм или более, и специально разработанные 
</w:t>
      </w:r>
    </w:p>
    <w:p>
      <w:pPr>
        <w:spacing w:after="0"/>
        <w:ind w:left="0"/>
        <w:jc w:val="both"/>
      </w:pPr>
      <w:r>
        <w:rPr>
          <w:rFonts w:ascii="Times New Roman"/>
          <w:b w:val="false"/>
          <w:i w:val="false"/>
          <w:color w:val="000000"/>
          <w:sz w:val="28"/>
        </w:rPr>
        <w:t>
            рамы для них.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1А227 под "холодной поверхностью" подразумевается область       
</w:t>
      </w:r>
    </w:p>
    <w:p>
      <w:pPr>
        <w:spacing w:after="0"/>
        <w:ind w:left="0"/>
        <w:jc w:val="both"/>
      </w:pPr>
      <w:r>
        <w:rPr>
          <w:rFonts w:ascii="Times New Roman"/>
          <w:b w:val="false"/>
          <w:i w:val="false"/>
          <w:color w:val="000000"/>
          <w:sz w:val="28"/>
        </w:rPr>
        <w:t>
         рабочей поверхности окна, подвергаемая наинизшему уровню 
</w:t>
      </w:r>
    </w:p>
    <w:p>
      <w:pPr>
        <w:spacing w:after="0"/>
        <w:ind w:left="0"/>
        <w:jc w:val="both"/>
      </w:pPr>
      <w:r>
        <w:rPr>
          <w:rFonts w:ascii="Times New Roman"/>
          <w:b w:val="false"/>
          <w:i w:val="false"/>
          <w:color w:val="000000"/>
          <w:sz w:val="28"/>
        </w:rPr>
        <w:t>
         радиационного облучения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1А227                                   902290900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      Испытательное, контрольное и производственное оборудование
</w:t>
      </w:r>
    </w:p>
    <w:p>
      <w:pPr>
        <w:spacing w:after="0"/>
        <w:ind w:left="0"/>
        <w:jc w:val="both"/>
      </w:pPr>
      <w:r>
        <w:rPr>
          <w:rFonts w:ascii="Times New Roman"/>
          <w:b w:val="false"/>
          <w:i w:val="false"/>
          <w:color w:val="000000"/>
          <w:sz w:val="28"/>
        </w:rPr>
        <w:t>
1В001   Оборудование для производства волокон, препрегов, преформ или 
</w:t>
      </w:r>
    </w:p>
    <w:p>
      <w:pPr>
        <w:spacing w:after="0"/>
        <w:ind w:left="0"/>
        <w:jc w:val="both"/>
      </w:pPr>
      <w:r>
        <w:rPr>
          <w:rFonts w:ascii="Times New Roman"/>
          <w:b w:val="false"/>
          <w:i w:val="false"/>
          <w:color w:val="000000"/>
          <w:sz w:val="28"/>
        </w:rPr>
        <w:t>
(W)     композиционных материалов либо изделий, контролируемых по 
</w:t>
      </w:r>
    </w:p>
    <w:p>
      <w:pPr>
        <w:spacing w:after="0"/>
        <w:ind w:left="0"/>
        <w:jc w:val="both"/>
      </w:pPr>
      <w:r>
        <w:rPr>
          <w:rFonts w:ascii="Times New Roman"/>
          <w:b w:val="false"/>
          <w:i w:val="false"/>
          <w:color w:val="000000"/>
          <w:sz w:val="28"/>
        </w:rPr>
        <w:t>
        пунктам 1А002 или 1С010, а также специально предназначенные        
</w:t>
      </w:r>
    </w:p>
    <w:p>
      <w:pPr>
        <w:spacing w:after="0"/>
        <w:ind w:left="0"/>
        <w:jc w:val="both"/>
      </w:pPr>
      <w:r>
        <w:rPr>
          <w:rFonts w:ascii="Times New Roman"/>
          <w:b w:val="false"/>
          <w:i w:val="false"/>
          <w:color w:val="000000"/>
          <w:sz w:val="28"/>
        </w:rPr>
        <w:t>
        компоненты и вспомогательные устройства: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 также 1В101 И 1В201.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(М6а)   а. Машины для намотки волокон, у которых перемещения, связанные с
</w:t>
      </w:r>
    </w:p>
    <w:p>
      <w:pPr>
        <w:spacing w:after="0"/>
        <w:ind w:left="0"/>
        <w:jc w:val="both"/>
      </w:pPr>
      <w:r>
        <w:rPr>
          <w:rFonts w:ascii="Times New Roman"/>
          <w:b w:val="false"/>
          <w:i w:val="false"/>
          <w:color w:val="000000"/>
          <w:sz w:val="28"/>
        </w:rPr>
        <w:t>
(N3B4)     позиционированием, обволакиванием и намоткой волокон,           
</w:t>
      </w:r>
    </w:p>
    <w:p>
      <w:pPr>
        <w:spacing w:after="0"/>
        <w:ind w:left="0"/>
        <w:jc w:val="both"/>
      </w:pPr>
      <w:r>
        <w:rPr>
          <w:rFonts w:ascii="Times New Roman"/>
          <w:b w:val="false"/>
          <w:i w:val="false"/>
          <w:color w:val="000000"/>
          <w:sz w:val="28"/>
        </w:rPr>
        <w:t>
           координируются и программируются по трем или более осям и       
</w:t>
      </w:r>
    </w:p>
    <w:p>
      <w:pPr>
        <w:spacing w:after="0"/>
        <w:ind w:left="0"/>
        <w:jc w:val="both"/>
      </w:pPr>
      <w:r>
        <w:rPr>
          <w:rFonts w:ascii="Times New Roman"/>
          <w:b w:val="false"/>
          <w:i w:val="false"/>
          <w:color w:val="000000"/>
          <w:sz w:val="28"/>
        </w:rPr>
        <w:t>
           которые специально предназначены для производства               
</w:t>
      </w:r>
    </w:p>
    <w:p>
      <w:pPr>
        <w:spacing w:after="0"/>
        <w:ind w:left="0"/>
        <w:jc w:val="both"/>
      </w:pPr>
      <w:r>
        <w:rPr>
          <w:rFonts w:ascii="Times New Roman"/>
          <w:b w:val="false"/>
          <w:i w:val="false"/>
          <w:color w:val="000000"/>
          <w:sz w:val="28"/>
        </w:rPr>
        <w:t>
           "композиционных" материалов или ламинатов из "волокнистых или   
</w:t>
      </w:r>
    </w:p>
    <w:p>
      <w:pPr>
        <w:spacing w:after="0"/>
        <w:ind w:left="0"/>
        <w:jc w:val="both"/>
      </w:pPr>
      <w:r>
        <w:rPr>
          <w:rFonts w:ascii="Times New Roman"/>
          <w:b w:val="false"/>
          <w:i w:val="false"/>
          <w:color w:val="000000"/>
          <w:sz w:val="28"/>
        </w:rPr>
        <w:t>
           нитевидных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(М6b)   b. Машины для намотки ленты или троса, у которых перемещения,      
</w:t>
      </w:r>
    </w:p>
    <w:p>
      <w:pPr>
        <w:spacing w:after="0"/>
        <w:ind w:left="0"/>
        <w:jc w:val="both"/>
      </w:pPr>
      <w:r>
        <w:rPr>
          <w:rFonts w:ascii="Times New Roman"/>
          <w:b w:val="false"/>
          <w:i w:val="false"/>
          <w:color w:val="000000"/>
          <w:sz w:val="28"/>
        </w:rPr>
        <w:t>
           связанные с позиционированием и намоткой ленты, троса или 
</w:t>
      </w:r>
    </w:p>
    <w:p>
      <w:pPr>
        <w:spacing w:after="0"/>
        <w:ind w:left="0"/>
        <w:jc w:val="both"/>
      </w:pPr>
      <w:r>
        <w:rPr>
          <w:rFonts w:ascii="Times New Roman"/>
          <w:b w:val="false"/>
          <w:i w:val="false"/>
          <w:color w:val="000000"/>
          <w:sz w:val="28"/>
        </w:rPr>
        <w:t>
           рулона, координируются и программируются по двум или более осям 
</w:t>
      </w:r>
    </w:p>
    <w:p>
      <w:pPr>
        <w:spacing w:after="0"/>
        <w:ind w:left="0"/>
        <w:jc w:val="both"/>
      </w:pPr>
      <w:r>
        <w:rPr>
          <w:rFonts w:ascii="Times New Roman"/>
          <w:b w:val="false"/>
          <w:i w:val="false"/>
          <w:color w:val="000000"/>
          <w:sz w:val="28"/>
        </w:rPr>
        <w:t>
           и которые специально предназначены для производства элементов   
</w:t>
      </w:r>
    </w:p>
    <w:p>
      <w:pPr>
        <w:spacing w:after="0"/>
        <w:ind w:left="0"/>
        <w:jc w:val="both"/>
      </w:pPr>
      <w:r>
        <w:rPr>
          <w:rFonts w:ascii="Times New Roman"/>
          <w:b w:val="false"/>
          <w:i w:val="false"/>
          <w:color w:val="000000"/>
          <w:sz w:val="28"/>
        </w:rPr>
        <w:t>
           корпусов боевых "ракет" или летательных аппаратов из 
</w:t>
      </w:r>
    </w:p>
    <w:p>
      <w:pPr>
        <w:spacing w:after="0"/>
        <w:ind w:left="0"/>
        <w:jc w:val="both"/>
      </w:pPr>
      <w:r>
        <w:rPr>
          <w:rFonts w:ascii="Times New Roman"/>
          <w:b w:val="false"/>
          <w:i w:val="false"/>
          <w:color w:val="000000"/>
          <w:sz w:val="28"/>
        </w:rPr>
        <w:t>
           "композиционных"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1В001.b., "ракета" означает ракетные системы и    
</w:t>
      </w:r>
    </w:p>
    <w:p>
      <w:pPr>
        <w:spacing w:after="0"/>
        <w:ind w:left="0"/>
        <w:jc w:val="both"/>
      </w:pPr>
      <w:r>
        <w:rPr>
          <w:rFonts w:ascii="Times New Roman"/>
          <w:b w:val="false"/>
          <w:i w:val="false"/>
          <w:color w:val="000000"/>
          <w:sz w:val="28"/>
        </w:rPr>
        <w:t>
                       беспилотные воздушные летательные аппараты.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(М6с)   с. Ткацкие машины или машины для плетения, действующие в разных
</w:t>
      </w:r>
    </w:p>
    <w:p>
      <w:pPr>
        <w:spacing w:after="0"/>
        <w:ind w:left="0"/>
        <w:jc w:val="both"/>
      </w:pPr>
      <w:r>
        <w:rPr>
          <w:rFonts w:ascii="Times New Roman"/>
          <w:b w:val="false"/>
          <w:i w:val="false"/>
          <w:color w:val="000000"/>
          <w:sz w:val="28"/>
        </w:rPr>
        <w:t>
           измерениях и направлениях, включая адаптеры и устройства для    
</w:t>
      </w:r>
    </w:p>
    <w:p>
      <w:pPr>
        <w:spacing w:after="0"/>
        <w:ind w:left="0"/>
        <w:jc w:val="both"/>
      </w:pPr>
      <w:r>
        <w:rPr>
          <w:rFonts w:ascii="Times New Roman"/>
          <w:b w:val="false"/>
          <w:i w:val="false"/>
          <w:color w:val="000000"/>
          <w:sz w:val="28"/>
        </w:rPr>
        <w:t>
           изменения функций машин, которые предназначены для ткачества, 
</w:t>
      </w:r>
    </w:p>
    <w:p>
      <w:pPr>
        <w:spacing w:after="0"/>
        <w:ind w:left="0"/>
        <w:jc w:val="both"/>
      </w:pPr>
      <w:r>
        <w:rPr>
          <w:rFonts w:ascii="Times New Roman"/>
          <w:b w:val="false"/>
          <w:i w:val="false"/>
          <w:color w:val="000000"/>
          <w:sz w:val="28"/>
        </w:rPr>
        <w:t>
           перемеживания или переплетения волокон с целью изготовления 
</w:t>
      </w:r>
    </w:p>
    <w:p>
      <w:pPr>
        <w:spacing w:after="0"/>
        <w:ind w:left="0"/>
        <w:jc w:val="both"/>
      </w:pPr>
      <w:r>
        <w:rPr>
          <w:rFonts w:ascii="Times New Roman"/>
          <w:b w:val="false"/>
          <w:i w:val="false"/>
          <w:color w:val="000000"/>
          <w:sz w:val="28"/>
        </w:rPr>
        <w:t>
           "композиционных"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1b001. С не контролируются текстильные    
</w:t>
      </w:r>
    </w:p>
    <w:p>
      <w:pPr>
        <w:spacing w:after="0"/>
        <w:ind w:left="0"/>
        <w:jc w:val="both"/>
      </w:pPr>
      <w:r>
        <w:rPr>
          <w:rFonts w:ascii="Times New Roman"/>
          <w:b w:val="false"/>
          <w:i w:val="false"/>
          <w:color w:val="000000"/>
          <w:sz w:val="28"/>
        </w:rPr>
        <w:t>
                       машины, не модифицированные для вышеуказанного      
</w:t>
      </w:r>
    </w:p>
    <w:p>
      <w:pPr>
        <w:spacing w:after="0"/>
        <w:ind w:left="0"/>
        <w:jc w:val="both"/>
      </w:pPr>
      <w:r>
        <w:rPr>
          <w:rFonts w:ascii="Times New Roman"/>
          <w:b w:val="false"/>
          <w:i w:val="false"/>
          <w:color w:val="000000"/>
          <w:sz w:val="28"/>
        </w:rPr>
        <w:t>
                       конечного использования.
</w:t>
      </w:r>
    </w:p>
    <w:p>
      <w:pPr>
        <w:spacing w:after="0"/>
        <w:ind w:left="0"/>
        <w:jc w:val="both"/>
      </w:pPr>
      <w:r>
        <w:rPr>
          <w:rFonts w:ascii="Times New Roman"/>
          <w:b w:val="false"/>
          <w:i w:val="false"/>
          <w:color w:val="000000"/>
          <w:sz w:val="28"/>
        </w:rPr>
        <w:t>
        d. Оборудование, специально предназначенное или приспособленное    
</w:t>
      </w:r>
    </w:p>
    <w:p>
      <w:pPr>
        <w:spacing w:after="0"/>
        <w:ind w:left="0"/>
        <w:jc w:val="both"/>
      </w:pPr>
      <w:r>
        <w:rPr>
          <w:rFonts w:ascii="Times New Roman"/>
          <w:b w:val="false"/>
          <w:i w:val="false"/>
          <w:color w:val="000000"/>
          <w:sz w:val="28"/>
        </w:rPr>
        <w:t>
           для производства усиленных волокон, такое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(M6d)      1. Оборудование для преобразования полимерных волокон, таких    
</w:t>
      </w:r>
    </w:p>
    <w:p>
      <w:pPr>
        <w:spacing w:after="0"/>
        <w:ind w:left="0"/>
        <w:jc w:val="both"/>
      </w:pPr>
      <w:r>
        <w:rPr>
          <w:rFonts w:ascii="Times New Roman"/>
          <w:b w:val="false"/>
          <w:i w:val="false"/>
          <w:color w:val="000000"/>
          <w:sz w:val="28"/>
        </w:rPr>
        <w:t>
              как полиакрилонитрил, вискоза, пек или поликарбосилан, в 
</w:t>
      </w:r>
    </w:p>
    <w:p>
      <w:pPr>
        <w:spacing w:after="0"/>
        <w:ind w:left="0"/>
        <w:jc w:val="both"/>
      </w:pPr>
      <w:r>
        <w:rPr>
          <w:rFonts w:ascii="Times New Roman"/>
          <w:b w:val="false"/>
          <w:i w:val="false"/>
          <w:color w:val="000000"/>
          <w:sz w:val="28"/>
        </w:rPr>
        <w:t>
              углеродные или карбид-кремниевые волокна, включая            
</w:t>
      </w:r>
    </w:p>
    <w:p>
      <w:pPr>
        <w:spacing w:after="0"/>
        <w:ind w:left="0"/>
        <w:jc w:val="both"/>
      </w:pPr>
      <w:r>
        <w:rPr>
          <w:rFonts w:ascii="Times New Roman"/>
          <w:b w:val="false"/>
          <w:i w:val="false"/>
          <w:color w:val="000000"/>
          <w:sz w:val="28"/>
        </w:rPr>
        <w:t>
              специальное оборудование для усиления волокон в процессе     
</w:t>
      </w:r>
    </w:p>
    <w:p>
      <w:pPr>
        <w:spacing w:after="0"/>
        <w:ind w:left="0"/>
        <w:jc w:val="both"/>
      </w:pPr>
      <w:r>
        <w:rPr>
          <w:rFonts w:ascii="Times New Roman"/>
          <w:b w:val="false"/>
          <w:i w:val="false"/>
          <w:color w:val="000000"/>
          <w:sz w:val="28"/>
        </w:rPr>
        <w:t>
              нагревания;
</w:t>
      </w:r>
    </w:p>
    <w:p>
      <w:pPr>
        <w:spacing w:after="0"/>
        <w:ind w:left="0"/>
        <w:jc w:val="both"/>
      </w:pPr>
      <w:r>
        <w:rPr>
          <w:rFonts w:ascii="Times New Roman"/>
          <w:b w:val="false"/>
          <w:i w:val="false"/>
          <w:color w:val="000000"/>
          <w:sz w:val="28"/>
        </w:rPr>
        <w:t>
(М6d)      2. Оборудование для осаждения паров химических элементов или    
</w:t>
      </w:r>
    </w:p>
    <w:p>
      <w:pPr>
        <w:spacing w:after="0"/>
        <w:ind w:left="0"/>
        <w:jc w:val="both"/>
      </w:pPr>
      <w:r>
        <w:rPr>
          <w:rFonts w:ascii="Times New Roman"/>
          <w:b w:val="false"/>
          <w:i w:val="false"/>
          <w:color w:val="000000"/>
          <w:sz w:val="28"/>
        </w:rPr>
        <w:t>
              сложных веществ на нагретую нитевидную подложку с целью 
</w:t>
      </w:r>
    </w:p>
    <w:p>
      <w:pPr>
        <w:spacing w:after="0"/>
        <w:ind w:left="0"/>
        <w:jc w:val="both"/>
      </w:pPr>
      <w:r>
        <w:rPr>
          <w:rFonts w:ascii="Times New Roman"/>
          <w:b w:val="false"/>
          <w:i w:val="false"/>
          <w:color w:val="000000"/>
          <w:sz w:val="28"/>
        </w:rPr>
        <w:t>
              производства карбид-кремниевых волокон;
</w:t>
      </w:r>
    </w:p>
    <w:p>
      <w:pPr>
        <w:spacing w:after="0"/>
        <w:ind w:left="0"/>
        <w:jc w:val="both"/>
      </w:pPr>
      <w:r>
        <w:rPr>
          <w:rFonts w:ascii="Times New Roman"/>
          <w:b w:val="false"/>
          <w:i w:val="false"/>
          <w:color w:val="000000"/>
          <w:sz w:val="28"/>
        </w:rPr>
        <w:t>
(M6d)      3. Оборудование для производства термостойкой керамики, такой   
</w:t>
      </w:r>
    </w:p>
    <w:p>
      <w:pPr>
        <w:spacing w:after="0"/>
        <w:ind w:left="0"/>
        <w:jc w:val="both"/>
      </w:pPr>
      <w:r>
        <w:rPr>
          <w:rFonts w:ascii="Times New Roman"/>
          <w:b w:val="false"/>
          <w:i w:val="false"/>
          <w:color w:val="000000"/>
          <w:sz w:val="28"/>
        </w:rPr>
        <w:t>
              как оксид алюминия, методом влажной намотки;
</w:t>
      </w:r>
    </w:p>
    <w:p>
      <w:pPr>
        <w:spacing w:after="0"/>
        <w:ind w:left="0"/>
        <w:jc w:val="both"/>
      </w:pPr>
      <w:r>
        <w:rPr>
          <w:rFonts w:ascii="Times New Roman"/>
          <w:b w:val="false"/>
          <w:i w:val="false"/>
          <w:color w:val="000000"/>
          <w:sz w:val="28"/>
        </w:rPr>
        <w:t>
           4. Оборудование для преобразования путем термообработки волокон 
</w:t>
      </w:r>
    </w:p>
    <w:p>
      <w:pPr>
        <w:spacing w:after="0"/>
        <w:ind w:left="0"/>
        <w:jc w:val="both"/>
      </w:pPr>
      <w:r>
        <w:rPr>
          <w:rFonts w:ascii="Times New Roman"/>
          <w:b w:val="false"/>
          <w:i w:val="false"/>
          <w:color w:val="000000"/>
          <w:sz w:val="28"/>
        </w:rPr>
        <w:t>
              алюминийсодержащих прекурсоров в волокна, содержащие 
</w:t>
      </w:r>
    </w:p>
    <w:p>
      <w:pPr>
        <w:spacing w:after="0"/>
        <w:ind w:left="0"/>
        <w:jc w:val="both"/>
      </w:pPr>
      <w:r>
        <w:rPr>
          <w:rFonts w:ascii="Times New Roman"/>
          <w:b w:val="false"/>
          <w:i w:val="false"/>
          <w:color w:val="000000"/>
          <w:sz w:val="28"/>
        </w:rPr>
        <w:t>
              глинозем;
</w:t>
      </w:r>
    </w:p>
    <w:p>
      <w:pPr>
        <w:spacing w:after="0"/>
        <w:ind w:left="0"/>
        <w:jc w:val="both"/>
      </w:pPr>
      <w:r>
        <w:rPr>
          <w:rFonts w:ascii="Times New Roman"/>
          <w:b w:val="false"/>
          <w:i w:val="false"/>
          <w:color w:val="000000"/>
          <w:sz w:val="28"/>
        </w:rPr>
        <w:t>
(М6е)   е.    Оборудование для производства препрегов, контролируемых по   
</w:t>
      </w:r>
    </w:p>
    <w:p>
      <w:pPr>
        <w:spacing w:after="0"/>
        <w:ind w:left="0"/>
        <w:jc w:val="both"/>
      </w:pPr>
      <w:r>
        <w:rPr>
          <w:rFonts w:ascii="Times New Roman"/>
          <w:b w:val="false"/>
          <w:i w:val="false"/>
          <w:color w:val="000000"/>
          <w:sz w:val="28"/>
        </w:rPr>
        <w:t>
              пункту 1С010.е., методом горячего плавления;
</w:t>
      </w:r>
    </w:p>
    <w:p>
      <w:pPr>
        <w:spacing w:after="0"/>
        <w:ind w:left="0"/>
        <w:jc w:val="both"/>
      </w:pPr>
      <w:r>
        <w:rPr>
          <w:rFonts w:ascii="Times New Roman"/>
          <w:b w:val="false"/>
          <w:i w:val="false"/>
          <w:color w:val="000000"/>
          <w:sz w:val="28"/>
        </w:rPr>
        <w:t>
        f.    Оборудование для неразрушающего контроля, способное          
</w:t>
      </w:r>
    </w:p>
    <w:p>
      <w:pPr>
        <w:spacing w:after="0"/>
        <w:ind w:left="0"/>
        <w:jc w:val="both"/>
      </w:pPr>
      <w:r>
        <w:rPr>
          <w:rFonts w:ascii="Times New Roman"/>
          <w:b w:val="false"/>
          <w:i w:val="false"/>
          <w:color w:val="000000"/>
          <w:sz w:val="28"/>
        </w:rPr>
        <w:t>
              обнаруживать дефекты в трех измерениях с применением методов 
</w:t>
      </w:r>
    </w:p>
    <w:p>
      <w:pPr>
        <w:spacing w:after="0"/>
        <w:ind w:left="0"/>
        <w:jc w:val="both"/>
      </w:pPr>
      <w:r>
        <w:rPr>
          <w:rFonts w:ascii="Times New Roman"/>
          <w:b w:val="false"/>
          <w:i w:val="false"/>
          <w:color w:val="000000"/>
          <w:sz w:val="28"/>
        </w:rPr>
        <w:t>
              ультразвуковой или рентгеновской томографии, специально      
</w:t>
      </w:r>
    </w:p>
    <w:p>
      <w:pPr>
        <w:spacing w:after="0"/>
        <w:ind w:left="0"/>
        <w:jc w:val="both"/>
      </w:pPr>
      <w:r>
        <w:rPr>
          <w:rFonts w:ascii="Times New Roman"/>
          <w:b w:val="false"/>
          <w:i w:val="false"/>
          <w:color w:val="000000"/>
          <w:sz w:val="28"/>
        </w:rPr>
        <w:t>
              созданное для "композиционных"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1В001, a                                844630000
</w:t>
      </w:r>
    </w:p>
    <w:p>
      <w:pPr>
        <w:spacing w:after="0"/>
        <w:ind w:left="0"/>
        <w:jc w:val="both"/>
      </w:pPr>
      <w:r>
        <w:rPr>
          <w:rFonts w:ascii="Times New Roman"/>
          <w:b w:val="false"/>
          <w:i w:val="false"/>
          <w:color w:val="000000"/>
          <w:sz w:val="28"/>
        </w:rPr>
        <w:t>
1В001, b                                844630000
</w:t>
      </w:r>
    </w:p>
    <w:p>
      <w:pPr>
        <w:spacing w:after="0"/>
        <w:ind w:left="0"/>
        <w:jc w:val="both"/>
      </w:pPr>
      <w:r>
        <w:rPr>
          <w:rFonts w:ascii="Times New Roman"/>
          <w:b w:val="false"/>
          <w:i w:val="false"/>
          <w:color w:val="000000"/>
          <w:sz w:val="28"/>
        </w:rPr>
        <w:t>
1В001, c                                844621000
</w:t>
      </w:r>
    </w:p>
    <w:p>
      <w:pPr>
        <w:spacing w:after="0"/>
        <w:ind w:left="0"/>
        <w:jc w:val="both"/>
      </w:pPr>
      <w:r>
        <w:rPr>
          <w:rFonts w:ascii="Times New Roman"/>
          <w:b w:val="false"/>
          <w:i w:val="false"/>
          <w:color w:val="000000"/>
          <w:sz w:val="28"/>
        </w:rPr>
        <w:t>
1В001, d, 1                             845610000 
</w:t>
      </w:r>
    </w:p>
    <w:p>
      <w:pPr>
        <w:spacing w:after="0"/>
        <w:ind w:left="0"/>
        <w:jc w:val="both"/>
      </w:pPr>
      <w:r>
        <w:rPr>
          <w:rFonts w:ascii="Times New Roman"/>
          <w:b w:val="false"/>
          <w:i w:val="false"/>
          <w:color w:val="000000"/>
          <w:sz w:val="28"/>
        </w:rPr>
        <w:t>
                                        845690000 
</w:t>
      </w:r>
    </w:p>
    <w:p>
      <w:pPr>
        <w:spacing w:after="0"/>
        <w:ind w:left="0"/>
        <w:jc w:val="both"/>
      </w:pPr>
      <w:r>
        <w:rPr>
          <w:rFonts w:ascii="Times New Roman"/>
          <w:b w:val="false"/>
          <w:i w:val="false"/>
          <w:color w:val="000000"/>
          <w:sz w:val="28"/>
        </w:rPr>
        <w:t>
                                        851580900
</w:t>
      </w:r>
    </w:p>
    <w:p>
      <w:pPr>
        <w:spacing w:after="0"/>
        <w:ind w:left="0"/>
        <w:jc w:val="both"/>
      </w:pPr>
      <w:r>
        <w:rPr>
          <w:rFonts w:ascii="Times New Roman"/>
          <w:b w:val="false"/>
          <w:i w:val="false"/>
          <w:color w:val="000000"/>
          <w:sz w:val="28"/>
        </w:rPr>
        <w:t>
1В001, d, 2                             841780900
</w:t>
      </w:r>
    </w:p>
    <w:p>
      <w:pPr>
        <w:spacing w:after="0"/>
        <w:ind w:left="0"/>
        <w:jc w:val="both"/>
      </w:pPr>
      <w:r>
        <w:rPr>
          <w:rFonts w:ascii="Times New Roman"/>
          <w:b w:val="false"/>
          <w:i w:val="false"/>
          <w:color w:val="000000"/>
          <w:sz w:val="28"/>
        </w:rPr>
        <w:t>
1В001, d, 3                             844590000 
</w:t>
      </w:r>
    </w:p>
    <w:p>
      <w:pPr>
        <w:spacing w:after="0"/>
        <w:ind w:left="0"/>
        <w:jc w:val="both"/>
      </w:pPr>
      <w:r>
        <w:rPr>
          <w:rFonts w:ascii="Times New Roman"/>
          <w:b w:val="false"/>
          <w:i w:val="false"/>
          <w:color w:val="000000"/>
          <w:sz w:val="28"/>
        </w:rPr>
        <w:t>
                                        845180900
</w:t>
      </w:r>
    </w:p>
    <w:p>
      <w:pPr>
        <w:spacing w:after="0"/>
        <w:ind w:left="0"/>
        <w:jc w:val="both"/>
      </w:pPr>
      <w:r>
        <w:rPr>
          <w:rFonts w:ascii="Times New Roman"/>
          <w:b w:val="false"/>
          <w:i w:val="false"/>
          <w:color w:val="000000"/>
          <w:sz w:val="28"/>
        </w:rPr>
        <w:t>
1В001, d, 4                             845180900
</w:t>
      </w:r>
    </w:p>
    <w:p>
      <w:pPr>
        <w:spacing w:after="0"/>
        <w:ind w:left="0"/>
        <w:jc w:val="both"/>
      </w:pPr>
      <w:r>
        <w:rPr>
          <w:rFonts w:ascii="Times New Roman"/>
          <w:b w:val="false"/>
          <w:i w:val="false"/>
          <w:color w:val="000000"/>
          <w:sz w:val="28"/>
        </w:rPr>
        <w:t>
1В001, е                                845180900 
</w:t>
      </w:r>
    </w:p>
    <w:p>
      <w:pPr>
        <w:spacing w:after="0"/>
        <w:ind w:left="0"/>
        <w:jc w:val="both"/>
      </w:pPr>
      <w:r>
        <w:rPr>
          <w:rFonts w:ascii="Times New Roman"/>
          <w:b w:val="false"/>
          <w:i w:val="false"/>
          <w:color w:val="000000"/>
          <w:sz w:val="28"/>
        </w:rPr>
        <w:t>
                                        847759100 
</w:t>
      </w:r>
    </w:p>
    <w:p>
      <w:pPr>
        <w:spacing w:after="0"/>
        <w:ind w:left="0"/>
        <w:jc w:val="both"/>
      </w:pPr>
      <w:r>
        <w:rPr>
          <w:rFonts w:ascii="Times New Roman"/>
          <w:b w:val="false"/>
          <w:i w:val="false"/>
          <w:color w:val="000000"/>
          <w:sz w:val="28"/>
        </w:rPr>
        <w:t>
                                        847759900
</w:t>
      </w:r>
    </w:p>
    <w:p>
      <w:pPr>
        <w:spacing w:after="0"/>
        <w:ind w:left="0"/>
        <w:jc w:val="both"/>
      </w:pPr>
      <w:r>
        <w:rPr>
          <w:rFonts w:ascii="Times New Roman"/>
          <w:b w:val="false"/>
          <w:i w:val="false"/>
          <w:color w:val="000000"/>
          <w:sz w:val="28"/>
        </w:rPr>
        <w:t>
1В001, f                                902219000 
</w:t>
      </w:r>
    </w:p>
    <w:p>
      <w:pPr>
        <w:spacing w:after="0"/>
        <w:ind w:left="0"/>
        <w:jc w:val="both"/>
      </w:pPr>
      <w:r>
        <w:rPr>
          <w:rFonts w:ascii="Times New Roman"/>
          <w:b w:val="false"/>
          <w:i w:val="false"/>
          <w:color w:val="000000"/>
          <w:sz w:val="28"/>
        </w:rPr>
        <w:t>
                                        902229000 
</w:t>
      </w:r>
    </w:p>
    <w:p>
      <w:pPr>
        <w:spacing w:after="0"/>
        <w:ind w:left="0"/>
        <w:jc w:val="both"/>
      </w:pPr>
      <w:r>
        <w:rPr>
          <w:rFonts w:ascii="Times New Roman"/>
          <w:b w:val="false"/>
          <w:i w:val="false"/>
          <w:color w:val="000000"/>
          <w:sz w:val="28"/>
        </w:rPr>
        <w:t>
                                        903180390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1В002     Системы и компоненты, специально предназначенные для             
</w:t>
      </w:r>
    </w:p>
    <w:p>
      <w:pPr>
        <w:spacing w:after="0"/>
        <w:ind w:left="0"/>
        <w:jc w:val="both"/>
      </w:pPr>
      <w:r>
        <w:rPr>
          <w:rFonts w:ascii="Times New Roman"/>
          <w:b w:val="false"/>
          <w:i w:val="false"/>
          <w:color w:val="000000"/>
          <w:sz w:val="28"/>
        </w:rPr>
        <w:t>
(W)       предотвращения загрязнения и для производства металлических      
</w:t>
      </w:r>
    </w:p>
    <w:p>
      <w:pPr>
        <w:spacing w:after="0"/>
        <w:ind w:left="0"/>
        <w:jc w:val="both"/>
      </w:pPr>
      <w:r>
        <w:rPr>
          <w:rFonts w:ascii="Times New Roman"/>
          <w:b w:val="false"/>
          <w:i w:val="false"/>
          <w:color w:val="000000"/>
          <w:sz w:val="28"/>
        </w:rPr>
        <w:t>
          сплавов, порошкообразных металлических сплавов или материалов на 
</w:t>
      </w:r>
    </w:p>
    <w:p>
      <w:pPr>
        <w:spacing w:after="0"/>
        <w:ind w:left="0"/>
        <w:jc w:val="both"/>
      </w:pPr>
      <w:r>
        <w:rPr>
          <w:rFonts w:ascii="Times New Roman"/>
          <w:b w:val="false"/>
          <w:i w:val="false"/>
          <w:color w:val="000000"/>
          <w:sz w:val="28"/>
        </w:rPr>
        <w:t>
          основе сплавов, которые контролируются по пунктам 
</w:t>
      </w:r>
    </w:p>
    <w:p>
      <w:pPr>
        <w:spacing w:after="0"/>
        <w:ind w:left="0"/>
        <w:jc w:val="both"/>
      </w:pPr>
      <w:r>
        <w:rPr>
          <w:rFonts w:ascii="Times New Roman"/>
          <w:b w:val="false"/>
          <w:i w:val="false"/>
          <w:color w:val="000000"/>
          <w:sz w:val="28"/>
        </w:rPr>
        <w:t>
(М5n2а)   1С002.2., 1С002.b. или 1С002.с.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Смотрите также 1В102.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1В002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1В003     Инструменты, пресс-формы, матрицы или арматура для 
</w:t>
      </w:r>
    </w:p>
    <w:p>
      <w:pPr>
        <w:spacing w:after="0"/>
        <w:ind w:left="0"/>
        <w:jc w:val="both"/>
      </w:pPr>
      <w:r>
        <w:rPr>
          <w:rFonts w:ascii="Times New Roman"/>
          <w:b w:val="false"/>
          <w:i w:val="false"/>
          <w:color w:val="000000"/>
          <w:sz w:val="28"/>
        </w:rPr>
        <w:t>
(W)       суперпластического формования или диффузионной сварки титана,    
</w:t>
      </w:r>
    </w:p>
    <w:p>
      <w:pPr>
        <w:spacing w:after="0"/>
        <w:ind w:left="0"/>
        <w:jc w:val="both"/>
      </w:pPr>
      <w:r>
        <w:rPr>
          <w:rFonts w:ascii="Times New Roman"/>
          <w:b w:val="false"/>
          <w:i w:val="false"/>
          <w:color w:val="000000"/>
          <w:sz w:val="28"/>
        </w:rPr>
        <w:t>
          алюминия или их сплавов, специально предназначенных для 
</w:t>
      </w:r>
    </w:p>
    <w:p>
      <w:pPr>
        <w:spacing w:after="0"/>
        <w:ind w:left="0"/>
        <w:jc w:val="both"/>
      </w:pPr>
      <w:r>
        <w:rPr>
          <w:rFonts w:ascii="Times New Roman"/>
          <w:b w:val="false"/>
          <w:i w:val="false"/>
          <w:color w:val="000000"/>
          <w:sz w:val="28"/>
        </w:rPr>
        <w:t>
          производства:
</w:t>
      </w:r>
    </w:p>
    <w:p>
      <w:pPr>
        <w:spacing w:after="0"/>
        <w:ind w:left="0"/>
        <w:jc w:val="both"/>
      </w:pPr>
      <w:r>
        <w:rPr>
          <w:rFonts w:ascii="Times New Roman"/>
          <w:b w:val="false"/>
          <w:i w:val="false"/>
          <w:color w:val="000000"/>
          <w:sz w:val="28"/>
        </w:rPr>
        <w:t>
          а. Корпусов летательных аппаратов или аэрокосмических            
</w:t>
      </w:r>
    </w:p>
    <w:p>
      <w:pPr>
        <w:spacing w:after="0"/>
        <w:ind w:left="0"/>
        <w:jc w:val="both"/>
      </w:pPr>
      <w:r>
        <w:rPr>
          <w:rFonts w:ascii="Times New Roman"/>
          <w:b w:val="false"/>
          <w:i w:val="false"/>
          <w:color w:val="000000"/>
          <w:sz w:val="28"/>
        </w:rPr>
        <w:t>
             конструкций;
</w:t>
      </w:r>
    </w:p>
    <w:p>
      <w:pPr>
        <w:spacing w:after="0"/>
        <w:ind w:left="0"/>
        <w:jc w:val="both"/>
      </w:pPr>
      <w:r>
        <w:rPr>
          <w:rFonts w:ascii="Times New Roman"/>
          <w:b w:val="false"/>
          <w:i w:val="false"/>
          <w:color w:val="000000"/>
          <w:sz w:val="28"/>
        </w:rPr>
        <w:t>
          b. Двигателей летательных или аэрокосмических аппаратов; или 
</w:t>
      </w:r>
    </w:p>
    <w:p>
      <w:pPr>
        <w:spacing w:after="0"/>
        <w:ind w:left="0"/>
        <w:jc w:val="both"/>
      </w:pPr>
      <w:r>
        <w:rPr>
          <w:rFonts w:ascii="Times New Roman"/>
          <w:b w:val="false"/>
          <w:i w:val="false"/>
          <w:color w:val="000000"/>
          <w:sz w:val="28"/>
        </w:rPr>
        <w:t>
          с. Компонентов, специально предназначенных для таких конструкций 
</w:t>
      </w:r>
    </w:p>
    <w:p>
      <w:pPr>
        <w:spacing w:after="0"/>
        <w:ind w:left="0"/>
        <w:jc w:val="both"/>
      </w:pPr>
      <w:r>
        <w:rPr>
          <w:rFonts w:ascii="Times New Roman"/>
          <w:b w:val="false"/>
          <w:i w:val="false"/>
          <w:color w:val="000000"/>
          <w:sz w:val="28"/>
        </w:rPr>
        <w:t>
             или двигателей.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1В003                                   820730100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1В101     Оборудование, отличное от контролируемого пунктом 1В001, для 
</w:t>
      </w:r>
    </w:p>
    <w:p>
      <w:pPr>
        <w:spacing w:after="0"/>
        <w:ind w:left="0"/>
        <w:jc w:val="both"/>
      </w:pPr>
      <w:r>
        <w:rPr>
          <w:rFonts w:ascii="Times New Roman"/>
          <w:b w:val="false"/>
          <w:i w:val="false"/>
          <w:color w:val="000000"/>
          <w:sz w:val="28"/>
        </w:rPr>
        <w:t>
(М6)      "производства" "композиционных" структур, и специально           
</w:t>
      </w:r>
    </w:p>
    <w:p>
      <w:pPr>
        <w:spacing w:after="0"/>
        <w:ind w:left="0"/>
        <w:jc w:val="both"/>
      </w:pPr>
      <w:r>
        <w:rPr>
          <w:rFonts w:ascii="Times New Roman"/>
          <w:b w:val="false"/>
          <w:i w:val="false"/>
          <w:color w:val="000000"/>
          <w:sz w:val="28"/>
        </w:rPr>
        <w:t>
          разработанное или подготовленное для этого дополнительное        
</w:t>
      </w:r>
    </w:p>
    <w:p>
      <w:pPr>
        <w:spacing w:after="0"/>
        <w:ind w:left="0"/>
        <w:jc w:val="both"/>
      </w:pPr>
      <w:r>
        <w:rPr>
          <w:rFonts w:ascii="Times New Roman"/>
          <w:b w:val="false"/>
          <w:i w:val="false"/>
          <w:color w:val="000000"/>
          <w:sz w:val="28"/>
        </w:rPr>
        <w:t>
          оборудование и компоненты,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 также 1В201.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Компоненты и дополнительное оборудование,            
</w:t>
      </w:r>
    </w:p>
    <w:p>
      <w:pPr>
        <w:spacing w:after="0"/>
        <w:ind w:left="0"/>
        <w:jc w:val="both"/>
      </w:pPr>
      <w:r>
        <w:rPr>
          <w:rFonts w:ascii="Times New Roman"/>
          <w:b w:val="false"/>
          <w:i w:val="false"/>
          <w:color w:val="000000"/>
          <w:sz w:val="28"/>
        </w:rPr>
        <w:t>
                      контролируемое пунктом 1В101, включает в себя        
</w:t>
      </w:r>
    </w:p>
    <w:p>
      <w:pPr>
        <w:spacing w:after="0"/>
        <w:ind w:left="0"/>
        <w:jc w:val="both"/>
      </w:pPr>
      <w:r>
        <w:rPr>
          <w:rFonts w:ascii="Times New Roman"/>
          <w:b w:val="false"/>
          <w:i w:val="false"/>
          <w:color w:val="000000"/>
          <w:sz w:val="28"/>
        </w:rPr>
        <w:t>
                      валики, дискодержатели, плашки, прессовочное         
</w:t>
      </w:r>
    </w:p>
    <w:p>
      <w:pPr>
        <w:spacing w:after="0"/>
        <w:ind w:left="0"/>
        <w:jc w:val="both"/>
      </w:pPr>
      <w:r>
        <w:rPr>
          <w:rFonts w:ascii="Times New Roman"/>
          <w:b w:val="false"/>
          <w:i w:val="false"/>
          <w:color w:val="000000"/>
          <w:sz w:val="28"/>
        </w:rPr>
        <w:t>
                      оборудование для прессовки, термической обработки, 
</w:t>
      </w:r>
    </w:p>
    <w:p>
      <w:pPr>
        <w:spacing w:after="0"/>
        <w:ind w:left="0"/>
        <w:jc w:val="both"/>
      </w:pPr>
      <w:r>
        <w:rPr>
          <w:rFonts w:ascii="Times New Roman"/>
          <w:b w:val="false"/>
          <w:i w:val="false"/>
          <w:color w:val="000000"/>
          <w:sz w:val="28"/>
        </w:rPr>
        <w:t>
                      литья, спекания или сварки "композиционных"          
</w:t>
      </w:r>
    </w:p>
    <w:p>
      <w:pPr>
        <w:spacing w:after="0"/>
        <w:ind w:left="0"/>
        <w:jc w:val="both"/>
      </w:pPr>
      <w:r>
        <w:rPr>
          <w:rFonts w:ascii="Times New Roman"/>
          <w:b w:val="false"/>
          <w:i w:val="false"/>
          <w:color w:val="000000"/>
          <w:sz w:val="28"/>
        </w:rPr>
        <w:t>
                      материалов и ламинатов или изделий из них.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(М6а)     а. Машины для намотки волокон, у которых перемещения, связанные 
</w:t>
      </w:r>
    </w:p>
    <w:p>
      <w:pPr>
        <w:spacing w:after="0"/>
        <w:ind w:left="0"/>
        <w:jc w:val="both"/>
      </w:pPr>
      <w:r>
        <w:rPr>
          <w:rFonts w:ascii="Times New Roman"/>
          <w:b w:val="false"/>
          <w:i w:val="false"/>
          <w:color w:val="000000"/>
          <w:sz w:val="28"/>
        </w:rPr>
        <w:t>
(N3B4)       с позиционированием, обволакиванием и намоткой волокон,       
</w:t>
      </w:r>
    </w:p>
    <w:p>
      <w:pPr>
        <w:spacing w:after="0"/>
        <w:ind w:left="0"/>
        <w:jc w:val="both"/>
      </w:pPr>
      <w:r>
        <w:rPr>
          <w:rFonts w:ascii="Times New Roman"/>
          <w:b w:val="false"/>
          <w:i w:val="false"/>
          <w:color w:val="000000"/>
          <w:sz w:val="28"/>
        </w:rPr>
        <w:t>
             координируются и программируются по трем или более осям 
</w:t>
      </w:r>
    </w:p>
    <w:p>
      <w:pPr>
        <w:spacing w:after="0"/>
        <w:ind w:left="0"/>
        <w:jc w:val="both"/>
      </w:pPr>
      <w:r>
        <w:rPr>
          <w:rFonts w:ascii="Times New Roman"/>
          <w:b w:val="false"/>
          <w:i w:val="false"/>
          <w:color w:val="000000"/>
          <w:sz w:val="28"/>
        </w:rPr>
        <w:t>
             и которые специально предназначены для производства 
</w:t>
      </w:r>
    </w:p>
    <w:p>
      <w:pPr>
        <w:spacing w:after="0"/>
        <w:ind w:left="0"/>
        <w:jc w:val="both"/>
      </w:pPr>
      <w:r>
        <w:rPr>
          <w:rFonts w:ascii="Times New Roman"/>
          <w:b w:val="false"/>
          <w:i w:val="false"/>
          <w:color w:val="000000"/>
          <w:sz w:val="28"/>
        </w:rPr>
        <w:t>
             "композиционных" материалов или ламинатов из "волокнистых или 
</w:t>
      </w:r>
    </w:p>
    <w:p>
      <w:pPr>
        <w:spacing w:after="0"/>
        <w:ind w:left="0"/>
        <w:jc w:val="both"/>
      </w:pPr>
      <w:r>
        <w:rPr>
          <w:rFonts w:ascii="Times New Roman"/>
          <w:b w:val="false"/>
          <w:i w:val="false"/>
          <w:color w:val="000000"/>
          <w:sz w:val="28"/>
        </w:rPr>
        <w:t>
             нитевидных материалов", а также средства для позиционирования 
</w:t>
      </w:r>
    </w:p>
    <w:p>
      <w:pPr>
        <w:spacing w:after="0"/>
        <w:ind w:left="0"/>
        <w:jc w:val="both"/>
      </w:pPr>
      <w:r>
        <w:rPr>
          <w:rFonts w:ascii="Times New Roman"/>
          <w:b w:val="false"/>
          <w:i w:val="false"/>
          <w:color w:val="000000"/>
          <w:sz w:val="28"/>
        </w:rPr>
        <w:t>
             и программирования;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(М6b)     b. Машины для намотки ленты, у которых перемещения, связанные с
</w:t>
      </w:r>
    </w:p>
    <w:p>
      <w:pPr>
        <w:spacing w:after="0"/>
        <w:ind w:left="0"/>
        <w:jc w:val="both"/>
      </w:pPr>
      <w:r>
        <w:rPr>
          <w:rFonts w:ascii="Times New Roman"/>
          <w:b w:val="false"/>
          <w:i w:val="false"/>
          <w:color w:val="000000"/>
          <w:sz w:val="28"/>
        </w:rPr>
        <w:t>
             позиционированием и намоткой ленты или рулона, координируются 
</w:t>
      </w:r>
    </w:p>
    <w:p>
      <w:pPr>
        <w:spacing w:after="0"/>
        <w:ind w:left="0"/>
        <w:jc w:val="both"/>
      </w:pPr>
      <w:r>
        <w:rPr>
          <w:rFonts w:ascii="Times New Roman"/>
          <w:b w:val="false"/>
          <w:i w:val="false"/>
          <w:color w:val="000000"/>
          <w:sz w:val="28"/>
        </w:rPr>
        <w:t>
             и программируются по двум или более осям и которые            
</w:t>
      </w:r>
    </w:p>
    <w:p>
      <w:pPr>
        <w:spacing w:after="0"/>
        <w:ind w:left="0"/>
        <w:jc w:val="both"/>
      </w:pPr>
      <w:r>
        <w:rPr>
          <w:rFonts w:ascii="Times New Roman"/>
          <w:b w:val="false"/>
          <w:i w:val="false"/>
          <w:color w:val="000000"/>
          <w:sz w:val="28"/>
        </w:rPr>
        <w:t>
             предназначены для производства элементов корпусов боевых      
</w:t>
      </w:r>
    </w:p>
    <w:p>
      <w:pPr>
        <w:spacing w:after="0"/>
        <w:ind w:left="0"/>
        <w:jc w:val="both"/>
      </w:pPr>
      <w:r>
        <w:rPr>
          <w:rFonts w:ascii="Times New Roman"/>
          <w:b w:val="false"/>
          <w:i w:val="false"/>
          <w:color w:val="000000"/>
          <w:sz w:val="28"/>
        </w:rPr>
        <w:t>
             "ракет" или летательных аппаратов из "композиционных"         
</w:t>
      </w:r>
    </w:p>
    <w:p>
      <w:pPr>
        <w:spacing w:after="0"/>
        <w:ind w:left="0"/>
        <w:jc w:val="both"/>
      </w:pPr>
      <w:r>
        <w:rPr>
          <w:rFonts w:ascii="Times New Roman"/>
          <w:b w:val="false"/>
          <w:i w:val="false"/>
          <w:color w:val="000000"/>
          <w:sz w:val="28"/>
        </w:rPr>
        <w:t>
             материалов;
</w:t>
      </w:r>
    </w:p>
    <w:p>
      <w:pPr>
        <w:spacing w:after="0"/>
        <w:ind w:left="0"/>
        <w:jc w:val="both"/>
      </w:pPr>
      <w:r>
        <w:rPr>
          <w:rFonts w:ascii="Times New Roman"/>
          <w:b w:val="false"/>
          <w:i w:val="false"/>
          <w:color w:val="000000"/>
          <w:sz w:val="28"/>
        </w:rPr>
        <w:t>
(М6d)     с. Оборудование, предназначенное или приспособленное для 
</w:t>
      </w:r>
    </w:p>
    <w:p>
      <w:pPr>
        <w:spacing w:after="0"/>
        <w:ind w:left="0"/>
        <w:jc w:val="both"/>
      </w:pPr>
      <w:r>
        <w:rPr>
          <w:rFonts w:ascii="Times New Roman"/>
          <w:b w:val="false"/>
          <w:i w:val="false"/>
          <w:color w:val="000000"/>
          <w:sz w:val="28"/>
        </w:rPr>
        <w:t>
             "производства" "волокнистых или нитевидных материалов", такое 
</w:t>
      </w:r>
    </w:p>
    <w:p>
      <w:pPr>
        <w:spacing w:after="0"/>
        <w:ind w:left="0"/>
        <w:jc w:val="both"/>
      </w:pPr>
      <w:r>
        <w:rPr>
          <w:rFonts w:ascii="Times New Roman"/>
          <w:b w:val="false"/>
          <w:i w:val="false"/>
          <w:color w:val="000000"/>
          <w:sz w:val="28"/>
        </w:rPr>
        <w:t>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Оборудование для преобразования полимерных волокон, таких  
</w:t>
      </w:r>
    </w:p>
    <w:p>
      <w:pPr>
        <w:spacing w:after="0"/>
        <w:ind w:left="0"/>
        <w:jc w:val="both"/>
      </w:pPr>
      <w:r>
        <w:rPr>
          <w:rFonts w:ascii="Times New Roman"/>
          <w:b w:val="false"/>
          <w:i w:val="false"/>
          <w:color w:val="000000"/>
          <w:sz w:val="28"/>
        </w:rPr>
        <w:t>
                как полиакрилонитрил, вискоза, пек или поликарбосилан,     
</w:t>
      </w:r>
    </w:p>
    <w:p>
      <w:pPr>
        <w:spacing w:after="0"/>
        <w:ind w:left="0"/>
        <w:jc w:val="both"/>
      </w:pPr>
      <w:r>
        <w:rPr>
          <w:rFonts w:ascii="Times New Roman"/>
          <w:b w:val="false"/>
          <w:i w:val="false"/>
          <w:color w:val="000000"/>
          <w:sz w:val="28"/>
        </w:rPr>
        <w:t>
                включая специальное оборудование для усиления волокон в    
</w:t>
      </w:r>
    </w:p>
    <w:p>
      <w:pPr>
        <w:spacing w:after="0"/>
        <w:ind w:left="0"/>
        <w:jc w:val="both"/>
      </w:pPr>
      <w:r>
        <w:rPr>
          <w:rFonts w:ascii="Times New Roman"/>
          <w:b w:val="false"/>
          <w:i w:val="false"/>
          <w:color w:val="000000"/>
          <w:sz w:val="28"/>
        </w:rPr>
        <w:t>
                процессе нагревания;
</w:t>
      </w:r>
    </w:p>
    <w:p>
      <w:pPr>
        <w:spacing w:after="0"/>
        <w:ind w:left="0"/>
        <w:jc w:val="both"/>
      </w:pPr>
      <w:r>
        <w:rPr>
          <w:rFonts w:ascii="Times New Roman"/>
          <w:b w:val="false"/>
          <w:i w:val="false"/>
          <w:color w:val="000000"/>
          <w:sz w:val="28"/>
        </w:rPr>
        <w:t>
             2. Оборудование для осаждения паров химических элементов или  
</w:t>
      </w:r>
    </w:p>
    <w:p>
      <w:pPr>
        <w:spacing w:after="0"/>
        <w:ind w:left="0"/>
        <w:jc w:val="both"/>
      </w:pPr>
      <w:r>
        <w:rPr>
          <w:rFonts w:ascii="Times New Roman"/>
          <w:b w:val="false"/>
          <w:i w:val="false"/>
          <w:color w:val="000000"/>
          <w:sz w:val="28"/>
        </w:rPr>
        <w:t>
                сложных веществ на нагретую нитевидную подложку; и
</w:t>
      </w:r>
    </w:p>
    <w:p>
      <w:pPr>
        <w:spacing w:after="0"/>
        <w:ind w:left="0"/>
        <w:jc w:val="both"/>
      </w:pPr>
      <w:r>
        <w:rPr>
          <w:rFonts w:ascii="Times New Roman"/>
          <w:b w:val="false"/>
          <w:i w:val="false"/>
          <w:color w:val="000000"/>
          <w:sz w:val="28"/>
        </w:rPr>
        <w:t>
             3. Оборудование для производства термостойкой керамики, такой 
</w:t>
      </w:r>
    </w:p>
    <w:p>
      <w:pPr>
        <w:spacing w:after="0"/>
        <w:ind w:left="0"/>
        <w:jc w:val="both"/>
      </w:pPr>
      <w:r>
        <w:rPr>
          <w:rFonts w:ascii="Times New Roman"/>
          <w:b w:val="false"/>
          <w:i w:val="false"/>
          <w:color w:val="000000"/>
          <w:sz w:val="28"/>
        </w:rPr>
        <w:t>
                как оксид алюминия, методом влажной намотки;
</w:t>
      </w:r>
    </w:p>
    <w:p>
      <w:pPr>
        <w:spacing w:after="0"/>
        <w:ind w:left="0"/>
        <w:jc w:val="both"/>
      </w:pPr>
      <w:r>
        <w:rPr>
          <w:rFonts w:ascii="Times New Roman"/>
          <w:b w:val="false"/>
          <w:i w:val="false"/>
          <w:color w:val="000000"/>
          <w:sz w:val="28"/>
        </w:rPr>
        <w:t>
(М6е)      d. Оборудование, разработанное или измененное для специальной 
</w:t>
      </w:r>
    </w:p>
    <w:p>
      <w:pPr>
        <w:spacing w:after="0"/>
        <w:ind w:left="0"/>
        <w:jc w:val="both"/>
      </w:pPr>
      <w:r>
        <w:rPr>
          <w:rFonts w:ascii="Times New Roman"/>
          <w:b w:val="false"/>
          <w:i w:val="false"/>
          <w:color w:val="000000"/>
          <w:sz w:val="28"/>
        </w:rPr>
        <w:t>
              обработки поверхностей волокон или для создания препрегов и  
</w:t>
      </w:r>
    </w:p>
    <w:p>
      <w:pPr>
        <w:spacing w:after="0"/>
        <w:ind w:left="0"/>
        <w:jc w:val="both"/>
      </w:pPr>
      <w:r>
        <w:rPr>
          <w:rFonts w:ascii="Times New Roman"/>
          <w:b w:val="false"/>
          <w:i w:val="false"/>
          <w:color w:val="000000"/>
          <w:sz w:val="28"/>
        </w:rPr>
        <w:t>
              заготовок, которые контролируются в пункте 9С110.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Оборудование, контролируемое в пункте 1В101.d.,     
</w:t>
      </w:r>
    </w:p>
    <w:p>
      <w:pPr>
        <w:spacing w:after="0"/>
        <w:ind w:left="0"/>
        <w:jc w:val="both"/>
      </w:pPr>
      <w:r>
        <w:rPr>
          <w:rFonts w:ascii="Times New Roman"/>
          <w:b w:val="false"/>
          <w:i w:val="false"/>
          <w:color w:val="000000"/>
          <w:sz w:val="28"/>
        </w:rPr>
        <w:t>
                       включает в себя валики, устройства для вытягивания  
</w:t>
      </w:r>
    </w:p>
    <w:p>
      <w:pPr>
        <w:spacing w:after="0"/>
        <w:ind w:left="0"/>
        <w:jc w:val="both"/>
      </w:pPr>
      <w:r>
        <w:rPr>
          <w:rFonts w:ascii="Times New Roman"/>
          <w:b w:val="false"/>
          <w:i w:val="false"/>
          <w:color w:val="000000"/>
          <w:sz w:val="28"/>
        </w:rPr>
        <w:t>
                       волокон, оборудование для покрытия поверхностей,    
</w:t>
      </w:r>
    </w:p>
    <w:p>
      <w:pPr>
        <w:spacing w:after="0"/>
        <w:ind w:left="0"/>
        <w:jc w:val="both"/>
      </w:pPr>
      <w:r>
        <w:rPr>
          <w:rFonts w:ascii="Times New Roman"/>
          <w:b w:val="false"/>
          <w:i w:val="false"/>
          <w:color w:val="000000"/>
          <w:sz w:val="28"/>
        </w:rPr>
        <w:t>
                       режущее оборудование и плашки заготовок.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1В101, а                                844630000 
</w:t>
      </w:r>
    </w:p>
    <w:p>
      <w:pPr>
        <w:spacing w:after="0"/>
        <w:ind w:left="0"/>
        <w:jc w:val="both"/>
      </w:pPr>
      <w:r>
        <w:rPr>
          <w:rFonts w:ascii="Times New Roman"/>
          <w:b w:val="false"/>
          <w:i w:val="false"/>
          <w:color w:val="000000"/>
          <w:sz w:val="28"/>
        </w:rPr>
        <w:t>
                                        853710100 
</w:t>
      </w:r>
    </w:p>
    <w:p>
      <w:pPr>
        <w:spacing w:after="0"/>
        <w:ind w:left="0"/>
        <w:jc w:val="both"/>
      </w:pPr>
      <w:r>
        <w:rPr>
          <w:rFonts w:ascii="Times New Roman"/>
          <w:b w:val="false"/>
          <w:i w:val="false"/>
          <w:color w:val="000000"/>
          <w:sz w:val="28"/>
        </w:rPr>
        <w:t>
                                        853710990
</w:t>
      </w:r>
    </w:p>
    <w:p>
      <w:pPr>
        <w:spacing w:after="0"/>
        <w:ind w:left="0"/>
        <w:jc w:val="both"/>
      </w:pPr>
      <w:r>
        <w:rPr>
          <w:rFonts w:ascii="Times New Roman"/>
          <w:b w:val="false"/>
          <w:i w:val="false"/>
          <w:color w:val="000000"/>
          <w:sz w:val="28"/>
        </w:rPr>
        <w:t>
1В101, b                                844630000
</w:t>
      </w:r>
    </w:p>
    <w:p>
      <w:pPr>
        <w:spacing w:after="0"/>
        <w:ind w:left="0"/>
        <w:jc w:val="both"/>
      </w:pPr>
      <w:r>
        <w:rPr>
          <w:rFonts w:ascii="Times New Roman"/>
          <w:b w:val="false"/>
          <w:i w:val="false"/>
          <w:color w:val="000000"/>
          <w:sz w:val="28"/>
        </w:rPr>
        <w:t>
1В101, с, 1                             845610000 
</w:t>
      </w:r>
    </w:p>
    <w:p>
      <w:pPr>
        <w:spacing w:after="0"/>
        <w:ind w:left="0"/>
        <w:jc w:val="both"/>
      </w:pPr>
      <w:r>
        <w:rPr>
          <w:rFonts w:ascii="Times New Roman"/>
          <w:b w:val="false"/>
          <w:i w:val="false"/>
          <w:color w:val="000000"/>
          <w:sz w:val="28"/>
        </w:rPr>
        <w:t>
                                        845690000 
</w:t>
      </w:r>
    </w:p>
    <w:p>
      <w:pPr>
        <w:spacing w:after="0"/>
        <w:ind w:left="0"/>
        <w:jc w:val="both"/>
      </w:pPr>
      <w:r>
        <w:rPr>
          <w:rFonts w:ascii="Times New Roman"/>
          <w:b w:val="false"/>
          <w:i w:val="false"/>
          <w:color w:val="000000"/>
          <w:sz w:val="28"/>
        </w:rPr>
        <w:t>
                                        851580900
</w:t>
      </w:r>
    </w:p>
    <w:p>
      <w:pPr>
        <w:spacing w:after="0"/>
        <w:ind w:left="0"/>
        <w:jc w:val="both"/>
      </w:pPr>
      <w:r>
        <w:rPr>
          <w:rFonts w:ascii="Times New Roman"/>
          <w:b w:val="false"/>
          <w:i w:val="false"/>
          <w:color w:val="000000"/>
          <w:sz w:val="28"/>
        </w:rPr>
        <w:t>
1В101. с, 2                             841780900
</w:t>
      </w:r>
    </w:p>
    <w:p>
      <w:pPr>
        <w:spacing w:after="0"/>
        <w:ind w:left="0"/>
        <w:jc w:val="both"/>
      </w:pPr>
      <w:r>
        <w:rPr>
          <w:rFonts w:ascii="Times New Roman"/>
          <w:b w:val="false"/>
          <w:i w:val="false"/>
          <w:color w:val="000000"/>
          <w:sz w:val="28"/>
        </w:rPr>
        <w:t>
1В101, с, 3                             844590000 
</w:t>
      </w:r>
    </w:p>
    <w:p>
      <w:pPr>
        <w:spacing w:after="0"/>
        <w:ind w:left="0"/>
        <w:jc w:val="both"/>
      </w:pPr>
      <w:r>
        <w:rPr>
          <w:rFonts w:ascii="Times New Roman"/>
          <w:b w:val="false"/>
          <w:i w:val="false"/>
          <w:color w:val="000000"/>
          <w:sz w:val="28"/>
        </w:rPr>
        <w:t>
                                        845180900
</w:t>
      </w:r>
    </w:p>
    <w:p>
      <w:pPr>
        <w:spacing w:after="0"/>
        <w:ind w:left="0"/>
        <w:jc w:val="both"/>
      </w:pPr>
      <w:r>
        <w:rPr>
          <w:rFonts w:ascii="Times New Roman"/>
          <w:b w:val="false"/>
          <w:i w:val="false"/>
          <w:color w:val="000000"/>
          <w:sz w:val="28"/>
        </w:rPr>
        <w:t>
1В101, d                                845180900 
</w:t>
      </w:r>
    </w:p>
    <w:p>
      <w:pPr>
        <w:spacing w:after="0"/>
        <w:ind w:left="0"/>
        <w:jc w:val="both"/>
      </w:pPr>
      <w:r>
        <w:rPr>
          <w:rFonts w:ascii="Times New Roman"/>
          <w:b w:val="false"/>
          <w:i w:val="false"/>
          <w:color w:val="000000"/>
          <w:sz w:val="28"/>
        </w:rPr>
        <w:t>
                                        847759100 
</w:t>
      </w:r>
    </w:p>
    <w:p>
      <w:pPr>
        <w:spacing w:after="0"/>
        <w:ind w:left="0"/>
        <w:jc w:val="both"/>
      </w:pPr>
      <w:r>
        <w:rPr>
          <w:rFonts w:ascii="Times New Roman"/>
          <w:b w:val="false"/>
          <w:i w:val="false"/>
          <w:color w:val="000000"/>
          <w:sz w:val="28"/>
        </w:rPr>
        <w:t>
                                        847759900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1В102     Оборудование порошковой технологии, помимо указанного в пункте 
</w:t>
      </w:r>
    </w:p>
    <w:p>
      <w:pPr>
        <w:spacing w:after="0"/>
        <w:ind w:left="0"/>
        <w:jc w:val="both"/>
      </w:pPr>
      <w:r>
        <w:rPr>
          <w:rFonts w:ascii="Times New Roman"/>
          <w:b w:val="false"/>
          <w:i w:val="false"/>
          <w:color w:val="000000"/>
          <w:sz w:val="28"/>
        </w:rPr>
        <w:t>
          1В002, применимое для "производства" в контролируемой среде      
</w:t>
      </w:r>
    </w:p>
    <w:p>
      <w:pPr>
        <w:spacing w:after="0"/>
        <w:ind w:left="0"/>
        <w:jc w:val="both"/>
      </w:pPr>
      <w:r>
        <w:rPr>
          <w:rFonts w:ascii="Times New Roman"/>
          <w:b w:val="false"/>
          <w:i w:val="false"/>
          <w:color w:val="000000"/>
          <w:sz w:val="28"/>
        </w:rPr>
        <w:t>
          сферических или измельченных материалов, контролируемых согласно 
</w:t>
      </w:r>
    </w:p>
    <w:p>
      <w:pPr>
        <w:spacing w:after="0"/>
        <w:ind w:left="0"/>
        <w:jc w:val="both"/>
      </w:pPr>
      <w:r>
        <w:rPr>
          <w:rFonts w:ascii="Times New Roman"/>
          <w:b w:val="false"/>
          <w:i w:val="false"/>
          <w:color w:val="000000"/>
          <w:sz w:val="28"/>
        </w:rPr>
        <w:t>
          пунктам 1С011.а., 1С011.b., 1С111.а.1., 1С111.а.2. либо согласно 
</w:t>
      </w:r>
    </w:p>
    <w:p>
      <w:pPr>
        <w:spacing w:after="0"/>
        <w:ind w:left="0"/>
        <w:jc w:val="both"/>
      </w:pPr>
      <w:r>
        <w:rPr>
          <w:rFonts w:ascii="Times New Roman"/>
          <w:b w:val="false"/>
          <w:i w:val="false"/>
          <w:color w:val="000000"/>
          <w:sz w:val="28"/>
        </w:rPr>
        <w:t>
          Военному Списку.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Смотрите также 1В115.b.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1В102 включает:
</w:t>
      </w:r>
    </w:p>
    <w:p>
      <w:pPr>
        <w:spacing w:after="0"/>
        <w:ind w:left="0"/>
        <w:jc w:val="both"/>
      </w:pPr>
      <w:r>
        <w:rPr>
          <w:rFonts w:ascii="Times New Roman"/>
          <w:b w:val="false"/>
          <w:i w:val="false"/>
          <w:color w:val="000000"/>
          <w:sz w:val="28"/>
        </w:rPr>
        <w:t>
                      а. Генераторы плазмы (высокочастотные                
</w:t>
      </w:r>
    </w:p>
    <w:p>
      <w:pPr>
        <w:spacing w:after="0"/>
        <w:ind w:left="0"/>
        <w:jc w:val="both"/>
      </w:pPr>
      <w:r>
        <w:rPr>
          <w:rFonts w:ascii="Times New Roman"/>
          <w:b w:val="false"/>
          <w:i w:val="false"/>
          <w:color w:val="000000"/>
          <w:sz w:val="28"/>
        </w:rPr>
        <w:t>
                         электродуговые), применимые для получения         
</w:t>
      </w:r>
    </w:p>
    <w:p>
      <w:pPr>
        <w:spacing w:after="0"/>
        <w:ind w:left="0"/>
        <w:jc w:val="both"/>
      </w:pPr>
      <w:r>
        <w:rPr>
          <w:rFonts w:ascii="Times New Roman"/>
          <w:b w:val="false"/>
          <w:i w:val="false"/>
          <w:color w:val="000000"/>
          <w:sz w:val="28"/>
        </w:rPr>
        <w:t>
                         распыленных или сферических металлических         
</w:t>
      </w:r>
    </w:p>
    <w:p>
      <w:pPr>
        <w:spacing w:after="0"/>
        <w:ind w:left="0"/>
        <w:jc w:val="both"/>
      </w:pPr>
      <w:r>
        <w:rPr>
          <w:rFonts w:ascii="Times New Roman"/>
          <w:b w:val="false"/>
          <w:i w:val="false"/>
          <w:color w:val="000000"/>
          <w:sz w:val="28"/>
        </w:rPr>
        <w:t>
                         порошкообразных материалов с организацией 
</w:t>
      </w:r>
    </w:p>
    <w:p>
      <w:pPr>
        <w:spacing w:after="0"/>
        <w:ind w:left="0"/>
        <w:jc w:val="both"/>
      </w:pPr>
      <w:r>
        <w:rPr>
          <w:rFonts w:ascii="Times New Roman"/>
          <w:b w:val="false"/>
          <w:i w:val="false"/>
          <w:color w:val="000000"/>
          <w:sz w:val="28"/>
        </w:rPr>
        <w:t>
                         процесса в аргонно-водяной среде;
</w:t>
      </w:r>
    </w:p>
    <w:p>
      <w:pPr>
        <w:spacing w:after="0"/>
        <w:ind w:left="0"/>
        <w:jc w:val="both"/>
      </w:pPr>
      <w:r>
        <w:rPr>
          <w:rFonts w:ascii="Times New Roman"/>
          <w:b w:val="false"/>
          <w:i w:val="false"/>
          <w:color w:val="000000"/>
          <w:sz w:val="28"/>
        </w:rPr>
        <w:t>
                      b. Электровзрывное оборудование, применимое для      
</w:t>
      </w:r>
    </w:p>
    <w:p>
      <w:pPr>
        <w:spacing w:after="0"/>
        <w:ind w:left="0"/>
        <w:jc w:val="both"/>
      </w:pPr>
      <w:r>
        <w:rPr>
          <w:rFonts w:ascii="Times New Roman"/>
          <w:b w:val="false"/>
          <w:i w:val="false"/>
          <w:color w:val="000000"/>
          <w:sz w:val="28"/>
        </w:rPr>
        <w:t>
                         получения распыленных или сферических 
</w:t>
      </w:r>
    </w:p>
    <w:p>
      <w:pPr>
        <w:spacing w:after="0"/>
        <w:ind w:left="0"/>
        <w:jc w:val="both"/>
      </w:pPr>
      <w:r>
        <w:rPr>
          <w:rFonts w:ascii="Times New Roman"/>
          <w:b w:val="false"/>
          <w:i w:val="false"/>
          <w:color w:val="000000"/>
          <w:sz w:val="28"/>
        </w:rPr>
        <w:t>
                         металлических порошкообразных материалов с        
</w:t>
      </w:r>
    </w:p>
    <w:p>
      <w:pPr>
        <w:spacing w:after="0"/>
        <w:ind w:left="0"/>
        <w:jc w:val="both"/>
      </w:pPr>
      <w:r>
        <w:rPr>
          <w:rFonts w:ascii="Times New Roman"/>
          <w:b w:val="false"/>
          <w:i w:val="false"/>
          <w:color w:val="000000"/>
          <w:sz w:val="28"/>
        </w:rPr>
        <w:t>
                         организацией процесса в аргонно-водяной среде;
</w:t>
      </w:r>
    </w:p>
    <w:p>
      <w:pPr>
        <w:spacing w:after="0"/>
        <w:ind w:left="0"/>
        <w:jc w:val="both"/>
      </w:pPr>
      <w:r>
        <w:rPr>
          <w:rFonts w:ascii="Times New Roman"/>
          <w:b w:val="false"/>
          <w:i w:val="false"/>
          <w:color w:val="000000"/>
          <w:sz w:val="28"/>
        </w:rPr>
        <w:t>
                      с. Оборудование, применимое для "производства"       
</w:t>
      </w:r>
    </w:p>
    <w:p>
      <w:pPr>
        <w:spacing w:after="0"/>
        <w:ind w:left="0"/>
        <w:jc w:val="both"/>
      </w:pPr>
      <w:r>
        <w:rPr>
          <w:rFonts w:ascii="Times New Roman"/>
          <w:b w:val="false"/>
          <w:i w:val="false"/>
          <w:color w:val="000000"/>
          <w:sz w:val="28"/>
        </w:rPr>
        <w:t>
                         сферических алюминиевых порошков способом 
</w:t>
      </w:r>
    </w:p>
    <w:p>
      <w:pPr>
        <w:spacing w:after="0"/>
        <w:ind w:left="0"/>
        <w:jc w:val="both"/>
      </w:pPr>
      <w:r>
        <w:rPr>
          <w:rFonts w:ascii="Times New Roman"/>
          <w:b w:val="false"/>
          <w:i w:val="false"/>
          <w:color w:val="000000"/>
          <w:sz w:val="28"/>
        </w:rPr>
        <w:t>
                         распыления расплава в инертной среде (к примеру,  
</w:t>
      </w:r>
    </w:p>
    <w:p>
      <w:pPr>
        <w:spacing w:after="0"/>
        <w:ind w:left="0"/>
        <w:jc w:val="both"/>
      </w:pPr>
      <w:r>
        <w:rPr>
          <w:rFonts w:ascii="Times New Roman"/>
          <w:b w:val="false"/>
          <w:i w:val="false"/>
          <w:color w:val="000000"/>
          <w:sz w:val="28"/>
        </w:rPr>
        <w:t>
                         азоте).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1В102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1В115     Оборудование, помимо указанного в пунктах 1В002 или 1В102, для
</w:t>
      </w:r>
    </w:p>
    <w:p>
      <w:pPr>
        <w:spacing w:after="0"/>
        <w:ind w:left="0"/>
        <w:jc w:val="both"/>
      </w:pPr>
      <w:r>
        <w:rPr>
          <w:rFonts w:ascii="Times New Roman"/>
          <w:b w:val="false"/>
          <w:i w:val="false"/>
          <w:color w:val="000000"/>
          <w:sz w:val="28"/>
        </w:rPr>
        <w:t>
          "производства" 
</w:t>
      </w:r>
    </w:p>
    <w:p>
      <w:pPr>
        <w:spacing w:after="0"/>
        <w:ind w:left="0"/>
        <w:jc w:val="both"/>
      </w:pPr>
      <w:r>
        <w:rPr>
          <w:rFonts w:ascii="Times New Roman"/>
          <w:b w:val="false"/>
          <w:i w:val="false"/>
          <w:color w:val="000000"/>
          <w:sz w:val="28"/>
        </w:rPr>
        <w:t>
(М5n1)    ракетного топлива или его компонентов, а также специально        
</w:t>
      </w:r>
    </w:p>
    <w:p>
      <w:pPr>
        <w:spacing w:after="0"/>
        <w:ind w:left="0"/>
        <w:jc w:val="both"/>
      </w:pPr>
      <w:r>
        <w:rPr>
          <w:rFonts w:ascii="Times New Roman"/>
          <w:b w:val="false"/>
          <w:i w:val="false"/>
          <w:color w:val="000000"/>
          <w:sz w:val="28"/>
        </w:rPr>
        <w:t>
          разработанные компоненты для такого оборудования, как то:
</w:t>
      </w:r>
    </w:p>
    <w:p>
      <w:pPr>
        <w:spacing w:after="0"/>
        <w:ind w:left="0"/>
        <w:jc w:val="both"/>
      </w:pPr>
      <w:r>
        <w:rPr>
          <w:rFonts w:ascii="Times New Roman"/>
          <w:b w:val="false"/>
          <w:i w:val="false"/>
          <w:color w:val="000000"/>
          <w:sz w:val="28"/>
        </w:rPr>
        <w:t>
          а. Оборудование для "производства", перевозки и приемочных       
</w:t>
      </w:r>
    </w:p>
    <w:p>
      <w:pPr>
        <w:spacing w:after="0"/>
        <w:ind w:left="0"/>
        <w:jc w:val="both"/>
      </w:pPr>
      <w:r>
        <w:rPr>
          <w:rFonts w:ascii="Times New Roman"/>
          <w:b w:val="false"/>
          <w:i w:val="false"/>
          <w:color w:val="000000"/>
          <w:sz w:val="28"/>
        </w:rPr>
        <w:t>
             испытаний жидкого ракетного топлива или его компонентов,      
</w:t>
      </w:r>
    </w:p>
    <w:p>
      <w:pPr>
        <w:spacing w:after="0"/>
        <w:ind w:left="0"/>
        <w:jc w:val="both"/>
      </w:pPr>
      <w:r>
        <w:rPr>
          <w:rFonts w:ascii="Times New Roman"/>
          <w:b w:val="false"/>
          <w:i w:val="false"/>
          <w:color w:val="000000"/>
          <w:sz w:val="28"/>
        </w:rPr>
        <w:t>
             контролируемых в пунктах 1С011.а, 1С001.b., 1С111 или в       
</w:t>
      </w:r>
    </w:p>
    <w:p>
      <w:pPr>
        <w:spacing w:after="0"/>
        <w:ind w:left="0"/>
        <w:jc w:val="both"/>
      </w:pPr>
      <w:r>
        <w:rPr>
          <w:rFonts w:ascii="Times New Roman"/>
          <w:b w:val="false"/>
          <w:i w:val="false"/>
          <w:color w:val="000000"/>
          <w:sz w:val="28"/>
        </w:rPr>
        <w:t>
             Военном Списке;
</w:t>
      </w:r>
    </w:p>
    <w:p>
      <w:pPr>
        <w:spacing w:after="0"/>
        <w:ind w:left="0"/>
        <w:jc w:val="both"/>
      </w:pPr>
      <w:r>
        <w:rPr>
          <w:rFonts w:ascii="Times New Roman"/>
          <w:b w:val="false"/>
          <w:i w:val="false"/>
          <w:color w:val="000000"/>
          <w:sz w:val="28"/>
        </w:rPr>
        <w:t>
          b. Оборудование для "производства", перевозки и приемочных       
</w:t>
      </w:r>
    </w:p>
    <w:p>
      <w:pPr>
        <w:spacing w:after="0"/>
        <w:ind w:left="0"/>
        <w:jc w:val="both"/>
      </w:pPr>
      <w:r>
        <w:rPr>
          <w:rFonts w:ascii="Times New Roman"/>
          <w:b w:val="false"/>
          <w:i w:val="false"/>
          <w:color w:val="000000"/>
          <w:sz w:val="28"/>
        </w:rPr>
        <w:t>
             испытаний твердотельного ракетного топлива или его            
</w:t>
      </w:r>
    </w:p>
    <w:p>
      <w:pPr>
        <w:spacing w:after="0"/>
        <w:ind w:left="0"/>
        <w:jc w:val="both"/>
      </w:pPr>
      <w:r>
        <w:rPr>
          <w:rFonts w:ascii="Times New Roman"/>
          <w:b w:val="false"/>
          <w:i w:val="false"/>
          <w:color w:val="000000"/>
          <w:sz w:val="28"/>
        </w:rPr>
        <w:t>
             компонентов, контролируемых в пунктах 1С011.а., 1С001.b., 
</w:t>
      </w:r>
    </w:p>
    <w:p>
      <w:pPr>
        <w:spacing w:after="0"/>
        <w:ind w:left="0"/>
        <w:jc w:val="both"/>
      </w:pPr>
      <w:r>
        <w:rPr>
          <w:rFonts w:ascii="Times New Roman"/>
          <w:b w:val="false"/>
          <w:i w:val="false"/>
          <w:color w:val="000000"/>
          <w:sz w:val="28"/>
        </w:rPr>
        <w:t>
             1С111 или в Военном Списке;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Пунктом 1В115 не контролируются пакетные смесители,
</w:t>
      </w:r>
    </w:p>
    <w:p>
      <w:pPr>
        <w:spacing w:after="0"/>
        <w:ind w:left="0"/>
        <w:jc w:val="both"/>
      </w:pPr>
      <w:r>
        <w:rPr>
          <w:rFonts w:ascii="Times New Roman"/>
          <w:b w:val="false"/>
          <w:i w:val="false"/>
          <w:color w:val="000000"/>
          <w:sz w:val="28"/>
        </w:rPr>
        <w:t>
                      смесители непрерывного действия и жидкостно-         
</w:t>
      </w:r>
    </w:p>
    <w:p>
      <w:pPr>
        <w:spacing w:after="0"/>
        <w:ind w:left="0"/>
        <w:jc w:val="both"/>
      </w:pPr>
      <w:r>
        <w:rPr>
          <w:rFonts w:ascii="Times New Roman"/>
          <w:b w:val="false"/>
          <w:i w:val="false"/>
          <w:color w:val="000000"/>
          <w:sz w:val="28"/>
        </w:rPr>
        <w:t>
                      энергетические мельницы. Касательно контроля такого 
</w:t>
      </w:r>
    </w:p>
    <w:p>
      <w:pPr>
        <w:spacing w:after="0"/>
        <w:ind w:left="0"/>
        <w:jc w:val="both"/>
      </w:pPr>
      <w:r>
        <w:rPr>
          <w:rFonts w:ascii="Times New Roman"/>
          <w:b w:val="false"/>
          <w:i w:val="false"/>
          <w:color w:val="000000"/>
          <w:sz w:val="28"/>
        </w:rPr>
        <w:t>
                      оборудования смотрите пункты 1В117, 1В118 и 1В119.   
</w:t>
      </w:r>
    </w:p>
    <w:p>
      <w:pPr>
        <w:spacing w:after="0"/>
        <w:ind w:left="0"/>
        <w:jc w:val="both"/>
      </w:pPr>
      <w:r>
        <w:rPr>
          <w:rFonts w:ascii="Times New Roman"/>
          <w:b w:val="false"/>
          <w:i w:val="false"/>
          <w:color w:val="000000"/>
          <w:sz w:val="28"/>
        </w:rPr>
        <w:t>
          Примечание  1. Касательно оборудования, специально разработанного
</w:t>
      </w:r>
    </w:p>
    <w:p>
      <w:pPr>
        <w:spacing w:after="0"/>
        <w:ind w:left="0"/>
        <w:jc w:val="both"/>
      </w:pPr>
      <w:r>
        <w:rPr>
          <w:rFonts w:ascii="Times New Roman"/>
          <w:b w:val="false"/>
          <w:i w:val="false"/>
          <w:color w:val="000000"/>
          <w:sz w:val="28"/>
        </w:rPr>
        <w:t>
                      для производства военных товаров, см. Военный        
</w:t>
      </w:r>
    </w:p>
    <w:p>
      <w:pPr>
        <w:spacing w:after="0"/>
        <w:ind w:left="0"/>
        <w:jc w:val="both"/>
      </w:pPr>
      <w:r>
        <w:rPr>
          <w:rFonts w:ascii="Times New Roman"/>
          <w:b w:val="false"/>
          <w:i w:val="false"/>
          <w:color w:val="000000"/>
          <w:sz w:val="28"/>
        </w:rPr>
        <w:t>
                      Список. 
</w:t>
      </w:r>
    </w:p>
    <w:p>
      <w:pPr>
        <w:spacing w:after="0"/>
        <w:ind w:left="0"/>
        <w:jc w:val="both"/>
      </w:pPr>
      <w:r>
        <w:rPr>
          <w:rFonts w:ascii="Times New Roman"/>
          <w:b w:val="false"/>
          <w:i w:val="false"/>
          <w:color w:val="000000"/>
          <w:sz w:val="28"/>
        </w:rPr>
        <w:t>
          Примечание  2. Пунктом 1В115 не контролируется оборудование для  
</w:t>
      </w:r>
    </w:p>
    <w:p>
      <w:pPr>
        <w:spacing w:after="0"/>
        <w:ind w:left="0"/>
        <w:jc w:val="both"/>
      </w:pPr>
      <w:r>
        <w:rPr>
          <w:rFonts w:ascii="Times New Roman"/>
          <w:b w:val="false"/>
          <w:i w:val="false"/>
          <w:color w:val="000000"/>
          <w:sz w:val="28"/>
        </w:rPr>
        <w:t>
                      "производства", хранения и приемочных испытаний      
</w:t>
      </w:r>
    </w:p>
    <w:p>
      <w:pPr>
        <w:spacing w:after="0"/>
        <w:ind w:left="0"/>
        <w:jc w:val="both"/>
      </w:pPr>
      <w:r>
        <w:rPr>
          <w:rFonts w:ascii="Times New Roman"/>
          <w:b w:val="false"/>
          <w:i w:val="false"/>
          <w:color w:val="000000"/>
          <w:sz w:val="28"/>
        </w:rPr>
        <w:t>
                      карбида бора.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1В115                                   847982000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1В116     Специально разработанные сопла для производства путем 
</w:t>
      </w:r>
    </w:p>
    <w:p>
      <w:pPr>
        <w:spacing w:after="0"/>
        <w:ind w:left="0"/>
        <w:jc w:val="both"/>
      </w:pPr>
      <w:r>
        <w:rPr>
          <w:rFonts w:ascii="Times New Roman"/>
          <w:b w:val="false"/>
          <w:i w:val="false"/>
          <w:color w:val="000000"/>
          <w:sz w:val="28"/>
        </w:rPr>
        <w:t>
          осаждения 
</w:t>
      </w:r>
    </w:p>
    <w:p>
      <w:pPr>
        <w:spacing w:after="0"/>
        <w:ind w:left="0"/>
        <w:jc w:val="both"/>
      </w:pPr>
      <w:r>
        <w:rPr>
          <w:rFonts w:ascii="Times New Roman"/>
          <w:b w:val="false"/>
          <w:i w:val="false"/>
          <w:color w:val="000000"/>
          <w:sz w:val="28"/>
        </w:rPr>
        <w:t>
(М7b)     на валики, оправки или другие подложки материалов, полученных    
</w:t>
      </w:r>
    </w:p>
    <w:p>
      <w:pPr>
        <w:spacing w:after="0"/>
        <w:ind w:left="0"/>
        <w:jc w:val="both"/>
      </w:pPr>
      <w:r>
        <w:rPr>
          <w:rFonts w:ascii="Times New Roman"/>
          <w:b w:val="false"/>
          <w:i w:val="false"/>
          <w:color w:val="000000"/>
          <w:sz w:val="28"/>
        </w:rPr>
        <w:t>
          пиролитически из газов-прекурсоров, которые распадаются в        
</w:t>
      </w:r>
    </w:p>
    <w:p>
      <w:pPr>
        <w:spacing w:after="0"/>
        <w:ind w:left="0"/>
        <w:jc w:val="both"/>
      </w:pPr>
      <w:r>
        <w:rPr>
          <w:rFonts w:ascii="Times New Roman"/>
          <w:b w:val="false"/>
          <w:i w:val="false"/>
          <w:color w:val="000000"/>
          <w:sz w:val="28"/>
        </w:rPr>
        <w:t>
          температурном диапазоне от 1573 К (1300 оС) до 3173К (2900 оС)   
</w:t>
      </w:r>
    </w:p>
    <w:p>
      <w:pPr>
        <w:spacing w:after="0"/>
        <w:ind w:left="0"/>
        <w:jc w:val="both"/>
      </w:pPr>
      <w:r>
        <w:rPr>
          <w:rFonts w:ascii="Times New Roman"/>
          <w:b w:val="false"/>
          <w:i w:val="false"/>
          <w:color w:val="000000"/>
          <w:sz w:val="28"/>
        </w:rPr>
        <w:t>
          при давлениях от 130 Па до 20 кПа.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1В116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1В117     Пакетные смесители, имеющие оборудование для смешивания в 
</w:t>
      </w:r>
    </w:p>
    <w:p>
      <w:pPr>
        <w:spacing w:after="0"/>
        <w:ind w:left="0"/>
        <w:jc w:val="both"/>
      </w:pPr>
      <w:r>
        <w:rPr>
          <w:rFonts w:ascii="Times New Roman"/>
          <w:b w:val="false"/>
          <w:i w:val="false"/>
          <w:color w:val="000000"/>
          <w:sz w:val="28"/>
        </w:rPr>
        <w:t>
          вакууме в диапазоне от нуля до 13.326 кПа и имеющие средства для 
</w:t>
      </w:r>
    </w:p>
    <w:p>
      <w:pPr>
        <w:spacing w:after="0"/>
        <w:ind w:left="0"/>
        <w:jc w:val="both"/>
      </w:pPr>
      <w:r>
        <w:rPr>
          <w:rFonts w:ascii="Times New Roman"/>
          <w:b w:val="false"/>
          <w:i w:val="false"/>
          <w:color w:val="000000"/>
          <w:sz w:val="28"/>
        </w:rPr>
        <w:t>
          регулирования температуры в камере смешивания и имеющие все 
</w:t>
      </w:r>
    </w:p>
    <w:p>
      <w:pPr>
        <w:spacing w:after="0"/>
        <w:ind w:left="0"/>
        <w:jc w:val="both"/>
      </w:pPr>
      <w:r>
        <w:rPr>
          <w:rFonts w:ascii="Times New Roman"/>
          <w:b w:val="false"/>
          <w:i w:val="false"/>
          <w:color w:val="000000"/>
          <w:sz w:val="28"/>
        </w:rPr>
        <w:t>
          из следующего:
</w:t>
      </w:r>
    </w:p>
    <w:p>
      <w:pPr>
        <w:spacing w:after="0"/>
        <w:ind w:left="0"/>
        <w:jc w:val="both"/>
      </w:pPr>
      <w:r>
        <w:rPr>
          <w:rFonts w:ascii="Times New Roman"/>
          <w:b w:val="false"/>
          <w:i w:val="false"/>
          <w:color w:val="000000"/>
          <w:sz w:val="28"/>
        </w:rPr>
        <w:t>
          а. Объем камеры 110 литров и более, и 
</w:t>
      </w:r>
    </w:p>
    <w:p>
      <w:pPr>
        <w:spacing w:after="0"/>
        <w:ind w:left="0"/>
        <w:jc w:val="both"/>
      </w:pPr>
      <w:r>
        <w:rPr>
          <w:rFonts w:ascii="Times New Roman"/>
          <w:b w:val="false"/>
          <w:i w:val="false"/>
          <w:color w:val="000000"/>
          <w:sz w:val="28"/>
        </w:rPr>
        <w:t>
          b. По крайней мере один, смещенный от центра, вал для            
</w:t>
      </w:r>
    </w:p>
    <w:p>
      <w:pPr>
        <w:spacing w:after="0"/>
        <w:ind w:left="0"/>
        <w:jc w:val="both"/>
      </w:pPr>
      <w:r>
        <w:rPr>
          <w:rFonts w:ascii="Times New Roman"/>
          <w:b w:val="false"/>
          <w:i w:val="false"/>
          <w:color w:val="000000"/>
          <w:sz w:val="28"/>
        </w:rPr>
        <w:t>
             смешивания/перемешивания.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1В117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1В118    Смесители непрерывного действия, имеющие оборудование для 
</w:t>
      </w:r>
    </w:p>
    <w:p>
      <w:pPr>
        <w:spacing w:after="0"/>
        <w:ind w:left="0"/>
        <w:jc w:val="both"/>
      </w:pPr>
      <w:r>
        <w:rPr>
          <w:rFonts w:ascii="Times New Roman"/>
          <w:b w:val="false"/>
          <w:i w:val="false"/>
          <w:color w:val="000000"/>
          <w:sz w:val="28"/>
        </w:rPr>
        <w:t>
         смешивания в вакууме в диапазоне от нуля до 13.326 кПа и имеющие  
</w:t>
      </w:r>
    </w:p>
    <w:p>
      <w:pPr>
        <w:spacing w:after="0"/>
        <w:ind w:left="0"/>
        <w:jc w:val="both"/>
      </w:pPr>
      <w:r>
        <w:rPr>
          <w:rFonts w:ascii="Times New Roman"/>
          <w:b w:val="false"/>
          <w:i w:val="false"/>
          <w:color w:val="000000"/>
          <w:sz w:val="28"/>
        </w:rPr>
        <w:t>
         средства для регулирования температуры в камере смешивания и      
</w:t>
      </w:r>
    </w:p>
    <w:p>
      <w:pPr>
        <w:spacing w:after="0"/>
        <w:ind w:left="0"/>
        <w:jc w:val="both"/>
      </w:pPr>
      <w:r>
        <w:rPr>
          <w:rFonts w:ascii="Times New Roman"/>
          <w:b w:val="false"/>
          <w:i w:val="false"/>
          <w:color w:val="000000"/>
          <w:sz w:val="28"/>
        </w:rPr>
        <w:t>
         имеющие все из следующего:
</w:t>
      </w:r>
    </w:p>
    <w:p>
      <w:pPr>
        <w:spacing w:after="0"/>
        <w:ind w:left="0"/>
        <w:jc w:val="both"/>
      </w:pPr>
      <w:r>
        <w:rPr>
          <w:rFonts w:ascii="Times New Roman"/>
          <w:b w:val="false"/>
          <w:i w:val="false"/>
          <w:color w:val="000000"/>
          <w:sz w:val="28"/>
        </w:rPr>
        <w:t>
         а. Два или больше вала для смешивания/перемешивания, и 
</w:t>
      </w:r>
    </w:p>
    <w:p>
      <w:pPr>
        <w:spacing w:after="0"/>
        <w:ind w:left="0"/>
        <w:jc w:val="both"/>
      </w:pPr>
      <w:r>
        <w:rPr>
          <w:rFonts w:ascii="Times New Roman"/>
          <w:b w:val="false"/>
          <w:i w:val="false"/>
          <w:color w:val="000000"/>
          <w:sz w:val="28"/>
        </w:rPr>
        <w:t>
         b. Возможность открыть смесительную камеру.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1В118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1В119    Жидкостно-энергетические мельницы, применимые для измельчения или 
</w:t>
      </w:r>
    </w:p>
    <w:p>
      <w:pPr>
        <w:spacing w:after="0"/>
        <w:ind w:left="0"/>
        <w:jc w:val="both"/>
      </w:pPr>
      <w:r>
        <w:rPr>
          <w:rFonts w:ascii="Times New Roman"/>
          <w:b w:val="false"/>
          <w:i w:val="false"/>
          <w:color w:val="000000"/>
          <w:sz w:val="28"/>
        </w:rPr>
        <w:t>
(М5В3.с) перемалывания материалов, контролируемых согласно пунктам         
</w:t>
      </w:r>
    </w:p>
    <w:p>
      <w:pPr>
        <w:spacing w:after="0"/>
        <w:ind w:left="0"/>
        <w:jc w:val="both"/>
      </w:pPr>
      <w:r>
        <w:rPr>
          <w:rFonts w:ascii="Times New Roman"/>
          <w:b w:val="false"/>
          <w:i w:val="false"/>
          <w:color w:val="000000"/>
          <w:sz w:val="28"/>
        </w:rPr>
        <w:t>
         1С011.а., 1С001.b., 1С111 или Военным Списком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1В119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1В201    Следующие машины для намотки волокон, отличающиеся от 
</w:t>
      </w:r>
    </w:p>
    <w:p>
      <w:pPr>
        <w:spacing w:after="0"/>
        <w:ind w:left="0"/>
        <w:jc w:val="both"/>
      </w:pPr>
      <w:r>
        <w:rPr>
          <w:rFonts w:ascii="Times New Roman"/>
          <w:b w:val="false"/>
          <w:i w:val="false"/>
          <w:color w:val="000000"/>
          <w:sz w:val="28"/>
        </w:rPr>
        <w:t>
         контролируемых в пунктах 1В001 или 1В101, и соответствующее       
</w:t>
      </w:r>
    </w:p>
    <w:p>
      <w:pPr>
        <w:spacing w:after="0"/>
        <w:ind w:left="0"/>
        <w:jc w:val="both"/>
      </w:pPr>
      <w:r>
        <w:rPr>
          <w:rFonts w:ascii="Times New Roman"/>
          <w:b w:val="false"/>
          <w:i w:val="false"/>
          <w:color w:val="000000"/>
          <w:sz w:val="28"/>
        </w:rPr>
        <w:t>
         оборудование:
</w:t>
      </w:r>
    </w:p>
    <w:p>
      <w:pPr>
        <w:spacing w:after="0"/>
        <w:ind w:left="0"/>
        <w:jc w:val="both"/>
      </w:pPr>
      <w:r>
        <w:rPr>
          <w:rFonts w:ascii="Times New Roman"/>
          <w:b w:val="false"/>
          <w:i w:val="false"/>
          <w:color w:val="000000"/>
          <w:sz w:val="28"/>
        </w:rPr>
        <w:t>
(N3В4)   а. Машины для намотки волокон, обладающие всеми из                
</w:t>
      </w:r>
    </w:p>
    <w:p>
      <w:pPr>
        <w:spacing w:after="0"/>
        <w:ind w:left="0"/>
        <w:jc w:val="both"/>
      </w:pPr>
      <w:r>
        <w:rPr>
          <w:rFonts w:ascii="Times New Roman"/>
          <w:b w:val="false"/>
          <w:i w:val="false"/>
          <w:color w:val="000000"/>
          <w:sz w:val="28"/>
        </w:rPr>
        <w:t>
            нижеперечисленных характеристик:
</w:t>
      </w:r>
    </w:p>
    <w:p>
      <w:pPr>
        <w:spacing w:after="0"/>
        <w:ind w:left="0"/>
        <w:jc w:val="both"/>
      </w:pPr>
      <w:r>
        <w:rPr>
          <w:rFonts w:ascii="Times New Roman"/>
          <w:b w:val="false"/>
          <w:i w:val="false"/>
          <w:color w:val="000000"/>
          <w:sz w:val="28"/>
        </w:rPr>
        <w:t>
            1. В которых движения по размещению, обертыванию и наматыванию 
</w:t>
      </w:r>
    </w:p>
    <w:p>
      <w:pPr>
        <w:spacing w:after="0"/>
        <w:ind w:left="0"/>
        <w:jc w:val="both"/>
      </w:pPr>
      <w:r>
        <w:rPr>
          <w:rFonts w:ascii="Times New Roman"/>
          <w:b w:val="false"/>
          <w:i w:val="false"/>
          <w:color w:val="000000"/>
          <w:sz w:val="28"/>
        </w:rPr>
        <w:t>
               волокон координируются и программируются по двум и более 
</w:t>
      </w:r>
    </w:p>
    <w:p>
      <w:pPr>
        <w:spacing w:after="0"/>
        <w:ind w:left="0"/>
        <w:jc w:val="both"/>
      </w:pPr>
      <w:r>
        <w:rPr>
          <w:rFonts w:ascii="Times New Roman"/>
          <w:b w:val="false"/>
          <w:i w:val="false"/>
          <w:color w:val="000000"/>
          <w:sz w:val="28"/>
        </w:rPr>
        <w:t>
               осям,
</w:t>
      </w:r>
    </w:p>
    <w:p>
      <w:pPr>
        <w:spacing w:after="0"/>
        <w:ind w:left="0"/>
        <w:jc w:val="both"/>
      </w:pPr>
      <w:r>
        <w:rPr>
          <w:rFonts w:ascii="Times New Roman"/>
          <w:b w:val="false"/>
          <w:i w:val="false"/>
          <w:color w:val="000000"/>
          <w:sz w:val="28"/>
        </w:rPr>
        <w:t>
            2. Специально разработанные для изготовления "композиционных"  
</w:t>
      </w:r>
    </w:p>
    <w:p>
      <w:pPr>
        <w:spacing w:after="0"/>
        <w:ind w:left="0"/>
        <w:jc w:val="both"/>
      </w:pPr>
      <w:r>
        <w:rPr>
          <w:rFonts w:ascii="Times New Roman"/>
          <w:b w:val="false"/>
          <w:i w:val="false"/>
          <w:color w:val="000000"/>
          <w:sz w:val="28"/>
        </w:rPr>
        <w:t>
               или слоистых структур из "волокнистых и нитеподобных        
</w:t>
      </w:r>
    </w:p>
    <w:p>
      <w:pPr>
        <w:spacing w:after="0"/>
        <w:ind w:left="0"/>
        <w:jc w:val="both"/>
      </w:pPr>
      <w:r>
        <w:rPr>
          <w:rFonts w:ascii="Times New Roman"/>
          <w:b w:val="false"/>
          <w:i w:val="false"/>
          <w:color w:val="000000"/>
          <w:sz w:val="28"/>
        </w:rPr>
        <w:t>
               материалов", и
</w:t>
      </w:r>
    </w:p>
    <w:p>
      <w:pPr>
        <w:spacing w:after="0"/>
        <w:ind w:left="0"/>
        <w:jc w:val="both"/>
      </w:pPr>
      <w:r>
        <w:rPr>
          <w:rFonts w:ascii="Times New Roman"/>
          <w:b w:val="false"/>
          <w:i w:val="false"/>
          <w:color w:val="000000"/>
          <w:sz w:val="28"/>
        </w:rPr>
        <w:t>
            3. С возможностью намотки цилиндрических роторов диаметром от  
</w:t>
      </w:r>
    </w:p>
    <w:p>
      <w:pPr>
        <w:spacing w:after="0"/>
        <w:ind w:left="0"/>
        <w:jc w:val="both"/>
      </w:pPr>
      <w:r>
        <w:rPr>
          <w:rFonts w:ascii="Times New Roman"/>
          <w:b w:val="false"/>
          <w:i w:val="false"/>
          <w:color w:val="000000"/>
          <w:sz w:val="28"/>
        </w:rPr>
        <w:t>
               75 до 400 мм и длиной не менее 600 мм.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Координирующие и программирующие контрольные устройства для 
</w:t>
      </w:r>
    </w:p>
    <w:p>
      <w:pPr>
        <w:spacing w:after="0"/>
        <w:ind w:left="0"/>
        <w:jc w:val="both"/>
      </w:pPr>
      <w:r>
        <w:rPr>
          <w:rFonts w:ascii="Times New Roman"/>
          <w:b w:val="false"/>
          <w:i w:val="false"/>
          <w:color w:val="000000"/>
          <w:sz w:val="28"/>
        </w:rPr>
        <w:t>
            оборудования, контролируемого согласно пункту 1В201.а.
</w:t>
      </w:r>
    </w:p>
    <w:p>
      <w:pPr>
        <w:spacing w:after="0"/>
        <w:ind w:left="0"/>
        <w:jc w:val="both"/>
      </w:pPr>
      <w:r>
        <w:rPr>
          <w:rFonts w:ascii="Times New Roman"/>
          <w:b w:val="false"/>
          <w:i w:val="false"/>
          <w:color w:val="000000"/>
          <w:sz w:val="28"/>
        </w:rPr>
        <w:t>
         с. Прецизионные оправки для оборудования, контролируемого         
</w:t>
      </w:r>
    </w:p>
    <w:p>
      <w:pPr>
        <w:spacing w:after="0"/>
        <w:ind w:left="0"/>
        <w:jc w:val="both"/>
      </w:pPr>
      <w:r>
        <w:rPr>
          <w:rFonts w:ascii="Times New Roman"/>
          <w:b w:val="false"/>
          <w:i w:val="false"/>
          <w:color w:val="000000"/>
          <w:sz w:val="28"/>
        </w:rPr>
        <w:t>
            согласно пункту 1В201.а.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1B201                                   844590000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1В225    Электролитические ячейки для производства фтора мощностью больше 
</w:t>
      </w:r>
    </w:p>
    <w:p>
      <w:pPr>
        <w:spacing w:after="0"/>
        <w:ind w:left="0"/>
        <w:jc w:val="both"/>
      </w:pPr>
      <w:r>
        <w:rPr>
          <w:rFonts w:ascii="Times New Roman"/>
          <w:b w:val="false"/>
          <w:i w:val="false"/>
          <w:color w:val="000000"/>
          <w:sz w:val="28"/>
        </w:rPr>
        <w:t>
(N3B1)   чем 250г фтора в час.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1В225                                   854330000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1В226     Электромагнитные сепараторы для разделения изотопов, 
</w:t>
      </w:r>
    </w:p>
    <w:p>
      <w:pPr>
        <w:spacing w:after="0"/>
        <w:ind w:left="0"/>
        <w:jc w:val="both"/>
      </w:pPr>
      <w:r>
        <w:rPr>
          <w:rFonts w:ascii="Times New Roman"/>
          <w:b w:val="false"/>
          <w:i w:val="false"/>
          <w:color w:val="000000"/>
          <w:sz w:val="28"/>
        </w:rPr>
        <w:t>
(N3B5)    разработанные для или оснащенные одним или многими источниками   
</w:t>
      </w:r>
    </w:p>
    <w:p>
      <w:pPr>
        <w:spacing w:after="0"/>
        <w:ind w:left="0"/>
        <w:jc w:val="both"/>
      </w:pPr>
      <w:r>
        <w:rPr>
          <w:rFonts w:ascii="Times New Roman"/>
          <w:b w:val="false"/>
          <w:i w:val="false"/>
          <w:color w:val="000000"/>
          <w:sz w:val="28"/>
        </w:rPr>
        <w:t>
          ионов, обеспечивающими общий ток ионного пучка 50 мА или более.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Требования пункта 1В226 относятся к сепараторам:
</w:t>
      </w:r>
    </w:p>
    <w:p>
      <w:pPr>
        <w:spacing w:after="0"/>
        <w:ind w:left="0"/>
        <w:jc w:val="both"/>
      </w:pPr>
      <w:r>
        <w:rPr>
          <w:rFonts w:ascii="Times New Roman"/>
          <w:b w:val="false"/>
          <w:i w:val="false"/>
          <w:color w:val="000000"/>
          <w:sz w:val="28"/>
        </w:rPr>
        <w:t>
                      а. Обеспечивающим обогащение стабильными изотопами;
</w:t>
      </w:r>
    </w:p>
    <w:p>
      <w:pPr>
        <w:spacing w:after="0"/>
        <w:ind w:left="0"/>
        <w:jc w:val="both"/>
      </w:pPr>
      <w:r>
        <w:rPr>
          <w:rFonts w:ascii="Times New Roman"/>
          <w:b w:val="false"/>
          <w:i w:val="false"/>
          <w:color w:val="000000"/>
          <w:sz w:val="28"/>
        </w:rPr>
        <w:t>
                      b. Оснащенным ионными источниками и коллекторами,    
</w:t>
      </w:r>
    </w:p>
    <w:p>
      <w:pPr>
        <w:spacing w:after="0"/>
        <w:ind w:left="0"/>
        <w:jc w:val="both"/>
      </w:pPr>
      <w:r>
        <w:rPr>
          <w:rFonts w:ascii="Times New Roman"/>
          <w:b w:val="false"/>
          <w:i w:val="false"/>
          <w:color w:val="000000"/>
          <w:sz w:val="28"/>
        </w:rPr>
        <w:t>
                         которые могут находиться как в магнитном 
</w:t>
      </w:r>
    </w:p>
    <w:p>
      <w:pPr>
        <w:spacing w:after="0"/>
        <w:ind w:left="0"/>
        <w:jc w:val="both"/>
      </w:pPr>
      <w:r>
        <w:rPr>
          <w:rFonts w:ascii="Times New Roman"/>
          <w:b w:val="false"/>
          <w:i w:val="false"/>
          <w:color w:val="000000"/>
          <w:sz w:val="28"/>
        </w:rPr>
        <w:t>
                         поле, так и вне поля.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1В226                                   840120000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1В227     Аммиачные синтезирующие конвертеры или аммиачные синтезирующие 
</w:t>
      </w:r>
    </w:p>
    <w:p>
      <w:pPr>
        <w:spacing w:after="0"/>
        <w:ind w:left="0"/>
        <w:jc w:val="both"/>
      </w:pPr>
      <w:r>
        <w:rPr>
          <w:rFonts w:ascii="Times New Roman"/>
          <w:b w:val="false"/>
          <w:i w:val="false"/>
          <w:color w:val="000000"/>
          <w:sz w:val="28"/>
        </w:rPr>
        <w:t>
(N4B3)    секции, в которые исходные газы (азот и водород) выводятся из 
</w:t>
      </w:r>
    </w:p>
    <w:p>
      <w:pPr>
        <w:spacing w:after="0"/>
        <w:ind w:left="0"/>
        <w:jc w:val="both"/>
      </w:pPr>
      <w:r>
        <w:rPr>
          <w:rFonts w:ascii="Times New Roman"/>
          <w:b w:val="false"/>
          <w:i w:val="false"/>
          <w:color w:val="000000"/>
          <w:sz w:val="28"/>
        </w:rPr>
        <w:t>
          аммиачно-водородной обменной колонны высокого давления, а        
</w:t>
      </w:r>
    </w:p>
    <w:p>
      <w:pPr>
        <w:spacing w:after="0"/>
        <w:ind w:left="0"/>
        <w:jc w:val="both"/>
      </w:pPr>
      <w:r>
        <w:rPr>
          <w:rFonts w:ascii="Times New Roman"/>
          <w:b w:val="false"/>
          <w:i w:val="false"/>
          <w:color w:val="000000"/>
          <w:sz w:val="28"/>
        </w:rPr>
        <w:t>
          синтезированный аммиак возвращается в ту же колонну.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1В227                                   840120000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1В228     Водородные криогенные дистилляционные колонны, обладающие всеми
</w:t>
      </w:r>
    </w:p>
    <w:p>
      <w:pPr>
        <w:spacing w:after="0"/>
        <w:ind w:left="0"/>
        <w:jc w:val="both"/>
      </w:pPr>
      <w:r>
        <w:rPr>
          <w:rFonts w:ascii="Times New Roman"/>
          <w:b w:val="false"/>
          <w:i w:val="false"/>
          <w:color w:val="000000"/>
          <w:sz w:val="28"/>
        </w:rPr>
        <w:t>
(N4В2)    следующими характеристиками: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Предназначенные для работы при внутренних температурах 35 К   
</w:t>
      </w:r>
    </w:p>
    <w:p>
      <w:pPr>
        <w:spacing w:after="0"/>
        <w:ind w:left="0"/>
        <w:jc w:val="both"/>
      </w:pPr>
      <w:r>
        <w:rPr>
          <w:rFonts w:ascii="Times New Roman"/>
          <w:b w:val="false"/>
          <w:i w:val="false"/>
          <w:color w:val="000000"/>
          <w:sz w:val="28"/>
        </w:rPr>
        <w:t>
             (-238o С) или менее;
</w:t>
      </w:r>
    </w:p>
    <w:p>
      <w:pPr>
        <w:spacing w:after="0"/>
        <w:ind w:left="0"/>
        <w:jc w:val="both"/>
      </w:pPr>
      <w:r>
        <w:rPr>
          <w:rFonts w:ascii="Times New Roman"/>
          <w:b w:val="false"/>
          <w:i w:val="false"/>
          <w:color w:val="000000"/>
          <w:sz w:val="28"/>
        </w:rPr>
        <w:t>
          b. Предназначенные для работы при внутреннем давлении от 0.5 до  
</w:t>
      </w:r>
    </w:p>
    <w:p>
      <w:pPr>
        <w:spacing w:after="0"/>
        <w:ind w:left="0"/>
        <w:jc w:val="both"/>
      </w:pPr>
      <w:r>
        <w:rPr>
          <w:rFonts w:ascii="Times New Roman"/>
          <w:b w:val="false"/>
          <w:i w:val="false"/>
          <w:color w:val="000000"/>
          <w:sz w:val="28"/>
        </w:rPr>
        <w:t>
             5 МРа (от 5 до 50 атмосфер);
</w:t>
      </w:r>
    </w:p>
    <w:p>
      <w:pPr>
        <w:spacing w:after="0"/>
        <w:ind w:left="0"/>
        <w:jc w:val="both"/>
      </w:pPr>
      <w:r>
        <w:rPr>
          <w:rFonts w:ascii="Times New Roman"/>
          <w:b w:val="false"/>
          <w:i w:val="false"/>
          <w:color w:val="000000"/>
          <w:sz w:val="28"/>
        </w:rPr>
        <w:t>
          с. Изготовленные из:
</w:t>
      </w:r>
    </w:p>
    <w:p>
      <w:pPr>
        <w:spacing w:after="0"/>
        <w:ind w:left="0"/>
        <w:jc w:val="both"/>
      </w:pPr>
      <w:r>
        <w:rPr>
          <w:rFonts w:ascii="Times New Roman"/>
          <w:b w:val="false"/>
          <w:i w:val="false"/>
          <w:color w:val="000000"/>
          <w:sz w:val="28"/>
        </w:rPr>
        <w:t>
             1. "Мелкозернистой нержавеющей стали" серии 300 с низким      
</w:t>
      </w:r>
    </w:p>
    <w:p>
      <w:pPr>
        <w:spacing w:after="0"/>
        <w:ind w:left="0"/>
        <w:jc w:val="both"/>
      </w:pPr>
      <w:r>
        <w:rPr>
          <w:rFonts w:ascii="Times New Roman"/>
          <w:b w:val="false"/>
          <w:i w:val="false"/>
          <w:color w:val="000000"/>
          <w:sz w:val="28"/>
        </w:rPr>
        <w:t>
             содержанием серы и с размером зерна номер 5 или более по 
</w:t>
      </w:r>
    </w:p>
    <w:p>
      <w:pPr>
        <w:spacing w:after="0"/>
        <w:ind w:left="0"/>
        <w:jc w:val="both"/>
      </w:pPr>
      <w:r>
        <w:rPr>
          <w:rFonts w:ascii="Times New Roman"/>
          <w:b w:val="false"/>
          <w:i w:val="false"/>
          <w:color w:val="000000"/>
          <w:sz w:val="28"/>
        </w:rPr>
        <w:t>
             стандарту АSТМ (или эквивалентному стандарту), или
</w:t>
      </w:r>
    </w:p>
    <w:p>
      <w:pPr>
        <w:spacing w:after="0"/>
        <w:ind w:left="0"/>
        <w:jc w:val="both"/>
      </w:pPr>
      <w:r>
        <w:rPr>
          <w:rFonts w:ascii="Times New Roman"/>
          <w:b w:val="false"/>
          <w:i w:val="false"/>
          <w:color w:val="000000"/>
          <w:sz w:val="28"/>
        </w:rPr>
        <w:t>
             2. Из других эквивалентных криогенных материалов, совместимых 
</w:t>
      </w:r>
    </w:p>
    <w:p>
      <w:pPr>
        <w:spacing w:after="0"/>
        <w:ind w:left="0"/>
        <w:jc w:val="both"/>
      </w:pPr>
      <w:r>
        <w:rPr>
          <w:rFonts w:ascii="Times New Roman"/>
          <w:b w:val="false"/>
          <w:i w:val="false"/>
          <w:color w:val="000000"/>
          <w:sz w:val="28"/>
        </w:rPr>
        <w:t>
             с водородом; и 
</w:t>
      </w:r>
    </w:p>
    <w:p>
      <w:pPr>
        <w:spacing w:after="0"/>
        <w:ind w:left="0"/>
        <w:jc w:val="both"/>
      </w:pPr>
      <w:r>
        <w:rPr>
          <w:rFonts w:ascii="Times New Roman"/>
          <w:b w:val="false"/>
          <w:i w:val="false"/>
          <w:color w:val="000000"/>
          <w:sz w:val="28"/>
        </w:rPr>
        <w:t>
          d. Имеющие внутренний диаметр не менее 1 м и эффективную длину   
</w:t>
      </w:r>
    </w:p>
    <w:p>
      <w:pPr>
        <w:spacing w:after="0"/>
        <w:ind w:left="0"/>
        <w:jc w:val="both"/>
      </w:pPr>
      <w:r>
        <w:rPr>
          <w:rFonts w:ascii="Times New Roman"/>
          <w:b w:val="false"/>
          <w:i w:val="false"/>
          <w:color w:val="000000"/>
          <w:sz w:val="28"/>
        </w:rPr>
        <w:t>
             не менее 5 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1В228                                   841940000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1В229     Следующие водно-сероводородные обменные колонны 
</w:t>
      </w:r>
    </w:p>
    <w:p>
      <w:pPr>
        <w:spacing w:after="0"/>
        <w:ind w:left="0"/>
        <w:jc w:val="both"/>
      </w:pPr>
      <w:r>
        <w:rPr>
          <w:rFonts w:ascii="Times New Roman"/>
          <w:b w:val="false"/>
          <w:i w:val="false"/>
          <w:color w:val="000000"/>
          <w:sz w:val="28"/>
        </w:rPr>
        <w:t>
(N4В1)    и внутренние контакторы для них: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Касательно колонн, которые специально         
</w:t>
      </w:r>
    </w:p>
    <w:p>
      <w:pPr>
        <w:spacing w:after="0"/>
        <w:ind w:left="0"/>
        <w:jc w:val="both"/>
      </w:pPr>
      <w:r>
        <w:rPr>
          <w:rFonts w:ascii="Times New Roman"/>
          <w:b w:val="false"/>
          <w:i w:val="false"/>
          <w:color w:val="000000"/>
          <w:sz w:val="28"/>
        </w:rPr>
        <w:t>
                             разработаны или подготовлены для производства 
</w:t>
      </w:r>
    </w:p>
    <w:p>
      <w:pPr>
        <w:spacing w:after="0"/>
        <w:ind w:left="0"/>
        <w:jc w:val="both"/>
      </w:pPr>
      <w:r>
        <w:rPr>
          <w:rFonts w:ascii="Times New Roman"/>
          <w:b w:val="false"/>
          <w:i w:val="false"/>
          <w:color w:val="000000"/>
          <w:sz w:val="28"/>
        </w:rPr>
        <w:t>
                             тяжелой воды, см. 0В004.
</w:t>
      </w:r>
    </w:p>
    <w:p>
      <w:pPr>
        <w:spacing w:after="0"/>
        <w:ind w:left="0"/>
        <w:jc w:val="both"/>
      </w:pPr>
      <w:r>
        <w:rPr>
          <w:rFonts w:ascii="Times New Roman"/>
          <w:b w:val="false"/>
          <w:i w:val="false"/>
          <w:color w:val="000000"/>
          <w:sz w:val="28"/>
        </w:rPr>
        <w:t>
          а. Водно-сероводородные обменные колонны, обладающие всеми       
</w:t>
      </w:r>
    </w:p>
    <w:p>
      <w:pPr>
        <w:spacing w:after="0"/>
        <w:ind w:left="0"/>
        <w:jc w:val="both"/>
      </w:pPr>
      <w:r>
        <w:rPr>
          <w:rFonts w:ascii="Times New Roman"/>
          <w:b w:val="false"/>
          <w:i w:val="false"/>
          <w:color w:val="000000"/>
          <w:sz w:val="28"/>
        </w:rPr>
        <w:t>
             следующими характеристиками:
</w:t>
      </w:r>
    </w:p>
    <w:p>
      <w:pPr>
        <w:spacing w:after="0"/>
        <w:ind w:left="0"/>
        <w:jc w:val="both"/>
      </w:pPr>
      <w:r>
        <w:rPr>
          <w:rFonts w:ascii="Times New Roman"/>
          <w:b w:val="false"/>
          <w:i w:val="false"/>
          <w:color w:val="000000"/>
          <w:sz w:val="28"/>
        </w:rPr>
        <w:t>
             1. Способные функционировать при номинальном давлении 2 МПа и 
</w:t>
      </w:r>
    </w:p>
    <w:p>
      <w:pPr>
        <w:spacing w:after="0"/>
        <w:ind w:left="0"/>
        <w:jc w:val="both"/>
      </w:pPr>
      <w:r>
        <w:rPr>
          <w:rFonts w:ascii="Times New Roman"/>
          <w:b w:val="false"/>
          <w:i w:val="false"/>
          <w:color w:val="000000"/>
          <w:sz w:val="28"/>
        </w:rPr>
        <w:t>
                более;
</w:t>
      </w:r>
    </w:p>
    <w:p>
      <w:pPr>
        <w:spacing w:after="0"/>
        <w:ind w:left="0"/>
        <w:jc w:val="both"/>
      </w:pPr>
      <w:r>
        <w:rPr>
          <w:rFonts w:ascii="Times New Roman"/>
          <w:b w:val="false"/>
          <w:i w:val="false"/>
          <w:color w:val="000000"/>
          <w:sz w:val="28"/>
        </w:rPr>
        <w:t>
             2. Изготавливаемые из высококачественной углеродистой стали,  
</w:t>
      </w:r>
    </w:p>
    <w:p>
      <w:pPr>
        <w:spacing w:after="0"/>
        <w:ind w:left="0"/>
        <w:jc w:val="both"/>
      </w:pPr>
      <w:r>
        <w:rPr>
          <w:rFonts w:ascii="Times New Roman"/>
          <w:b w:val="false"/>
          <w:i w:val="false"/>
          <w:color w:val="000000"/>
          <w:sz w:val="28"/>
        </w:rPr>
        <w:t>
                с размером зерна номер 5 или более по стандарту АSТМ (или 
</w:t>
      </w:r>
    </w:p>
    <w:p>
      <w:pPr>
        <w:spacing w:after="0"/>
        <w:ind w:left="0"/>
        <w:jc w:val="both"/>
      </w:pPr>
      <w:r>
        <w:rPr>
          <w:rFonts w:ascii="Times New Roman"/>
          <w:b w:val="false"/>
          <w:i w:val="false"/>
          <w:color w:val="000000"/>
          <w:sz w:val="28"/>
        </w:rPr>
        <w:t>
                эквивалентному стандарту), и
</w:t>
      </w:r>
    </w:p>
    <w:p>
      <w:pPr>
        <w:spacing w:after="0"/>
        <w:ind w:left="0"/>
        <w:jc w:val="both"/>
      </w:pPr>
      <w:r>
        <w:rPr>
          <w:rFonts w:ascii="Times New Roman"/>
          <w:b w:val="false"/>
          <w:i w:val="false"/>
          <w:color w:val="000000"/>
          <w:sz w:val="28"/>
        </w:rPr>
        <w:t>
             3. Диаметром от 1.8 м и более;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Внутренние контакторы для водно-сероводородных обменных     
</w:t>
      </w:r>
    </w:p>
    <w:p>
      <w:pPr>
        <w:spacing w:after="0"/>
        <w:ind w:left="0"/>
        <w:jc w:val="both"/>
      </w:pPr>
      <w:r>
        <w:rPr>
          <w:rFonts w:ascii="Times New Roman"/>
          <w:b w:val="false"/>
          <w:i w:val="false"/>
          <w:color w:val="000000"/>
          <w:sz w:val="28"/>
        </w:rPr>
        <w:t>
             колонн, контролируемых согласно пункту 1В229.а.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"Внутренними контакторами" колонн являются сегментированные   
</w:t>
      </w:r>
    </w:p>
    <w:p>
      <w:pPr>
        <w:spacing w:after="0"/>
        <w:ind w:left="0"/>
        <w:jc w:val="both"/>
      </w:pPr>
      <w:r>
        <w:rPr>
          <w:rFonts w:ascii="Times New Roman"/>
          <w:b w:val="false"/>
          <w:i w:val="false"/>
          <w:color w:val="000000"/>
          <w:sz w:val="28"/>
        </w:rPr>
        <w:t>
             тарелки, которые имеют эффективный диаметр в собранном виде   
</w:t>
      </w:r>
    </w:p>
    <w:p>
      <w:pPr>
        <w:spacing w:after="0"/>
        <w:ind w:left="0"/>
        <w:jc w:val="both"/>
      </w:pPr>
      <w:r>
        <w:rPr>
          <w:rFonts w:ascii="Times New Roman"/>
          <w:b w:val="false"/>
          <w:i w:val="false"/>
          <w:color w:val="000000"/>
          <w:sz w:val="28"/>
        </w:rPr>
        <w:t>
             1,8 м или более, сконструированы для обеспечения 
</w:t>
      </w:r>
    </w:p>
    <w:p>
      <w:pPr>
        <w:spacing w:after="0"/>
        <w:ind w:left="0"/>
        <w:jc w:val="both"/>
      </w:pPr>
      <w:r>
        <w:rPr>
          <w:rFonts w:ascii="Times New Roman"/>
          <w:b w:val="false"/>
          <w:i w:val="false"/>
          <w:color w:val="000000"/>
          <w:sz w:val="28"/>
        </w:rPr>
        <w:t>
             противоточного контакта и изготовлены из нержавеющей стали с  
</w:t>
      </w:r>
    </w:p>
    <w:p>
      <w:pPr>
        <w:spacing w:after="0"/>
        <w:ind w:left="0"/>
        <w:jc w:val="both"/>
      </w:pPr>
      <w:r>
        <w:rPr>
          <w:rFonts w:ascii="Times New Roman"/>
          <w:b w:val="false"/>
          <w:i w:val="false"/>
          <w:color w:val="000000"/>
          <w:sz w:val="28"/>
        </w:rPr>
        <w:t>
             содержанием углерода 0.03 % или менее. Ими могут быть 
</w:t>
      </w:r>
    </w:p>
    <w:p>
      <w:pPr>
        <w:spacing w:after="0"/>
        <w:ind w:left="0"/>
        <w:jc w:val="both"/>
      </w:pPr>
      <w:r>
        <w:rPr>
          <w:rFonts w:ascii="Times New Roman"/>
          <w:b w:val="false"/>
          <w:i w:val="false"/>
          <w:color w:val="000000"/>
          <w:sz w:val="28"/>
        </w:rPr>
        <w:t>
             сетчатые тарелки, провальные тарелки, колпачковые тарелки и   
</w:t>
      </w:r>
    </w:p>
    <w:p>
      <w:pPr>
        <w:spacing w:after="0"/>
        <w:ind w:left="0"/>
        <w:jc w:val="both"/>
      </w:pPr>
      <w:r>
        <w:rPr>
          <w:rFonts w:ascii="Times New Roman"/>
          <w:b w:val="false"/>
          <w:i w:val="false"/>
          <w:color w:val="000000"/>
          <w:sz w:val="28"/>
        </w:rPr>
        <w:t>
             спиральные насадки.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1В229                                   840120000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1В230     Насосы для перекачки растворов катализатора из разбавленного  
</w:t>
      </w:r>
    </w:p>
    <w:p>
      <w:pPr>
        <w:spacing w:after="0"/>
        <w:ind w:left="0"/>
        <w:jc w:val="both"/>
      </w:pPr>
      <w:r>
        <w:rPr>
          <w:rFonts w:ascii="Times New Roman"/>
          <w:b w:val="false"/>
          <w:i w:val="false"/>
          <w:color w:val="000000"/>
          <w:sz w:val="28"/>
        </w:rPr>
        <w:t>
(N4A2)    или концентрированного амида калия в жидком аммиаке              
</w:t>
      </w:r>
    </w:p>
    <w:p>
      <w:pPr>
        <w:spacing w:after="0"/>
        <w:ind w:left="0"/>
        <w:jc w:val="both"/>
      </w:pPr>
      <w:r>
        <w:rPr>
          <w:rFonts w:ascii="Times New Roman"/>
          <w:b w:val="false"/>
          <w:i w:val="false"/>
          <w:color w:val="000000"/>
          <w:sz w:val="28"/>
        </w:rPr>
        <w:t>
          (КNН2/NН3) обладающие всеми следующими характеристиками:
</w:t>
      </w:r>
    </w:p>
    <w:p>
      <w:pPr>
        <w:spacing w:after="0"/>
        <w:ind w:left="0"/>
        <w:jc w:val="both"/>
      </w:pPr>
      <w:r>
        <w:rPr>
          <w:rFonts w:ascii="Times New Roman"/>
          <w:b w:val="false"/>
          <w:i w:val="false"/>
          <w:color w:val="000000"/>
          <w:sz w:val="28"/>
        </w:rPr>
        <w:t>
          а. Герметичные (то есть, герметически запаянные);
</w:t>
      </w:r>
    </w:p>
    <w:p>
      <w:pPr>
        <w:spacing w:after="0"/>
        <w:ind w:left="0"/>
        <w:jc w:val="both"/>
      </w:pPr>
      <w:r>
        <w:rPr>
          <w:rFonts w:ascii="Times New Roman"/>
          <w:b w:val="false"/>
          <w:i w:val="false"/>
          <w:color w:val="000000"/>
          <w:sz w:val="28"/>
        </w:rPr>
        <w:t>
          b. Производительностью свыше 8,5 куб.м/ч; и 
</w:t>
      </w:r>
    </w:p>
    <w:p>
      <w:pPr>
        <w:spacing w:after="0"/>
        <w:ind w:left="0"/>
        <w:jc w:val="both"/>
      </w:pPr>
      <w:r>
        <w:rPr>
          <w:rFonts w:ascii="Times New Roman"/>
          <w:b w:val="false"/>
          <w:i w:val="false"/>
          <w:color w:val="000000"/>
          <w:sz w:val="28"/>
        </w:rPr>
        <w:t>
          с. Любой из следующих характеристик:
</w:t>
      </w:r>
    </w:p>
    <w:p>
      <w:pPr>
        <w:spacing w:after="0"/>
        <w:ind w:left="0"/>
        <w:jc w:val="both"/>
      </w:pPr>
      <w:r>
        <w:rPr>
          <w:rFonts w:ascii="Times New Roman"/>
          <w:b w:val="false"/>
          <w:i w:val="false"/>
          <w:color w:val="000000"/>
          <w:sz w:val="28"/>
        </w:rPr>
        <w:t>
             1. Для концентрированных растворов амида калия (более 1%)     
</w:t>
      </w:r>
    </w:p>
    <w:p>
      <w:pPr>
        <w:spacing w:after="0"/>
        <w:ind w:left="0"/>
        <w:jc w:val="both"/>
      </w:pPr>
      <w:r>
        <w:rPr>
          <w:rFonts w:ascii="Times New Roman"/>
          <w:b w:val="false"/>
          <w:i w:val="false"/>
          <w:color w:val="000000"/>
          <w:sz w:val="28"/>
        </w:rPr>
        <w:t>
                с рабочим давлением 1,5-60 МПа (15-600 ат), или
</w:t>
      </w:r>
    </w:p>
    <w:p>
      <w:pPr>
        <w:spacing w:after="0"/>
        <w:ind w:left="0"/>
        <w:jc w:val="both"/>
      </w:pPr>
      <w:r>
        <w:rPr>
          <w:rFonts w:ascii="Times New Roman"/>
          <w:b w:val="false"/>
          <w:i w:val="false"/>
          <w:color w:val="000000"/>
          <w:sz w:val="28"/>
        </w:rPr>
        <w:t>
             2. Для разбавленных растворов амида калия (менее 1%) с        
</w:t>
      </w:r>
    </w:p>
    <w:p>
      <w:pPr>
        <w:spacing w:after="0"/>
        <w:ind w:left="0"/>
        <w:jc w:val="both"/>
      </w:pPr>
      <w:r>
        <w:rPr>
          <w:rFonts w:ascii="Times New Roman"/>
          <w:b w:val="false"/>
          <w:i w:val="false"/>
          <w:color w:val="000000"/>
          <w:sz w:val="28"/>
        </w:rPr>
        <w:t>
                рабочим давлением 20-60 МПа (200-600 ат).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1В230                                   8413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1В231     Установки и оборудование для трития, такое как:
</w:t>
      </w:r>
    </w:p>
    <w:p>
      <w:pPr>
        <w:spacing w:after="0"/>
        <w:ind w:left="0"/>
        <w:jc w:val="both"/>
      </w:pPr>
      <w:r>
        <w:rPr>
          <w:rFonts w:ascii="Times New Roman"/>
          <w:b w:val="false"/>
          <w:i w:val="false"/>
          <w:color w:val="000000"/>
          <w:sz w:val="28"/>
        </w:rPr>
        <w:t>
(N2B1)    
</w:t>
      </w:r>
    </w:p>
    <w:p>
      <w:pPr>
        <w:spacing w:after="0"/>
        <w:ind w:left="0"/>
        <w:jc w:val="both"/>
      </w:pPr>
      <w:r>
        <w:rPr>
          <w:rFonts w:ascii="Times New Roman"/>
          <w:b w:val="false"/>
          <w:i w:val="false"/>
          <w:color w:val="000000"/>
          <w:sz w:val="28"/>
        </w:rPr>
        <w:t>
          а. Установки для производства, восстановления, извлечения,       
</w:t>
      </w:r>
    </w:p>
    <w:p>
      <w:pPr>
        <w:spacing w:after="0"/>
        <w:ind w:left="0"/>
        <w:jc w:val="both"/>
      </w:pPr>
      <w:r>
        <w:rPr>
          <w:rFonts w:ascii="Times New Roman"/>
          <w:b w:val="false"/>
          <w:i w:val="false"/>
          <w:color w:val="000000"/>
          <w:sz w:val="28"/>
        </w:rPr>
        <w:t>
             концентрации, или хранения или транспортировки трития;
</w:t>
      </w:r>
    </w:p>
    <w:p>
      <w:pPr>
        <w:spacing w:after="0"/>
        <w:ind w:left="0"/>
        <w:jc w:val="both"/>
      </w:pPr>
      <w:r>
        <w:rPr>
          <w:rFonts w:ascii="Times New Roman"/>
          <w:b w:val="false"/>
          <w:i w:val="false"/>
          <w:color w:val="000000"/>
          <w:sz w:val="28"/>
        </w:rPr>
        <w:t>
          b. Оборудование для установок для трития, такое как:
</w:t>
      </w:r>
    </w:p>
    <w:p>
      <w:pPr>
        <w:spacing w:after="0"/>
        <w:ind w:left="0"/>
        <w:jc w:val="both"/>
      </w:pPr>
      <w:r>
        <w:rPr>
          <w:rFonts w:ascii="Times New Roman"/>
          <w:b w:val="false"/>
          <w:i w:val="false"/>
          <w:color w:val="000000"/>
          <w:sz w:val="28"/>
        </w:rPr>
        <w:t>
             1. Водородные или гелиевые охладительные установки, способные 
</w:t>
      </w:r>
    </w:p>
    <w:p>
      <w:pPr>
        <w:spacing w:after="0"/>
        <w:ind w:left="0"/>
        <w:jc w:val="both"/>
      </w:pPr>
      <w:r>
        <w:rPr>
          <w:rFonts w:ascii="Times New Roman"/>
          <w:b w:val="false"/>
          <w:i w:val="false"/>
          <w:color w:val="000000"/>
          <w:sz w:val="28"/>
        </w:rPr>
        <w:t>
                охладить до температуры 23 К (- 250o С) или меньше, с      
</w:t>
      </w:r>
    </w:p>
    <w:p>
      <w:pPr>
        <w:spacing w:after="0"/>
        <w:ind w:left="0"/>
        <w:jc w:val="both"/>
      </w:pPr>
      <w:r>
        <w:rPr>
          <w:rFonts w:ascii="Times New Roman"/>
          <w:b w:val="false"/>
          <w:i w:val="false"/>
          <w:color w:val="000000"/>
          <w:sz w:val="28"/>
        </w:rPr>
        <w:t>
                теплоотводом более 150 ватт; или
</w:t>
      </w:r>
    </w:p>
    <w:p>
      <w:pPr>
        <w:spacing w:after="0"/>
        <w:ind w:left="0"/>
        <w:jc w:val="both"/>
      </w:pPr>
      <w:r>
        <w:rPr>
          <w:rFonts w:ascii="Times New Roman"/>
          <w:b w:val="false"/>
          <w:i w:val="false"/>
          <w:color w:val="000000"/>
          <w:sz w:val="28"/>
        </w:rPr>
        <w:t>
             2. Системы для накопления и очистки изотопов водорода,        
</w:t>
      </w:r>
    </w:p>
    <w:p>
      <w:pPr>
        <w:spacing w:after="0"/>
        <w:ind w:left="0"/>
        <w:jc w:val="both"/>
      </w:pPr>
      <w:r>
        <w:rPr>
          <w:rFonts w:ascii="Times New Roman"/>
          <w:b w:val="false"/>
          <w:i w:val="false"/>
          <w:color w:val="000000"/>
          <w:sz w:val="28"/>
        </w:rPr>
        <w:t>
                использующие для накопления или очистки металлические      
</w:t>
      </w:r>
    </w:p>
    <w:p>
      <w:pPr>
        <w:spacing w:after="0"/>
        <w:ind w:left="0"/>
        <w:jc w:val="both"/>
      </w:pPr>
      <w:r>
        <w:rPr>
          <w:rFonts w:ascii="Times New Roman"/>
          <w:b w:val="false"/>
          <w:i w:val="false"/>
          <w:color w:val="000000"/>
          <w:sz w:val="28"/>
        </w:rPr>
        <w:t>
                гидриды.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1В231, а                                8401 
</w:t>
      </w:r>
    </w:p>
    <w:p>
      <w:pPr>
        <w:spacing w:after="0"/>
        <w:ind w:left="0"/>
        <w:jc w:val="both"/>
      </w:pPr>
      <w:r>
        <w:rPr>
          <w:rFonts w:ascii="Times New Roman"/>
          <w:b w:val="false"/>
          <w:i w:val="false"/>
          <w:color w:val="000000"/>
          <w:sz w:val="28"/>
        </w:rPr>
        <w:t>
1В231, b, 1                             8418 
</w:t>
      </w:r>
    </w:p>
    <w:p>
      <w:pPr>
        <w:spacing w:after="0"/>
        <w:ind w:left="0"/>
        <w:jc w:val="both"/>
      </w:pPr>
      <w:r>
        <w:rPr>
          <w:rFonts w:ascii="Times New Roman"/>
          <w:b w:val="false"/>
          <w:i w:val="false"/>
          <w:color w:val="000000"/>
          <w:sz w:val="28"/>
        </w:rPr>
        <w:t>
                                        840120000 
</w:t>
      </w:r>
    </w:p>
    <w:p>
      <w:pPr>
        <w:spacing w:after="0"/>
        <w:ind w:left="0"/>
        <w:jc w:val="both"/>
      </w:pPr>
      <w:r>
        <w:rPr>
          <w:rFonts w:ascii="Times New Roman"/>
          <w:b w:val="false"/>
          <w:i w:val="false"/>
          <w:color w:val="000000"/>
          <w:sz w:val="28"/>
        </w:rPr>
        <w:t>
                                        841950900 
</w:t>
      </w:r>
    </w:p>
    <w:p>
      <w:pPr>
        <w:spacing w:after="0"/>
        <w:ind w:left="0"/>
        <w:jc w:val="both"/>
      </w:pPr>
      <w:r>
        <w:rPr>
          <w:rFonts w:ascii="Times New Roman"/>
          <w:b w:val="false"/>
          <w:i w:val="false"/>
          <w:color w:val="000000"/>
          <w:sz w:val="28"/>
        </w:rPr>
        <w:t>
                                        841989900
</w:t>
      </w:r>
    </w:p>
    <w:p>
      <w:pPr>
        <w:spacing w:after="0"/>
        <w:ind w:left="0"/>
        <w:jc w:val="both"/>
      </w:pPr>
      <w:r>
        <w:rPr>
          <w:rFonts w:ascii="Times New Roman"/>
          <w:b w:val="false"/>
          <w:i w:val="false"/>
          <w:color w:val="000000"/>
          <w:sz w:val="28"/>
        </w:rPr>
        <w:t>
1В231, b, 2                             840120000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1B232     Турборасширители или установки турборасширитель-компрессор, 
</w:t>
      </w:r>
    </w:p>
    <w:p>
      <w:pPr>
        <w:spacing w:after="0"/>
        <w:ind w:left="0"/>
        <w:jc w:val="both"/>
      </w:pPr>
      <w:r>
        <w:rPr>
          <w:rFonts w:ascii="Times New Roman"/>
          <w:b w:val="false"/>
          <w:i w:val="false"/>
          <w:color w:val="000000"/>
          <w:sz w:val="28"/>
        </w:rPr>
        <w:t>
(N4A3)    обладающие следующими характеристиками:
</w:t>
      </w:r>
    </w:p>
    <w:p>
      <w:pPr>
        <w:spacing w:after="0"/>
        <w:ind w:left="0"/>
        <w:jc w:val="both"/>
      </w:pPr>
      <w:r>
        <w:rPr>
          <w:rFonts w:ascii="Times New Roman"/>
          <w:b w:val="false"/>
          <w:i w:val="false"/>
          <w:color w:val="000000"/>
          <w:sz w:val="28"/>
        </w:rPr>
        <w:t>
          а. сконструированные для эксплуатации при температуре ниже 35 К  
</w:t>
      </w:r>
    </w:p>
    <w:p>
      <w:pPr>
        <w:spacing w:after="0"/>
        <w:ind w:left="0"/>
        <w:jc w:val="both"/>
      </w:pPr>
      <w:r>
        <w:rPr>
          <w:rFonts w:ascii="Times New Roman"/>
          <w:b w:val="false"/>
          <w:i w:val="false"/>
          <w:color w:val="000000"/>
          <w:sz w:val="28"/>
        </w:rPr>
        <w:t>
             (-238o С), и
</w:t>
      </w:r>
    </w:p>
    <w:p>
      <w:pPr>
        <w:spacing w:after="0"/>
        <w:ind w:left="0"/>
        <w:jc w:val="both"/>
      </w:pPr>
      <w:r>
        <w:rPr>
          <w:rFonts w:ascii="Times New Roman"/>
          <w:b w:val="false"/>
          <w:i w:val="false"/>
          <w:color w:val="000000"/>
          <w:sz w:val="28"/>
        </w:rPr>
        <w:t>
          b. имеющие пропускную способность по газообразному водороду 1000 
</w:t>
      </w:r>
    </w:p>
    <w:p>
      <w:pPr>
        <w:spacing w:after="0"/>
        <w:ind w:left="0"/>
        <w:jc w:val="both"/>
      </w:pPr>
      <w:r>
        <w:rPr>
          <w:rFonts w:ascii="Times New Roman"/>
          <w:b w:val="false"/>
          <w:i w:val="false"/>
          <w:color w:val="000000"/>
          <w:sz w:val="28"/>
        </w:rPr>
        <w:t>
             кг/ч или более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1В232                                   841430910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1В233     Установки и оборудование для разделения иэотопов лития, такие    
</w:t>
      </w:r>
    </w:p>
    <w:p>
      <w:pPr>
        <w:spacing w:after="0"/>
        <w:ind w:left="0"/>
        <w:jc w:val="both"/>
      </w:pPr>
      <w:r>
        <w:rPr>
          <w:rFonts w:ascii="Times New Roman"/>
          <w:b w:val="false"/>
          <w:i w:val="false"/>
          <w:color w:val="000000"/>
          <w:sz w:val="28"/>
        </w:rPr>
        <w:t>
          как:
</w:t>
      </w:r>
    </w:p>
    <w:p>
      <w:pPr>
        <w:spacing w:after="0"/>
        <w:ind w:left="0"/>
        <w:jc w:val="both"/>
      </w:pPr>
      <w:r>
        <w:rPr>
          <w:rFonts w:ascii="Times New Roman"/>
          <w:b w:val="false"/>
          <w:i w:val="false"/>
          <w:color w:val="000000"/>
          <w:sz w:val="28"/>
        </w:rPr>
        <w:t>
(N2B2)     
</w:t>
      </w:r>
    </w:p>
    <w:p>
      <w:pPr>
        <w:spacing w:after="0"/>
        <w:ind w:left="0"/>
        <w:jc w:val="both"/>
      </w:pPr>
      <w:r>
        <w:rPr>
          <w:rFonts w:ascii="Times New Roman"/>
          <w:b w:val="false"/>
          <w:i w:val="false"/>
          <w:color w:val="000000"/>
          <w:sz w:val="28"/>
        </w:rPr>
        <w:t>
          а. Установки для разделения изотопов лития;
</w:t>
      </w:r>
    </w:p>
    <w:p>
      <w:pPr>
        <w:spacing w:after="0"/>
        <w:ind w:left="0"/>
        <w:jc w:val="both"/>
      </w:pPr>
      <w:r>
        <w:rPr>
          <w:rFonts w:ascii="Times New Roman"/>
          <w:b w:val="false"/>
          <w:i w:val="false"/>
          <w:color w:val="000000"/>
          <w:sz w:val="28"/>
        </w:rPr>
        <w:t>
          b. Оборудование для разделения изотопов лития, такое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Колонны для обмена жидкость - жидкость с насадками,           
</w:t>
      </w:r>
    </w:p>
    <w:p>
      <w:pPr>
        <w:spacing w:after="0"/>
        <w:ind w:left="0"/>
        <w:jc w:val="both"/>
      </w:pPr>
      <w:r>
        <w:rPr>
          <w:rFonts w:ascii="Times New Roman"/>
          <w:b w:val="false"/>
          <w:i w:val="false"/>
          <w:color w:val="000000"/>
          <w:sz w:val="28"/>
        </w:rPr>
        <w:t>
             специально разработанные для амальгам лития;
</w:t>
      </w:r>
    </w:p>
    <w:p>
      <w:pPr>
        <w:spacing w:after="0"/>
        <w:ind w:left="0"/>
        <w:jc w:val="both"/>
      </w:pPr>
      <w:r>
        <w:rPr>
          <w:rFonts w:ascii="Times New Roman"/>
          <w:b w:val="false"/>
          <w:i w:val="false"/>
          <w:color w:val="000000"/>
          <w:sz w:val="28"/>
        </w:rPr>
        <w:t>
          2. Насосы для ртути и/или амальгам лития;
</w:t>
      </w:r>
    </w:p>
    <w:p>
      <w:pPr>
        <w:spacing w:after="0"/>
        <w:ind w:left="0"/>
        <w:jc w:val="both"/>
      </w:pPr>
      <w:r>
        <w:rPr>
          <w:rFonts w:ascii="Times New Roman"/>
          <w:b w:val="false"/>
          <w:i w:val="false"/>
          <w:color w:val="000000"/>
          <w:sz w:val="28"/>
        </w:rPr>
        <w:t>
          3. Электролизные ячейки для амальгам лития;
</w:t>
      </w:r>
    </w:p>
    <w:p>
      <w:pPr>
        <w:spacing w:after="0"/>
        <w:ind w:left="0"/>
        <w:jc w:val="both"/>
      </w:pPr>
      <w:r>
        <w:rPr>
          <w:rFonts w:ascii="Times New Roman"/>
          <w:b w:val="false"/>
          <w:i w:val="false"/>
          <w:color w:val="000000"/>
          <w:sz w:val="28"/>
        </w:rPr>
        <w:t>
          4. Испарители для концентрированных растворов гидрооксида лития.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1В233, а                                840120000
</w:t>
      </w:r>
    </w:p>
    <w:p>
      <w:pPr>
        <w:spacing w:after="0"/>
        <w:ind w:left="0"/>
        <w:jc w:val="both"/>
      </w:pPr>
      <w:r>
        <w:rPr>
          <w:rFonts w:ascii="Times New Roman"/>
          <w:b w:val="false"/>
          <w:i w:val="false"/>
          <w:color w:val="000000"/>
          <w:sz w:val="28"/>
        </w:rPr>
        <w:t>
1В233, b, 1                             840120000 
</w:t>
      </w:r>
    </w:p>
    <w:p>
      <w:pPr>
        <w:spacing w:after="0"/>
        <w:ind w:left="0"/>
        <w:jc w:val="both"/>
      </w:pPr>
      <w:r>
        <w:rPr>
          <w:rFonts w:ascii="Times New Roman"/>
          <w:b w:val="false"/>
          <w:i w:val="false"/>
          <w:color w:val="000000"/>
          <w:sz w:val="28"/>
        </w:rPr>
        <w:t>
                                        847989800
</w:t>
      </w:r>
    </w:p>
    <w:p>
      <w:pPr>
        <w:spacing w:after="0"/>
        <w:ind w:left="0"/>
        <w:jc w:val="both"/>
      </w:pPr>
      <w:r>
        <w:rPr>
          <w:rFonts w:ascii="Times New Roman"/>
          <w:b w:val="false"/>
          <w:i w:val="false"/>
          <w:color w:val="000000"/>
          <w:sz w:val="28"/>
        </w:rPr>
        <w:t>
1В233, b, 2                             841381900
</w:t>
      </w:r>
    </w:p>
    <w:p>
      <w:pPr>
        <w:spacing w:after="0"/>
        <w:ind w:left="0"/>
        <w:jc w:val="both"/>
      </w:pPr>
      <w:r>
        <w:rPr>
          <w:rFonts w:ascii="Times New Roman"/>
          <w:b w:val="false"/>
          <w:i w:val="false"/>
          <w:color w:val="000000"/>
          <w:sz w:val="28"/>
        </w:rPr>
        <w:t>
1В233, b, 3                             854330000
</w:t>
      </w:r>
    </w:p>
    <w:p>
      <w:pPr>
        <w:spacing w:after="0"/>
        <w:ind w:left="0"/>
        <w:jc w:val="both"/>
      </w:pPr>
      <w:r>
        <w:rPr>
          <w:rFonts w:ascii="Times New Roman"/>
          <w:b w:val="false"/>
          <w:i w:val="false"/>
          <w:color w:val="000000"/>
          <w:sz w:val="28"/>
        </w:rPr>
        <w:t>
1В233, b, 4                             840120000 
</w:t>
      </w:r>
    </w:p>
    <w:p>
      <w:pPr>
        <w:spacing w:after="0"/>
        <w:ind w:left="0"/>
        <w:jc w:val="both"/>
      </w:pPr>
      <w:r>
        <w:rPr>
          <w:rFonts w:ascii="Times New Roman"/>
          <w:b w:val="false"/>
          <w:i w:val="false"/>
          <w:color w:val="000000"/>
          <w:sz w:val="28"/>
        </w:rPr>
        <w:t>
                                        841989900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       Материалы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Металлы и сплавы:
</w:t>
      </w:r>
    </w:p>
    <w:p>
      <w:pPr>
        <w:spacing w:after="0"/>
        <w:ind w:left="0"/>
        <w:jc w:val="both"/>
      </w:pPr>
      <w:r>
        <w:rPr>
          <w:rFonts w:ascii="Times New Roman"/>
          <w:b w:val="false"/>
          <w:i w:val="false"/>
          <w:color w:val="000000"/>
          <w:sz w:val="28"/>
        </w:rPr>
        <w:t>
         Везде, где явно не дано иное определение, термины "металлы" и     
</w:t>
      </w:r>
    </w:p>
    <w:p>
      <w:pPr>
        <w:spacing w:after="0"/>
        <w:ind w:left="0"/>
        <w:jc w:val="both"/>
      </w:pPr>
      <w:r>
        <w:rPr>
          <w:rFonts w:ascii="Times New Roman"/>
          <w:b w:val="false"/>
          <w:i w:val="false"/>
          <w:color w:val="000000"/>
          <w:sz w:val="28"/>
        </w:rPr>
        <w:t>
         "сплавы" в пунктах с 1С001 по 1С012 охватывают следующие 
</w:t>
      </w:r>
    </w:p>
    <w:p>
      <w:pPr>
        <w:spacing w:after="0"/>
        <w:ind w:left="0"/>
        <w:jc w:val="both"/>
      </w:pPr>
      <w:r>
        <w:rPr>
          <w:rFonts w:ascii="Times New Roman"/>
          <w:b w:val="false"/>
          <w:i w:val="false"/>
          <w:color w:val="000000"/>
          <w:sz w:val="28"/>
        </w:rPr>
        <w:t>
         необработанные и полуфабрикатные формы: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Необработанные формы:
</w:t>
      </w:r>
    </w:p>
    <w:p>
      <w:pPr>
        <w:spacing w:after="0"/>
        <w:ind w:left="0"/>
        <w:jc w:val="both"/>
      </w:pPr>
      <w:r>
        <w:rPr>
          <w:rFonts w:ascii="Times New Roman"/>
          <w:b w:val="false"/>
          <w:i w:val="false"/>
          <w:color w:val="000000"/>
          <w:sz w:val="28"/>
        </w:rPr>
        <w:t>
         Аноды, шары, полосы (включая отрубленные полосы и проволочные     
</w:t>
      </w:r>
    </w:p>
    <w:p>
      <w:pPr>
        <w:spacing w:after="0"/>
        <w:ind w:left="0"/>
        <w:jc w:val="both"/>
      </w:pPr>
      <w:r>
        <w:rPr>
          <w:rFonts w:ascii="Times New Roman"/>
          <w:b w:val="false"/>
          <w:i w:val="false"/>
          <w:color w:val="000000"/>
          <w:sz w:val="28"/>
        </w:rPr>
        <w:t>
         полосы), металлические заготовки, блоки, стальные болванки, 
</w:t>
      </w:r>
    </w:p>
    <w:p>
      <w:pPr>
        <w:spacing w:after="0"/>
        <w:ind w:left="0"/>
        <w:jc w:val="both"/>
      </w:pPr>
      <w:r>
        <w:rPr>
          <w:rFonts w:ascii="Times New Roman"/>
          <w:b w:val="false"/>
          <w:i w:val="false"/>
          <w:color w:val="000000"/>
          <w:sz w:val="28"/>
        </w:rPr>
        <w:t>
         брикеты, бруски, катоды, кристаллы, кубы, стаканы, зерна,         
</w:t>
      </w:r>
    </w:p>
    <w:p>
      <w:pPr>
        <w:spacing w:after="0"/>
        <w:ind w:left="0"/>
        <w:jc w:val="both"/>
      </w:pPr>
      <w:r>
        <w:rPr>
          <w:rFonts w:ascii="Times New Roman"/>
          <w:b w:val="false"/>
          <w:i w:val="false"/>
          <w:color w:val="000000"/>
          <w:sz w:val="28"/>
        </w:rPr>
        <w:t>
         гранулы, слитки, литье, окатыши, чушки, порошок, кольца,          
</w:t>
      </w:r>
    </w:p>
    <w:p>
      <w:pPr>
        <w:spacing w:after="0"/>
        <w:ind w:left="0"/>
        <w:jc w:val="both"/>
      </w:pPr>
      <w:r>
        <w:rPr>
          <w:rFonts w:ascii="Times New Roman"/>
          <w:b w:val="false"/>
          <w:i w:val="false"/>
          <w:color w:val="000000"/>
          <w:sz w:val="28"/>
        </w:rPr>
        <w:t>
         дробь, слябы, куски металла неправильной формы, губка, прутки;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Полуфабрикатные формы (независимо от того, облицованы,            
</w:t>
      </w:r>
    </w:p>
    <w:p>
      <w:pPr>
        <w:spacing w:after="0"/>
        <w:ind w:left="0"/>
        <w:jc w:val="both"/>
      </w:pPr>
      <w:r>
        <w:rPr>
          <w:rFonts w:ascii="Times New Roman"/>
          <w:b w:val="false"/>
          <w:i w:val="false"/>
          <w:color w:val="000000"/>
          <w:sz w:val="28"/>
        </w:rPr>
        <w:t>
         анодированы, просверлены либо прессованы они или нет):
</w:t>
      </w:r>
    </w:p>
    <w:p>
      <w:pPr>
        <w:spacing w:after="0"/>
        <w:ind w:left="0"/>
        <w:jc w:val="both"/>
      </w:pPr>
      <w:r>
        <w:rPr>
          <w:rFonts w:ascii="Times New Roman"/>
          <w:b w:val="false"/>
          <w:i w:val="false"/>
          <w:color w:val="000000"/>
          <w:sz w:val="28"/>
        </w:rPr>
        <w:t>
         а. определенной формы или обработанные материалы, полученные      
</w:t>
      </w:r>
    </w:p>
    <w:p>
      <w:pPr>
        <w:spacing w:after="0"/>
        <w:ind w:left="0"/>
        <w:jc w:val="both"/>
      </w:pPr>
      <w:r>
        <w:rPr>
          <w:rFonts w:ascii="Times New Roman"/>
          <w:b w:val="false"/>
          <w:i w:val="false"/>
          <w:color w:val="000000"/>
          <w:sz w:val="28"/>
        </w:rPr>
        <w:t>
            путем прокатки, волочения, горячей штамповки                   
</w:t>
      </w:r>
    </w:p>
    <w:p>
      <w:pPr>
        <w:spacing w:after="0"/>
        <w:ind w:left="0"/>
        <w:jc w:val="both"/>
      </w:pPr>
      <w:r>
        <w:rPr>
          <w:rFonts w:ascii="Times New Roman"/>
          <w:b w:val="false"/>
          <w:i w:val="false"/>
          <w:color w:val="000000"/>
          <w:sz w:val="28"/>
        </w:rPr>
        <w:t>
            выдавливанием, ковки, импульсного выдавливания,                
</w:t>
      </w:r>
    </w:p>
    <w:p>
      <w:pPr>
        <w:spacing w:after="0"/>
        <w:ind w:left="0"/>
        <w:jc w:val="both"/>
      </w:pPr>
      <w:r>
        <w:rPr>
          <w:rFonts w:ascii="Times New Roman"/>
          <w:b w:val="false"/>
          <w:i w:val="false"/>
          <w:color w:val="000000"/>
          <w:sz w:val="28"/>
        </w:rPr>
        <w:t>
            прессования, дробления, распыления и разматывания, а           
</w:t>
      </w:r>
    </w:p>
    <w:p>
      <w:pPr>
        <w:spacing w:after="0"/>
        <w:ind w:left="0"/>
        <w:jc w:val="both"/>
      </w:pPr>
      <w:r>
        <w:rPr>
          <w:rFonts w:ascii="Times New Roman"/>
          <w:b w:val="false"/>
          <w:i w:val="false"/>
          <w:color w:val="000000"/>
          <w:sz w:val="28"/>
        </w:rPr>
        <w:t>
            именно: угольники, швеллеры, кольца, диски, пыль, хлопья,      
</w:t>
      </w:r>
    </w:p>
    <w:p>
      <w:pPr>
        <w:spacing w:after="0"/>
        <w:ind w:left="0"/>
        <w:jc w:val="both"/>
      </w:pPr>
      <w:r>
        <w:rPr>
          <w:rFonts w:ascii="Times New Roman"/>
          <w:b w:val="false"/>
          <w:i w:val="false"/>
          <w:color w:val="000000"/>
          <w:sz w:val="28"/>
        </w:rPr>
        <w:t>
            фольга и лист, поковки, плиты, порошок, изделия, обработанные  
</w:t>
      </w:r>
    </w:p>
    <w:p>
      <w:pPr>
        <w:spacing w:after="0"/>
        <w:ind w:left="0"/>
        <w:jc w:val="both"/>
      </w:pPr>
      <w:r>
        <w:rPr>
          <w:rFonts w:ascii="Times New Roman"/>
          <w:b w:val="false"/>
          <w:i w:val="false"/>
          <w:color w:val="000000"/>
          <w:sz w:val="28"/>
        </w:rPr>
        <w:t>
            прессованием или штамповкой, ленты, фланцы, прутки             
</w:t>
      </w:r>
    </w:p>
    <w:p>
      <w:pPr>
        <w:spacing w:after="0"/>
        <w:ind w:left="0"/>
        <w:jc w:val="both"/>
      </w:pPr>
      <w:r>
        <w:rPr>
          <w:rFonts w:ascii="Times New Roman"/>
          <w:b w:val="false"/>
          <w:i w:val="false"/>
          <w:color w:val="000000"/>
          <w:sz w:val="28"/>
        </w:rPr>
        <w:t>
            (включая сварные брусковые прутки, проволочные прутки и        
</w:t>
      </w:r>
    </w:p>
    <w:p>
      <w:pPr>
        <w:spacing w:after="0"/>
        <w:ind w:left="0"/>
        <w:jc w:val="both"/>
      </w:pPr>
      <w:r>
        <w:rPr>
          <w:rFonts w:ascii="Times New Roman"/>
          <w:b w:val="false"/>
          <w:i w:val="false"/>
          <w:color w:val="000000"/>
          <w:sz w:val="28"/>
        </w:rPr>
        <w:t>
            прокатанные проволоки), профили, формы, листы, полоски,        
</w:t>
      </w:r>
    </w:p>
    <w:p>
      <w:pPr>
        <w:spacing w:after="0"/>
        <w:ind w:left="0"/>
        <w:jc w:val="both"/>
      </w:pPr>
      <w:r>
        <w:rPr>
          <w:rFonts w:ascii="Times New Roman"/>
          <w:b w:val="false"/>
          <w:i w:val="false"/>
          <w:color w:val="000000"/>
          <w:sz w:val="28"/>
        </w:rPr>
        <w:t>
            трубы и трубки (включая трубные кольца, трубные 
</w:t>
      </w:r>
    </w:p>
    <w:p>
      <w:pPr>
        <w:spacing w:after="0"/>
        <w:ind w:left="0"/>
        <w:jc w:val="both"/>
      </w:pPr>
      <w:r>
        <w:rPr>
          <w:rFonts w:ascii="Times New Roman"/>
          <w:b w:val="false"/>
          <w:i w:val="false"/>
          <w:color w:val="000000"/>
          <w:sz w:val="28"/>
        </w:rPr>
        <w:t>
            прямоугольники и полостные трубки}, тянутая или 
</w:t>
      </w:r>
    </w:p>
    <w:p>
      <w:pPr>
        <w:spacing w:after="0"/>
        <w:ind w:left="0"/>
        <w:jc w:val="both"/>
      </w:pPr>
      <w:r>
        <w:rPr>
          <w:rFonts w:ascii="Times New Roman"/>
          <w:b w:val="false"/>
          <w:i w:val="false"/>
          <w:color w:val="000000"/>
          <w:sz w:val="28"/>
        </w:rPr>
        <w:t>
            экструдированная проволока;
</w:t>
      </w:r>
    </w:p>
    <w:p>
      <w:pPr>
        <w:spacing w:after="0"/>
        <w:ind w:left="0"/>
        <w:jc w:val="both"/>
      </w:pPr>
      <w:r>
        <w:rPr>
          <w:rFonts w:ascii="Times New Roman"/>
          <w:b w:val="false"/>
          <w:i w:val="false"/>
          <w:color w:val="000000"/>
          <w:sz w:val="28"/>
        </w:rPr>
        <w:t>
         b. литейный материал (отливки), полученный литьем в песке,        
</w:t>
      </w:r>
    </w:p>
    <w:p>
      <w:pPr>
        <w:spacing w:after="0"/>
        <w:ind w:left="0"/>
        <w:jc w:val="both"/>
      </w:pPr>
      <w:r>
        <w:rPr>
          <w:rFonts w:ascii="Times New Roman"/>
          <w:b w:val="false"/>
          <w:i w:val="false"/>
          <w:color w:val="000000"/>
          <w:sz w:val="28"/>
        </w:rPr>
        <w:t>
            матрице, металле, пластике или других типах материалов,        
</w:t>
      </w:r>
    </w:p>
    <w:p>
      <w:pPr>
        <w:spacing w:after="0"/>
        <w:ind w:left="0"/>
        <w:jc w:val="both"/>
      </w:pPr>
      <w:r>
        <w:rPr>
          <w:rFonts w:ascii="Times New Roman"/>
          <w:b w:val="false"/>
          <w:i w:val="false"/>
          <w:color w:val="000000"/>
          <w:sz w:val="28"/>
        </w:rPr>
        <w:t>
            включая литье под высоким давлением, "шлаковые формы"          
</w:t>
      </w:r>
    </w:p>
    <w:p>
      <w:pPr>
        <w:spacing w:after="0"/>
        <w:ind w:left="0"/>
        <w:jc w:val="both"/>
      </w:pPr>
      <w:r>
        <w:rPr>
          <w:rFonts w:ascii="Times New Roman"/>
          <w:b w:val="false"/>
          <w:i w:val="false"/>
          <w:color w:val="000000"/>
          <w:sz w:val="28"/>
        </w:rPr>
        <w:t>
            (оплавляемые модели) и формы, полученные с помощью             
</w:t>
      </w:r>
    </w:p>
    <w:p>
      <w:pPr>
        <w:spacing w:after="0"/>
        <w:ind w:left="0"/>
        <w:jc w:val="both"/>
      </w:pPr>
      <w:r>
        <w:rPr>
          <w:rFonts w:ascii="Times New Roman"/>
          <w:b w:val="false"/>
          <w:i w:val="false"/>
          <w:color w:val="000000"/>
          <w:sz w:val="28"/>
        </w:rPr>
        <w:t>
            порошковой металлургии.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Цепь контроля не должна нарушаться экспортом неуказанных в       
</w:t>
      </w:r>
    </w:p>
    <w:p>
      <w:pPr>
        <w:spacing w:after="0"/>
        <w:ind w:left="0"/>
        <w:jc w:val="both"/>
      </w:pPr>
      <w:r>
        <w:rPr>
          <w:rFonts w:ascii="Times New Roman"/>
          <w:b w:val="false"/>
          <w:i w:val="false"/>
          <w:color w:val="000000"/>
          <w:sz w:val="28"/>
        </w:rPr>
        <w:t>
          Списке форм, выдаваемых за законченные изделия, но в             
</w:t>
      </w:r>
    </w:p>
    <w:p>
      <w:pPr>
        <w:spacing w:after="0"/>
        <w:ind w:left="0"/>
        <w:jc w:val="both"/>
      </w:pPr>
      <w:r>
        <w:rPr>
          <w:rFonts w:ascii="Times New Roman"/>
          <w:b w:val="false"/>
          <w:i w:val="false"/>
          <w:color w:val="000000"/>
          <w:sz w:val="28"/>
        </w:rPr>
        <w:t>
          действительности представляющих собой контролируемые заготовки   
</w:t>
      </w:r>
    </w:p>
    <w:p>
      <w:pPr>
        <w:spacing w:after="0"/>
        <w:ind w:left="0"/>
        <w:jc w:val="both"/>
      </w:pPr>
      <w:r>
        <w:rPr>
          <w:rFonts w:ascii="Times New Roman"/>
          <w:b w:val="false"/>
          <w:i w:val="false"/>
          <w:color w:val="000000"/>
          <w:sz w:val="28"/>
        </w:rPr>
        <w:t>
          или полуфабрикаты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1C001     Материалы, специально предназначенные для поглощения 
</w:t>
      </w:r>
    </w:p>
    <w:p>
      <w:pPr>
        <w:spacing w:after="0"/>
        <w:ind w:left="0"/>
        <w:jc w:val="both"/>
      </w:pPr>
      <w:r>
        <w:rPr>
          <w:rFonts w:ascii="Times New Roman"/>
          <w:b w:val="false"/>
          <w:i w:val="false"/>
          <w:color w:val="000000"/>
          <w:sz w:val="28"/>
        </w:rPr>
        <w:t>
(W1&amp;2)    электромагнитных волн, или электропроводящие полимеры, 
</w:t>
      </w:r>
    </w:p>
    <w:p>
      <w:pPr>
        <w:spacing w:after="0"/>
        <w:ind w:left="0"/>
        <w:jc w:val="both"/>
      </w:pPr>
      <w:r>
        <w:rPr>
          <w:rFonts w:ascii="Times New Roman"/>
          <w:b w:val="false"/>
          <w:i w:val="false"/>
          <w:color w:val="000000"/>
          <w:sz w:val="28"/>
        </w:rPr>
        <w:t>
(М17а/b)  такие, как:
</w:t>
      </w:r>
    </w:p>
    <w:p>
      <w:pPr>
        <w:spacing w:after="0"/>
        <w:ind w:left="0"/>
        <w:jc w:val="both"/>
      </w:pPr>
      <w:r>
        <w:rPr>
          <w:rFonts w:ascii="Times New Roman"/>
          <w:b w:val="false"/>
          <w:i w:val="false"/>
          <w:color w:val="000000"/>
          <w:sz w:val="28"/>
        </w:rPr>
        <w:t>
(IV)      Особое примечание: См. также 1С101.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Материалы для поглощения волн на частотах, превышающих
</w:t>
      </w:r>
    </w:p>
    <w:p>
      <w:pPr>
        <w:spacing w:after="0"/>
        <w:ind w:left="0"/>
        <w:jc w:val="both"/>
      </w:pPr>
      <w:r>
        <w:rPr>
          <w:rFonts w:ascii="Times New Roman"/>
          <w:b w:val="false"/>
          <w:i w:val="false"/>
          <w:color w:val="000000"/>
          <w:sz w:val="28"/>
        </w:rPr>
        <w:t>
                   8                      12
</w:t>
      </w:r>
    </w:p>
    <w:p>
      <w:pPr>
        <w:spacing w:after="0"/>
        <w:ind w:left="0"/>
        <w:jc w:val="both"/>
      </w:pPr>
      <w:r>
        <w:rPr>
          <w:rFonts w:ascii="Times New Roman"/>
          <w:b w:val="false"/>
          <w:i w:val="false"/>
          <w:color w:val="000000"/>
          <w:sz w:val="28"/>
        </w:rPr>
        <w:t>
             2 х 10  Гц, но меньших 3 х 10  Гц 
</w:t>
      </w:r>
    </w:p>
    <w:p>
      <w:pPr>
        <w:spacing w:after="0"/>
        <w:ind w:left="0"/>
        <w:jc w:val="both"/>
      </w:pPr>
      <w:r>
        <w:rPr>
          <w:rFonts w:ascii="Times New Roman"/>
          <w:b w:val="false"/>
          <w:i w:val="false"/>
          <w:color w:val="000000"/>
          <w:sz w:val="28"/>
        </w:rPr>
        <w:t>
          Примечание 1: По пункту 1С001.а. не контролируются: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 Абсорберы волосяного типа, изготовленные из натуральных и синтетических волокон, с немагнитной загрузкой для абсорбции; 
</w:t>
      </w:r>
      <w:r>
        <w:br/>
      </w:r>
      <w:r>
        <w:rPr>
          <w:rFonts w:ascii="Times New Roman"/>
          <w:b w:val="false"/>
          <w:i w:val="false"/>
          <w:color w:val="000000"/>
          <w:sz w:val="28"/>
        </w:rPr>
        <w:t>
      b. Абсорберы, не имеющие магнитных потерь, рабочая поверхность которых не является плоской, включая пирамиды, конусы, клинья и спиралевидные поверхности; 
</w:t>
      </w:r>
      <w:r>
        <w:br/>
      </w:r>
      <w:r>
        <w:rPr>
          <w:rFonts w:ascii="Times New Roman"/>
          <w:b w:val="false"/>
          <w:i w:val="false"/>
          <w:color w:val="000000"/>
          <w:sz w:val="28"/>
        </w:rPr>
        <w:t>
      с. Плоские абсорберы, обладающие всеми следующими характеристиками: 
</w:t>
      </w:r>
      <w:r>
        <w:br/>
      </w:r>
      <w:r>
        <w:rPr>
          <w:rFonts w:ascii="Times New Roman"/>
          <w:b w:val="false"/>
          <w:i w:val="false"/>
          <w:color w:val="000000"/>
          <w:sz w:val="28"/>
        </w:rPr>
        <w:t>
      1. Изготовленные из любых следующих материалов: 
</w:t>
      </w:r>
      <w:r>
        <w:br/>
      </w:r>
      <w:r>
        <w:rPr>
          <w:rFonts w:ascii="Times New Roman"/>
          <w:b w:val="false"/>
          <w:i w:val="false"/>
          <w:color w:val="000000"/>
          <w:sz w:val="28"/>
        </w:rPr>
        <w:t>
      а. пенопластических материалов (гибких или негибких) с углеродным наполнением или органических материалов, включая связывающие присадки, обеспечивающих коэффициент отражения более 5 % по сравнению с металлом в диапазоне волн, отличающихся от центральной частоты падающей энергии более чем на +/-15%, и не способных противостоять температурам, превышающим 450 К (177о С); или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b. керамических материалов, обеспечивающих более чем 20% отражение по 
</w:t>
      </w:r>
    </w:p>
    <w:p>
      <w:pPr>
        <w:spacing w:after="0"/>
        <w:ind w:left="0"/>
        <w:jc w:val="both"/>
      </w:pPr>
      <w:r>
        <w:rPr>
          <w:rFonts w:ascii="Times New Roman"/>
          <w:b w:val="false"/>
          <w:i w:val="false"/>
          <w:color w:val="000000"/>
          <w:sz w:val="28"/>
        </w:rPr>
        <w:t>
сравнению с металлами в диапазоне +/-15% от центральной частоты падающей 
</w:t>
      </w:r>
    </w:p>
    <w:p>
      <w:pPr>
        <w:spacing w:after="0"/>
        <w:ind w:left="0"/>
        <w:jc w:val="both"/>
      </w:pPr>
      <w:r>
        <w:rPr>
          <w:rFonts w:ascii="Times New Roman"/>
          <w:b w:val="false"/>
          <w:i w:val="false"/>
          <w:color w:val="000000"/>
          <w:sz w:val="28"/>
        </w:rPr>
        <w:t>
энергии и не способных противостоять: температурам, превышающим 800 К 
</w:t>
      </w:r>
    </w:p>
    <w:p>
      <w:pPr>
        <w:spacing w:after="0"/>
        <w:ind w:left="0"/>
        <w:jc w:val="both"/>
      </w:pPr>
      <w:r>
        <w:rPr>
          <w:rFonts w:ascii="Times New Roman"/>
          <w:b w:val="false"/>
          <w:i w:val="false"/>
          <w:color w:val="000000"/>
          <w:sz w:val="28"/>
        </w:rPr>
        <w:t>
(527о  С)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Образцы для тестирования для пункта 1С001.а. и примечания 1.С.1. 
</w:t>
      </w:r>
    </w:p>
    <w:p>
      <w:pPr>
        <w:spacing w:after="0"/>
        <w:ind w:left="0"/>
        <w:jc w:val="both"/>
      </w:pPr>
      <w:r>
        <w:rPr>
          <w:rFonts w:ascii="Times New Roman"/>
          <w:b w:val="false"/>
          <w:i w:val="false"/>
          <w:color w:val="000000"/>
          <w:sz w:val="28"/>
        </w:rPr>
        <w:t>
должны иметь форму квадрата со стороной не менее пяти длин волн на 
</w:t>
      </w:r>
    </w:p>
    <w:p>
      <w:pPr>
        <w:spacing w:after="0"/>
        <w:ind w:left="0"/>
        <w:jc w:val="both"/>
      </w:pPr>
      <w:r>
        <w:rPr>
          <w:rFonts w:ascii="Times New Roman"/>
          <w:b w:val="false"/>
          <w:i w:val="false"/>
          <w:color w:val="000000"/>
          <w:sz w:val="28"/>
        </w:rPr>
        <w:t>
центральной частоте, расположенного в дальней зоне излучающего элемента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2. с прочностью на растяжение менее 7 х 10  Н/кв.м; и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3. с прочностью на сжатие менее 14 х 10  Н/кв.м
</w:t>
      </w:r>
    </w:p>
    <w:p>
      <w:pPr>
        <w:spacing w:after="0"/>
        <w:ind w:left="0"/>
        <w:jc w:val="both"/>
      </w:pPr>
      <w:r>
        <w:rPr>
          <w:rFonts w:ascii="Times New Roman"/>
          <w:b w:val="false"/>
          <w:i w:val="false"/>
          <w:color w:val="000000"/>
          <w:sz w:val="28"/>
        </w:rPr>
        <w:t>
     d. Плоские абсорберы, выполненные из спеченного феррита, имеющие:
</w:t>
      </w:r>
    </w:p>
    <w:p>
      <w:pPr>
        <w:spacing w:after="0"/>
        <w:ind w:left="0"/>
        <w:jc w:val="both"/>
      </w:pPr>
      <w:r>
        <w:rPr>
          <w:rFonts w:ascii="Times New Roman"/>
          <w:b w:val="false"/>
          <w:i w:val="false"/>
          <w:color w:val="000000"/>
          <w:sz w:val="28"/>
        </w:rPr>
        <w:t>
     1. удельный вес более 4,4; и
</w:t>
      </w:r>
    </w:p>
    <w:p>
      <w:pPr>
        <w:spacing w:after="0"/>
        <w:ind w:left="0"/>
        <w:jc w:val="both"/>
      </w:pPr>
      <w:r>
        <w:rPr>
          <w:rFonts w:ascii="Times New Roman"/>
          <w:b w:val="false"/>
          <w:i w:val="false"/>
          <w:color w:val="000000"/>
          <w:sz w:val="28"/>
        </w:rPr>
        <w:t>
     2. максимальную рабочую температуру 548 К (275о С)
</w:t>
      </w:r>
    </w:p>
    <w:p>
      <w:pPr>
        <w:spacing w:after="0"/>
        <w:ind w:left="0"/>
        <w:jc w:val="both"/>
      </w:pPr>
      <w:r>
        <w:rPr>
          <w:rFonts w:ascii="Times New Roman"/>
          <w:b w:val="false"/>
          <w:i w:val="false"/>
          <w:color w:val="000000"/>
          <w:sz w:val="28"/>
        </w:rPr>
        <w:t>
        Примечание 2: По пункту 1С001.а. контролируются также краски,      
</w:t>
      </w:r>
    </w:p>
    <w:p>
      <w:pPr>
        <w:spacing w:after="0"/>
        <w:ind w:left="0"/>
        <w:jc w:val="both"/>
      </w:pPr>
      <w:r>
        <w:rPr>
          <w:rFonts w:ascii="Times New Roman"/>
          <w:b w:val="false"/>
          <w:i w:val="false"/>
          <w:color w:val="000000"/>
          <w:sz w:val="28"/>
        </w:rPr>
        <w:t>
                      содержащие в своем составе магнитные материалы,      
</w:t>
      </w:r>
    </w:p>
    <w:p>
      <w:pPr>
        <w:spacing w:after="0"/>
        <w:ind w:left="0"/>
        <w:jc w:val="both"/>
      </w:pPr>
      <w:r>
        <w:rPr>
          <w:rFonts w:ascii="Times New Roman"/>
          <w:b w:val="false"/>
          <w:i w:val="false"/>
          <w:color w:val="000000"/>
          <w:sz w:val="28"/>
        </w:rPr>
        <w:t>
                      обеспечивающие поглощение волн:
</w:t>
      </w:r>
    </w:p>
    <w:p>
      <w:pPr>
        <w:spacing w:after="0"/>
        <w:ind w:left="0"/>
        <w:jc w:val="both"/>
      </w:pPr>
      <w:r>
        <w:rPr>
          <w:rFonts w:ascii="Times New Roman"/>
          <w:b w:val="false"/>
          <w:i w:val="false"/>
          <w:color w:val="000000"/>
          <w:sz w:val="28"/>
        </w:rPr>
        <w:t>
                                                                       14
</w:t>
      </w:r>
    </w:p>
    <w:p>
      <w:pPr>
        <w:spacing w:after="0"/>
        <w:ind w:left="0"/>
        <w:jc w:val="both"/>
      </w:pPr>
      <w:r>
        <w:rPr>
          <w:rFonts w:ascii="Times New Roman"/>
          <w:b w:val="false"/>
          <w:i w:val="false"/>
          <w:color w:val="000000"/>
          <w:sz w:val="28"/>
        </w:rPr>
        <w:t>
     b. Материалы для поглощения волн на частотах, превышающих 1,5 х 10  
</w:t>
      </w:r>
    </w:p>
    <w:p>
      <w:pPr>
        <w:spacing w:after="0"/>
        <w:ind w:left="0"/>
        <w:jc w:val="both"/>
      </w:pPr>
      <w:r>
        <w:rPr>
          <w:rFonts w:ascii="Times New Roman"/>
          <w:b w:val="false"/>
          <w:i w:val="false"/>
          <w:color w:val="000000"/>
          <w:sz w:val="28"/>
        </w:rPr>
        <w:t>
                       14
</w:t>
      </w:r>
    </w:p>
    <w:p>
      <w:pPr>
        <w:spacing w:after="0"/>
        <w:ind w:left="0"/>
        <w:jc w:val="both"/>
      </w:pPr>
      <w:r>
        <w:rPr>
          <w:rFonts w:ascii="Times New Roman"/>
          <w:b w:val="false"/>
          <w:i w:val="false"/>
          <w:color w:val="000000"/>
          <w:sz w:val="28"/>
        </w:rPr>
        <w:t>
Гц, но меньших 3,7 х 10  Гц, и непрозрачные для видимого света:
</w:t>
      </w:r>
    </w:p>
    <w:p>
      <w:pPr>
        <w:spacing w:after="0"/>
        <w:ind w:left="0"/>
        <w:jc w:val="both"/>
      </w:pPr>
      <w:r>
        <w:rPr>
          <w:rFonts w:ascii="Times New Roman"/>
          <w:b w:val="false"/>
          <w:i w:val="false"/>
          <w:color w:val="000000"/>
          <w:sz w:val="28"/>
        </w:rPr>
        <w:t>
     с. Электропроводящие полимерные материалы с объемной 
</w:t>
      </w:r>
    </w:p>
    <w:p>
      <w:pPr>
        <w:spacing w:after="0"/>
        <w:ind w:left="0"/>
        <w:jc w:val="both"/>
      </w:pPr>
      <w:r>
        <w:rPr>
          <w:rFonts w:ascii="Times New Roman"/>
          <w:b w:val="false"/>
          <w:i w:val="false"/>
          <w:color w:val="000000"/>
          <w:sz w:val="28"/>
        </w:rPr>
        <w:t>
электропроводностью свыше 10000 См/м или поверхностным удельным 
</w:t>
      </w:r>
    </w:p>
    <w:p>
      <w:pPr>
        <w:spacing w:after="0"/>
        <w:ind w:left="0"/>
        <w:jc w:val="both"/>
      </w:pPr>
      <w:r>
        <w:rPr>
          <w:rFonts w:ascii="Times New Roman"/>
          <w:b w:val="false"/>
          <w:i w:val="false"/>
          <w:color w:val="000000"/>
          <w:sz w:val="28"/>
        </w:rPr>
        <w:t>
сопротивлением менее 100 Ом/кв.м, выполненные на основе любого из 
</w:t>
      </w:r>
    </w:p>
    <w:p>
      <w:pPr>
        <w:spacing w:after="0"/>
        <w:ind w:left="0"/>
        <w:jc w:val="both"/>
      </w:pPr>
      <w:r>
        <w:rPr>
          <w:rFonts w:ascii="Times New Roman"/>
          <w:b w:val="false"/>
          <w:i w:val="false"/>
          <w:color w:val="000000"/>
          <w:sz w:val="28"/>
        </w:rPr>
        <w:t>
следующих полимеров:
</w:t>
      </w:r>
    </w:p>
    <w:p>
      <w:pPr>
        <w:spacing w:after="0"/>
        <w:ind w:left="0"/>
        <w:jc w:val="both"/>
      </w:pPr>
      <w:r>
        <w:rPr>
          <w:rFonts w:ascii="Times New Roman"/>
          <w:b w:val="false"/>
          <w:i w:val="false"/>
          <w:color w:val="000000"/>
          <w:sz w:val="28"/>
        </w:rPr>
        <w:t>
     1. Полианилина;
</w:t>
      </w:r>
    </w:p>
    <w:p>
      <w:pPr>
        <w:spacing w:after="0"/>
        <w:ind w:left="0"/>
        <w:jc w:val="both"/>
      </w:pPr>
      <w:r>
        <w:rPr>
          <w:rFonts w:ascii="Times New Roman"/>
          <w:b w:val="false"/>
          <w:i w:val="false"/>
          <w:color w:val="000000"/>
          <w:sz w:val="28"/>
        </w:rPr>
        <w:t>
     2. Полипиролла;
</w:t>
      </w:r>
    </w:p>
    <w:p>
      <w:pPr>
        <w:spacing w:after="0"/>
        <w:ind w:left="0"/>
        <w:jc w:val="both"/>
      </w:pPr>
      <w:r>
        <w:rPr>
          <w:rFonts w:ascii="Times New Roman"/>
          <w:b w:val="false"/>
          <w:i w:val="false"/>
          <w:color w:val="000000"/>
          <w:sz w:val="28"/>
        </w:rPr>
        <w:t>
     3. Политиофена;
</w:t>
      </w:r>
    </w:p>
    <w:p>
      <w:pPr>
        <w:spacing w:after="0"/>
        <w:ind w:left="0"/>
        <w:jc w:val="both"/>
      </w:pPr>
      <w:r>
        <w:rPr>
          <w:rFonts w:ascii="Times New Roman"/>
          <w:b w:val="false"/>
          <w:i w:val="false"/>
          <w:color w:val="000000"/>
          <w:sz w:val="28"/>
        </w:rPr>
        <w:t>
     4. Полифенилен-винилена; или
</w:t>
      </w:r>
    </w:p>
    <w:p>
      <w:pPr>
        <w:spacing w:after="0"/>
        <w:ind w:left="0"/>
        <w:jc w:val="both"/>
      </w:pPr>
      <w:r>
        <w:rPr>
          <w:rFonts w:ascii="Times New Roman"/>
          <w:b w:val="false"/>
          <w:i w:val="false"/>
          <w:color w:val="000000"/>
          <w:sz w:val="28"/>
        </w:rPr>
        <w:t>
     5. Политиенилен-винилена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Объемная электропроводность и поверхностное удельное сопротивление 
</w:t>
      </w:r>
    </w:p>
    <w:p>
      <w:pPr>
        <w:spacing w:after="0"/>
        <w:ind w:left="0"/>
        <w:jc w:val="both"/>
      </w:pPr>
      <w:r>
        <w:rPr>
          <w:rFonts w:ascii="Times New Roman"/>
          <w:b w:val="false"/>
          <w:i w:val="false"/>
          <w:color w:val="000000"/>
          <w:sz w:val="28"/>
        </w:rPr>
        <w:t>
должны определяться в соответствии со стандартной методикой ASTM D-257 или 
</w:t>
      </w:r>
    </w:p>
    <w:p>
      <w:pPr>
        <w:spacing w:after="0"/>
        <w:ind w:left="0"/>
        <w:jc w:val="both"/>
      </w:pPr>
      <w:r>
        <w:rPr>
          <w:rFonts w:ascii="Times New Roman"/>
          <w:b w:val="false"/>
          <w:i w:val="false"/>
          <w:color w:val="000000"/>
          <w:sz w:val="28"/>
        </w:rPr>
        <w:t>
ее национальным эквивалентом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1С001,а                                381519000 
</w:t>
      </w:r>
    </w:p>
    <w:p>
      <w:pPr>
        <w:spacing w:after="0"/>
        <w:ind w:left="0"/>
        <w:jc w:val="both"/>
      </w:pPr>
      <w:r>
        <w:rPr>
          <w:rFonts w:ascii="Times New Roman"/>
          <w:b w:val="false"/>
          <w:i w:val="false"/>
          <w:color w:val="000000"/>
          <w:sz w:val="28"/>
        </w:rPr>
        <w:t>
                                       391000000
</w:t>
      </w:r>
    </w:p>
    <w:p>
      <w:pPr>
        <w:spacing w:after="0"/>
        <w:ind w:left="0"/>
        <w:jc w:val="both"/>
      </w:pPr>
      <w:r>
        <w:rPr>
          <w:rFonts w:ascii="Times New Roman"/>
          <w:b w:val="false"/>
          <w:i w:val="false"/>
          <w:color w:val="000000"/>
          <w:sz w:val="28"/>
        </w:rPr>
        <w:t>
1С001,b                                381519000 
</w:t>
      </w:r>
    </w:p>
    <w:p>
      <w:pPr>
        <w:spacing w:after="0"/>
        <w:ind w:left="0"/>
        <w:jc w:val="both"/>
      </w:pPr>
      <w:r>
        <w:rPr>
          <w:rFonts w:ascii="Times New Roman"/>
          <w:b w:val="false"/>
          <w:i w:val="false"/>
          <w:color w:val="000000"/>
          <w:sz w:val="28"/>
        </w:rPr>
        <w:t>
                                       391000000
</w:t>
      </w:r>
    </w:p>
    <w:p>
      <w:pPr>
        <w:spacing w:after="0"/>
        <w:ind w:left="0"/>
        <w:jc w:val="both"/>
      </w:pPr>
      <w:r>
        <w:rPr>
          <w:rFonts w:ascii="Times New Roman"/>
          <w:b w:val="false"/>
          <w:i w:val="false"/>
          <w:color w:val="000000"/>
          <w:sz w:val="28"/>
        </w:rPr>
        <w:t>
1С001,с,1                              390930000
</w:t>
      </w:r>
    </w:p>
    <w:p>
      <w:pPr>
        <w:spacing w:after="0"/>
        <w:ind w:left="0"/>
        <w:jc w:val="both"/>
      </w:pPr>
      <w:r>
        <w:rPr>
          <w:rFonts w:ascii="Times New Roman"/>
          <w:b w:val="false"/>
          <w:i w:val="false"/>
          <w:color w:val="000000"/>
          <w:sz w:val="28"/>
        </w:rPr>
        <w:t>
1С001,с,2                              391190900
</w:t>
      </w:r>
    </w:p>
    <w:p>
      <w:pPr>
        <w:spacing w:after="0"/>
        <w:ind w:left="0"/>
        <w:jc w:val="both"/>
      </w:pPr>
      <w:r>
        <w:rPr>
          <w:rFonts w:ascii="Times New Roman"/>
          <w:b w:val="false"/>
          <w:i w:val="false"/>
          <w:color w:val="000000"/>
          <w:sz w:val="28"/>
        </w:rPr>
        <w:t>
1С001,с,3                              391190900
</w:t>
      </w:r>
    </w:p>
    <w:p>
      <w:pPr>
        <w:spacing w:after="0"/>
        <w:ind w:left="0"/>
        <w:jc w:val="both"/>
      </w:pPr>
      <w:r>
        <w:rPr>
          <w:rFonts w:ascii="Times New Roman"/>
          <w:b w:val="false"/>
          <w:i w:val="false"/>
          <w:color w:val="000000"/>
          <w:sz w:val="28"/>
        </w:rPr>
        <w:t>
1С001,с,4                              391190900
</w:t>
      </w:r>
    </w:p>
    <w:p>
      <w:pPr>
        <w:spacing w:after="0"/>
        <w:ind w:left="0"/>
        <w:jc w:val="both"/>
      </w:pPr>
      <w:r>
        <w:rPr>
          <w:rFonts w:ascii="Times New Roman"/>
          <w:b w:val="false"/>
          <w:i w:val="false"/>
          <w:color w:val="000000"/>
          <w:sz w:val="28"/>
        </w:rPr>
        <w:t>
1С001,с,5                              391990900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1С002  Металлические сплавы, порошки металлических сплавов или        
</w:t>
      </w:r>
    </w:p>
    <w:p>
      <w:pPr>
        <w:spacing w:after="0"/>
        <w:ind w:left="0"/>
        <w:jc w:val="both"/>
      </w:pPr>
      <w:r>
        <w:rPr>
          <w:rFonts w:ascii="Times New Roman"/>
          <w:b w:val="false"/>
          <w:i w:val="false"/>
          <w:color w:val="000000"/>
          <w:sz w:val="28"/>
        </w:rPr>
        <w:t>
            сплавленные материалы следующего типа:
</w:t>
      </w:r>
    </w:p>
    <w:p>
      <w:pPr>
        <w:spacing w:after="0"/>
        <w:ind w:left="0"/>
        <w:jc w:val="both"/>
      </w:pPr>
      <w:r>
        <w:rPr>
          <w:rFonts w:ascii="Times New Roman"/>
          <w:b w:val="false"/>
          <w:i w:val="false"/>
          <w:color w:val="000000"/>
          <w:sz w:val="28"/>
        </w:rPr>
        <w:t>
(W)         Особое примечание: см. также 1С202.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Примечание: По пункту 1С002 не контролируются металлические сплавы, порошки металлических сплавов или сплавленные материалы, предназначенные для грунтующих покрытий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 Металлические сплавы, такие, как: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Нижеперечисленные сплавы на основе никеля или титана в форме алюминидов в виде сырья или полуфабрикатов: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 Никелевые алюминиды, содержащие минимально 15% (по весу), максимально 38% (по весу) алюминия и не менее одного дополнительного элемента сплава; 
</w:t>
      </w:r>
      <w:r>
        <w:br/>
      </w:r>
      <w:r>
        <w:rPr>
          <w:rFonts w:ascii="Times New Roman"/>
          <w:b w:val="false"/>
          <w:i w:val="false"/>
          <w:color w:val="000000"/>
          <w:sz w:val="28"/>
        </w:rPr>
        <w:t>
      b. Титановые алюминиды, содержащие 10% (по весу) или более алюминия и не менее одного дополнительного элемента сплава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Металлические сплавы, изготовленные из порошкового металлического сплава или имеющие вкрапления материалов, контролируемых по пункту 
</w:t>
      </w:r>
      <w:r>
        <w:br/>
      </w:r>
      <w:r>
        <w:rPr>
          <w:rFonts w:ascii="Times New Roman"/>
          <w:b w:val="false"/>
          <w:i w:val="false"/>
          <w:color w:val="000000"/>
          <w:sz w:val="28"/>
        </w:rPr>
        <w:t>
      1С002.b. такие, как: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 Никелевые сплавы: 
</w:t>
      </w:r>
      <w:r>
        <w:br/>
      </w:r>
      <w:r>
        <w:rPr>
          <w:rFonts w:ascii="Times New Roman"/>
          <w:b w:val="false"/>
          <w:i w:val="false"/>
          <w:color w:val="000000"/>
          <w:sz w:val="28"/>
        </w:rPr>
        <w:t>
      1. со сроком эксплуатации 10000 часов или более до разрыва в условиях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нагружения на уровне 676 МПа при температуре 923 К (650о С); или
</w:t>
      </w:r>
    </w:p>
    <w:p>
      <w:pPr>
        <w:spacing w:after="0"/>
        <w:ind w:left="0"/>
        <w:jc w:val="both"/>
      </w:pPr>
      <w:r>
        <w:rPr>
          <w:rFonts w:ascii="Times New Roman"/>
          <w:b w:val="false"/>
          <w:i w:val="false"/>
          <w:color w:val="000000"/>
          <w:sz w:val="28"/>
        </w:rPr>
        <w:t>
     2. с низким показателем циклической усталости. 10000 циклов или 
</w:t>
      </w:r>
    </w:p>
    <w:p>
      <w:pPr>
        <w:spacing w:after="0"/>
        <w:ind w:left="0"/>
        <w:jc w:val="both"/>
      </w:pPr>
      <w:r>
        <w:rPr>
          <w:rFonts w:ascii="Times New Roman"/>
          <w:b w:val="false"/>
          <w:i w:val="false"/>
          <w:color w:val="000000"/>
          <w:sz w:val="28"/>
        </w:rPr>
        <w:t>
более, при температуре 823 К (550о С)и максимальном нагружении 1095 МПа: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Ниобиевые сплавы:
</w:t>
      </w:r>
    </w:p>
    <w:p>
      <w:pPr>
        <w:spacing w:after="0"/>
        <w:ind w:left="0"/>
        <w:jc w:val="both"/>
      </w:pPr>
      <w:r>
        <w:rPr>
          <w:rFonts w:ascii="Times New Roman"/>
          <w:b w:val="false"/>
          <w:i w:val="false"/>
          <w:color w:val="000000"/>
          <w:sz w:val="28"/>
        </w:rPr>
        <w:t>
     1. со сроком эксплуатации 10000 часов или более до разрыва в условиях 
</w:t>
      </w:r>
    </w:p>
    <w:p>
      <w:pPr>
        <w:spacing w:after="0"/>
        <w:ind w:left="0"/>
        <w:jc w:val="both"/>
      </w:pPr>
      <w:r>
        <w:rPr>
          <w:rFonts w:ascii="Times New Roman"/>
          <w:b w:val="false"/>
          <w:i w:val="false"/>
          <w:color w:val="000000"/>
          <w:sz w:val="28"/>
        </w:rPr>
        <w:t>
нагружения на уровне 400 МПа при температуре 1073 К (800о С); или
</w:t>
      </w:r>
    </w:p>
    <w:p>
      <w:pPr>
        <w:spacing w:after="0"/>
        <w:ind w:left="0"/>
        <w:jc w:val="both"/>
      </w:pPr>
      <w:r>
        <w:rPr>
          <w:rFonts w:ascii="Times New Roman"/>
          <w:b w:val="false"/>
          <w:i w:val="false"/>
          <w:color w:val="000000"/>
          <w:sz w:val="28"/>
        </w:rPr>
        <w:t>
     2. с низким показателем циклической усталости, 10000 циклов или 
</w:t>
      </w:r>
    </w:p>
    <w:p>
      <w:pPr>
        <w:spacing w:after="0"/>
        <w:ind w:left="0"/>
        <w:jc w:val="both"/>
      </w:pPr>
      <w:r>
        <w:rPr>
          <w:rFonts w:ascii="Times New Roman"/>
          <w:b w:val="false"/>
          <w:i w:val="false"/>
          <w:color w:val="000000"/>
          <w:sz w:val="28"/>
        </w:rPr>
        <w:t>
более, при температуре 973 К (700о С) и максимальном нагружении 700 МПа;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(N2С13)  с. Титановые сплавы
</w:t>
      </w:r>
    </w:p>
    <w:p>
      <w:pPr>
        <w:spacing w:after="0"/>
        <w:ind w:left="0"/>
        <w:jc w:val="both"/>
      </w:pPr>
      <w:r>
        <w:rPr>
          <w:rFonts w:ascii="Times New Roman"/>
          <w:b w:val="false"/>
          <w:i w:val="false"/>
          <w:color w:val="000000"/>
          <w:sz w:val="28"/>
        </w:rPr>
        <w:t>
         1. Со сроком эксплуатации 10000 часов или более до разрыва в      
</w:t>
      </w:r>
    </w:p>
    <w:p>
      <w:pPr>
        <w:spacing w:after="0"/>
        <w:ind w:left="0"/>
        <w:jc w:val="both"/>
      </w:pPr>
      <w:r>
        <w:rPr>
          <w:rFonts w:ascii="Times New Roman"/>
          <w:b w:val="false"/>
          <w:i w:val="false"/>
          <w:color w:val="000000"/>
          <w:sz w:val="28"/>
        </w:rPr>
        <w:t>
            условиях нагружения на уровне 200 МПа при температуре 723 К    
</w:t>
      </w:r>
    </w:p>
    <w:p>
      <w:pPr>
        <w:spacing w:after="0"/>
        <w:ind w:left="0"/>
        <w:jc w:val="both"/>
      </w:pPr>
      <w:r>
        <w:rPr>
          <w:rFonts w:ascii="Times New Roman"/>
          <w:b w:val="false"/>
          <w:i w:val="false"/>
          <w:color w:val="000000"/>
          <w:sz w:val="28"/>
        </w:rPr>
        <w:t>
            (450о С); или
</w:t>
      </w:r>
    </w:p>
    <w:p>
      <w:pPr>
        <w:spacing w:after="0"/>
        <w:ind w:left="0"/>
        <w:jc w:val="both"/>
      </w:pPr>
      <w:r>
        <w:rPr>
          <w:rFonts w:ascii="Times New Roman"/>
          <w:b w:val="false"/>
          <w:i w:val="false"/>
          <w:color w:val="000000"/>
          <w:sz w:val="28"/>
        </w:rPr>
        <w:t>
         2. С низким показателем циклической усталости. 10000 циклов или   
</w:t>
      </w:r>
    </w:p>
    <w:p>
      <w:pPr>
        <w:spacing w:after="0"/>
        <w:ind w:left="0"/>
        <w:jc w:val="both"/>
      </w:pPr>
      <w:r>
        <w:rPr>
          <w:rFonts w:ascii="Times New Roman"/>
          <w:b w:val="false"/>
          <w:i w:val="false"/>
          <w:color w:val="000000"/>
          <w:sz w:val="28"/>
        </w:rPr>
        <w:t>
            более, при температуре 723 К (450о С) и максимальном          
</w:t>
      </w:r>
    </w:p>
    <w:p>
      <w:pPr>
        <w:spacing w:after="0"/>
        <w:ind w:left="0"/>
        <w:jc w:val="both"/>
      </w:pPr>
      <w:r>
        <w:rPr>
          <w:rFonts w:ascii="Times New Roman"/>
          <w:b w:val="false"/>
          <w:i w:val="false"/>
          <w:color w:val="000000"/>
          <w:sz w:val="28"/>
        </w:rPr>
        <w:t>
            нагружении 400 МПа;
</w:t>
      </w:r>
    </w:p>
    <w:p>
      <w:pPr>
        <w:spacing w:after="0"/>
        <w:ind w:left="0"/>
        <w:jc w:val="both"/>
      </w:pPr>
      <w:r>
        <w:rPr>
          <w:rFonts w:ascii="Times New Roman"/>
          <w:b w:val="false"/>
          <w:i w:val="false"/>
          <w:color w:val="000000"/>
          <w:sz w:val="28"/>
        </w:rPr>
        <w:t>
(N2С1)   d. Алюминиевые сплавы, имеющие прочность на растяжение:
</w:t>
      </w:r>
    </w:p>
    <w:p>
      <w:pPr>
        <w:spacing w:after="0"/>
        <w:ind w:left="0"/>
        <w:jc w:val="both"/>
      </w:pPr>
      <w:r>
        <w:rPr>
          <w:rFonts w:ascii="Times New Roman"/>
          <w:b w:val="false"/>
          <w:i w:val="false"/>
          <w:color w:val="000000"/>
          <w:sz w:val="28"/>
        </w:rPr>
        <w:t>
         1. 240 МПа или более при температуре 473 К (200о С); или
</w:t>
      </w:r>
    </w:p>
    <w:p>
      <w:pPr>
        <w:spacing w:after="0"/>
        <w:ind w:left="0"/>
        <w:jc w:val="both"/>
      </w:pPr>
      <w:r>
        <w:rPr>
          <w:rFonts w:ascii="Times New Roman"/>
          <w:b w:val="false"/>
          <w:i w:val="false"/>
          <w:color w:val="000000"/>
          <w:sz w:val="28"/>
        </w:rPr>
        <w:t>
         2. 415 МПа или более при температуре 298 К (25о С):
</w:t>
      </w:r>
    </w:p>
    <w:p>
      <w:pPr>
        <w:spacing w:after="0"/>
        <w:ind w:left="0"/>
        <w:jc w:val="both"/>
      </w:pPr>
      <w:r>
        <w:rPr>
          <w:rFonts w:ascii="Times New Roman"/>
          <w:b w:val="false"/>
          <w:i w:val="false"/>
          <w:color w:val="000000"/>
          <w:sz w:val="28"/>
        </w:rPr>
        <w:t>
         е. Магниевые сплавы с прочностью на растяжение 345 МПа или более  
</w:t>
      </w:r>
    </w:p>
    <w:p>
      <w:pPr>
        <w:spacing w:after="0"/>
        <w:ind w:left="0"/>
        <w:jc w:val="both"/>
      </w:pPr>
      <w:r>
        <w:rPr>
          <w:rFonts w:ascii="Times New Roman"/>
          <w:b w:val="false"/>
          <w:i w:val="false"/>
          <w:color w:val="000000"/>
          <w:sz w:val="28"/>
        </w:rPr>
        <w:t>
            и скоростью коррозии менее 1 мм в год в 3-процентном водном    
</w:t>
      </w:r>
    </w:p>
    <w:p>
      <w:pPr>
        <w:spacing w:after="0"/>
        <w:ind w:left="0"/>
        <w:jc w:val="both"/>
      </w:pPr>
      <w:r>
        <w:rPr>
          <w:rFonts w:ascii="Times New Roman"/>
          <w:b w:val="false"/>
          <w:i w:val="false"/>
          <w:color w:val="000000"/>
          <w:sz w:val="28"/>
        </w:rPr>
        <w:t>
            растворе хлорида натрия, измеренной в соответствии со          
</w:t>
      </w:r>
    </w:p>
    <w:p>
      <w:pPr>
        <w:spacing w:after="0"/>
        <w:ind w:left="0"/>
        <w:jc w:val="both"/>
      </w:pPr>
      <w:r>
        <w:rPr>
          <w:rFonts w:ascii="Times New Roman"/>
          <w:b w:val="false"/>
          <w:i w:val="false"/>
          <w:color w:val="000000"/>
          <w:sz w:val="28"/>
        </w:rPr>
        <w:t>
            стандартной методикой АSТМ G-31 или ее национальным 
</w:t>
      </w:r>
    </w:p>
    <w:p>
      <w:pPr>
        <w:spacing w:after="0"/>
        <w:ind w:left="0"/>
        <w:jc w:val="both"/>
      </w:pPr>
      <w:r>
        <w:rPr>
          <w:rFonts w:ascii="Times New Roman"/>
          <w:b w:val="false"/>
          <w:i w:val="false"/>
          <w:color w:val="000000"/>
          <w:sz w:val="28"/>
        </w:rPr>
        <w:t>
            эквивалентом
</w:t>
      </w:r>
    </w:p>
    <w:p>
      <w:pPr>
        <w:spacing w:after="0"/>
        <w:ind w:left="0"/>
        <w:jc w:val="both"/>
      </w:pPr>
      <w:r>
        <w:rPr>
          <w:rFonts w:ascii="Times New Roman"/>
          <w:b w:val="false"/>
          <w:i w:val="false"/>
          <w:color w:val="000000"/>
          <w:sz w:val="28"/>
        </w:rPr>
        <w:t>
            Технические примечания:
</w:t>
      </w:r>
    </w:p>
    <w:p>
      <w:pPr>
        <w:spacing w:after="0"/>
        <w:ind w:left="0"/>
        <w:jc w:val="both"/>
      </w:pPr>
      <w:r>
        <w:rPr>
          <w:rFonts w:ascii="Times New Roman"/>
          <w:b w:val="false"/>
          <w:i w:val="false"/>
          <w:color w:val="000000"/>
          <w:sz w:val="28"/>
        </w:rPr>
        <w:t>
         1. К металлическим сплавам, указанным в пункте 1С002.а относятся  
</w:t>
      </w:r>
    </w:p>
    <w:p>
      <w:pPr>
        <w:spacing w:after="0"/>
        <w:ind w:left="0"/>
        <w:jc w:val="both"/>
      </w:pPr>
      <w:r>
        <w:rPr>
          <w:rFonts w:ascii="Times New Roman"/>
          <w:b w:val="false"/>
          <w:i w:val="false"/>
          <w:color w:val="000000"/>
          <w:sz w:val="28"/>
        </w:rPr>
        <w:t>
            те, которые содержат больший процент (по весу) указанного      
</w:t>
      </w:r>
    </w:p>
    <w:p>
      <w:pPr>
        <w:spacing w:after="0"/>
        <w:ind w:left="0"/>
        <w:jc w:val="both"/>
      </w:pPr>
      <w:r>
        <w:rPr>
          <w:rFonts w:ascii="Times New Roman"/>
          <w:b w:val="false"/>
          <w:i w:val="false"/>
          <w:color w:val="000000"/>
          <w:sz w:val="28"/>
        </w:rPr>
        <w:t>
            металла, чем других элементов
</w:t>
      </w:r>
    </w:p>
    <w:p>
      <w:pPr>
        <w:spacing w:after="0"/>
        <w:ind w:left="0"/>
        <w:jc w:val="both"/>
      </w:pPr>
      <w:r>
        <w:rPr>
          <w:rFonts w:ascii="Times New Roman"/>
          <w:b w:val="false"/>
          <w:i w:val="false"/>
          <w:color w:val="000000"/>
          <w:sz w:val="28"/>
        </w:rPr>
        <w:t>
         2. Срок эксплуатации до разрыва следует определять в соответствии 
</w:t>
      </w:r>
    </w:p>
    <w:p>
      <w:pPr>
        <w:spacing w:after="0"/>
        <w:ind w:left="0"/>
        <w:jc w:val="both"/>
      </w:pPr>
      <w:r>
        <w:rPr>
          <w:rFonts w:ascii="Times New Roman"/>
          <w:b w:val="false"/>
          <w:i w:val="false"/>
          <w:color w:val="000000"/>
          <w:sz w:val="28"/>
        </w:rPr>
        <w:t>
            со стандартной методикой АSТМ Е-139 или ее национальным        
</w:t>
      </w:r>
    </w:p>
    <w:p>
      <w:pPr>
        <w:spacing w:after="0"/>
        <w:ind w:left="0"/>
        <w:jc w:val="both"/>
      </w:pPr>
      <w:r>
        <w:rPr>
          <w:rFonts w:ascii="Times New Roman"/>
          <w:b w:val="false"/>
          <w:i w:val="false"/>
          <w:color w:val="000000"/>
          <w:sz w:val="28"/>
        </w:rPr>
        <w:t>
            эквивалентом 
</w:t>
      </w:r>
    </w:p>
    <w:p>
      <w:pPr>
        <w:spacing w:after="0"/>
        <w:ind w:left="0"/>
        <w:jc w:val="both"/>
      </w:pPr>
      <w:r>
        <w:rPr>
          <w:rFonts w:ascii="Times New Roman"/>
          <w:b w:val="false"/>
          <w:i w:val="false"/>
          <w:color w:val="000000"/>
          <w:sz w:val="28"/>
        </w:rPr>
        <w:t>
         3. Показатель циклической усталости должен определяться в         
</w:t>
      </w:r>
    </w:p>
    <w:p>
      <w:pPr>
        <w:spacing w:after="0"/>
        <w:ind w:left="0"/>
        <w:jc w:val="both"/>
      </w:pPr>
      <w:r>
        <w:rPr>
          <w:rFonts w:ascii="Times New Roman"/>
          <w:b w:val="false"/>
          <w:i w:val="false"/>
          <w:color w:val="000000"/>
          <w:sz w:val="28"/>
        </w:rPr>
        <w:t>
            соответствии со стандартной методикой АSТМ Е-606 "Рекомендаций 
</w:t>
      </w:r>
    </w:p>
    <w:p>
      <w:pPr>
        <w:spacing w:after="0"/>
        <w:ind w:left="0"/>
        <w:jc w:val="both"/>
      </w:pPr>
      <w:r>
        <w:rPr>
          <w:rFonts w:ascii="Times New Roman"/>
          <w:b w:val="false"/>
          <w:i w:val="false"/>
          <w:color w:val="000000"/>
          <w:sz w:val="28"/>
        </w:rPr>
        <w:t>
            по тестированию на усталость при небольшом количестве 
</w:t>
      </w:r>
    </w:p>
    <w:p>
      <w:pPr>
        <w:spacing w:after="0"/>
        <w:ind w:left="0"/>
        <w:jc w:val="both"/>
      </w:pPr>
      <w:r>
        <w:rPr>
          <w:rFonts w:ascii="Times New Roman"/>
          <w:b w:val="false"/>
          <w:i w:val="false"/>
          <w:color w:val="000000"/>
          <w:sz w:val="28"/>
        </w:rPr>
        <w:t>
            циклов и постоянной амплитуде" или ее национальным             
</w:t>
      </w:r>
    </w:p>
    <w:p>
      <w:pPr>
        <w:spacing w:after="0"/>
        <w:ind w:left="0"/>
        <w:jc w:val="both"/>
      </w:pPr>
      <w:r>
        <w:rPr>
          <w:rFonts w:ascii="Times New Roman"/>
          <w:b w:val="false"/>
          <w:i w:val="false"/>
          <w:color w:val="000000"/>
          <w:sz w:val="28"/>
        </w:rPr>
        <w:t>
            эквивалентом. Тестирование следует производить в осевом        
</w:t>
      </w:r>
    </w:p>
    <w:p>
      <w:pPr>
        <w:spacing w:after="0"/>
        <w:ind w:left="0"/>
        <w:jc w:val="both"/>
      </w:pPr>
      <w:r>
        <w:rPr>
          <w:rFonts w:ascii="Times New Roman"/>
          <w:b w:val="false"/>
          <w:i w:val="false"/>
          <w:color w:val="000000"/>
          <w:sz w:val="28"/>
        </w:rPr>
        <w:t>
            направлении при среднем значении показателя нагрузки, равном   
</w:t>
      </w:r>
    </w:p>
    <w:p>
      <w:pPr>
        <w:spacing w:after="0"/>
        <w:ind w:left="0"/>
        <w:jc w:val="both"/>
      </w:pPr>
      <w:r>
        <w:rPr>
          <w:rFonts w:ascii="Times New Roman"/>
          <w:b w:val="false"/>
          <w:i w:val="false"/>
          <w:color w:val="000000"/>
          <w:sz w:val="28"/>
        </w:rPr>
        <w:t>
            единице, и коэффициенте концентрации нагрузки (К), равном      
</w:t>
      </w:r>
    </w:p>
    <w:p>
      <w:pPr>
        <w:spacing w:after="0"/>
        <w:ind w:left="0"/>
        <w:jc w:val="both"/>
      </w:pPr>
      <w:r>
        <w:rPr>
          <w:rFonts w:ascii="Times New Roman"/>
          <w:b w:val="false"/>
          <w:i w:val="false"/>
          <w:color w:val="000000"/>
          <w:sz w:val="28"/>
        </w:rPr>
        <w:t>
            единице. Средняя нагрузка определяется как частное от деления 
</w:t>
      </w:r>
    </w:p>
    <w:p>
      <w:pPr>
        <w:spacing w:after="0"/>
        <w:ind w:left="0"/>
        <w:jc w:val="both"/>
      </w:pPr>
      <w:r>
        <w:rPr>
          <w:rFonts w:ascii="Times New Roman"/>
          <w:b w:val="false"/>
          <w:i w:val="false"/>
          <w:color w:val="000000"/>
          <w:sz w:val="28"/>
        </w:rPr>
        <w:t>
            разности максимальной и минимальной нагрузок на максимальную   
</w:t>
      </w:r>
    </w:p>
    <w:p>
      <w:pPr>
        <w:spacing w:after="0"/>
        <w:ind w:left="0"/>
        <w:jc w:val="both"/>
      </w:pPr>
      <w:r>
        <w:rPr>
          <w:rFonts w:ascii="Times New Roman"/>
          <w:b w:val="false"/>
          <w:i w:val="false"/>
          <w:color w:val="000000"/>
          <w:sz w:val="28"/>
        </w:rPr>
        <w:t>
            нагрузку
</w:t>
      </w:r>
    </w:p>
    <w:p>
      <w:pPr>
        <w:spacing w:after="0"/>
        <w:ind w:left="0"/>
        <w:jc w:val="both"/>
      </w:pPr>
      <w:r>
        <w:rPr>
          <w:rFonts w:ascii="Times New Roman"/>
          <w:b w:val="false"/>
          <w:i w:val="false"/>
          <w:color w:val="000000"/>
          <w:sz w:val="28"/>
        </w:rPr>
        <w:t>
         b. Порошки металлических сплавов или частицы материала для        
</w:t>
      </w:r>
    </w:p>
    <w:p>
      <w:pPr>
        <w:spacing w:after="0"/>
        <w:ind w:left="0"/>
        <w:jc w:val="both"/>
      </w:pPr>
      <w:r>
        <w:rPr>
          <w:rFonts w:ascii="Times New Roman"/>
          <w:b w:val="false"/>
          <w:i w:val="false"/>
          <w:color w:val="000000"/>
          <w:sz w:val="28"/>
        </w:rPr>
        <w:t>
            материалов, контролируемых по пункту 1С002.а., такие, как:
</w:t>
      </w:r>
    </w:p>
    <w:p>
      <w:pPr>
        <w:spacing w:after="0"/>
        <w:ind w:left="0"/>
        <w:jc w:val="both"/>
      </w:pPr>
      <w:r>
        <w:rPr>
          <w:rFonts w:ascii="Times New Roman"/>
          <w:b w:val="false"/>
          <w:i w:val="false"/>
          <w:color w:val="000000"/>
          <w:sz w:val="28"/>
        </w:rPr>
        <w:t>
         1. Изготовленные из любых следующих композиционных систем: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Х в дальнейшем соответствует одному или более элементам,       
</w:t>
      </w:r>
    </w:p>
    <w:p>
      <w:pPr>
        <w:spacing w:after="0"/>
        <w:ind w:left="0"/>
        <w:jc w:val="both"/>
      </w:pPr>
      <w:r>
        <w:rPr>
          <w:rFonts w:ascii="Times New Roman"/>
          <w:b w:val="false"/>
          <w:i w:val="false"/>
          <w:color w:val="000000"/>
          <w:sz w:val="28"/>
        </w:rPr>
        <w:t>
            входящим в состав сплава 
</w:t>
      </w:r>
    </w:p>
    <w:p>
      <w:pPr>
        <w:spacing w:after="0"/>
        <w:ind w:left="0"/>
        <w:jc w:val="both"/>
      </w:pPr>
      <w:r>
        <w:rPr>
          <w:rFonts w:ascii="Times New Roman"/>
          <w:b w:val="false"/>
          <w:i w:val="false"/>
          <w:color w:val="000000"/>
          <w:sz w:val="28"/>
        </w:rPr>
        <w:t>
         а. Никелевые сплавы (Ni-Аl-Х, Ni-Х-А1), предназначенные для
</w:t>
      </w:r>
    </w:p>
    <w:p>
      <w:pPr>
        <w:spacing w:after="0"/>
        <w:ind w:left="0"/>
        <w:jc w:val="both"/>
      </w:pPr>
      <w:r>
        <w:rPr>
          <w:rFonts w:ascii="Times New Roman"/>
          <w:b w:val="false"/>
          <w:i w:val="false"/>
          <w:color w:val="000000"/>
          <w:sz w:val="28"/>
        </w:rPr>
        <w:t>
            использования в составе частей или компонентов турбин          
</w:t>
      </w:r>
    </w:p>
    <w:p>
      <w:pPr>
        <w:spacing w:after="0"/>
        <w:ind w:left="0"/>
        <w:jc w:val="both"/>
      </w:pPr>
      <w:r>
        <w:rPr>
          <w:rFonts w:ascii="Times New Roman"/>
          <w:b w:val="false"/>
          <w:i w:val="false"/>
          <w:color w:val="000000"/>
          <w:sz w:val="28"/>
        </w:rPr>
        <w:t>
            двигателей, т.е. содержащие менее чем три неметаллические      
</w:t>
      </w:r>
    </w:p>
    <w:p>
      <w:pPr>
        <w:spacing w:after="0"/>
        <w:ind w:left="0"/>
        <w:jc w:val="both"/>
      </w:pPr>
      <w:r>
        <w:rPr>
          <w:rFonts w:ascii="Times New Roman"/>
          <w:b w:val="false"/>
          <w:i w:val="false"/>
          <w:color w:val="000000"/>
          <w:sz w:val="28"/>
        </w:rPr>
        <w:t>
            частицы (введенными в процессе производства) крупнее 100 
</w:t>
      </w:r>
    </w:p>
    <w:p>
      <w:pPr>
        <w:spacing w:after="0"/>
        <w:ind w:left="0"/>
        <w:jc w:val="both"/>
      </w:pPr>
      <w:r>
        <w:rPr>
          <w:rFonts w:ascii="Times New Roman"/>
          <w:b w:val="false"/>
          <w:i w:val="false"/>
          <w:color w:val="000000"/>
          <w:sz w:val="28"/>
        </w:rPr>
        <w:t>
                    9
</w:t>
      </w:r>
    </w:p>
    <w:p>
      <w:pPr>
        <w:spacing w:after="0"/>
        <w:ind w:left="0"/>
        <w:jc w:val="both"/>
      </w:pPr>
      <w:r>
        <w:rPr>
          <w:rFonts w:ascii="Times New Roman"/>
          <w:b w:val="false"/>
          <w:i w:val="false"/>
          <w:color w:val="000000"/>
          <w:sz w:val="28"/>
        </w:rPr>
        <w:t>
            мкм в 10  частицах сплава;
</w:t>
      </w:r>
    </w:p>
    <w:p>
      <w:pPr>
        <w:spacing w:after="0"/>
        <w:ind w:left="0"/>
        <w:jc w:val="both"/>
      </w:pPr>
      <w:r>
        <w:rPr>
          <w:rFonts w:ascii="Times New Roman"/>
          <w:b w:val="false"/>
          <w:i w:val="false"/>
          <w:color w:val="000000"/>
          <w:sz w:val="28"/>
        </w:rPr>
        <w:t>
         b. Ниобиевые сплавы (Nb-А1-Х или Nb-Х-А1, Nb-Si-Х или Nb-Х-Si,  
</w:t>
      </w:r>
    </w:p>
    <w:p>
      <w:pPr>
        <w:spacing w:after="0"/>
        <w:ind w:left="0"/>
        <w:jc w:val="both"/>
      </w:pPr>
      <w:r>
        <w:rPr>
          <w:rFonts w:ascii="Times New Roman"/>
          <w:b w:val="false"/>
          <w:i w:val="false"/>
          <w:color w:val="000000"/>
          <w:sz w:val="28"/>
        </w:rPr>
        <w:t>
            Nb-Тi-Х или Nb-Х-Тi;
</w:t>
      </w:r>
    </w:p>
    <w:p>
      <w:pPr>
        <w:spacing w:after="0"/>
        <w:ind w:left="0"/>
        <w:jc w:val="both"/>
      </w:pPr>
      <w:r>
        <w:rPr>
          <w:rFonts w:ascii="Times New Roman"/>
          <w:b w:val="false"/>
          <w:i w:val="false"/>
          <w:color w:val="000000"/>
          <w:sz w:val="28"/>
        </w:rPr>
        <w:t>
         с. Титановые сплавы (Тi-А1-Х оr Тi-Х-А1);
</w:t>
      </w:r>
    </w:p>
    <w:p>
      <w:pPr>
        <w:spacing w:after="0"/>
        <w:ind w:left="0"/>
        <w:jc w:val="both"/>
      </w:pPr>
      <w:r>
        <w:rPr>
          <w:rFonts w:ascii="Times New Roman"/>
          <w:b w:val="false"/>
          <w:i w:val="false"/>
          <w:color w:val="000000"/>
          <w:sz w:val="28"/>
        </w:rPr>
        <w:t>
         d. Алюминиевые сплавы (А1-Мg-Х или А1-Х-Мg, А1-Zn-Х или А1-Х-Zn,  
</w:t>
      </w:r>
    </w:p>
    <w:p>
      <w:pPr>
        <w:spacing w:after="0"/>
        <w:ind w:left="0"/>
        <w:jc w:val="both"/>
      </w:pPr>
      <w:r>
        <w:rPr>
          <w:rFonts w:ascii="Times New Roman"/>
          <w:b w:val="false"/>
          <w:i w:val="false"/>
          <w:color w:val="000000"/>
          <w:sz w:val="28"/>
        </w:rPr>
        <w:t>
            А1-Fе-Х или Аl-Х-Fе); или 
</w:t>
      </w:r>
    </w:p>
    <w:p>
      <w:pPr>
        <w:spacing w:after="0"/>
        <w:ind w:left="0"/>
        <w:jc w:val="both"/>
      </w:pPr>
      <w:r>
        <w:rPr>
          <w:rFonts w:ascii="Times New Roman"/>
          <w:b w:val="false"/>
          <w:i w:val="false"/>
          <w:color w:val="000000"/>
          <w:sz w:val="28"/>
        </w:rPr>
        <w:t>
         е. Магниевые сплавы (Мg-Аl-Х оr Мg-Х-Аl); и
</w:t>
      </w:r>
    </w:p>
    <w:p>
      <w:pPr>
        <w:spacing w:after="0"/>
        <w:ind w:left="0"/>
        <w:jc w:val="both"/>
      </w:pPr>
      <w:r>
        <w:rPr>
          <w:rFonts w:ascii="Times New Roman"/>
          <w:b w:val="false"/>
          <w:i w:val="false"/>
          <w:color w:val="000000"/>
          <w:sz w:val="28"/>
        </w:rPr>
        <w:t>
         2. Изготовленные в контролируемой среде при помощи одного из      
</w:t>
      </w:r>
    </w:p>
    <w:p>
      <w:pPr>
        <w:spacing w:after="0"/>
        <w:ind w:left="0"/>
        <w:jc w:val="both"/>
      </w:pPr>
      <w:r>
        <w:rPr>
          <w:rFonts w:ascii="Times New Roman"/>
          <w:b w:val="false"/>
          <w:i w:val="false"/>
          <w:color w:val="000000"/>
          <w:sz w:val="28"/>
        </w:rPr>
        <w:t>
            нижеследующих процессов:
</w:t>
      </w:r>
    </w:p>
    <w:p>
      <w:pPr>
        <w:spacing w:after="0"/>
        <w:ind w:left="0"/>
        <w:jc w:val="both"/>
      </w:pPr>
      <w:r>
        <w:rPr>
          <w:rFonts w:ascii="Times New Roman"/>
          <w:b w:val="false"/>
          <w:i w:val="false"/>
          <w:color w:val="000000"/>
          <w:sz w:val="28"/>
        </w:rPr>
        <w:t>
            а. вакуумного распыления;
</w:t>
      </w:r>
    </w:p>
    <w:p>
      <w:pPr>
        <w:spacing w:after="0"/>
        <w:ind w:left="0"/>
        <w:jc w:val="both"/>
      </w:pPr>
      <w:r>
        <w:rPr>
          <w:rFonts w:ascii="Times New Roman"/>
          <w:b w:val="false"/>
          <w:i w:val="false"/>
          <w:color w:val="000000"/>
          <w:sz w:val="28"/>
        </w:rPr>
        <w:t>
            b. газового распыления;
</w:t>
      </w:r>
    </w:p>
    <w:p>
      <w:pPr>
        <w:spacing w:after="0"/>
        <w:ind w:left="0"/>
        <w:jc w:val="both"/>
      </w:pPr>
      <w:r>
        <w:rPr>
          <w:rFonts w:ascii="Times New Roman"/>
          <w:b w:val="false"/>
          <w:i w:val="false"/>
          <w:color w:val="000000"/>
          <w:sz w:val="28"/>
        </w:rPr>
        <w:t>
            с. центробежного распыления;
</w:t>
      </w:r>
    </w:p>
    <w:p>
      <w:pPr>
        <w:spacing w:after="0"/>
        <w:ind w:left="0"/>
        <w:jc w:val="both"/>
      </w:pPr>
      <w:r>
        <w:rPr>
          <w:rFonts w:ascii="Times New Roman"/>
          <w:b w:val="false"/>
          <w:i w:val="false"/>
          <w:color w:val="000000"/>
          <w:sz w:val="28"/>
        </w:rPr>
        <w:t>
            d. резкого охлаждения;
</w:t>
      </w:r>
    </w:p>
    <w:p>
      <w:pPr>
        <w:spacing w:after="0"/>
        <w:ind w:left="0"/>
        <w:jc w:val="both"/>
      </w:pPr>
      <w:r>
        <w:rPr>
          <w:rFonts w:ascii="Times New Roman"/>
          <w:b w:val="false"/>
          <w:i w:val="false"/>
          <w:color w:val="000000"/>
          <w:sz w:val="28"/>
        </w:rPr>
        <w:t>
            е. спиннингования расплава и кристаллизации;
</w:t>
      </w:r>
    </w:p>
    <w:p>
      <w:pPr>
        <w:spacing w:after="0"/>
        <w:ind w:left="0"/>
        <w:jc w:val="both"/>
      </w:pPr>
      <w:r>
        <w:rPr>
          <w:rFonts w:ascii="Times New Roman"/>
          <w:b w:val="false"/>
          <w:i w:val="false"/>
          <w:color w:val="000000"/>
          <w:sz w:val="28"/>
        </w:rPr>
        <w:t>
            f. экстракции расплава и кристаллизации; или 
</w:t>
      </w:r>
    </w:p>
    <w:p>
      <w:pPr>
        <w:spacing w:after="0"/>
        <w:ind w:left="0"/>
        <w:jc w:val="both"/>
      </w:pPr>
      <w:r>
        <w:rPr>
          <w:rFonts w:ascii="Times New Roman"/>
          <w:b w:val="false"/>
          <w:i w:val="false"/>
          <w:color w:val="000000"/>
          <w:sz w:val="28"/>
        </w:rPr>
        <w:t>
            g. механического легирования
</w:t>
      </w:r>
    </w:p>
    <w:p>
      <w:pPr>
        <w:spacing w:after="0"/>
        <w:ind w:left="0"/>
        <w:jc w:val="both"/>
      </w:pPr>
      <w:r>
        <w:rPr>
          <w:rFonts w:ascii="Times New Roman"/>
          <w:b w:val="false"/>
          <w:i w:val="false"/>
          <w:color w:val="000000"/>
          <w:sz w:val="28"/>
        </w:rPr>
        <w:t>
         с. Сплавленные материалы виде не измельченных зерен, стружек или  
</w:t>
      </w:r>
    </w:p>
    <w:p>
      <w:pPr>
        <w:spacing w:after="0"/>
        <w:ind w:left="0"/>
        <w:jc w:val="both"/>
      </w:pPr>
      <w:r>
        <w:rPr>
          <w:rFonts w:ascii="Times New Roman"/>
          <w:b w:val="false"/>
          <w:i w:val="false"/>
          <w:color w:val="000000"/>
          <w:sz w:val="28"/>
        </w:rPr>
        <w:t>
            тонких стержней, изготавливаемых в контролируемой среде        
</w:t>
      </w:r>
    </w:p>
    <w:p>
      <w:pPr>
        <w:spacing w:after="0"/>
        <w:ind w:left="0"/>
        <w:jc w:val="both"/>
      </w:pPr>
      <w:r>
        <w:rPr>
          <w:rFonts w:ascii="Times New Roman"/>
          <w:b w:val="false"/>
          <w:i w:val="false"/>
          <w:color w:val="000000"/>
          <w:sz w:val="28"/>
        </w:rPr>
        <w:t>
            методом резкого охлаждения,  спиннингования расплава  или      
</w:t>
      </w:r>
    </w:p>
    <w:p>
      <w:pPr>
        <w:spacing w:after="0"/>
        <w:ind w:left="0"/>
        <w:jc w:val="both"/>
      </w:pPr>
      <w:r>
        <w:rPr>
          <w:rFonts w:ascii="Times New Roman"/>
          <w:b w:val="false"/>
          <w:i w:val="false"/>
          <w:color w:val="000000"/>
          <w:sz w:val="28"/>
        </w:rPr>
        <w:t>
            экстракцией расплава используемые при производстве порошка для 
</w:t>
      </w:r>
    </w:p>
    <w:p>
      <w:pPr>
        <w:spacing w:after="0"/>
        <w:ind w:left="0"/>
        <w:jc w:val="both"/>
      </w:pPr>
      <w:r>
        <w:rPr>
          <w:rFonts w:ascii="Times New Roman"/>
          <w:b w:val="false"/>
          <w:i w:val="false"/>
          <w:color w:val="000000"/>
          <w:sz w:val="28"/>
        </w:rPr>
        <w:t>
            металлических сплавов или частиц материалов, контролируемых по 
</w:t>
      </w:r>
    </w:p>
    <w:p>
      <w:pPr>
        <w:spacing w:after="0"/>
        <w:ind w:left="0"/>
        <w:jc w:val="both"/>
      </w:pPr>
      <w:r>
        <w:rPr>
          <w:rFonts w:ascii="Times New Roman"/>
          <w:b w:val="false"/>
          <w:i w:val="false"/>
          <w:color w:val="000000"/>
          <w:sz w:val="28"/>
        </w:rPr>
        <w:t>
            пункту 1С002.b.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1С002, а, 1, а                                       750220000
</w:t>
      </w:r>
    </w:p>
    <w:p>
      <w:pPr>
        <w:spacing w:after="0"/>
        <w:ind w:left="0"/>
        <w:jc w:val="both"/>
      </w:pPr>
      <w:r>
        <w:rPr>
          <w:rFonts w:ascii="Times New Roman"/>
          <w:b w:val="false"/>
          <w:i w:val="false"/>
          <w:color w:val="000000"/>
          <w:sz w:val="28"/>
        </w:rPr>
        <w:t>
1С002, а, 1, b                                       810810100
</w:t>
      </w:r>
    </w:p>
    <w:p>
      <w:pPr>
        <w:spacing w:after="0"/>
        <w:ind w:left="0"/>
        <w:jc w:val="both"/>
      </w:pPr>
      <w:r>
        <w:rPr>
          <w:rFonts w:ascii="Times New Roman"/>
          <w:b w:val="false"/>
          <w:i w:val="false"/>
          <w:color w:val="000000"/>
          <w:sz w:val="28"/>
        </w:rPr>
        <w:t>
1С002, а, 2, а                                       750220000
</w:t>
      </w:r>
    </w:p>
    <w:p>
      <w:pPr>
        <w:spacing w:after="0"/>
        <w:ind w:left="0"/>
        <w:jc w:val="both"/>
      </w:pPr>
      <w:r>
        <w:rPr>
          <w:rFonts w:ascii="Times New Roman"/>
          <w:b w:val="false"/>
          <w:i w:val="false"/>
          <w:color w:val="000000"/>
          <w:sz w:val="28"/>
        </w:rPr>
        <w:t>
1С002, а, 2, b                                       811291310
</w:t>
      </w:r>
    </w:p>
    <w:p>
      <w:pPr>
        <w:spacing w:after="0"/>
        <w:ind w:left="0"/>
        <w:jc w:val="both"/>
      </w:pPr>
      <w:r>
        <w:rPr>
          <w:rFonts w:ascii="Times New Roman"/>
          <w:b w:val="false"/>
          <w:i w:val="false"/>
          <w:color w:val="000000"/>
          <w:sz w:val="28"/>
        </w:rPr>
        <w:t>
                                                     811299300
</w:t>
      </w:r>
    </w:p>
    <w:p>
      <w:pPr>
        <w:spacing w:after="0"/>
        <w:ind w:left="0"/>
        <w:jc w:val="both"/>
      </w:pPr>
      <w:r>
        <w:rPr>
          <w:rFonts w:ascii="Times New Roman"/>
          <w:b w:val="false"/>
          <w:i w:val="false"/>
          <w:color w:val="000000"/>
          <w:sz w:val="28"/>
        </w:rPr>
        <w:t>
1С002, а, 2, с                                       810810100
</w:t>
      </w:r>
    </w:p>
    <w:p>
      <w:pPr>
        <w:spacing w:after="0"/>
        <w:ind w:left="0"/>
        <w:jc w:val="both"/>
      </w:pPr>
      <w:r>
        <w:rPr>
          <w:rFonts w:ascii="Times New Roman"/>
          <w:b w:val="false"/>
          <w:i w:val="false"/>
          <w:color w:val="000000"/>
          <w:sz w:val="28"/>
        </w:rPr>
        <w:t>
1С002, а, 2, d                                       760120
</w:t>
      </w:r>
    </w:p>
    <w:p>
      <w:pPr>
        <w:spacing w:after="0"/>
        <w:ind w:left="0"/>
        <w:jc w:val="both"/>
      </w:pPr>
      <w:r>
        <w:rPr>
          <w:rFonts w:ascii="Times New Roman"/>
          <w:b w:val="false"/>
          <w:i w:val="false"/>
          <w:color w:val="000000"/>
          <w:sz w:val="28"/>
        </w:rPr>
        <w:t>
                                                     760429100
</w:t>
      </w:r>
    </w:p>
    <w:p>
      <w:pPr>
        <w:spacing w:after="0"/>
        <w:ind w:left="0"/>
        <w:jc w:val="both"/>
      </w:pPr>
      <w:r>
        <w:rPr>
          <w:rFonts w:ascii="Times New Roman"/>
          <w:b w:val="false"/>
          <w:i w:val="false"/>
          <w:color w:val="000000"/>
          <w:sz w:val="28"/>
        </w:rPr>
        <w:t>
                                                     760820910
</w:t>
      </w:r>
    </w:p>
    <w:p>
      <w:pPr>
        <w:spacing w:after="0"/>
        <w:ind w:left="0"/>
        <w:jc w:val="both"/>
      </w:pPr>
      <w:r>
        <w:rPr>
          <w:rFonts w:ascii="Times New Roman"/>
          <w:b w:val="false"/>
          <w:i w:val="false"/>
          <w:color w:val="000000"/>
          <w:sz w:val="28"/>
        </w:rPr>
        <w:t>
                                                     760820990
</w:t>
      </w:r>
    </w:p>
    <w:p>
      <w:pPr>
        <w:spacing w:after="0"/>
        <w:ind w:left="0"/>
        <w:jc w:val="both"/>
      </w:pPr>
      <w:r>
        <w:rPr>
          <w:rFonts w:ascii="Times New Roman"/>
          <w:b w:val="false"/>
          <w:i w:val="false"/>
          <w:color w:val="000000"/>
          <w:sz w:val="28"/>
        </w:rPr>
        <w:t>
1С002, а, 2, е                                       8104
</w:t>
      </w:r>
    </w:p>
    <w:p>
      <w:pPr>
        <w:spacing w:after="0"/>
        <w:ind w:left="0"/>
        <w:jc w:val="both"/>
      </w:pPr>
      <w:r>
        <w:rPr>
          <w:rFonts w:ascii="Times New Roman"/>
          <w:b w:val="false"/>
          <w:i w:val="false"/>
          <w:color w:val="000000"/>
          <w:sz w:val="28"/>
        </w:rPr>
        <w:t>
1С002, b, 1, а                                       750400000
</w:t>
      </w:r>
    </w:p>
    <w:p>
      <w:pPr>
        <w:spacing w:after="0"/>
        <w:ind w:left="0"/>
        <w:jc w:val="both"/>
      </w:pPr>
      <w:r>
        <w:rPr>
          <w:rFonts w:ascii="Times New Roman"/>
          <w:b w:val="false"/>
          <w:i w:val="false"/>
          <w:color w:val="000000"/>
          <w:sz w:val="28"/>
        </w:rPr>
        <w:t>
1С002, b, 1, b                                       811291310
</w:t>
      </w:r>
    </w:p>
    <w:p>
      <w:pPr>
        <w:spacing w:after="0"/>
        <w:ind w:left="0"/>
        <w:jc w:val="both"/>
      </w:pPr>
      <w:r>
        <w:rPr>
          <w:rFonts w:ascii="Times New Roman"/>
          <w:b w:val="false"/>
          <w:i w:val="false"/>
          <w:color w:val="000000"/>
          <w:sz w:val="28"/>
        </w:rPr>
        <w:t>
                                                     811299300
</w:t>
      </w:r>
    </w:p>
    <w:p>
      <w:pPr>
        <w:spacing w:after="0"/>
        <w:ind w:left="0"/>
        <w:jc w:val="both"/>
      </w:pPr>
      <w:r>
        <w:rPr>
          <w:rFonts w:ascii="Times New Roman"/>
          <w:b w:val="false"/>
          <w:i w:val="false"/>
          <w:color w:val="000000"/>
          <w:sz w:val="28"/>
        </w:rPr>
        <w:t>
1С002, b, 1, с                                       810810100
</w:t>
      </w:r>
    </w:p>
    <w:p>
      <w:pPr>
        <w:spacing w:after="0"/>
        <w:ind w:left="0"/>
        <w:jc w:val="both"/>
      </w:pPr>
      <w:r>
        <w:rPr>
          <w:rFonts w:ascii="Times New Roman"/>
          <w:b w:val="false"/>
          <w:i w:val="false"/>
          <w:color w:val="000000"/>
          <w:sz w:val="28"/>
        </w:rPr>
        <w:t>
1С002, b, 1, d                                       7603
</w:t>
      </w:r>
    </w:p>
    <w:p>
      <w:pPr>
        <w:spacing w:after="0"/>
        <w:ind w:left="0"/>
        <w:jc w:val="both"/>
      </w:pPr>
      <w:r>
        <w:rPr>
          <w:rFonts w:ascii="Times New Roman"/>
          <w:b w:val="false"/>
          <w:i w:val="false"/>
          <w:color w:val="000000"/>
          <w:sz w:val="28"/>
        </w:rPr>
        <w:t>
1С002, b, 1, е                                       810430000
</w:t>
      </w:r>
    </w:p>
    <w:p>
      <w:pPr>
        <w:spacing w:after="0"/>
        <w:ind w:left="0"/>
        <w:jc w:val="both"/>
      </w:pPr>
      <w:r>
        <w:rPr>
          <w:rFonts w:ascii="Times New Roman"/>
          <w:b w:val="false"/>
          <w:i w:val="false"/>
          <w:color w:val="000000"/>
          <w:sz w:val="28"/>
        </w:rPr>
        <w:t>
1С002, b, 2 
</w:t>
      </w:r>
    </w:p>
    <w:p>
      <w:pPr>
        <w:spacing w:after="0"/>
        <w:ind w:left="0"/>
        <w:jc w:val="both"/>
      </w:pPr>
      <w:r>
        <w:rPr>
          <w:rFonts w:ascii="Times New Roman"/>
          <w:b w:val="false"/>
          <w:i w:val="false"/>
          <w:color w:val="000000"/>
          <w:sz w:val="28"/>
        </w:rPr>
        <w:t>
1С002, с                                             750300900
</w:t>
      </w:r>
    </w:p>
    <w:p>
      <w:pPr>
        <w:spacing w:after="0"/>
        <w:ind w:left="0"/>
        <w:jc w:val="both"/>
      </w:pPr>
      <w:r>
        <w:rPr>
          <w:rFonts w:ascii="Times New Roman"/>
          <w:b w:val="false"/>
          <w:i w:val="false"/>
          <w:color w:val="000000"/>
          <w:sz w:val="28"/>
        </w:rPr>
        <w:t>
                                                     750400000
</w:t>
      </w:r>
    </w:p>
    <w:p>
      <w:pPr>
        <w:spacing w:after="0"/>
        <w:ind w:left="0"/>
        <w:jc w:val="both"/>
      </w:pPr>
      <w:r>
        <w:rPr>
          <w:rFonts w:ascii="Times New Roman"/>
          <w:b w:val="false"/>
          <w:i w:val="false"/>
          <w:color w:val="000000"/>
          <w:sz w:val="28"/>
        </w:rPr>
        <w:t>
                                                     750512000
</w:t>
      </w:r>
    </w:p>
    <w:p>
      <w:pPr>
        <w:spacing w:after="0"/>
        <w:ind w:left="0"/>
        <w:jc w:val="both"/>
      </w:pPr>
      <w:r>
        <w:rPr>
          <w:rFonts w:ascii="Times New Roman"/>
          <w:b w:val="false"/>
          <w:i w:val="false"/>
          <w:color w:val="000000"/>
          <w:sz w:val="28"/>
        </w:rPr>
        <w:t>
                                                     760200100
</w:t>
      </w:r>
    </w:p>
    <w:p>
      <w:pPr>
        <w:spacing w:after="0"/>
        <w:ind w:left="0"/>
        <w:jc w:val="both"/>
      </w:pPr>
      <w:r>
        <w:rPr>
          <w:rFonts w:ascii="Times New Roman"/>
          <w:b w:val="false"/>
          <w:i w:val="false"/>
          <w:color w:val="000000"/>
          <w:sz w:val="28"/>
        </w:rPr>
        <w:t>
                                                     760320000
</w:t>
      </w:r>
    </w:p>
    <w:p>
      <w:pPr>
        <w:spacing w:after="0"/>
        <w:ind w:left="0"/>
        <w:jc w:val="both"/>
      </w:pPr>
      <w:r>
        <w:rPr>
          <w:rFonts w:ascii="Times New Roman"/>
          <w:b w:val="false"/>
          <w:i w:val="false"/>
          <w:color w:val="000000"/>
          <w:sz w:val="28"/>
        </w:rPr>
        <w:t>
                                                     760429100
</w:t>
      </w:r>
    </w:p>
    <w:p>
      <w:pPr>
        <w:spacing w:after="0"/>
        <w:ind w:left="0"/>
        <w:jc w:val="both"/>
      </w:pPr>
      <w:r>
        <w:rPr>
          <w:rFonts w:ascii="Times New Roman"/>
          <w:b w:val="false"/>
          <w:i w:val="false"/>
          <w:color w:val="000000"/>
          <w:sz w:val="28"/>
        </w:rPr>
        <w:t>
                                                     810430000
</w:t>
      </w:r>
    </w:p>
    <w:p>
      <w:pPr>
        <w:spacing w:after="0"/>
        <w:ind w:left="0"/>
        <w:jc w:val="both"/>
      </w:pPr>
      <w:r>
        <w:rPr>
          <w:rFonts w:ascii="Times New Roman"/>
          <w:b w:val="false"/>
          <w:i w:val="false"/>
          <w:color w:val="000000"/>
          <w:sz w:val="28"/>
        </w:rPr>
        <w:t>
                                                     810490100
</w:t>
      </w:r>
    </w:p>
    <w:p>
      <w:pPr>
        <w:spacing w:after="0"/>
        <w:ind w:left="0"/>
        <w:jc w:val="both"/>
      </w:pPr>
      <w:r>
        <w:rPr>
          <w:rFonts w:ascii="Times New Roman"/>
          <w:b w:val="false"/>
          <w:i w:val="false"/>
          <w:color w:val="000000"/>
          <w:sz w:val="28"/>
        </w:rPr>
        <w:t>
                                                     810810100
</w:t>
      </w:r>
    </w:p>
    <w:p>
      <w:pPr>
        <w:spacing w:after="0"/>
        <w:ind w:left="0"/>
        <w:jc w:val="both"/>
      </w:pPr>
      <w:r>
        <w:rPr>
          <w:rFonts w:ascii="Times New Roman"/>
          <w:b w:val="false"/>
          <w:i w:val="false"/>
          <w:color w:val="000000"/>
          <w:sz w:val="28"/>
        </w:rPr>
        <w:t>
                                                     810810900
</w:t>
      </w:r>
    </w:p>
    <w:p>
      <w:pPr>
        <w:spacing w:after="0"/>
        <w:ind w:left="0"/>
        <w:jc w:val="both"/>
      </w:pPr>
      <w:r>
        <w:rPr>
          <w:rFonts w:ascii="Times New Roman"/>
          <w:b w:val="false"/>
          <w:i w:val="false"/>
          <w:color w:val="000000"/>
          <w:sz w:val="28"/>
        </w:rPr>
        <w:t>
                                                     810890300
</w:t>
      </w:r>
    </w:p>
    <w:p>
      <w:pPr>
        <w:spacing w:after="0"/>
        <w:ind w:left="0"/>
        <w:jc w:val="both"/>
      </w:pPr>
      <w:r>
        <w:rPr>
          <w:rFonts w:ascii="Times New Roman"/>
          <w:b w:val="false"/>
          <w:i w:val="false"/>
          <w:color w:val="000000"/>
          <w:sz w:val="28"/>
        </w:rPr>
        <w:t>
                                                     811291310
</w:t>
      </w:r>
    </w:p>
    <w:p>
      <w:pPr>
        <w:spacing w:after="0"/>
        <w:ind w:left="0"/>
        <w:jc w:val="both"/>
      </w:pPr>
      <w:r>
        <w:rPr>
          <w:rFonts w:ascii="Times New Roman"/>
          <w:b w:val="false"/>
          <w:i w:val="false"/>
          <w:color w:val="000000"/>
          <w:sz w:val="28"/>
        </w:rPr>
        <w:t>
                                                     811291390
</w:t>
      </w:r>
    </w:p>
    <w:p>
      <w:pPr>
        <w:spacing w:after="0"/>
        <w:ind w:left="0"/>
        <w:jc w:val="both"/>
      </w:pPr>
      <w:r>
        <w:rPr>
          <w:rFonts w:ascii="Times New Roman"/>
          <w:b w:val="false"/>
          <w:i w:val="false"/>
          <w:color w:val="000000"/>
          <w:sz w:val="28"/>
        </w:rPr>
        <w:t>
                                                     811299300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1С003    Магнитные материалы всех типов и любой формы, обладающие 
</w:t>
      </w:r>
    </w:p>
    <w:p>
      <w:pPr>
        <w:spacing w:after="0"/>
        <w:ind w:left="0"/>
        <w:jc w:val="both"/>
      </w:pPr>
      <w:r>
        <w:rPr>
          <w:rFonts w:ascii="Times New Roman"/>
          <w:b w:val="false"/>
          <w:i w:val="false"/>
          <w:color w:val="000000"/>
          <w:sz w:val="28"/>
        </w:rPr>
        <w:t>
(W)      какой-нибудь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Начальную относительную магнитную проницаемость 120000 или     
</w:t>
      </w:r>
    </w:p>
    <w:p>
      <w:pPr>
        <w:spacing w:after="0"/>
        <w:ind w:left="0"/>
        <w:jc w:val="both"/>
      </w:pPr>
      <w:r>
        <w:rPr>
          <w:rFonts w:ascii="Times New Roman"/>
          <w:b w:val="false"/>
          <w:i w:val="false"/>
          <w:color w:val="000000"/>
          <w:sz w:val="28"/>
        </w:rPr>
        <w:t>
            более и толщину 0,05 мм или менее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Замер начальной относительной магнитной проницаемости должен 
</w:t>
      </w:r>
    </w:p>
    <w:p>
      <w:pPr>
        <w:spacing w:after="0"/>
        <w:ind w:left="0"/>
        <w:jc w:val="both"/>
      </w:pPr>
      <w:r>
        <w:rPr>
          <w:rFonts w:ascii="Times New Roman"/>
          <w:b w:val="false"/>
          <w:i w:val="false"/>
          <w:color w:val="000000"/>
          <w:sz w:val="28"/>
        </w:rPr>
        <w:t>
            осуществляться с использованием полностью отожженных           
</w:t>
      </w:r>
    </w:p>
    <w:p>
      <w:pPr>
        <w:spacing w:after="0"/>
        <w:ind w:left="0"/>
        <w:jc w:val="both"/>
      </w:pPr>
      <w:r>
        <w:rPr>
          <w:rFonts w:ascii="Times New Roman"/>
          <w:b w:val="false"/>
          <w:i w:val="false"/>
          <w:color w:val="000000"/>
          <w:sz w:val="28"/>
        </w:rPr>
        <w:t>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Магнитострикционные сплавы, обладающие любой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-4
</w:t>
      </w:r>
    </w:p>
    <w:p>
      <w:pPr>
        <w:spacing w:after="0"/>
        <w:ind w:left="0"/>
        <w:jc w:val="both"/>
      </w:pPr>
      <w:r>
        <w:rPr>
          <w:rFonts w:ascii="Times New Roman"/>
          <w:b w:val="false"/>
          <w:i w:val="false"/>
          <w:color w:val="000000"/>
          <w:sz w:val="28"/>
        </w:rPr>
        <w:t>
            1. магнитострикционное насыщение более 5 х 10  А или
</w:t>
      </w:r>
    </w:p>
    <w:p>
      <w:pPr>
        <w:spacing w:after="0"/>
        <w:ind w:left="0"/>
        <w:jc w:val="both"/>
      </w:pPr>
      <w:r>
        <w:rPr>
          <w:rFonts w:ascii="Times New Roman"/>
          <w:b w:val="false"/>
          <w:i w:val="false"/>
          <w:color w:val="000000"/>
          <w:sz w:val="28"/>
        </w:rPr>
        <w:t>
            2. коэффициент магнитомеханического сцепления (к) более 0,8:   
</w:t>
      </w:r>
    </w:p>
    <w:p>
      <w:pPr>
        <w:spacing w:after="0"/>
        <w:ind w:left="0"/>
        <w:jc w:val="both"/>
      </w:pPr>
      <w:r>
        <w:rPr>
          <w:rFonts w:ascii="Times New Roman"/>
          <w:b w:val="false"/>
          <w:i w:val="false"/>
          <w:color w:val="000000"/>
          <w:sz w:val="28"/>
        </w:rPr>
        <w:t>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Аморфная или нанокристаллическая стружка сплава, обладающая    
</w:t>
      </w:r>
    </w:p>
    <w:p>
      <w:pPr>
        <w:spacing w:after="0"/>
        <w:ind w:left="0"/>
        <w:jc w:val="both"/>
      </w:pPr>
      <w:r>
        <w:rPr>
          <w:rFonts w:ascii="Times New Roman"/>
          <w:b w:val="false"/>
          <w:i w:val="false"/>
          <w:color w:val="000000"/>
          <w:sz w:val="28"/>
        </w:rPr>
        <w:t>
            всеми следующими характеристиками:
</w:t>
      </w:r>
    </w:p>
    <w:p>
      <w:pPr>
        <w:spacing w:after="0"/>
        <w:ind w:left="0"/>
        <w:jc w:val="both"/>
      </w:pPr>
      <w:r>
        <w:rPr>
          <w:rFonts w:ascii="Times New Roman"/>
          <w:b w:val="false"/>
          <w:i w:val="false"/>
          <w:color w:val="000000"/>
          <w:sz w:val="28"/>
        </w:rPr>
        <w:t>
            1. Состоящие как минимум на 75% (по весу) из железа, кобальта  
</w:t>
      </w:r>
    </w:p>
    <w:p>
      <w:pPr>
        <w:spacing w:after="0"/>
        <w:ind w:left="0"/>
        <w:jc w:val="both"/>
      </w:pPr>
      <w:r>
        <w:rPr>
          <w:rFonts w:ascii="Times New Roman"/>
          <w:b w:val="false"/>
          <w:i w:val="false"/>
          <w:color w:val="000000"/>
          <w:sz w:val="28"/>
        </w:rPr>
        <w:t>
               или никеля;
</w:t>
      </w:r>
    </w:p>
    <w:p>
      <w:pPr>
        <w:spacing w:after="0"/>
        <w:ind w:left="0"/>
        <w:jc w:val="both"/>
      </w:pPr>
      <w:r>
        <w:rPr>
          <w:rFonts w:ascii="Times New Roman"/>
          <w:b w:val="false"/>
          <w:i w:val="false"/>
          <w:color w:val="000000"/>
          <w:sz w:val="28"/>
        </w:rPr>
        <w:t>
            2. Магнитную индукцию насыщения (Ва) 1,6 Т или более: и
</w:t>
      </w:r>
    </w:p>
    <w:p>
      <w:pPr>
        <w:spacing w:after="0"/>
        <w:ind w:left="0"/>
        <w:jc w:val="both"/>
      </w:pPr>
      <w:r>
        <w:rPr>
          <w:rFonts w:ascii="Times New Roman"/>
          <w:b w:val="false"/>
          <w:i w:val="false"/>
          <w:color w:val="000000"/>
          <w:sz w:val="28"/>
        </w:rPr>
        <w:t>
            3. Любое из нижеследующего:
</w:t>
      </w:r>
    </w:p>
    <w:p>
      <w:pPr>
        <w:spacing w:after="0"/>
        <w:ind w:left="0"/>
        <w:jc w:val="both"/>
      </w:pPr>
      <w:r>
        <w:rPr>
          <w:rFonts w:ascii="Times New Roman"/>
          <w:b w:val="false"/>
          <w:i w:val="false"/>
          <w:color w:val="000000"/>
          <w:sz w:val="28"/>
        </w:rPr>
        <w:t>
               а. толщину стружки не более 0,02 мм: или
</w:t>
      </w:r>
    </w:p>
    <w:p>
      <w:pPr>
        <w:spacing w:after="0"/>
        <w:ind w:left="0"/>
        <w:jc w:val="both"/>
      </w:pPr>
      <w:r>
        <w:rPr>
          <w:rFonts w:ascii="Times New Roman"/>
          <w:b w:val="false"/>
          <w:i w:val="false"/>
          <w:color w:val="000000"/>
          <w:sz w:val="28"/>
        </w:rPr>
        <w:t>
                                                            -4
</w:t>
      </w:r>
    </w:p>
    <w:p>
      <w:pPr>
        <w:spacing w:after="0"/>
        <w:ind w:left="0"/>
        <w:jc w:val="both"/>
      </w:pPr>
      <w:r>
        <w:rPr>
          <w:rFonts w:ascii="Times New Roman"/>
          <w:b w:val="false"/>
          <w:i w:val="false"/>
          <w:color w:val="000000"/>
          <w:sz w:val="28"/>
        </w:rPr>
        <w:t>
               b. удельное электрическое сопротивление 2 х 10  Ом/см или  
</w:t>
      </w:r>
    </w:p>
    <w:p>
      <w:pPr>
        <w:spacing w:after="0"/>
        <w:ind w:left="0"/>
        <w:jc w:val="both"/>
      </w:pPr>
      <w:r>
        <w:rPr>
          <w:rFonts w:ascii="Times New Roman"/>
          <w:b w:val="false"/>
          <w:i w:val="false"/>
          <w:color w:val="000000"/>
          <w:sz w:val="28"/>
        </w:rPr>
        <w:t>
                  более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Нанокристаллические материалы, указанные в пункте 1С003.с.,       
</w:t>
      </w:r>
    </w:p>
    <w:p>
      <w:pPr>
        <w:spacing w:after="0"/>
        <w:ind w:left="0"/>
        <w:jc w:val="both"/>
      </w:pPr>
      <w:r>
        <w:rPr>
          <w:rFonts w:ascii="Times New Roman"/>
          <w:b w:val="false"/>
          <w:i w:val="false"/>
          <w:color w:val="000000"/>
          <w:sz w:val="28"/>
        </w:rPr>
        <w:t>
         являются материалами, имеющими кристаллические зерна размером 50  
</w:t>
      </w:r>
    </w:p>
    <w:p>
      <w:pPr>
        <w:spacing w:after="0"/>
        <w:ind w:left="0"/>
        <w:jc w:val="both"/>
      </w:pPr>
      <w:r>
        <w:rPr>
          <w:rFonts w:ascii="Times New Roman"/>
          <w:b w:val="false"/>
          <w:i w:val="false"/>
          <w:color w:val="000000"/>
          <w:sz w:val="28"/>
        </w:rPr>
        <w:t>
         нм или менее, что определяется дифракцией рентгеновских лучей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1С003, а                                     850511000 
</w:t>
      </w:r>
    </w:p>
    <w:p>
      <w:pPr>
        <w:spacing w:after="0"/>
        <w:ind w:left="0"/>
        <w:jc w:val="both"/>
      </w:pPr>
      <w:r>
        <w:rPr>
          <w:rFonts w:ascii="Times New Roman"/>
          <w:b w:val="false"/>
          <w:i w:val="false"/>
          <w:color w:val="000000"/>
          <w:sz w:val="28"/>
        </w:rPr>
        <w:t>
                                             850519 
</w:t>
      </w:r>
    </w:p>
    <w:p>
      <w:pPr>
        <w:spacing w:after="0"/>
        <w:ind w:left="0"/>
        <w:jc w:val="both"/>
      </w:pPr>
      <w:r>
        <w:rPr>
          <w:rFonts w:ascii="Times New Roman"/>
          <w:b w:val="false"/>
          <w:i w:val="false"/>
          <w:color w:val="000000"/>
          <w:sz w:val="28"/>
        </w:rPr>
        <w:t>
                                             850519100 
</w:t>
      </w:r>
    </w:p>
    <w:p>
      <w:pPr>
        <w:spacing w:after="0"/>
        <w:ind w:left="0"/>
        <w:jc w:val="both"/>
      </w:pPr>
      <w:r>
        <w:rPr>
          <w:rFonts w:ascii="Times New Roman"/>
          <w:b w:val="false"/>
          <w:i w:val="false"/>
          <w:color w:val="000000"/>
          <w:sz w:val="28"/>
        </w:rPr>
        <w:t>
                                             850519900
</w:t>
      </w:r>
    </w:p>
    <w:p>
      <w:pPr>
        <w:spacing w:after="0"/>
        <w:ind w:left="0"/>
        <w:jc w:val="both"/>
      </w:pPr>
      <w:r>
        <w:rPr>
          <w:rFonts w:ascii="Times New Roman"/>
          <w:b w:val="false"/>
          <w:i w:val="false"/>
          <w:color w:val="000000"/>
          <w:sz w:val="28"/>
        </w:rPr>
        <w:t>
1С003, b                                     720690000
</w:t>
      </w:r>
    </w:p>
    <w:p>
      <w:pPr>
        <w:spacing w:after="0"/>
        <w:ind w:left="0"/>
        <w:jc w:val="both"/>
      </w:pPr>
      <w:r>
        <w:rPr>
          <w:rFonts w:ascii="Times New Roman"/>
          <w:b w:val="false"/>
          <w:i w:val="false"/>
          <w:color w:val="000000"/>
          <w:sz w:val="28"/>
        </w:rPr>
        <w:t>
1С003, c                                     7206 
</w:t>
      </w:r>
    </w:p>
    <w:p>
      <w:pPr>
        <w:spacing w:after="0"/>
        <w:ind w:left="0"/>
        <w:jc w:val="both"/>
      </w:pPr>
      <w:r>
        <w:rPr>
          <w:rFonts w:ascii="Times New Roman"/>
          <w:b w:val="false"/>
          <w:i w:val="false"/>
          <w:color w:val="000000"/>
          <w:sz w:val="28"/>
        </w:rPr>
        <w:t>
                                             750400000 
</w:t>
      </w:r>
    </w:p>
    <w:p>
      <w:pPr>
        <w:spacing w:after="0"/>
        <w:ind w:left="0"/>
        <w:jc w:val="both"/>
      </w:pPr>
      <w:r>
        <w:rPr>
          <w:rFonts w:ascii="Times New Roman"/>
          <w:b w:val="false"/>
          <w:i w:val="false"/>
          <w:color w:val="000000"/>
          <w:sz w:val="28"/>
        </w:rPr>
        <w:t>
                                             8105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1С004    Урано-титановые сплавы или вольфрамовые сплавы с матрицей на      
</w:t>
      </w:r>
    </w:p>
    <w:p>
      <w:pPr>
        <w:spacing w:after="0"/>
        <w:ind w:left="0"/>
        <w:jc w:val="both"/>
      </w:pPr>
      <w:r>
        <w:rPr>
          <w:rFonts w:ascii="Times New Roman"/>
          <w:b w:val="false"/>
          <w:i w:val="false"/>
          <w:color w:val="000000"/>
          <w:sz w:val="28"/>
        </w:rPr>
        <w:t>
         основе железа, никеля или меди, и обладающие всеми следующими     
</w:t>
      </w:r>
    </w:p>
    <w:p>
      <w:pPr>
        <w:spacing w:after="0"/>
        <w:ind w:left="0"/>
        <w:jc w:val="both"/>
      </w:pPr>
      <w:r>
        <w:rPr>
          <w:rFonts w:ascii="Times New Roman"/>
          <w:b w:val="false"/>
          <w:i w:val="false"/>
          <w:color w:val="000000"/>
          <w:sz w:val="28"/>
        </w:rPr>
        <w:t>
         характеристиками:
</w:t>
      </w:r>
    </w:p>
    <w:p>
      <w:pPr>
        <w:spacing w:after="0"/>
        <w:ind w:left="0"/>
        <w:jc w:val="both"/>
      </w:pPr>
      <w:r>
        <w:rPr>
          <w:rFonts w:ascii="Times New Roman"/>
          <w:b w:val="false"/>
          <w:i w:val="false"/>
          <w:color w:val="000000"/>
          <w:sz w:val="28"/>
        </w:rPr>
        <w:t>
         а. Плотность свыше 17,5 г/куб.см;
</w:t>
      </w:r>
    </w:p>
    <w:p>
      <w:pPr>
        <w:spacing w:after="0"/>
        <w:ind w:left="0"/>
        <w:jc w:val="both"/>
      </w:pPr>
      <w:r>
        <w:rPr>
          <w:rFonts w:ascii="Times New Roman"/>
          <w:b w:val="false"/>
          <w:i w:val="false"/>
          <w:color w:val="000000"/>
          <w:sz w:val="28"/>
        </w:rPr>
        <w:t>
         b. Предел упругости свыше 1250 МПа;
</w:t>
      </w:r>
    </w:p>
    <w:p>
      <w:pPr>
        <w:spacing w:after="0"/>
        <w:ind w:left="0"/>
        <w:jc w:val="both"/>
      </w:pPr>
      <w:r>
        <w:rPr>
          <w:rFonts w:ascii="Times New Roman"/>
          <w:b w:val="false"/>
          <w:i w:val="false"/>
          <w:color w:val="000000"/>
          <w:sz w:val="28"/>
        </w:rPr>
        <w:t>
         с. Предел прочности на растяжение более 1270 МПа;
</w:t>
      </w:r>
    </w:p>
    <w:p>
      <w:pPr>
        <w:spacing w:after="0"/>
        <w:ind w:left="0"/>
        <w:jc w:val="both"/>
      </w:pPr>
      <w:r>
        <w:rPr>
          <w:rFonts w:ascii="Times New Roman"/>
          <w:b w:val="false"/>
          <w:i w:val="false"/>
          <w:color w:val="000000"/>
          <w:sz w:val="28"/>
        </w:rPr>
        <w:t>
         d. Относительное удлинение свыше 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1С004                                      284410000 
</w:t>
      </w:r>
    </w:p>
    <w:p>
      <w:pPr>
        <w:spacing w:after="0"/>
        <w:ind w:left="0"/>
        <w:jc w:val="both"/>
      </w:pPr>
      <w:r>
        <w:rPr>
          <w:rFonts w:ascii="Times New Roman"/>
          <w:b w:val="false"/>
          <w:i w:val="false"/>
          <w:color w:val="000000"/>
          <w:sz w:val="28"/>
        </w:rPr>
        <w:t>
                                           810810100 
</w:t>
      </w:r>
    </w:p>
    <w:p>
      <w:pPr>
        <w:spacing w:after="0"/>
        <w:ind w:left="0"/>
        <w:jc w:val="both"/>
      </w:pPr>
      <w:r>
        <w:rPr>
          <w:rFonts w:ascii="Times New Roman"/>
          <w:b w:val="false"/>
          <w:i w:val="false"/>
          <w:color w:val="000000"/>
          <w:sz w:val="28"/>
        </w:rPr>
        <w:t>
                                           810199000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1С005    Сверхпроводящие композиционные проводники длиной более 100 м или  
</w:t>
      </w:r>
    </w:p>
    <w:p>
      <w:pPr>
        <w:spacing w:after="0"/>
        <w:ind w:left="0"/>
        <w:jc w:val="both"/>
      </w:pPr>
      <w:r>
        <w:rPr>
          <w:rFonts w:ascii="Times New Roman"/>
          <w:b w:val="false"/>
          <w:i w:val="false"/>
          <w:color w:val="000000"/>
          <w:sz w:val="28"/>
        </w:rPr>
        <w:t>
         массой, превышающей 100 г,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Многожильные сверхпроводящие композиционные проводники,        
</w:t>
      </w:r>
    </w:p>
    <w:p>
      <w:pPr>
        <w:spacing w:after="0"/>
        <w:ind w:left="0"/>
        <w:jc w:val="both"/>
      </w:pPr>
      <w:r>
        <w:rPr>
          <w:rFonts w:ascii="Times New Roman"/>
          <w:b w:val="false"/>
          <w:i w:val="false"/>
          <w:color w:val="000000"/>
          <w:sz w:val="28"/>
        </w:rPr>
        <w:t>
            содержащие одну или несколько ниобиево-титановых нитей:
</w:t>
      </w:r>
    </w:p>
    <w:p>
      <w:pPr>
        <w:spacing w:after="0"/>
        <w:ind w:left="0"/>
        <w:jc w:val="both"/>
      </w:pPr>
      <w:r>
        <w:rPr>
          <w:rFonts w:ascii="Times New Roman"/>
          <w:b w:val="false"/>
          <w:i w:val="false"/>
          <w:color w:val="000000"/>
          <w:sz w:val="28"/>
        </w:rPr>
        <w:t>
         1. уложенные в матрицу не из меди или не на основе                
</w:t>
      </w:r>
    </w:p>
    <w:p>
      <w:pPr>
        <w:spacing w:after="0"/>
        <w:ind w:left="0"/>
        <w:jc w:val="both"/>
      </w:pPr>
      <w:r>
        <w:rPr>
          <w:rFonts w:ascii="Times New Roman"/>
          <w:b w:val="false"/>
          <w:i w:val="false"/>
          <w:color w:val="000000"/>
          <w:sz w:val="28"/>
        </w:rPr>
        <w:t>
            медьсодержащего материала; или
</w:t>
      </w:r>
    </w:p>
    <w:p>
      <w:pPr>
        <w:spacing w:after="0"/>
        <w:ind w:left="0"/>
        <w:jc w:val="both"/>
      </w:pPr>
      <w:r>
        <w:rPr>
          <w:rFonts w:ascii="Times New Roman"/>
          <w:b w:val="false"/>
          <w:i w:val="false"/>
          <w:color w:val="000000"/>
          <w:sz w:val="28"/>
        </w:rPr>
        <w:t>
                                                               -4
</w:t>
      </w:r>
    </w:p>
    <w:p>
      <w:pPr>
        <w:spacing w:after="0"/>
        <w:ind w:left="0"/>
        <w:jc w:val="both"/>
      </w:pPr>
      <w:r>
        <w:rPr>
          <w:rFonts w:ascii="Times New Roman"/>
          <w:b w:val="false"/>
          <w:i w:val="false"/>
          <w:color w:val="000000"/>
          <w:sz w:val="28"/>
        </w:rPr>
        <w:t>
         2. имеющие площадь поперечного сечения менее 0,28 х 10  кв.мм (6  
</w:t>
      </w:r>
    </w:p>
    <w:p>
      <w:pPr>
        <w:spacing w:after="0"/>
        <w:ind w:left="0"/>
        <w:jc w:val="both"/>
      </w:pPr>
      <w:r>
        <w:rPr>
          <w:rFonts w:ascii="Times New Roman"/>
          <w:b w:val="false"/>
          <w:i w:val="false"/>
          <w:color w:val="000000"/>
          <w:sz w:val="28"/>
        </w:rPr>
        <w:t>
            мкм в диаметре при нитях круглого сечения);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Сверхпроводящие композиционные проводники, состоящие из одной  
</w:t>
      </w:r>
    </w:p>
    <w:p>
      <w:pPr>
        <w:spacing w:after="0"/>
        <w:ind w:left="0"/>
        <w:jc w:val="both"/>
      </w:pPr>
      <w:r>
        <w:rPr>
          <w:rFonts w:ascii="Times New Roman"/>
          <w:b w:val="false"/>
          <w:i w:val="false"/>
          <w:color w:val="000000"/>
          <w:sz w:val="28"/>
        </w:rPr>
        <w:t>
            или более сверхпроводящих нитей, выполненных не из ниобата     
</w:t>
      </w:r>
    </w:p>
    <w:p>
      <w:pPr>
        <w:spacing w:after="0"/>
        <w:ind w:left="0"/>
        <w:jc w:val="both"/>
      </w:pPr>
      <w:r>
        <w:rPr>
          <w:rFonts w:ascii="Times New Roman"/>
          <w:b w:val="false"/>
          <w:i w:val="false"/>
          <w:color w:val="000000"/>
          <w:sz w:val="28"/>
        </w:rPr>
        <w:t>
            титана, обладающие всеми следующими характеристиками:
</w:t>
      </w:r>
    </w:p>
    <w:p>
      <w:pPr>
        <w:spacing w:after="0"/>
        <w:ind w:left="0"/>
        <w:jc w:val="both"/>
      </w:pPr>
      <w:r>
        <w:rPr>
          <w:rFonts w:ascii="Times New Roman"/>
          <w:b w:val="false"/>
          <w:i w:val="false"/>
          <w:color w:val="000000"/>
          <w:sz w:val="28"/>
        </w:rPr>
        <w:t>
            1. С критической температурой при нулевой магнитной индукции, 
</w:t>
      </w:r>
    </w:p>
    <w:p>
      <w:pPr>
        <w:spacing w:after="0"/>
        <w:ind w:left="0"/>
        <w:jc w:val="both"/>
      </w:pPr>
      <w:r>
        <w:rPr>
          <w:rFonts w:ascii="Times New Roman"/>
          <w:b w:val="false"/>
          <w:i w:val="false"/>
          <w:color w:val="000000"/>
          <w:sz w:val="28"/>
        </w:rPr>
        <w:t>
               превышающей 9,85 К (-263,31 о С), но не ниже 24 К 
</w:t>
      </w:r>
    </w:p>
    <w:p>
      <w:pPr>
        <w:spacing w:after="0"/>
        <w:ind w:left="0"/>
        <w:jc w:val="both"/>
      </w:pPr>
      <w:r>
        <w:rPr>
          <w:rFonts w:ascii="Times New Roman"/>
          <w:b w:val="false"/>
          <w:i w:val="false"/>
          <w:color w:val="000000"/>
          <w:sz w:val="28"/>
        </w:rPr>
        <w:t>
              (-249,16 о С);
</w:t>
      </w:r>
    </w:p>
    <w:p>
      <w:pPr>
        <w:spacing w:after="0"/>
        <w:ind w:left="0"/>
        <w:jc w:val="both"/>
      </w:pPr>
      <w:r>
        <w:rPr>
          <w:rFonts w:ascii="Times New Roman"/>
          <w:b w:val="false"/>
          <w:i w:val="false"/>
          <w:color w:val="000000"/>
          <w:sz w:val="28"/>
        </w:rPr>
        <w:t>
                                                          -4
</w:t>
      </w:r>
    </w:p>
    <w:p>
      <w:pPr>
        <w:spacing w:after="0"/>
        <w:ind w:left="0"/>
        <w:jc w:val="both"/>
      </w:pPr>
      <w:r>
        <w:rPr>
          <w:rFonts w:ascii="Times New Roman"/>
          <w:b w:val="false"/>
          <w:i w:val="false"/>
          <w:color w:val="000000"/>
          <w:sz w:val="28"/>
        </w:rPr>
        <w:t>
            2. Площадью поперечного сечения менее 0,28 х 10  кв.мм; и
</w:t>
      </w:r>
    </w:p>
    <w:p>
      <w:pPr>
        <w:spacing w:after="0"/>
        <w:ind w:left="0"/>
        <w:jc w:val="both"/>
      </w:pPr>
      <w:r>
        <w:rPr>
          <w:rFonts w:ascii="Times New Roman"/>
          <w:b w:val="false"/>
          <w:i w:val="false"/>
          <w:color w:val="000000"/>
          <w:sz w:val="28"/>
        </w:rPr>
        <w:t>
            3. остающиеся в состоянии сверхпроводимости при температуре    
</w:t>
      </w:r>
    </w:p>
    <w:p>
      <w:pPr>
        <w:spacing w:after="0"/>
        <w:ind w:left="0"/>
        <w:jc w:val="both"/>
      </w:pPr>
      <w:r>
        <w:rPr>
          <w:rFonts w:ascii="Times New Roman"/>
          <w:b w:val="false"/>
          <w:i w:val="false"/>
          <w:color w:val="000000"/>
          <w:sz w:val="28"/>
        </w:rPr>
        <w:t>
               4,2 К (-268,96 о С), находясь в магнитном поле,             
</w:t>
      </w:r>
    </w:p>
    <w:p>
      <w:pPr>
        <w:spacing w:after="0"/>
        <w:ind w:left="0"/>
        <w:jc w:val="both"/>
      </w:pPr>
      <w:r>
        <w:rPr>
          <w:rFonts w:ascii="Times New Roman"/>
          <w:b w:val="false"/>
          <w:i w:val="false"/>
          <w:color w:val="000000"/>
          <w:sz w:val="28"/>
        </w:rPr>
        <w:t>
               соответствующем магнитной индукции 12 Т.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1С005, a                                           811299300 
</w:t>
      </w:r>
    </w:p>
    <w:p>
      <w:pPr>
        <w:spacing w:after="0"/>
        <w:ind w:left="0"/>
        <w:jc w:val="both"/>
      </w:pPr>
      <w:r>
        <w:rPr>
          <w:rFonts w:ascii="Times New Roman"/>
          <w:b w:val="false"/>
          <w:i w:val="false"/>
          <w:color w:val="000000"/>
          <w:sz w:val="28"/>
        </w:rPr>
        <w:t>
                                                   854419900
</w:t>
      </w:r>
    </w:p>
    <w:p>
      <w:pPr>
        <w:spacing w:after="0"/>
        <w:ind w:left="0"/>
        <w:jc w:val="both"/>
      </w:pPr>
      <w:r>
        <w:rPr>
          <w:rFonts w:ascii="Times New Roman"/>
          <w:b w:val="false"/>
          <w:i w:val="false"/>
          <w:color w:val="000000"/>
          <w:sz w:val="28"/>
        </w:rPr>
        <w:t>
1С005, b                                           854419900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1С006    Жидкости и смазочные материалы, такие, как: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Гидравлические жидкости, содержащие в качестве основных        
</w:t>
      </w:r>
    </w:p>
    <w:p>
      <w:pPr>
        <w:spacing w:after="0"/>
        <w:ind w:left="0"/>
        <w:jc w:val="both"/>
      </w:pPr>
      <w:r>
        <w:rPr>
          <w:rFonts w:ascii="Times New Roman"/>
          <w:b w:val="false"/>
          <w:i w:val="false"/>
          <w:color w:val="000000"/>
          <w:sz w:val="28"/>
        </w:rPr>
        <w:t>
            составляющих любые из следующих веществ и материалов:
</w:t>
      </w:r>
    </w:p>
    <w:p>
      <w:pPr>
        <w:spacing w:after="0"/>
        <w:ind w:left="0"/>
        <w:jc w:val="both"/>
      </w:pPr>
      <w:r>
        <w:rPr>
          <w:rFonts w:ascii="Times New Roman"/>
          <w:b w:val="false"/>
          <w:i w:val="false"/>
          <w:color w:val="000000"/>
          <w:sz w:val="28"/>
        </w:rPr>
        <w:t>
            1. Синтетические углеводородные масла или кремний              
</w:t>
      </w:r>
    </w:p>
    <w:p>
      <w:pPr>
        <w:spacing w:after="0"/>
        <w:ind w:left="0"/>
        <w:jc w:val="both"/>
      </w:pPr>
      <w:r>
        <w:rPr>
          <w:rFonts w:ascii="Times New Roman"/>
          <w:b w:val="false"/>
          <w:i w:val="false"/>
          <w:color w:val="000000"/>
          <w:sz w:val="28"/>
        </w:rPr>
        <w:t>
               углеводородные масла обладающие всеми следующими            
</w:t>
      </w:r>
    </w:p>
    <w:p>
      <w:pPr>
        <w:spacing w:after="0"/>
        <w:ind w:left="0"/>
        <w:jc w:val="both"/>
      </w:pPr>
      <w:r>
        <w:rPr>
          <w:rFonts w:ascii="Times New Roman"/>
          <w:b w:val="false"/>
          <w:i w:val="false"/>
          <w:color w:val="000000"/>
          <w:sz w:val="28"/>
        </w:rPr>
        <w:t>
               характеристиками:
</w:t>
      </w:r>
    </w:p>
    <w:p>
      <w:pPr>
        <w:spacing w:after="0"/>
        <w:ind w:left="0"/>
        <w:jc w:val="both"/>
      </w:pPr>
      <w:r>
        <w:rPr>
          <w:rFonts w:ascii="Times New Roman"/>
          <w:b w:val="false"/>
          <w:i w:val="false"/>
          <w:color w:val="000000"/>
          <w:sz w:val="28"/>
        </w:rPr>
        <w:t>
               Примечание: Для целей пункта 1С006.а.1., кремний            
</w:t>
      </w:r>
    </w:p>
    <w:p>
      <w:pPr>
        <w:spacing w:after="0"/>
        <w:ind w:left="0"/>
        <w:jc w:val="both"/>
      </w:pPr>
      <w:r>
        <w:rPr>
          <w:rFonts w:ascii="Times New Roman"/>
          <w:b w:val="false"/>
          <w:i w:val="false"/>
          <w:color w:val="000000"/>
          <w:sz w:val="28"/>
        </w:rPr>
        <w:t>
                           углеводородные масла содержат исключительно     
</w:t>
      </w:r>
    </w:p>
    <w:p>
      <w:pPr>
        <w:spacing w:after="0"/>
        <w:ind w:left="0"/>
        <w:jc w:val="both"/>
      </w:pPr>
      <w:r>
        <w:rPr>
          <w:rFonts w:ascii="Times New Roman"/>
          <w:b w:val="false"/>
          <w:i w:val="false"/>
          <w:color w:val="000000"/>
          <w:sz w:val="28"/>
        </w:rPr>
        <w:t>
                           кремний, водород и углерод. 
</w:t>
      </w:r>
    </w:p>
    <w:p>
      <w:pPr>
        <w:spacing w:after="0"/>
        <w:ind w:left="0"/>
        <w:jc w:val="both"/>
      </w:pPr>
      <w:r>
        <w:rPr>
          <w:rFonts w:ascii="Times New Roman"/>
          <w:b w:val="false"/>
          <w:i w:val="false"/>
          <w:color w:val="000000"/>
          <w:sz w:val="28"/>
        </w:rPr>
        <w:t>
            а. точку возгорания свыше 477 К (204 о С);
</w:t>
      </w:r>
    </w:p>
    <w:p>
      <w:pPr>
        <w:spacing w:after="0"/>
        <w:ind w:left="0"/>
        <w:jc w:val="both"/>
      </w:pPr>
      <w:r>
        <w:rPr>
          <w:rFonts w:ascii="Times New Roman"/>
          <w:b w:val="false"/>
          <w:i w:val="false"/>
          <w:color w:val="000000"/>
          <w:sz w:val="28"/>
        </w:rPr>
        <w:t>
            b. точку застывания 239 К (-34 о С) или ниже;
</w:t>
      </w:r>
    </w:p>
    <w:p>
      <w:pPr>
        <w:spacing w:after="0"/>
        <w:ind w:left="0"/>
        <w:jc w:val="both"/>
      </w:pPr>
      <w:r>
        <w:rPr>
          <w:rFonts w:ascii="Times New Roman"/>
          <w:b w:val="false"/>
          <w:i w:val="false"/>
          <w:color w:val="000000"/>
          <w:sz w:val="28"/>
        </w:rPr>
        <w:t>
            с. коэффициент вязкости 75 или более; и 
</w:t>
      </w:r>
    </w:p>
    <w:p>
      <w:pPr>
        <w:spacing w:after="0"/>
        <w:ind w:left="0"/>
        <w:jc w:val="both"/>
      </w:pPr>
      <w:r>
        <w:rPr>
          <w:rFonts w:ascii="Times New Roman"/>
          <w:b w:val="false"/>
          <w:i w:val="false"/>
          <w:color w:val="000000"/>
          <w:sz w:val="28"/>
        </w:rPr>
        <w:t>
            d. являющиеся термостабильными при 616 К (343 о С);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Хлоро-фторуглероды, обладающие всеми следующими                
</w:t>
      </w:r>
    </w:p>
    <w:p>
      <w:pPr>
        <w:spacing w:after="0"/>
        <w:ind w:left="0"/>
        <w:jc w:val="both"/>
      </w:pPr>
      <w:r>
        <w:rPr>
          <w:rFonts w:ascii="Times New Roman"/>
          <w:b w:val="false"/>
          <w:i w:val="false"/>
          <w:color w:val="000000"/>
          <w:sz w:val="28"/>
        </w:rPr>
        <w:t>
            характеристиками:
</w:t>
      </w:r>
    </w:p>
    <w:p>
      <w:pPr>
        <w:spacing w:after="0"/>
        <w:ind w:left="0"/>
        <w:jc w:val="both"/>
      </w:pPr>
      <w:r>
        <w:rPr>
          <w:rFonts w:ascii="Times New Roman"/>
          <w:b w:val="false"/>
          <w:i w:val="false"/>
          <w:color w:val="000000"/>
          <w:sz w:val="28"/>
        </w:rPr>
        <w:t>
            Примечание: Для целей пункта 1С006.а.2., хлоро-фторуглероды    
</w:t>
      </w:r>
    </w:p>
    <w:p>
      <w:pPr>
        <w:spacing w:after="0"/>
        <w:ind w:left="0"/>
        <w:jc w:val="both"/>
      </w:pPr>
      <w:r>
        <w:rPr>
          <w:rFonts w:ascii="Times New Roman"/>
          <w:b w:val="false"/>
          <w:i w:val="false"/>
          <w:color w:val="000000"/>
          <w:sz w:val="28"/>
        </w:rPr>
        <w:t>
                        содержат исключительно углерод, фтор и хлор. 
</w:t>
      </w:r>
    </w:p>
    <w:p>
      <w:pPr>
        <w:spacing w:after="0"/>
        <w:ind w:left="0"/>
        <w:jc w:val="both"/>
      </w:pPr>
      <w:r>
        <w:rPr>
          <w:rFonts w:ascii="Times New Roman"/>
          <w:b w:val="false"/>
          <w:i w:val="false"/>
          <w:color w:val="000000"/>
          <w:sz w:val="28"/>
        </w:rPr>
        <w:t>
            а. точка возгорания отсутствует; 
</w:t>
      </w:r>
    </w:p>
    <w:p>
      <w:pPr>
        <w:spacing w:after="0"/>
        <w:ind w:left="0"/>
        <w:jc w:val="both"/>
      </w:pPr>
      <w:r>
        <w:rPr>
          <w:rFonts w:ascii="Times New Roman"/>
          <w:b w:val="false"/>
          <w:i w:val="false"/>
          <w:color w:val="000000"/>
          <w:sz w:val="28"/>
        </w:rPr>
        <w:t>
            b. температуру самовоспламенения свыше 977 К (704 о С);
</w:t>
      </w:r>
    </w:p>
    <w:p>
      <w:pPr>
        <w:spacing w:after="0"/>
        <w:ind w:left="0"/>
        <w:jc w:val="both"/>
      </w:pPr>
      <w:r>
        <w:rPr>
          <w:rFonts w:ascii="Times New Roman"/>
          <w:b w:val="false"/>
          <w:i w:val="false"/>
          <w:color w:val="000000"/>
          <w:sz w:val="28"/>
        </w:rPr>
        <w:t>
            с. точку застывания 219 К (-54 о С) или ниже;
</w:t>
      </w:r>
    </w:p>
    <w:p>
      <w:pPr>
        <w:spacing w:after="0"/>
        <w:ind w:left="0"/>
        <w:jc w:val="both"/>
      </w:pPr>
      <w:r>
        <w:rPr>
          <w:rFonts w:ascii="Times New Roman"/>
          <w:b w:val="false"/>
          <w:i w:val="false"/>
          <w:color w:val="000000"/>
          <w:sz w:val="28"/>
        </w:rPr>
        <w:t>
            d. коэффициент вязкости 80 или более; и 
</w:t>
      </w:r>
    </w:p>
    <w:p>
      <w:pPr>
        <w:spacing w:after="0"/>
        <w:ind w:left="0"/>
        <w:jc w:val="both"/>
      </w:pPr>
      <w:r>
        <w:rPr>
          <w:rFonts w:ascii="Times New Roman"/>
          <w:b w:val="false"/>
          <w:i w:val="false"/>
          <w:color w:val="000000"/>
          <w:sz w:val="28"/>
        </w:rPr>
        <w:t>
            е. точку кипения 473 К (200 о С) или выше.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Смазочные материалы, содержащие в качестве основных            
</w:t>
      </w:r>
    </w:p>
    <w:p>
      <w:pPr>
        <w:spacing w:after="0"/>
        <w:ind w:left="0"/>
        <w:jc w:val="both"/>
      </w:pPr>
      <w:r>
        <w:rPr>
          <w:rFonts w:ascii="Times New Roman"/>
          <w:b w:val="false"/>
          <w:i w:val="false"/>
          <w:color w:val="000000"/>
          <w:sz w:val="28"/>
        </w:rPr>
        <w:t>
            составляющих следующие вещества или материалы:
</w:t>
      </w:r>
    </w:p>
    <w:p>
      <w:pPr>
        <w:spacing w:after="0"/>
        <w:ind w:left="0"/>
        <w:jc w:val="both"/>
      </w:pPr>
      <w:r>
        <w:rPr>
          <w:rFonts w:ascii="Times New Roman"/>
          <w:b w:val="false"/>
          <w:i w:val="false"/>
          <w:color w:val="000000"/>
          <w:sz w:val="28"/>
        </w:rPr>
        <w:t>
            1. Фениленовые или алкилфекиленовые эфиры или тиоэфиры или их  
</w:t>
      </w:r>
    </w:p>
    <w:p>
      <w:pPr>
        <w:spacing w:after="0"/>
        <w:ind w:left="0"/>
        <w:jc w:val="both"/>
      </w:pPr>
      <w:r>
        <w:rPr>
          <w:rFonts w:ascii="Times New Roman"/>
          <w:b w:val="false"/>
          <w:i w:val="false"/>
          <w:color w:val="000000"/>
          <w:sz w:val="28"/>
        </w:rPr>
        <w:t>
               смеси, содержащие более двух эфирных или тиоэфирных функций 
</w:t>
      </w:r>
    </w:p>
    <w:p>
      <w:pPr>
        <w:spacing w:after="0"/>
        <w:ind w:left="0"/>
        <w:jc w:val="both"/>
      </w:pPr>
      <w:r>
        <w:rPr>
          <w:rFonts w:ascii="Times New Roman"/>
          <w:b w:val="false"/>
          <w:i w:val="false"/>
          <w:color w:val="000000"/>
          <w:sz w:val="28"/>
        </w:rPr>
        <w:t>
               или их смесей; или
</w:t>
      </w:r>
    </w:p>
    <w:p>
      <w:pPr>
        <w:spacing w:after="0"/>
        <w:ind w:left="0"/>
        <w:jc w:val="both"/>
      </w:pPr>
      <w:r>
        <w:rPr>
          <w:rFonts w:ascii="Times New Roman"/>
          <w:b w:val="false"/>
          <w:i w:val="false"/>
          <w:color w:val="000000"/>
          <w:sz w:val="28"/>
        </w:rPr>
        <w:t>
            2. Фторированные кремнийсодержащие жидкости, характеризуемые 
</w:t>
      </w:r>
    </w:p>
    <w:p>
      <w:pPr>
        <w:spacing w:after="0"/>
        <w:ind w:left="0"/>
        <w:jc w:val="both"/>
      </w:pPr>
      <w:r>
        <w:rPr>
          <w:rFonts w:ascii="Times New Roman"/>
          <w:b w:val="false"/>
          <w:i w:val="false"/>
          <w:color w:val="000000"/>
          <w:sz w:val="28"/>
        </w:rPr>
        <w:t>
               кинематической вязкостью менее 5000 кв.мм/с (5000           
</w:t>
      </w:r>
    </w:p>
    <w:p>
      <w:pPr>
        <w:spacing w:after="0"/>
        <w:ind w:left="0"/>
        <w:jc w:val="both"/>
      </w:pPr>
      <w:r>
        <w:rPr>
          <w:rFonts w:ascii="Times New Roman"/>
          <w:b w:val="false"/>
          <w:i w:val="false"/>
          <w:color w:val="000000"/>
          <w:sz w:val="28"/>
        </w:rPr>
        <w:t>
               сантистоксов) при температуре 298 К (25 о 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Увлажняющие или флотирующие жидкости с показателем чистоты     
</w:t>
      </w:r>
    </w:p>
    <w:p>
      <w:pPr>
        <w:spacing w:after="0"/>
        <w:ind w:left="0"/>
        <w:jc w:val="both"/>
      </w:pPr>
      <w:r>
        <w:rPr>
          <w:rFonts w:ascii="Times New Roman"/>
          <w:b w:val="false"/>
          <w:i w:val="false"/>
          <w:color w:val="000000"/>
          <w:sz w:val="28"/>
        </w:rPr>
        <w:t>
            более 99,8%, содержащие менее 25 частиц размером 200 мкм или   
</w:t>
      </w:r>
    </w:p>
    <w:p>
      <w:pPr>
        <w:spacing w:after="0"/>
        <w:ind w:left="0"/>
        <w:jc w:val="both"/>
      </w:pPr>
      <w:r>
        <w:rPr>
          <w:rFonts w:ascii="Times New Roman"/>
          <w:b w:val="false"/>
          <w:i w:val="false"/>
          <w:color w:val="000000"/>
          <w:sz w:val="28"/>
        </w:rPr>
        <w:t>
            более на 100 мл и изготовленные по меньшей мере на 85% из      
</w:t>
      </w:r>
    </w:p>
    <w:p>
      <w:pPr>
        <w:spacing w:after="0"/>
        <w:ind w:left="0"/>
        <w:jc w:val="both"/>
      </w:pPr>
      <w:r>
        <w:rPr>
          <w:rFonts w:ascii="Times New Roman"/>
          <w:b w:val="false"/>
          <w:i w:val="false"/>
          <w:color w:val="000000"/>
          <w:sz w:val="28"/>
        </w:rPr>
        <w:t>
            любых следующих соединений и материалов:
</w:t>
      </w:r>
    </w:p>
    <w:p>
      <w:pPr>
        <w:spacing w:after="0"/>
        <w:ind w:left="0"/>
        <w:jc w:val="both"/>
      </w:pPr>
      <w:r>
        <w:rPr>
          <w:rFonts w:ascii="Times New Roman"/>
          <w:b w:val="false"/>
          <w:i w:val="false"/>
          <w:color w:val="000000"/>
          <w:sz w:val="28"/>
        </w:rPr>
        <w:t>
            1. Дибромтетрафторэтана;
</w:t>
      </w:r>
    </w:p>
    <w:p>
      <w:pPr>
        <w:spacing w:after="0"/>
        <w:ind w:left="0"/>
        <w:jc w:val="both"/>
      </w:pPr>
      <w:r>
        <w:rPr>
          <w:rFonts w:ascii="Times New Roman"/>
          <w:b w:val="false"/>
          <w:i w:val="false"/>
          <w:color w:val="000000"/>
          <w:sz w:val="28"/>
        </w:rPr>
        <w:t>
            2. Полихлортрифторэтилена (только маслянистые и воскообразные 
</w:t>
      </w:r>
    </w:p>
    <w:p>
      <w:pPr>
        <w:spacing w:after="0"/>
        <w:ind w:left="0"/>
        <w:jc w:val="both"/>
      </w:pPr>
      <w:r>
        <w:rPr>
          <w:rFonts w:ascii="Times New Roman"/>
          <w:b w:val="false"/>
          <w:i w:val="false"/>
          <w:color w:val="000000"/>
          <w:sz w:val="28"/>
        </w:rPr>
        <w:t>
               модификации); или
</w:t>
      </w:r>
    </w:p>
    <w:p>
      <w:pPr>
        <w:spacing w:after="0"/>
        <w:ind w:left="0"/>
        <w:jc w:val="both"/>
      </w:pPr>
      <w:r>
        <w:rPr>
          <w:rFonts w:ascii="Times New Roman"/>
          <w:b w:val="false"/>
          <w:i w:val="false"/>
          <w:color w:val="000000"/>
          <w:sz w:val="28"/>
        </w:rPr>
        <w:t>
            3. Полибромтрифторэтилена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Фторуглеродные охлаждающие жидкости для электроники,           
</w:t>
      </w:r>
    </w:p>
    <w:p>
      <w:pPr>
        <w:spacing w:after="0"/>
        <w:ind w:left="0"/>
        <w:jc w:val="both"/>
      </w:pPr>
      <w:r>
        <w:rPr>
          <w:rFonts w:ascii="Times New Roman"/>
          <w:b w:val="false"/>
          <w:i w:val="false"/>
          <w:color w:val="000000"/>
          <w:sz w:val="28"/>
        </w:rPr>
        <w:t>
            обладающие всеми следующими характеристиками:
</w:t>
      </w:r>
    </w:p>
    <w:p>
      <w:pPr>
        <w:spacing w:after="0"/>
        <w:ind w:left="0"/>
        <w:jc w:val="both"/>
      </w:pPr>
      <w:r>
        <w:rPr>
          <w:rFonts w:ascii="Times New Roman"/>
          <w:b w:val="false"/>
          <w:i w:val="false"/>
          <w:color w:val="000000"/>
          <w:sz w:val="28"/>
        </w:rPr>
        <w:t>
            1. Содержащие 85 % (по весу) или более любого из следующих     
</w:t>
      </w:r>
    </w:p>
    <w:p>
      <w:pPr>
        <w:spacing w:after="0"/>
        <w:ind w:left="0"/>
        <w:jc w:val="both"/>
      </w:pPr>
      <w:r>
        <w:rPr>
          <w:rFonts w:ascii="Times New Roman"/>
          <w:b w:val="false"/>
          <w:i w:val="false"/>
          <w:color w:val="000000"/>
          <w:sz w:val="28"/>
        </w:rPr>
        <w:t>
               веществ или их смесей:
</w:t>
      </w:r>
    </w:p>
    <w:p>
      <w:pPr>
        <w:spacing w:after="0"/>
        <w:ind w:left="0"/>
        <w:jc w:val="both"/>
      </w:pPr>
      <w:r>
        <w:rPr>
          <w:rFonts w:ascii="Times New Roman"/>
          <w:b w:val="false"/>
          <w:i w:val="false"/>
          <w:color w:val="000000"/>
          <w:sz w:val="28"/>
        </w:rPr>
        <w:t>
               а. Мономерных форм перфторполиалкилэфиртриазинов или        
</w:t>
      </w:r>
    </w:p>
    <w:p>
      <w:pPr>
        <w:spacing w:after="0"/>
        <w:ind w:left="0"/>
        <w:jc w:val="both"/>
      </w:pPr>
      <w:r>
        <w:rPr>
          <w:rFonts w:ascii="Times New Roman"/>
          <w:b w:val="false"/>
          <w:i w:val="false"/>
          <w:color w:val="000000"/>
          <w:sz w:val="28"/>
        </w:rPr>
        <w:t>
                  перфторалифатических эфиров;
</w:t>
      </w:r>
    </w:p>
    <w:p>
      <w:pPr>
        <w:spacing w:after="0"/>
        <w:ind w:left="0"/>
        <w:jc w:val="both"/>
      </w:pPr>
      <w:r>
        <w:rPr>
          <w:rFonts w:ascii="Times New Roman"/>
          <w:b w:val="false"/>
          <w:i w:val="false"/>
          <w:color w:val="000000"/>
          <w:sz w:val="28"/>
        </w:rPr>
        <w:t>
               b. Перфторалхиламинов;
</w:t>
      </w:r>
    </w:p>
    <w:p>
      <w:pPr>
        <w:spacing w:after="0"/>
        <w:ind w:left="0"/>
        <w:jc w:val="both"/>
      </w:pPr>
      <w:r>
        <w:rPr>
          <w:rFonts w:ascii="Times New Roman"/>
          <w:b w:val="false"/>
          <w:i w:val="false"/>
          <w:color w:val="000000"/>
          <w:sz w:val="28"/>
        </w:rPr>
        <w:t>
               с. Перфторциклоалканов; или 
</w:t>
      </w:r>
    </w:p>
    <w:p>
      <w:pPr>
        <w:spacing w:after="0"/>
        <w:ind w:left="0"/>
        <w:jc w:val="both"/>
      </w:pPr>
      <w:r>
        <w:rPr>
          <w:rFonts w:ascii="Times New Roman"/>
          <w:b w:val="false"/>
          <w:i w:val="false"/>
          <w:color w:val="000000"/>
          <w:sz w:val="28"/>
        </w:rPr>
        <w:t>
               d. Перфторалканов;
</w:t>
      </w:r>
    </w:p>
    <w:p>
      <w:pPr>
        <w:spacing w:after="0"/>
        <w:ind w:left="0"/>
        <w:jc w:val="both"/>
      </w:pPr>
      <w:r>
        <w:rPr>
          <w:rFonts w:ascii="Times New Roman"/>
          <w:b w:val="false"/>
          <w:i w:val="false"/>
          <w:color w:val="000000"/>
          <w:sz w:val="28"/>
        </w:rPr>
        <w:t>
            2. Плотность 1,5 г/мл или более при 298 К (25 о С);
</w:t>
      </w:r>
    </w:p>
    <w:p>
      <w:pPr>
        <w:spacing w:after="0"/>
        <w:ind w:left="0"/>
        <w:jc w:val="both"/>
      </w:pPr>
      <w:r>
        <w:rPr>
          <w:rFonts w:ascii="Times New Roman"/>
          <w:b w:val="false"/>
          <w:i w:val="false"/>
          <w:color w:val="000000"/>
          <w:sz w:val="28"/>
        </w:rPr>
        <w:t>
            3. Жидкое состояние при 273 К (0 о С); и
</w:t>
      </w:r>
    </w:p>
    <w:p>
      <w:pPr>
        <w:spacing w:after="0"/>
        <w:ind w:left="0"/>
        <w:jc w:val="both"/>
      </w:pPr>
      <w:r>
        <w:rPr>
          <w:rFonts w:ascii="Times New Roman"/>
          <w:b w:val="false"/>
          <w:i w:val="false"/>
          <w:color w:val="000000"/>
          <w:sz w:val="28"/>
        </w:rPr>
        <w:t>
            4. Содержащие 60 % (по весу) или более фтора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Для целей, указанных в пункте 1С006:
</w:t>
      </w:r>
    </w:p>
    <w:p>
      <w:pPr>
        <w:spacing w:after="0"/>
        <w:ind w:left="0"/>
        <w:jc w:val="both"/>
      </w:pPr>
      <w:r>
        <w:rPr>
          <w:rFonts w:ascii="Times New Roman"/>
          <w:b w:val="false"/>
          <w:i w:val="false"/>
          <w:color w:val="000000"/>
          <w:sz w:val="28"/>
        </w:rPr>
        <w:t>
         а. Точка возгорания определяется с использованием метода          
</w:t>
      </w:r>
    </w:p>
    <w:p>
      <w:pPr>
        <w:spacing w:after="0"/>
        <w:ind w:left="0"/>
        <w:jc w:val="both"/>
      </w:pPr>
      <w:r>
        <w:rPr>
          <w:rFonts w:ascii="Times New Roman"/>
          <w:b w:val="false"/>
          <w:i w:val="false"/>
          <w:color w:val="000000"/>
          <w:sz w:val="28"/>
        </w:rPr>
        <w:t>
            Кливлендской открытой чашки, описанного в стандартной методике 
</w:t>
      </w:r>
    </w:p>
    <w:p>
      <w:pPr>
        <w:spacing w:after="0"/>
        <w:ind w:left="0"/>
        <w:jc w:val="both"/>
      </w:pPr>
      <w:r>
        <w:rPr>
          <w:rFonts w:ascii="Times New Roman"/>
          <w:b w:val="false"/>
          <w:i w:val="false"/>
          <w:color w:val="000000"/>
          <w:sz w:val="28"/>
        </w:rPr>
        <w:t>
            АSТМ D-92 или ее национальных эквивалентах;
</w:t>
      </w:r>
    </w:p>
    <w:p>
      <w:pPr>
        <w:spacing w:after="0"/>
        <w:ind w:left="0"/>
        <w:jc w:val="both"/>
      </w:pPr>
      <w:r>
        <w:rPr>
          <w:rFonts w:ascii="Times New Roman"/>
          <w:b w:val="false"/>
          <w:i w:val="false"/>
          <w:color w:val="000000"/>
          <w:sz w:val="28"/>
        </w:rPr>
        <w:t>
         b. Точка плавления определяется с использованием специального     
</w:t>
      </w:r>
    </w:p>
    <w:p>
      <w:pPr>
        <w:spacing w:after="0"/>
        <w:ind w:left="0"/>
        <w:jc w:val="both"/>
      </w:pPr>
      <w:r>
        <w:rPr>
          <w:rFonts w:ascii="Times New Roman"/>
          <w:b w:val="false"/>
          <w:i w:val="false"/>
          <w:color w:val="000000"/>
          <w:sz w:val="28"/>
        </w:rPr>
        <w:t>
            метода, описанного в стандартной методике АSТМ D-97 или ее     
</w:t>
      </w:r>
    </w:p>
    <w:p>
      <w:pPr>
        <w:spacing w:after="0"/>
        <w:ind w:left="0"/>
        <w:jc w:val="both"/>
      </w:pPr>
      <w:r>
        <w:rPr>
          <w:rFonts w:ascii="Times New Roman"/>
          <w:b w:val="false"/>
          <w:i w:val="false"/>
          <w:color w:val="000000"/>
          <w:sz w:val="28"/>
        </w:rPr>
        <w:t>
            национальных эквивалентах;
</w:t>
      </w:r>
    </w:p>
    <w:p>
      <w:pPr>
        <w:spacing w:after="0"/>
        <w:ind w:left="0"/>
        <w:jc w:val="both"/>
      </w:pPr>
      <w:r>
        <w:rPr>
          <w:rFonts w:ascii="Times New Roman"/>
          <w:b w:val="false"/>
          <w:i w:val="false"/>
          <w:color w:val="000000"/>
          <w:sz w:val="28"/>
        </w:rPr>
        <w:t>
         с. Коэффициент вязкости определяется с использованием             
</w:t>
      </w:r>
    </w:p>
    <w:p>
      <w:pPr>
        <w:spacing w:after="0"/>
        <w:ind w:left="0"/>
        <w:jc w:val="both"/>
      </w:pPr>
      <w:r>
        <w:rPr>
          <w:rFonts w:ascii="Times New Roman"/>
          <w:b w:val="false"/>
          <w:i w:val="false"/>
          <w:color w:val="000000"/>
          <w:sz w:val="28"/>
        </w:rPr>
        <w:t>
            специального метода, описанного в стандартной методике ASTM    
</w:t>
      </w:r>
    </w:p>
    <w:p>
      <w:pPr>
        <w:spacing w:after="0"/>
        <w:ind w:left="0"/>
        <w:jc w:val="both"/>
      </w:pPr>
      <w:r>
        <w:rPr>
          <w:rFonts w:ascii="Times New Roman"/>
          <w:b w:val="false"/>
          <w:i w:val="false"/>
          <w:color w:val="000000"/>
          <w:sz w:val="28"/>
        </w:rPr>
        <w:t>
            D-2270 или ее национальных эквивалентах;
</w:t>
      </w:r>
    </w:p>
    <w:p>
      <w:pPr>
        <w:spacing w:after="0"/>
        <w:ind w:left="0"/>
        <w:jc w:val="both"/>
      </w:pPr>
      <w:r>
        <w:rPr>
          <w:rFonts w:ascii="Times New Roman"/>
          <w:b w:val="false"/>
          <w:i w:val="false"/>
          <w:color w:val="000000"/>
          <w:sz w:val="28"/>
        </w:rPr>
        <w:t>
         d. Термостабильность определяется в соответствии со следующей     
</w:t>
      </w:r>
    </w:p>
    <w:p>
      <w:pPr>
        <w:spacing w:after="0"/>
        <w:ind w:left="0"/>
        <w:jc w:val="both"/>
      </w:pPr>
      <w:r>
        <w:rPr>
          <w:rFonts w:ascii="Times New Roman"/>
          <w:b w:val="false"/>
          <w:i w:val="false"/>
          <w:color w:val="000000"/>
          <w:sz w:val="28"/>
        </w:rPr>
        <w:t>
            методикой испытаний или ее национальными эквивалентами:
</w:t>
      </w:r>
    </w:p>
    <w:p>
      <w:pPr>
        <w:spacing w:after="0"/>
        <w:ind w:left="0"/>
        <w:jc w:val="both"/>
      </w:pPr>
      <w:r>
        <w:rPr>
          <w:rFonts w:ascii="Times New Roman"/>
          <w:b w:val="false"/>
          <w:i w:val="false"/>
          <w:color w:val="000000"/>
          <w:sz w:val="28"/>
        </w:rPr>
        <w:t>
            20 мл испытуемой жидкости помещаются в камеру объемом 46 мл из
</w:t>
      </w:r>
    </w:p>
    <w:p>
      <w:pPr>
        <w:spacing w:after="0"/>
        <w:ind w:left="0"/>
        <w:jc w:val="both"/>
      </w:pPr>
      <w:r>
        <w:rPr>
          <w:rFonts w:ascii="Times New Roman"/>
          <w:b w:val="false"/>
          <w:i w:val="false"/>
          <w:color w:val="000000"/>
          <w:sz w:val="28"/>
        </w:rPr>
        <w:t>
            нержавеющей стали типа 317, содержащую шары номинального       
</w:t>
      </w:r>
    </w:p>
    <w:p>
      <w:pPr>
        <w:spacing w:after="0"/>
        <w:ind w:left="0"/>
        <w:jc w:val="both"/>
      </w:pPr>
      <w:r>
        <w:rPr>
          <w:rFonts w:ascii="Times New Roman"/>
          <w:b w:val="false"/>
          <w:i w:val="false"/>
          <w:color w:val="000000"/>
          <w:sz w:val="28"/>
        </w:rPr>
        <w:t>
            диаметра 12,5 мм из инструментальной стали М-10, стали марки   
</w:t>
      </w:r>
    </w:p>
    <w:p>
      <w:pPr>
        <w:spacing w:after="0"/>
        <w:ind w:left="0"/>
        <w:jc w:val="both"/>
      </w:pPr>
      <w:r>
        <w:rPr>
          <w:rFonts w:ascii="Times New Roman"/>
          <w:b w:val="false"/>
          <w:i w:val="false"/>
          <w:color w:val="000000"/>
          <w:sz w:val="28"/>
        </w:rPr>
        <w:t>
            52100 и корабельной бронзы (60% Си, 39% Zn, 0,75% Sn);
</w:t>
      </w:r>
    </w:p>
    <w:p>
      <w:pPr>
        <w:spacing w:after="0"/>
        <w:ind w:left="0"/>
        <w:jc w:val="both"/>
      </w:pPr>
      <w:r>
        <w:rPr>
          <w:rFonts w:ascii="Times New Roman"/>
          <w:b w:val="false"/>
          <w:i w:val="false"/>
          <w:color w:val="000000"/>
          <w:sz w:val="28"/>
        </w:rPr>
        <w:t>
            камера продута азотом, загерметизирована при давлении, равном 
</w:t>
      </w:r>
    </w:p>
    <w:p>
      <w:pPr>
        <w:spacing w:after="0"/>
        <w:ind w:left="0"/>
        <w:jc w:val="both"/>
      </w:pPr>
      <w:r>
        <w:rPr>
          <w:rFonts w:ascii="Times New Roman"/>
          <w:b w:val="false"/>
          <w:i w:val="false"/>
          <w:color w:val="000000"/>
          <w:sz w:val="28"/>
        </w:rPr>
        <w:t>
            атмосферному, и температуре, доведенной до (644 +/- 6) К       
</w:t>
      </w:r>
    </w:p>
    <w:p>
      <w:pPr>
        <w:spacing w:after="0"/>
        <w:ind w:left="0"/>
        <w:jc w:val="both"/>
      </w:pPr>
      <w:r>
        <w:rPr>
          <w:rFonts w:ascii="Times New Roman"/>
          <w:b w:val="false"/>
          <w:i w:val="false"/>
          <w:color w:val="000000"/>
          <w:sz w:val="28"/>
        </w:rPr>
        <w:t>
             [(371 =+/- 6 о С)]  и выдерживаемой в течение шести часов;
</w:t>
      </w:r>
    </w:p>
    <w:p>
      <w:pPr>
        <w:spacing w:after="0"/>
        <w:ind w:left="0"/>
        <w:jc w:val="both"/>
      </w:pPr>
      <w:r>
        <w:rPr>
          <w:rFonts w:ascii="Times New Roman"/>
          <w:b w:val="false"/>
          <w:i w:val="false"/>
          <w:color w:val="000000"/>
          <w:sz w:val="28"/>
        </w:rPr>
        <w:t>
            образец признается термостабильным, если по завершении         
</w:t>
      </w:r>
    </w:p>
    <w:p>
      <w:pPr>
        <w:spacing w:after="0"/>
        <w:ind w:left="0"/>
        <w:jc w:val="both"/>
      </w:pPr>
      <w:r>
        <w:rPr>
          <w:rFonts w:ascii="Times New Roman"/>
          <w:b w:val="false"/>
          <w:i w:val="false"/>
          <w:color w:val="000000"/>
          <w:sz w:val="28"/>
        </w:rPr>
        <w:t>
            вышеописанной процедуры выполняются следующие условия:
</w:t>
      </w:r>
    </w:p>
    <w:p>
      <w:pPr>
        <w:spacing w:after="0"/>
        <w:ind w:left="0"/>
        <w:jc w:val="both"/>
      </w:pPr>
      <w:r>
        <w:rPr>
          <w:rFonts w:ascii="Times New Roman"/>
          <w:b w:val="false"/>
          <w:i w:val="false"/>
          <w:color w:val="000000"/>
          <w:sz w:val="28"/>
        </w:rPr>
        <w:t>
            1. потеря веса каждого шара не превышает 10 мг/кв.мм его       
</w:t>
      </w:r>
    </w:p>
    <w:p>
      <w:pPr>
        <w:spacing w:after="0"/>
        <w:ind w:left="0"/>
        <w:jc w:val="both"/>
      </w:pPr>
      <w:r>
        <w:rPr>
          <w:rFonts w:ascii="Times New Roman"/>
          <w:b w:val="false"/>
          <w:i w:val="false"/>
          <w:color w:val="000000"/>
          <w:sz w:val="28"/>
        </w:rPr>
        <w:t>
               поверхности;
</w:t>
      </w:r>
    </w:p>
    <w:p>
      <w:pPr>
        <w:spacing w:after="0"/>
        <w:ind w:left="0"/>
        <w:jc w:val="both"/>
      </w:pPr>
      <w:r>
        <w:rPr>
          <w:rFonts w:ascii="Times New Roman"/>
          <w:b w:val="false"/>
          <w:i w:val="false"/>
          <w:color w:val="000000"/>
          <w:sz w:val="28"/>
        </w:rPr>
        <w:t>
            2. изменение первоначальной вязкости, определенной при 311 К   
</w:t>
      </w:r>
    </w:p>
    <w:p>
      <w:pPr>
        <w:spacing w:after="0"/>
        <w:ind w:left="0"/>
        <w:jc w:val="both"/>
      </w:pPr>
      <w:r>
        <w:rPr>
          <w:rFonts w:ascii="Times New Roman"/>
          <w:b w:val="false"/>
          <w:i w:val="false"/>
          <w:color w:val="000000"/>
          <w:sz w:val="28"/>
        </w:rPr>
        <w:t>
               (38 о С), не превышает 25% и
</w:t>
      </w:r>
    </w:p>
    <w:p>
      <w:pPr>
        <w:spacing w:after="0"/>
        <w:ind w:left="0"/>
        <w:jc w:val="both"/>
      </w:pPr>
      <w:r>
        <w:rPr>
          <w:rFonts w:ascii="Times New Roman"/>
          <w:b w:val="false"/>
          <w:i w:val="false"/>
          <w:color w:val="000000"/>
          <w:sz w:val="28"/>
        </w:rPr>
        <w:t>
            3. общее кислотное или основное число не превышает 0.40;
</w:t>
      </w:r>
    </w:p>
    <w:p>
      <w:pPr>
        <w:spacing w:after="0"/>
        <w:ind w:left="0"/>
        <w:jc w:val="both"/>
      </w:pPr>
      <w:r>
        <w:rPr>
          <w:rFonts w:ascii="Times New Roman"/>
          <w:b w:val="false"/>
          <w:i w:val="false"/>
          <w:color w:val="000000"/>
          <w:sz w:val="28"/>
        </w:rPr>
        <w:t>
         е. Температура самостоятельного воспламенения определяется с
</w:t>
      </w:r>
    </w:p>
    <w:p>
      <w:pPr>
        <w:spacing w:after="0"/>
        <w:ind w:left="0"/>
        <w:jc w:val="both"/>
      </w:pPr>
      <w:r>
        <w:rPr>
          <w:rFonts w:ascii="Times New Roman"/>
          <w:b w:val="false"/>
          <w:i w:val="false"/>
          <w:color w:val="000000"/>
          <w:sz w:val="28"/>
        </w:rPr>
        <w:t>
            использованием метода, описанного в стандартной методике АSТМ  
</w:t>
      </w:r>
    </w:p>
    <w:p>
      <w:pPr>
        <w:spacing w:after="0"/>
        <w:ind w:left="0"/>
        <w:jc w:val="both"/>
      </w:pPr>
      <w:r>
        <w:rPr>
          <w:rFonts w:ascii="Times New Roman"/>
          <w:b w:val="false"/>
          <w:i w:val="false"/>
          <w:color w:val="000000"/>
          <w:sz w:val="28"/>
        </w:rPr>
        <w:t>
            Е-659 или ее национальных эквивалентах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1С006, а, 1                              381900000 
</w:t>
      </w:r>
    </w:p>
    <w:p>
      <w:pPr>
        <w:spacing w:after="0"/>
        <w:ind w:left="0"/>
        <w:jc w:val="both"/>
      </w:pPr>
      <w:r>
        <w:rPr>
          <w:rFonts w:ascii="Times New Roman"/>
          <w:b w:val="false"/>
          <w:i w:val="false"/>
          <w:color w:val="000000"/>
          <w:sz w:val="28"/>
        </w:rPr>
        <w:t>
                                         290919000 
</w:t>
      </w:r>
    </w:p>
    <w:p>
      <w:pPr>
        <w:spacing w:after="0"/>
        <w:ind w:left="0"/>
        <w:jc w:val="both"/>
      </w:pPr>
      <w:r>
        <w:rPr>
          <w:rFonts w:ascii="Times New Roman"/>
          <w:b w:val="false"/>
          <w:i w:val="false"/>
          <w:color w:val="000000"/>
          <w:sz w:val="28"/>
        </w:rPr>
        <w:t>
                                         391000000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1С006, а, 2                              381900000 
</w:t>
      </w:r>
    </w:p>
    <w:p>
      <w:pPr>
        <w:spacing w:after="0"/>
        <w:ind w:left="0"/>
        <w:jc w:val="both"/>
      </w:pPr>
      <w:r>
        <w:rPr>
          <w:rFonts w:ascii="Times New Roman"/>
          <w:b w:val="false"/>
          <w:i w:val="false"/>
          <w:color w:val="000000"/>
          <w:sz w:val="28"/>
        </w:rPr>
        <w:t>
                                         382390960 
</w:t>
      </w:r>
    </w:p>
    <w:p>
      <w:pPr>
        <w:spacing w:after="0"/>
        <w:ind w:left="0"/>
        <w:jc w:val="both"/>
      </w:pPr>
      <w:r>
        <w:rPr>
          <w:rFonts w:ascii="Times New Roman"/>
          <w:b w:val="false"/>
          <w:i w:val="false"/>
          <w:color w:val="000000"/>
          <w:sz w:val="28"/>
        </w:rPr>
        <w:t>
                                         2812 
</w:t>
      </w:r>
    </w:p>
    <w:p>
      <w:pPr>
        <w:spacing w:after="0"/>
        <w:ind w:left="0"/>
        <w:jc w:val="both"/>
      </w:pPr>
      <w:r>
        <w:rPr>
          <w:rFonts w:ascii="Times New Roman"/>
          <w:b w:val="false"/>
          <w:i w:val="false"/>
          <w:color w:val="000000"/>
          <w:sz w:val="28"/>
        </w:rPr>
        <w:t>
                                         2826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1С006, b, 1                              290930900 
</w:t>
      </w:r>
    </w:p>
    <w:p>
      <w:pPr>
        <w:spacing w:after="0"/>
        <w:ind w:left="0"/>
        <w:jc w:val="both"/>
      </w:pPr>
      <w:r>
        <w:rPr>
          <w:rFonts w:ascii="Times New Roman"/>
          <w:b w:val="false"/>
          <w:i w:val="false"/>
          <w:color w:val="000000"/>
          <w:sz w:val="28"/>
        </w:rPr>
        <w:t>
                                         293090800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1С006, b, 2                              391000000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1С006, с, 1                              290340800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1С006, с, 2                              390469000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1С006, с, 3                              390469000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1С006, d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1С007    Материалы на керамической основе, некомпозиционные керамические   
</w:t>
      </w:r>
    </w:p>
    <w:p>
      <w:pPr>
        <w:spacing w:after="0"/>
        <w:ind w:left="0"/>
        <w:jc w:val="both"/>
      </w:pPr>
      <w:r>
        <w:rPr>
          <w:rFonts w:ascii="Times New Roman"/>
          <w:b w:val="false"/>
          <w:i w:val="false"/>
          <w:color w:val="000000"/>
          <w:sz w:val="28"/>
        </w:rPr>
        <w:t>
(W)      материалы, композиционные материалы с керамической матрицей и     
</w:t>
      </w:r>
    </w:p>
    <w:p>
      <w:pPr>
        <w:spacing w:after="0"/>
        <w:ind w:left="0"/>
        <w:jc w:val="both"/>
      </w:pPr>
      <w:r>
        <w:rPr>
          <w:rFonts w:ascii="Times New Roman"/>
          <w:b w:val="false"/>
          <w:i w:val="false"/>
          <w:color w:val="000000"/>
          <w:sz w:val="28"/>
        </w:rPr>
        <w:t>
         материалы-предшественники, такие, как:
</w:t>
      </w:r>
    </w:p>
    <w:p>
      <w:pPr>
        <w:spacing w:after="0"/>
        <w:ind w:left="0"/>
        <w:jc w:val="both"/>
      </w:pPr>
      <w:r>
        <w:rPr>
          <w:rFonts w:ascii="Times New Roman"/>
          <w:b w:val="false"/>
          <w:i w:val="false"/>
          <w:color w:val="000000"/>
          <w:sz w:val="28"/>
        </w:rPr>
        <w:t>
(М8d)    Особое примечание: см. также 1С107.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Основные материалы из простых или сложных боридов титана,      
</w:t>
      </w:r>
    </w:p>
    <w:p>
      <w:pPr>
        <w:spacing w:after="0"/>
        <w:ind w:left="0"/>
        <w:jc w:val="both"/>
      </w:pPr>
      <w:r>
        <w:rPr>
          <w:rFonts w:ascii="Times New Roman"/>
          <w:b w:val="false"/>
          <w:i w:val="false"/>
          <w:color w:val="000000"/>
          <w:sz w:val="28"/>
        </w:rPr>
        <w:t>
            имеющие суммарно металлические примеси, исключая специальные   
</w:t>
      </w:r>
    </w:p>
    <w:p>
      <w:pPr>
        <w:spacing w:after="0"/>
        <w:ind w:left="0"/>
        <w:jc w:val="both"/>
      </w:pPr>
      <w:r>
        <w:rPr>
          <w:rFonts w:ascii="Times New Roman"/>
          <w:b w:val="false"/>
          <w:i w:val="false"/>
          <w:color w:val="000000"/>
          <w:sz w:val="28"/>
        </w:rPr>
        <w:t>
            добавки, на уровне менее 5000 частиц на миллион, при среднем   
</w:t>
      </w:r>
    </w:p>
    <w:p>
      <w:pPr>
        <w:spacing w:after="0"/>
        <w:ind w:left="0"/>
        <w:jc w:val="both"/>
      </w:pPr>
      <w:r>
        <w:rPr>
          <w:rFonts w:ascii="Times New Roman"/>
          <w:b w:val="false"/>
          <w:i w:val="false"/>
          <w:color w:val="000000"/>
          <w:sz w:val="28"/>
        </w:rPr>
        <w:t>
            размере частицы равном или меньшем 5 мкм, и при этом не более  
</w:t>
      </w:r>
    </w:p>
    <w:p>
      <w:pPr>
        <w:spacing w:after="0"/>
        <w:ind w:left="0"/>
        <w:jc w:val="both"/>
      </w:pPr>
      <w:r>
        <w:rPr>
          <w:rFonts w:ascii="Times New Roman"/>
          <w:b w:val="false"/>
          <w:i w:val="false"/>
          <w:color w:val="000000"/>
          <w:sz w:val="28"/>
        </w:rPr>
        <w:t>
            10% частиц имеют размер более 10 мкм;
</w:t>
      </w:r>
    </w:p>
    <w:p>
      <w:pPr>
        <w:spacing w:after="0"/>
        <w:ind w:left="0"/>
        <w:jc w:val="both"/>
      </w:pPr>
      <w:r>
        <w:rPr>
          <w:rFonts w:ascii="Times New Roman"/>
          <w:b w:val="false"/>
          <w:i w:val="false"/>
          <w:color w:val="000000"/>
          <w:sz w:val="28"/>
        </w:rPr>
        <w:t>
         b. Некомпозиционные керамические материалы в сыром виде или в     
</w:t>
      </w:r>
    </w:p>
    <w:p>
      <w:pPr>
        <w:spacing w:after="0"/>
        <w:ind w:left="0"/>
        <w:jc w:val="both"/>
      </w:pPr>
      <w:r>
        <w:rPr>
          <w:rFonts w:ascii="Times New Roman"/>
          <w:b w:val="false"/>
          <w:i w:val="false"/>
          <w:color w:val="000000"/>
          <w:sz w:val="28"/>
        </w:rPr>
        <w:t>
            виде полуфабриката на основе боридов титана с плотностью 98%   
</w:t>
      </w:r>
    </w:p>
    <w:p>
      <w:pPr>
        <w:spacing w:after="0"/>
        <w:ind w:left="0"/>
        <w:jc w:val="both"/>
      </w:pPr>
      <w:r>
        <w:rPr>
          <w:rFonts w:ascii="Times New Roman"/>
          <w:b w:val="false"/>
          <w:i w:val="false"/>
          <w:color w:val="000000"/>
          <w:sz w:val="28"/>
        </w:rPr>
        <w:t>
            или более от теоретического предела;
</w:t>
      </w:r>
    </w:p>
    <w:p>
      <w:pPr>
        <w:spacing w:after="0"/>
        <w:ind w:left="0"/>
        <w:jc w:val="both"/>
      </w:pPr>
      <w:r>
        <w:rPr>
          <w:rFonts w:ascii="Times New Roman"/>
          <w:b w:val="false"/>
          <w:i w:val="false"/>
          <w:color w:val="000000"/>
          <w:sz w:val="28"/>
        </w:rPr>
        <w:t>
            Примечание: 1С007. b.не контролирует абразивные материалы.
</w:t>
      </w:r>
    </w:p>
    <w:p>
      <w:pPr>
        <w:spacing w:after="0"/>
        <w:ind w:left="0"/>
        <w:jc w:val="both"/>
      </w:pPr>
      <w:r>
        <w:rPr>
          <w:rFonts w:ascii="Times New Roman"/>
          <w:b w:val="false"/>
          <w:i w:val="false"/>
          <w:color w:val="000000"/>
          <w:sz w:val="28"/>
        </w:rPr>
        <w:t>
(W1)     с. Композиционные материалы типа керамика-керамика со стеклянной  
</w:t>
      </w:r>
    </w:p>
    <w:p>
      <w:pPr>
        <w:spacing w:after="0"/>
        <w:ind w:left="0"/>
        <w:jc w:val="both"/>
      </w:pPr>
      <w:r>
        <w:rPr>
          <w:rFonts w:ascii="Times New Roman"/>
          <w:b w:val="false"/>
          <w:i w:val="false"/>
          <w:color w:val="000000"/>
          <w:sz w:val="28"/>
        </w:rPr>
        <w:t>
            или оксидной матрицей, укрепленные волокнами, имеющими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удельную прочность на растяжение 12,7 х 10  м, любой из       
</w:t>
      </w:r>
    </w:p>
    <w:p>
      <w:pPr>
        <w:spacing w:after="0"/>
        <w:ind w:left="0"/>
        <w:jc w:val="both"/>
      </w:pPr>
      <w:r>
        <w:rPr>
          <w:rFonts w:ascii="Times New Roman"/>
          <w:b w:val="false"/>
          <w:i w:val="false"/>
          <w:color w:val="000000"/>
          <w:sz w:val="28"/>
        </w:rPr>
        <w:t>
            нижеследующих систем:
</w:t>
      </w:r>
    </w:p>
    <w:p>
      <w:pPr>
        <w:spacing w:after="0"/>
        <w:ind w:left="0"/>
        <w:jc w:val="both"/>
      </w:pPr>
      <w:r>
        <w:rPr>
          <w:rFonts w:ascii="Times New Roman"/>
          <w:b w:val="false"/>
          <w:i w:val="false"/>
          <w:color w:val="000000"/>
          <w:sz w:val="28"/>
        </w:rPr>
        <w:t>
            1. Si-N;
</w:t>
      </w:r>
    </w:p>
    <w:p>
      <w:pPr>
        <w:spacing w:after="0"/>
        <w:ind w:left="0"/>
        <w:jc w:val="both"/>
      </w:pPr>
      <w:r>
        <w:rPr>
          <w:rFonts w:ascii="Times New Roman"/>
          <w:b w:val="false"/>
          <w:i w:val="false"/>
          <w:color w:val="000000"/>
          <w:sz w:val="28"/>
        </w:rPr>
        <w:t>
            2. Si-С;
</w:t>
      </w:r>
    </w:p>
    <w:p>
      <w:pPr>
        <w:spacing w:after="0"/>
        <w:ind w:left="0"/>
        <w:jc w:val="both"/>
      </w:pPr>
      <w:r>
        <w:rPr>
          <w:rFonts w:ascii="Times New Roman"/>
          <w:b w:val="false"/>
          <w:i w:val="false"/>
          <w:color w:val="000000"/>
          <w:sz w:val="28"/>
        </w:rPr>
        <w:t>
            3. Si-Аl-О-N; или
</w:t>
      </w:r>
    </w:p>
    <w:p>
      <w:pPr>
        <w:spacing w:after="0"/>
        <w:ind w:left="0"/>
        <w:jc w:val="both"/>
      </w:pPr>
      <w:r>
        <w:rPr>
          <w:rFonts w:ascii="Times New Roman"/>
          <w:b w:val="false"/>
          <w:i w:val="false"/>
          <w:color w:val="000000"/>
          <w:sz w:val="28"/>
        </w:rPr>
        <w:t>
            4. Si-О-N;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d. "Композиционные материалы" типа керамика-керамика с постоянной 
</w:t>
      </w:r>
    </w:p>
    <w:p>
      <w:pPr>
        <w:spacing w:after="0"/>
        <w:ind w:left="0"/>
        <w:jc w:val="both"/>
      </w:pPr>
      <w:r>
        <w:rPr>
          <w:rFonts w:ascii="Times New Roman"/>
          <w:b w:val="false"/>
          <w:i w:val="false"/>
          <w:color w:val="000000"/>
          <w:sz w:val="28"/>
        </w:rPr>
        <w:t>
            металлической фазой или без нее, включающие частицы,           
</w:t>
      </w:r>
    </w:p>
    <w:p>
      <w:pPr>
        <w:spacing w:after="0"/>
        <w:ind w:left="0"/>
        <w:jc w:val="both"/>
      </w:pPr>
      <w:r>
        <w:rPr>
          <w:rFonts w:ascii="Times New Roman"/>
          <w:b w:val="false"/>
          <w:i w:val="false"/>
          <w:color w:val="000000"/>
          <w:sz w:val="28"/>
        </w:rPr>
        <w:t>
            нитевидные кристаллы или волокна, в которых матрица образована 
</w:t>
      </w:r>
    </w:p>
    <w:p>
      <w:pPr>
        <w:spacing w:after="0"/>
        <w:ind w:left="0"/>
        <w:jc w:val="both"/>
      </w:pPr>
      <w:r>
        <w:rPr>
          <w:rFonts w:ascii="Times New Roman"/>
          <w:b w:val="false"/>
          <w:i w:val="false"/>
          <w:color w:val="000000"/>
          <w:sz w:val="28"/>
        </w:rPr>
        <w:t>
            из карбидов или нитридов кремния, циркония или бора;
</w:t>
      </w:r>
    </w:p>
    <w:p>
      <w:pPr>
        <w:spacing w:after="0"/>
        <w:ind w:left="0"/>
        <w:jc w:val="both"/>
      </w:pPr>
      <w:r>
        <w:rPr>
          <w:rFonts w:ascii="Times New Roman"/>
          <w:b w:val="false"/>
          <w:i w:val="false"/>
          <w:color w:val="000000"/>
          <w:sz w:val="28"/>
        </w:rPr>
        <w:t>
         е. Материалы-предшественники (т.е. полимерные или металло-
</w:t>
      </w:r>
    </w:p>
    <w:p>
      <w:pPr>
        <w:spacing w:after="0"/>
        <w:ind w:left="0"/>
        <w:jc w:val="both"/>
      </w:pPr>
      <w:r>
        <w:rPr>
          <w:rFonts w:ascii="Times New Roman"/>
          <w:b w:val="false"/>
          <w:i w:val="false"/>
          <w:color w:val="000000"/>
          <w:sz w:val="28"/>
        </w:rPr>
        <w:t>
            органические материалы специализированного назначения) для    
</w:t>
      </w:r>
    </w:p>
    <w:p>
      <w:pPr>
        <w:spacing w:after="0"/>
        <w:ind w:left="0"/>
        <w:jc w:val="both"/>
      </w:pPr>
      <w:r>
        <w:rPr>
          <w:rFonts w:ascii="Times New Roman"/>
          <w:b w:val="false"/>
          <w:i w:val="false"/>
          <w:color w:val="000000"/>
          <w:sz w:val="28"/>
        </w:rPr>
        <w:t>
            производства какой-либо фазы или фаз материалов,               
</w:t>
      </w:r>
    </w:p>
    <w:p>
      <w:pPr>
        <w:spacing w:after="0"/>
        <w:ind w:left="0"/>
        <w:jc w:val="both"/>
      </w:pPr>
      <w:r>
        <w:rPr>
          <w:rFonts w:ascii="Times New Roman"/>
          <w:b w:val="false"/>
          <w:i w:val="false"/>
          <w:color w:val="000000"/>
          <w:sz w:val="28"/>
        </w:rPr>
        <w:t>
            контролируемых по пункту 1С007.с, такие, как:
</w:t>
      </w:r>
    </w:p>
    <w:p>
      <w:pPr>
        <w:spacing w:after="0"/>
        <w:ind w:left="0"/>
        <w:jc w:val="both"/>
      </w:pPr>
      <w:r>
        <w:rPr>
          <w:rFonts w:ascii="Times New Roman"/>
          <w:b w:val="false"/>
          <w:i w:val="false"/>
          <w:color w:val="000000"/>
          <w:sz w:val="28"/>
        </w:rPr>
        <w:t>
            1. Полидиорганосиланы (для производства карбида кремния);
</w:t>
      </w:r>
    </w:p>
    <w:p>
      <w:pPr>
        <w:spacing w:after="0"/>
        <w:ind w:left="0"/>
        <w:jc w:val="both"/>
      </w:pPr>
      <w:r>
        <w:rPr>
          <w:rFonts w:ascii="Times New Roman"/>
          <w:b w:val="false"/>
          <w:i w:val="false"/>
          <w:color w:val="000000"/>
          <w:sz w:val="28"/>
        </w:rPr>
        <w:t>
            2. Полисилазаны (для производства нитрида кремния);
</w:t>
      </w:r>
    </w:p>
    <w:p>
      <w:pPr>
        <w:spacing w:after="0"/>
        <w:ind w:left="0"/>
        <w:jc w:val="both"/>
      </w:pPr>
      <w:r>
        <w:rPr>
          <w:rFonts w:ascii="Times New Roman"/>
          <w:b w:val="false"/>
          <w:i w:val="false"/>
          <w:color w:val="000000"/>
          <w:sz w:val="28"/>
        </w:rPr>
        <w:t>
            3. Поликарбосилазаны (для производства керамики с кремниевыми, 
</w:t>
      </w:r>
    </w:p>
    <w:p>
      <w:pPr>
        <w:spacing w:after="0"/>
        <w:ind w:left="0"/>
        <w:jc w:val="both"/>
      </w:pPr>
      <w:r>
        <w:rPr>
          <w:rFonts w:ascii="Times New Roman"/>
          <w:b w:val="false"/>
          <w:i w:val="false"/>
          <w:color w:val="000000"/>
          <w:sz w:val="28"/>
        </w:rPr>
        <w:t>
               углеродными или азотными компонентами);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"Композиционные материалы" типа керамика-керамика с оксидными  
</w:t>
      </w:r>
    </w:p>
    <w:p>
      <w:pPr>
        <w:spacing w:after="0"/>
        <w:ind w:left="0"/>
        <w:jc w:val="both"/>
      </w:pPr>
      <w:r>
        <w:rPr>
          <w:rFonts w:ascii="Times New Roman"/>
          <w:b w:val="false"/>
          <w:i w:val="false"/>
          <w:color w:val="000000"/>
          <w:sz w:val="28"/>
        </w:rPr>
        <w:t>
            или стеклянными матрицами, укрепленные непрерывными волокнами  
</w:t>
      </w:r>
    </w:p>
    <w:p>
      <w:pPr>
        <w:spacing w:after="0"/>
        <w:ind w:left="0"/>
        <w:jc w:val="both"/>
      </w:pPr>
      <w:r>
        <w:rPr>
          <w:rFonts w:ascii="Times New Roman"/>
          <w:b w:val="false"/>
          <w:i w:val="false"/>
          <w:color w:val="000000"/>
          <w:sz w:val="28"/>
        </w:rPr>
        <w:t>
            любой из следующих систем:
</w:t>
      </w:r>
    </w:p>
    <w:p>
      <w:pPr>
        <w:spacing w:after="0"/>
        <w:ind w:left="0"/>
        <w:jc w:val="both"/>
      </w:pPr>
      <w:r>
        <w:rPr>
          <w:rFonts w:ascii="Times New Roman"/>
          <w:b w:val="false"/>
          <w:i w:val="false"/>
          <w:color w:val="000000"/>
          <w:sz w:val="28"/>
        </w:rPr>
        <w:t>
            1. Аl2О3; или
</w:t>
      </w:r>
    </w:p>
    <w:p>
      <w:pPr>
        <w:spacing w:after="0"/>
        <w:ind w:left="0"/>
        <w:jc w:val="both"/>
      </w:pPr>
      <w:r>
        <w:rPr>
          <w:rFonts w:ascii="Times New Roman"/>
          <w:b w:val="false"/>
          <w:i w:val="false"/>
          <w:color w:val="000000"/>
          <w:sz w:val="28"/>
        </w:rPr>
        <w:t>
            2. Si-С-N.
</w:t>
      </w:r>
    </w:p>
    <w:p>
      <w:pPr>
        <w:spacing w:after="0"/>
        <w:ind w:left="0"/>
        <w:jc w:val="both"/>
      </w:pPr>
      <w:r>
        <w:rPr>
          <w:rFonts w:ascii="Times New Roman"/>
          <w:b w:val="false"/>
          <w:i w:val="false"/>
          <w:color w:val="000000"/>
          <w:sz w:val="28"/>
        </w:rPr>
        <w:t>
            Примечание: Пункт 1С007.f. не контролируются композиционные 
</w:t>
      </w:r>
    </w:p>
    <w:p>
      <w:pPr>
        <w:spacing w:after="0"/>
        <w:ind w:left="0"/>
        <w:jc w:val="both"/>
      </w:pPr>
      <w:r>
        <w:rPr>
          <w:rFonts w:ascii="Times New Roman"/>
          <w:b w:val="false"/>
          <w:i w:val="false"/>
          <w:color w:val="000000"/>
          <w:sz w:val="28"/>
        </w:rPr>
        <w:t>
                        материалы, содержащие волокна из этих систем,      
</w:t>
      </w:r>
    </w:p>
    <w:p>
      <w:pPr>
        <w:spacing w:after="0"/>
        <w:ind w:left="0"/>
        <w:jc w:val="both"/>
      </w:pPr>
      <w:r>
        <w:rPr>
          <w:rFonts w:ascii="Times New Roman"/>
          <w:b w:val="false"/>
          <w:i w:val="false"/>
          <w:color w:val="000000"/>
          <w:sz w:val="28"/>
        </w:rPr>
        <w:t>
                        имеющие предел прочности на растяжение менее 700   
</w:t>
      </w:r>
    </w:p>
    <w:p>
      <w:pPr>
        <w:spacing w:after="0"/>
        <w:ind w:left="0"/>
        <w:jc w:val="both"/>
      </w:pPr>
      <w:r>
        <w:rPr>
          <w:rFonts w:ascii="Times New Roman"/>
          <w:b w:val="false"/>
          <w:i w:val="false"/>
          <w:color w:val="000000"/>
          <w:sz w:val="28"/>
        </w:rPr>
        <w:t>
                        МПа при 1273 К (1000 о С) или относительное        
</w:t>
      </w:r>
    </w:p>
    <w:p>
      <w:pPr>
        <w:spacing w:after="0"/>
        <w:ind w:left="0"/>
        <w:jc w:val="both"/>
      </w:pPr>
      <w:r>
        <w:rPr>
          <w:rFonts w:ascii="Times New Roman"/>
          <w:b w:val="false"/>
          <w:i w:val="false"/>
          <w:color w:val="000000"/>
          <w:sz w:val="28"/>
        </w:rPr>
        <w:t>
                        удлинение более 1% при нагрузке 100 МПа и 1273 К   
</w:t>
      </w:r>
    </w:p>
    <w:p>
      <w:pPr>
        <w:spacing w:after="0"/>
        <w:ind w:left="0"/>
        <w:jc w:val="both"/>
      </w:pPr>
      <w:r>
        <w:rPr>
          <w:rFonts w:ascii="Times New Roman"/>
          <w:b w:val="false"/>
          <w:i w:val="false"/>
          <w:color w:val="000000"/>
          <w:sz w:val="28"/>
        </w:rPr>
        <w:t>
                        (1000 о С) за 100 ч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1С007, а                                    285000900
</w:t>
      </w:r>
    </w:p>
    <w:p>
      <w:pPr>
        <w:spacing w:after="0"/>
        <w:ind w:left="0"/>
        <w:jc w:val="both"/>
      </w:pPr>
      <w:r>
        <w:rPr>
          <w:rFonts w:ascii="Times New Roman"/>
          <w:b w:val="false"/>
          <w:i w:val="false"/>
          <w:color w:val="000000"/>
          <w:sz w:val="28"/>
        </w:rPr>
        <w:t>
1С007, b                                    285000900
</w:t>
      </w:r>
    </w:p>
    <w:p>
      <w:pPr>
        <w:spacing w:after="0"/>
        <w:ind w:left="0"/>
        <w:jc w:val="both"/>
      </w:pPr>
      <w:r>
        <w:rPr>
          <w:rFonts w:ascii="Times New Roman"/>
          <w:b w:val="false"/>
          <w:i w:val="false"/>
          <w:color w:val="000000"/>
          <w:sz w:val="28"/>
        </w:rPr>
        <w:t>
1С007, с                                    2849 
</w:t>
      </w:r>
    </w:p>
    <w:p>
      <w:pPr>
        <w:spacing w:after="0"/>
        <w:ind w:left="0"/>
        <w:jc w:val="both"/>
      </w:pPr>
      <w:r>
        <w:rPr>
          <w:rFonts w:ascii="Times New Roman"/>
          <w:b w:val="false"/>
          <w:i w:val="false"/>
          <w:color w:val="000000"/>
          <w:sz w:val="28"/>
        </w:rPr>
        <w:t>
                                            285000 
</w:t>
      </w:r>
    </w:p>
    <w:p>
      <w:pPr>
        <w:spacing w:after="0"/>
        <w:ind w:left="0"/>
        <w:jc w:val="both"/>
      </w:pPr>
      <w:r>
        <w:rPr>
          <w:rFonts w:ascii="Times New Roman"/>
          <w:b w:val="false"/>
          <w:i w:val="false"/>
          <w:color w:val="000000"/>
          <w:sz w:val="28"/>
        </w:rPr>
        <w:t>
                                            880390990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1С007, d                                    880390990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1С007, е                                    391000000
</w:t>
      </w:r>
    </w:p>
    <w:p>
      <w:pPr>
        <w:spacing w:after="0"/>
        <w:ind w:left="0"/>
        <w:jc w:val="both"/>
      </w:pPr>
      <w:r>
        <w:rPr>
          <w:rFonts w:ascii="Times New Roman"/>
          <w:b w:val="false"/>
          <w:i w:val="false"/>
          <w:color w:val="000000"/>
          <w:sz w:val="28"/>
        </w:rPr>
        <w:t>
1С007, f                                    6903 
</w:t>
      </w:r>
    </w:p>
    <w:p>
      <w:pPr>
        <w:spacing w:after="0"/>
        <w:ind w:left="0"/>
        <w:jc w:val="both"/>
      </w:pPr>
      <w:r>
        <w:rPr>
          <w:rFonts w:ascii="Times New Roman"/>
          <w:b w:val="false"/>
          <w:i w:val="false"/>
          <w:color w:val="000000"/>
          <w:sz w:val="28"/>
        </w:rPr>
        <w:t>
                                            691490900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1С008    Полимерные вещества, не содержащие фтор, такие, как: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1. Бисмалеимиды;
</w:t>
      </w:r>
    </w:p>
    <w:p>
      <w:pPr>
        <w:spacing w:after="0"/>
        <w:ind w:left="0"/>
        <w:jc w:val="both"/>
      </w:pPr>
      <w:r>
        <w:rPr>
          <w:rFonts w:ascii="Times New Roman"/>
          <w:b w:val="false"/>
          <w:i w:val="false"/>
          <w:color w:val="000000"/>
          <w:sz w:val="28"/>
        </w:rPr>
        <w:t>
            2. Ароматические полиамидимиды;
</w:t>
      </w:r>
    </w:p>
    <w:p>
      <w:pPr>
        <w:spacing w:after="0"/>
        <w:ind w:left="0"/>
        <w:jc w:val="both"/>
      </w:pPr>
      <w:r>
        <w:rPr>
          <w:rFonts w:ascii="Times New Roman"/>
          <w:b w:val="false"/>
          <w:i w:val="false"/>
          <w:color w:val="000000"/>
          <w:sz w:val="28"/>
        </w:rPr>
        <w:t>
            3. Ароматические полиимиды;
</w:t>
      </w:r>
    </w:p>
    <w:p>
      <w:pPr>
        <w:spacing w:after="0"/>
        <w:ind w:left="0"/>
        <w:jc w:val="both"/>
      </w:pPr>
      <w:r>
        <w:rPr>
          <w:rFonts w:ascii="Times New Roman"/>
          <w:b w:val="false"/>
          <w:i w:val="false"/>
          <w:color w:val="000000"/>
          <w:sz w:val="28"/>
        </w:rPr>
        <w:t>
            4. Ароматические полиэфиримиды, имеющие температуру перехода в 
</w:t>
      </w:r>
    </w:p>
    <w:p>
      <w:pPr>
        <w:spacing w:after="0"/>
        <w:ind w:left="0"/>
        <w:jc w:val="both"/>
      </w:pPr>
      <w:r>
        <w:rPr>
          <w:rFonts w:ascii="Times New Roman"/>
          <w:b w:val="false"/>
          <w:i w:val="false"/>
          <w:color w:val="000000"/>
          <w:sz w:val="28"/>
        </w:rPr>
        <w:t>
               стеклообразное состояние (Тg) более 513 К (240 о С),        
</w:t>
      </w:r>
    </w:p>
    <w:p>
      <w:pPr>
        <w:spacing w:after="0"/>
        <w:ind w:left="0"/>
        <w:jc w:val="both"/>
      </w:pPr>
      <w:r>
        <w:rPr>
          <w:rFonts w:ascii="Times New Roman"/>
          <w:b w:val="false"/>
          <w:i w:val="false"/>
          <w:color w:val="000000"/>
          <w:sz w:val="28"/>
        </w:rPr>
        <w:t>
               измеренную сухим  методой, описанным в стандартной методике 
</w:t>
      </w:r>
    </w:p>
    <w:p>
      <w:pPr>
        <w:spacing w:after="0"/>
        <w:ind w:left="0"/>
        <w:jc w:val="both"/>
      </w:pPr>
      <w:r>
        <w:rPr>
          <w:rFonts w:ascii="Times New Roman"/>
          <w:b w:val="false"/>
          <w:i w:val="false"/>
          <w:color w:val="000000"/>
          <w:sz w:val="28"/>
        </w:rPr>
        <w:t>
               АSТМ D 3418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1С008. а. не контролирует неплавкие       
</w:t>
      </w:r>
    </w:p>
    <w:p>
      <w:pPr>
        <w:spacing w:after="0"/>
        <w:ind w:left="0"/>
        <w:jc w:val="both"/>
      </w:pPr>
      <w:r>
        <w:rPr>
          <w:rFonts w:ascii="Times New Roman"/>
          <w:b w:val="false"/>
          <w:i w:val="false"/>
          <w:color w:val="000000"/>
          <w:sz w:val="28"/>
        </w:rPr>
        <w:t>
                           порошки для формообразования под давлением или  
</w:t>
      </w:r>
    </w:p>
    <w:p>
      <w:pPr>
        <w:spacing w:after="0"/>
        <w:ind w:left="0"/>
        <w:jc w:val="both"/>
      </w:pPr>
      <w:r>
        <w:rPr>
          <w:rFonts w:ascii="Times New Roman"/>
          <w:b w:val="false"/>
          <w:i w:val="false"/>
          <w:color w:val="000000"/>
          <w:sz w:val="28"/>
        </w:rPr>
        <w:t>
                           фасонных форм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Термопластичные жидкокристаллические сополимеры, имеющие       
</w:t>
      </w:r>
    </w:p>
    <w:p>
      <w:pPr>
        <w:spacing w:after="0"/>
        <w:ind w:left="0"/>
        <w:jc w:val="both"/>
      </w:pPr>
      <w:r>
        <w:rPr>
          <w:rFonts w:ascii="Times New Roman"/>
          <w:b w:val="false"/>
          <w:i w:val="false"/>
          <w:color w:val="000000"/>
          <w:sz w:val="28"/>
        </w:rPr>
        <w:t>
            температуру тепловой деформации более 523 К (250 о С),         
</w:t>
      </w:r>
    </w:p>
    <w:p>
      <w:pPr>
        <w:spacing w:after="0"/>
        <w:ind w:left="0"/>
        <w:jc w:val="both"/>
      </w:pPr>
      <w:r>
        <w:rPr>
          <w:rFonts w:ascii="Times New Roman"/>
          <w:b w:val="false"/>
          <w:i w:val="false"/>
          <w:color w:val="000000"/>
          <w:sz w:val="28"/>
        </w:rPr>
        <w:t>
            измеренную в соответствии со стандартной методикой АSТМ 
</w:t>
      </w:r>
    </w:p>
    <w:p>
      <w:pPr>
        <w:spacing w:after="0"/>
        <w:ind w:left="0"/>
        <w:jc w:val="both"/>
      </w:pPr>
      <w:r>
        <w:rPr>
          <w:rFonts w:ascii="Times New Roman"/>
          <w:b w:val="false"/>
          <w:i w:val="false"/>
          <w:color w:val="000000"/>
          <w:sz w:val="28"/>
        </w:rPr>
        <w:t>
            D-648, метод А, или ее национальными эквивалентами, при        
</w:t>
      </w:r>
    </w:p>
    <w:p>
      <w:pPr>
        <w:spacing w:after="0"/>
        <w:ind w:left="0"/>
        <w:jc w:val="both"/>
      </w:pPr>
      <w:r>
        <w:rPr>
          <w:rFonts w:ascii="Times New Roman"/>
          <w:b w:val="false"/>
          <w:i w:val="false"/>
          <w:color w:val="000000"/>
          <w:sz w:val="28"/>
        </w:rPr>
        <w:t>
            нагрузке 1,82 Н/кв.мм. и образованные сочетанием:
</w:t>
      </w:r>
    </w:p>
    <w:p>
      <w:pPr>
        <w:spacing w:after="0"/>
        <w:ind w:left="0"/>
        <w:jc w:val="both"/>
      </w:pPr>
      <w:r>
        <w:rPr>
          <w:rFonts w:ascii="Times New Roman"/>
          <w:b w:val="false"/>
          <w:i w:val="false"/>
          <w:color w:val="000000"/>
          <w:sz w:val="28"/>
        </w:rPr>
        <w:t>
            1. Любого из следующих веществ:
</w:t>
      </w:r>
    </w:p>
    <w:p>
      <w:pPr>
        <w:spacing w:after="0"/>
        <w:ind w:left="0"/>
        <w:jc w:val="both"/>
      </w:pPr>
      <w:r>
        <w:rPr>
          <w:rFonts w:ascii="Times New Roman"/>
          <w:b w:val="false"/>
          <w:i w:val="false"/>
          <w:color w:val="000000"/>
          <w:sz w:val="28"/>
        </w:rPr>
        <w:t>
               b. фенилена, бифенилена или нафталина; или
</w:t>
      </w:r>
    </w:p>
    <w:p>
      <w:pPr>
        <w:spacing w:after="0"/>
        <w:ind w:left="0"/>
        <w:jc w:val="both"/>
      </w:pPr>
      <w:r>
        <w:rPr>
          <w:rFonts w:ascii="Times New Roman"/>
          <w:b w:val="false"/>
          <w:i w:val="false"/>
          <w:color w:val="000000"/>
          <w:sz w:val="28"/>
        </w:rPr>
        <w:t>
               с. метила, тетрабутила или фенил-замещенного фенилена,      
</w:t>
      </w:r>
    </w:p>
    <w:p>
      <w:pPr>
        <w:spacing w:after="0"/>
        <w:ind w:left="0"/>
        <w:jc w:val="both"/>
      </w:pPr>
      <w:r>
        <w:rPr>
          <w:rFonts w:ascii="Times New Roman"/>
          <w:b w:val="false"/>
          <w:i w:val="false"/>
          <w:color w:val="000000"/>
          <w:sz w:val="28"/>
        </w:rPr>
        <w:t>
                  бифенилена или нафталина; и
</w:t>
      </w:r>
    </w:p>
    <w:p>
      <w:pPr>
        <w:spacing w:after="0"/>
        <w:ind w:left="0"/>
        <w:jc w:val="both"/>
      </w:pPr>
      <w:r>
        <w:rPr>
          <w:rFonts w:ascii="Times New Roman"/>
          <w:b w:val="false"/>
          <w:i w:val="false"/>
          <w:color w:val="000000"/>
          <w:sz w:val="28"/>
        </w:rPr>
        <w:t>
            2. Любой из следующих кислот:
</w:t>
      </w:r>
    </w:p>
    <w:p>
      <w:pPr>
        <w:spacing w:after="0"/>
        <w:ind w:left="0"/>
        <w:jc w:val="both"/>
      </w:pPr>
      <w:r>
        <w:rPr>
          <w:rFonts w:ascii="Times New Roman"/>
          <w:b w:val="false"/>
          <w:i w:val="false"/>
          <w:color w:val="000000"/>
          <w:sz w:val="28"/>
        </w:rPr>
        <w:t>
               b. терефталиковой кислоты;
</w:t>
      </w:r>
    </w:p>
    <w:p>
      <w:pPr>
        <w:spacing w:after="0"/>
        <w:ind w:left="0"/>
        <w:jc w:val="both"/>
      </w:pPr>
      <w:r>
        <w:rPr>
          <w:rFonts w:ascii="Times New Roman"/>
          <w:b w:val="false"/>
          <w:i w:val="false"/>
          <w:color w:val="000000"/>
          <w:sz w:val="28"/>
        </w:rPr>
        <w:t>
               с. б-гидроксил-2 нафтоиковой кислоты: или 
</w:t>
      </w:r>
    </w:p>
    <w:p>
      <w:pPr>
        <w:spacing w:after="0"/>
        <w:ind w:left="0"/>
        <w:jc w:val="both"/>
      </w:pPr>
      <w:r>
        <w:rPr>
          <w:rFonts w:ascii="Times New Roman"/>
          <w:b w:val="false"/>
          <w:i w:val="false"/>
          <w:color w:val="000000"/>
          <w:sz w:val="28"/>
        </w:rPr>
        <w:t>
               d. 4-гидроксил бензойной кислоты;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Полиариленовые эфирные кетоны, такие, как:
</w:t>
      </w:r>
    </w:p>
    <w:p>
      <w:pPr>
        <w:spacing w:after="0"/>
        <w:ind w:left="0"/>
        <w:jc w:val="both"/>
      </w:pPr>
      <w:r>
        <w:rPr>
          <w:rFonts w:ascii="Times New Roman"/>
          <w:b w:val="false"/>
          <w:i w:val="false"/>
          <w:color w:val="000000"/>
          <w:sz w:val="28"/>
        </w:rPr>
        <w:t>
            1. Полиэфироэфирокетон (ПЭЭК);
</w:t>
      </w:r>
    </w:p>
    <w:p>
      <w:pPr>
        <w:spacing w:after="0"/>
        <w:ind w:left="0"/>
        <w:jc w:val="both"/>
      </w:pPr>
      <w:r>
        <w:rPr>
          <w:rFonts w:ascii="Times New Roman"/>
          <w:b w:val="false"/>
          <w:i w:val="false"/>
          <w:color w:val="000000"/>
          <w:sz w:val="28"/>
        </w:rPr>
        <w:t>
            2. Полиэфирокетон-кетон (ПЭКК);
</w:t>
      </w:r>
    </w:p>
    <w:p>
      <w:pPr>
        <w:spacing w:after="0"/>
        <w:ind w:left="0"/>
        <w:jc w:val="both"/>
      </w:pPr>
      <w:r>
        <w:rPr>
          <w:rFonts w:ascii="Times New Roman"/>
          <w:b w:val="false"/>
          <w:i w:val="false"/>
          <w:color w:val="000000"/>
          <w:sz w:val="28"/>
        </w:rPr>
        <w:t>
            3. Полиэфирокетон (ПЭК);
</w:t>
      </w:r>
    </w:p>
    <w:p>
      <w:pPr>
        <w:spacing w:after="0"/>
        <w:ind w:left="0"/>
        <w:jc w:val="both"/>
      </w:pPr>
      <w:r>
        <w:rPr>
          <w:rFonts w:ascii="Times New Roman"/>
          <w:b w:val="false"/>
          <w:i w:val="false"/>
          <w:color w:val="000000"/>
          <w:sz w:val="28"/>
        </w:rPr>
        <w:t>
            4. Полиэфирокетон эфирокетон-кетон (ПЭКЭКК)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Полиариленовые кетоны;
</w:t>
      </w:r>
    </w:p>
    <w:p>
      <w:pPr>
        <w:spacing w:after="0"/>
        <w:ind w:left="0"/>
        <w:jc w:val="both"/>
      </w:pPr>
      <w:r>
        <w:rPr>
          <w:rFonts w:ascii="Times New Roman"/>
          <w:b w:val="false"/>
          <w:i w:val="false"/>
          <w:color w:val="000000"/>
          <w:sz w:val="28"/>
        </w:rPr>
        <w:t>
         е. Полиариленовые сульфиды, где ариленовая группа представляет    
</w:t>
      </w:r>
    </w:p>
    <w:p>
      <w:pPr>
        <w:spacing w:after="0"/>
        <w:ind w:left="0"/>
        <w:jc w:val="both"/>
      </w:pPr>
      <w:r>
        <w:rPr>
          <w:rFonts w:ascii="Times New Roman"/>
          <w:b w:val="false"/>
          <w:i w:val="false"/>
          <w:color w:val="000000"/>
          <w:sz w:val="28"/>
        </w:rPr>
        <w:t>
            собой бифенилен, трифенилен или их комбинации;
</w:t>
      </w:r>
    </w:p>
    <w:p>
      <w:pPr>
        <w:spacing w:after="0"/>
        <w:ind w:left="0"/>
        <w:jc w:val="both"/>
      </w:pPr>
      <w:r>
        <w:rPr>
          <w:rFonts w:ascii="Times New Roman"/>
          <w:b w:val="false"/>
          <w:i w:val="false"/>
          <w:color w:val="000000"/>
          <w:sz w:val="28"/>
        </w:rPr>
        <w:t>
         f. Полибифениленэфирсульфон.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Температура перехода в стеклообразное состояние (Tg) для          
</w:t>
      </w:r>
    </w:p>
    <w:p>
      <w:pPr>
        <w:spacing w:after="0"/>
        <w:ind w:left="0"/>
        <w:jc w:val="both"/>
      </w:pPr>
      <w:r>
        <w:rPr>
          <w:rFonts w:ascii="Times New Roman"/>
          <w:b w:val="false"/>
          <w:i w:val="false"/>
          <w:color w:val="000000"/>
          <w:sz w:val="28"/>
        </w:rPr>
        <w:t>
         материалов, контролируемых по пункту 1С008 определяется с         
</w:t>
      </w:r>
    </w:p>
    <w:p>
      <w:pPr>
        <w:spacing w:after="0"/>
        <w:ind w:left="0"/>
        <w:jc w:val="both"/>
      </w:pPr>
      <w:r>
        <w:rPr>
          <w:rFonts w:ascii="Times New Roman"/>
          <w:b w:val="false"/>
          <w:i w:val="false"/>
          <w:color w:val="000000"/>
          <w:sz w:val="28"/>
        </w:rPr>
        <w:t>
         использованием метода, описанного в стандартной методике 
</w:t>
      </w:r>
    </w:p>
    <w:p>
      <w:pPr>
        <w:spacing w:after="0"/>
        <w:ind w:left="0"/>
        <w:jc w:val="both"/>
      </w:pPr>
      <w:r>
        <w:rPr>
          <w:rFonts w:ascii="Times New Roman"/>
          <w:b w:val="false"/>
          <w:i w:val="false"/>
          <w:color w:val="000000"/>
          <w:sz w:val="28"/>
        </w:rPr>
        <w:t>
         АSТМ D 3418, применяющей сухой метод.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1С008, а, 1                                 292519900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1С008, а, 2                                 390890000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1С008, а, 3                                 390930000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1С008, а, 4                                 390720900 
</w:t>
      </w:r>
    </w:p>
    <w:p>
      <w:pPr>
        <w:spacing w:after="0"/>
        <w:ind w:left="0"/>
        <w:jc w:val="both"/>
      </w:pPr>
      <w:r>
        <w:rPr>
          <w:rFonts w:ascii="Times New Roman"/>
          <w:b w:val="false"/>
          <w:i w:val="false"/>
          <w:color w:val="000000"/>
          <w:sz w:val="28"/>
        </w:rPr>
        <w:t>
                                            390791900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1С008, b                                    390791900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1С008, с                                    390791900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1С008, d                                    390799000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1С008, е                                    391190900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1С008, f                                    391190900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1С009    Необработанные соединения фтора, такие, как: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сополимеры винилидена фторида, содержащие 75% или более        
</w:t>
      </w:r>
    </w:p>
    <w:p>
      <w:pPr>
        <w:spacing w:after="0"/>
        <w:ind w:left="0"/>
        <w:jc w:val="both"/>
      </w:pPr>
      <w:r>
        <w:rPr>
          <w:rFonts w:ascii="Times New Roman"/>
          <w:b w:val="false"/>
          <w:i w:val="false"/>
          <w:color w:val="000000"/>
          <w:sz w:val="28"/>
        </w:rPr>
        <w:t>
            структуры бета-кристаллина, полученной без вытягивания;
</w:t>
      </w:r>
    </w:p>
    <w:p>
      <w:pPr>
        <w:spacing w:after="0"/>
        <w:ind w:left="0"/>
        <w:jc w:val="both"/>
      </w:pPr>
      <w:r>
        <w:rPr>
          <w:rFonts w:ascii="Times New Roman"/>
          <w:b w:val="false"/>
          <w:i w:val="false"/>
          <w:color w:val="000000"/>
          <w:sz w:val="28"/>
        </w:rPr>
        <w:t>
         b. фтористые полиимиды, содержащие 10% (по весу) или более        
</w:t>
      </w:r>
    </w:p>
    <w:p>
      <w:pPr>
        <w:spacing w:after="0"/>
        <w:ind w:left="0"/>
        <w:jc w:val="both"/>
      </w:pPr>
      <w:r>
        <w:rPr>
          <w:rFonts w:ascii="Times New Roman"/>
          <w:b w:val="false"/>
          <w:i w:val="false"/>
          <w:color w:val="000000"/>
          <w:sz w:val="28"/>
        </w:rPr>
        <w:t>
            связанного фтора;
</w:t>
      </w:r>
    </w:p>
    <w:p>
      <w:pPr>
        <w:spacing w:after="0"/>
        <w:ind w:left="0"/>
        <w:jc w:val="both"/>
      </w:pPr>
      <w:r>
        <w:rPr>
          <w:rFonts w:ascii="Times New Roman"/>
          <w:b w:val="false"/>
          <w:i w:val="false"/>
          <w:color w:val="000000"/>
          <w:sz w:val="28"/>
        </w:rPr>
        <w:t>
         с. фтористые фосфазеновые эластомеры, содержащие 30 % (по весу)   
</w:t>
      </w:r>
    </w:p>
    <w:p>
      <w:pPr>
        <w:spacing w:after="0"/>
        <w:ind w:left="0"/>
        <w:jc w:val="both"/>
      </w:pPr>
      <w:r>
        <w:rPr>
          <w:rFonts w:ascii="Times New Roman"/>
          <w:b w:val="false"/>
          <w:i w:val="false"/>
          <w:color w:val="000000"/>
          <w:sz w:val="28"/>
        </w:rPr>
        <w:t>
            или более связанного фтора;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1С009                                            390469000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1С010    Нитевидные или волокнистые материалы, которые могут быть          
</w:t>
      </w:r>
    </w:p>
    <w:p>
      <w:pPr>
        <w:spacing w:after="0"/>
        <w:ind w:left="0"/>
        <w:jc w:val="both"/>
      </w:pPr>
      <w:r>
        <w:rPr>
          <w:rFonts w:ascii="Times New Roman"/>
          <w:b w:val="false"/>
          <w:i w:val="false"/>
          <w:color w:val="000000"/>
          <w:sz w:val="28"/>
        </w:rPr>
        <w:t>
(W)      использованы в органических, металлических или углеродных         
</w:t>
      </w:r>
    </w:p>
    <w:p>
      <w:pPr>
        <w:spacing w:after="0"/>
        <w:ind w:left="0"/>
        <w:jc w:val="both"/>
      </w:pPr>
      <w:r>
        <w:rPr>
          <w:rFonts w:ascii="Times New Roman"/>
          <w:b w:val="false"/>
          <w:i w:val="false"/>
          <w:color w:val="000000"/>
          <w:sz w:val="28"/>
        </w:rPr>
        <w:t>
         матричных композиционных материалах или слоистых структурах, 
</w:t>
      </w:r>
    </w:p>
    <w:p>
      <w:pPr>
        <w:spacing w:after="0"/>
        <w:ind w:left="0"/>
        <w:jc w:val="both"/>
      </w:pPr>
      <w:r>
        <w:rPr>
          <w:rFonts w:ascii="Times New Roman"/>
          <w:b w:val="false"/>
          <w:i w:val="false"/>
          <w:color w:val="000000"/>
          <w:sz w:val="28"/>
        </w:rPr>
        <w:t>
         такие, как:
</w:t>
      </w:r>
    </w:p>
    <w:p>
      <w:pPr>
        <w:spacing w:after="0"/>
        <w:ind w:left="0"/>
        <w:jc w:val="both"/>
      </w:pPr>
      <w:r>
        <w:rPr>
          <w:rFonts w:ascii="Times New Roman"/>
          <w:b w:val="false"/>
          <w:i w:val="false"/>
          <w:color w:val="000000"/>
          <w:sz w:val="28"/>
        </w:rPr>
        <w:t>
         Особое примечание: см. также 1С210.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(N2С7.а) а. Органические волокнистые или нитевидные материалы, обладающие  
</w:t>
      </w:r>
    </w:p>
    <w:p>
      <w:pPr>
        <w:spacing w:after="0"/>
        <w:ind w:left="0"/>
        <w:jc w:val="both"/>
      </w:pPr>
      <w:r>
        <w:rPr>
          <w:rFonts w:ascii="Times New Roman"/>
          <w:b w:val="false"/>
          <w:i w:val="false"/>
          <w:color w:val="000000"/>
          <w:sz w:val="28"/>
        </w:rPr>
        <w:t>
            всеми следующими характеристиками: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1. удельный модуль упругости свыше 12,7 х 10  м: и
</w:t>
      </w:r>
    </w:p>
    <w:p>
      <w:pPr>
        <w:spacing w:after="0"/>
        <w:ind w:left="0"/>
        <w:jc w:val="both"/>
      </w:pPr>
      <w:r>
        <w:rPr>
          <w:rFonts w:ascii="Times New Roman"/>
          <w:b w:val="false"/>
          <w:i w:val="false"/>
          <w:color w:val="000000"/>
          <w:sz w:val="28"/>
        </w:rPr>
        <w:t>
                                                               4
</w:t>
      </w:r>
    </w:p>
    <w:p>
      <w:pPr>
        <w:spacing w:after="0"/>
        <w:ind w:left="0"/>
        <w:jc w:val="both"/>
      </w:pPr>
      <w:r>
        <w:rPr>
          <w:rFonts w:ascii="Times New Roman"/>
          <w:b w:val="false"/>
          <w:i w:val="false"/>
          <w:color w:val="000000"/>
          <w:sz w:val="28"/>
        </w:rPr>
        <w:t>
            2. удельную прочность на растяжение свыше 23,5 х 10  м        
</w:t>
      </w:r>
    </w:p>
    <w:p>
      <w:pPr>
        <w:spacing w:after="0"/>
        <w:ind w:left="0"/>
        <w:jc w:val="both"/>
      </w:pPr>
      <w:r>
        <w:rPr>
          <w:rFonts w:ascii="Times New Roman"/>
          <w:b w:val="false"/>
          <w:i w:val="false"/>
          <w:color w:val="000000"/>
          <w:sz w:val="28"/>
        </w:rPr>
        <w:t>
            Примечание : по пункту 1С010.а. не контролируется 
</w:t>
      </w:r>
    </w:p>
    <w:p>
      <w:pPr>
        <w:spacing w:after="0"/>
        <w:ind w:left="0"/>
        <w:jc w:val="both"/>
      </w:pPr>
      <w:r>
        <w:rPr>
          <w:rFonts w:ascii="Times New Roman"/>
          <w:b w:val="false"/>
          <w:i w:val="false"/>
          <w:color w:val="000000"/>
          <w:sz w:val="28"/>
        </w:rPr>
        <w:t>
            полиэтилен.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(N2С7.а) b. Углеродные волокнистые или нитевидные материалы, имеющие все 
</w:t>
      </w:r>
    </w:p>
    <w:p>
      <w:pPr>
        <w:spacing w:after="0"/>
        <w:ind w:left="0"/>
        <w:jc w:val="both"/>
      </w:pPr>
      <w:r>
        <w:rPr>
          <w:rFonts w:ascii="Times New Roman"/>
          <w:b w:val="false"/>
          <w:i w:val="false"/>
          <w:color w:val="000000"/>
          <w:sz w:val="28"/>
        </w:rPr>
        <w:t>
            следующие характеристики: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1. удельный модуль упругости свыше 12,7 х 10  м; и
</w:t>
      </w:r>
    </w:p>
    <w:p>
      <w:pPr>
        <w:spacing w:after="0"/>
        <w:ind w:left="0"/>
        <w:jc w:val="both"/>
      </w:pPr>
      <w:r>
        <w:rPr>
          <w:rFonts w:ascii="Times New Roman"/>
          <w:b w:val="false"/>
          <w:i w:val="false"/>
          <w:color w:val="000000"/>
          <w:sz w:val="28"/>
        </w:rPr>
        <w:t>
                                                            4
</w:t>
      </w:r>
    </w:p>
    <w:p>
      <w:pPr>
        <w:spacing w:after="0"/>
        <w:ind w:left="0"/>
        <w:jc w:val="both"/>
      </w:pPr>
      <w:r>
        <w:rPr>
          <w:rFonts w:ascii="Times New Roman"/>
          <w:b w:val="false"/>
          <w:i w:val="false"/>
          <w:color w:val="000000"/>
          <w:sz w:val="28"/>
        </w:rPr>
        <w:t>
         2. удельную прочность на растяжение свыше 23.5 х 10  м;
</w:t>
      </w:r>
    </w:p>
    <w:p>
      <w:pPr>
        <w:spacing w:after="0"/>
        <w:ind w:left="0"/>
        <w:jc w:val="both"/>
      </w:pPr>
      <w:r>
        <w:rPr>
          <w:rFonts w:ascii="Times New Roman"/>
          <w:b w:val="false"/>
          <w:i w:val="false"/>
          <w:color w:val="000000"/>
          <w:sz w:val="28"/>
        </w:rPr>
        <w:t>
         Примечание: По пункту 1С010.b не контролируются изделия,          
</w:t>
      </w:r>
    </w:p>
    <w:p>
      <w:pPr>
        <w:spacing w:after="0"/>
        <w:ind w:left="0"/>
        <w:jc w:val="both"/>
      </w:pPr>
      <w:r>
        <w:rPr>
          <w:rFonts w:ascii="Times New Roman"/>
          <w:b w:val="false"/>
          <w:i w:val="false"/>
          <w:color w:val="000000"/>
          <w:sz w:val="28"/>
        </w:rPr>
        <w:t>
                     изготовленные из волокнистых или нитевидных 
</w:t>
      </w:r>
    </w:p>
    <w:p>
      <w:pPr>
        <w:spacing w:after="0"/>
        <w:ind w:left="0"/>
        <w:jc w:val="both"/>
      </w:pPr>
      <w:r>
        <w:rPr>
          <w:rFonts w:ascii="Times New Roman"/>
          <w:b w:val="false"/>
          <w:i w:val="false"/>
          <w:color w:val="000000"/>
          <w:sz w:val="28"/>
        </w:rPr>
        <w:t>
                     материалов для ремонта структур летательных          
</w:t>
      </w:r>
    </w:p>
    <w:p>
      <w:pPr>
        <w:spacing w:after="0"/>
        <w:ind w:left="0"/>
        <w:jc w:val="both"/>
      </w:pPr>
      <w:r>
        <w:rPr>
          <w:rFonts w:ascii="Times New Roman"/>
          <w:b w:val="false"/>
          <w:i w:val="false"/>
          <w:color w:val="000000"/>
          <w:sz w:val="28"/>
        </w:rPr>
        <w:t>
                     аппаратов или ламинаты, у которых размеры единичных  
</w:t>
      </w:r>
    </w:p>
    <w:p>
      <w:pPr>
        <w:spacing w:after="0"/>
        <w:ind w:left="0"/>
        <w:jc w:val="both"/>
      </w:pPr>
      <w:r>
        <w:rPr>
          <w:rFonts w:ascii="Times New Roman"/>
          <w:b w:val="false"/>
          <w:i w:val="false"/>
          <w:color w:val="000000"/>
          <w:sz w:val="28"/>
        </w:rPr>
        <w:t>
                     листов не превышают 50 х 90 см;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Свойства материалов, указанных в пункте 1С010.b. должны           
</w:t>
      </w:r>
    </w:p>
    <w:p>
      <w:pPr>
        <w:spacing w:after="0"/>
        <w:ind w:left="0"/>
        <w:jc w:val="both"/>
      </w:pPr>
      <w:r>
        <w:rPr>
          <w:rFonts w:ascii="Times New Roman"/>
          <w:b w:val="false"/>
          <w:i w:val="false"/>
          <w:color w:val="000000"/>
          <w:sz w:val="28"/>
        </w:rPr>
        <w:t>
         определяться методами рекомендоваными SАСМА (Ассоциацией          
</w:t>
      </w:r>
    </w:p>
    <w:p>
      <w:pPr>
        <w:spacing w:after="0"/>
        <w:ind w:left="0"/>
        <w:jc w:val="both"/>
      </w:pPr>
      <w:r>
        <w:rPr>
          <w:rFonts w:ascii="Times New Roman"/>
          <w:b w:val="false"/>
          <w:i w:val="false"/>
          <w:color w:val="000000"/>
          <w:sz w:val="28"/>
        </w:rPr>
        <w:t>
         производителей усовершенствованных композиционных материалов)     
</w:t>
      </w:r>
    </w:p>
    <w:p>
      <w:pPr>
        <w:spacing w:after="0"/>
        <w:ind w:left="0"/>
        <w:jc w:val="both"/>
      </w:pPr>
      <w:r>
        <w:rPr>
          <w:rFonts w:ascii="Times New Roman"/>
          <w:b w:val="false"/>
          <w:i w:val="false"/>
          <w:color w:val="000000"/>
          <w:sz w:val="28"/>
        </w:rPr>
        <w:t>
         методами SRM 12 по 17, или их национальными эквивалентами и       
</w:t>
      </w:r>
    </w:p>
    <w:p>
      <w:pPr>
        <w:spacing w:after="0"/>
        <w:ind w:left="0"/>
        <w:jc w:val="both"/>
      </w:pPr>
      <w:r>
        <w:rPr>
          <w:rFonts w:ascii="Times New Roman"/>
          <w:b w:val="false"/>
          <w:i w:val="false"/>
          <w:color w:val="000000"/>
          <w:sz w:val="28"/>
        </w:rPr>
        <w:t>
         должны основываться на средних значениях из большого количества 
</w:t>
      </w:r>
    </w:p>
    <w:p>
      <w:pPr>
        <w:spacing w:after="0"/>
        <w:ind w:left="0"/>
        <w:jc w:val="both"/>
      </w:pPr>
      <w:r>
        <w:rPr>
          <w:rFonts w:ascii="Times New Roman"/>
          <w:b w:val="false"/>
          <w:i w:val="false"/>
          <w:color w:val="000000"/>
          <w:sz w:val="28"/>
        </w:rPr>
        <w:t>
         опытов.
</w:t>
      </w:r>
    </w:p>
    <w:p>
      <w:pPr>
        <w:spacing w:after="0"/>
        <w:ind w:left="0"/>
        <w:jc w:val="both"/>
      </w:pPr>
      <w:r>
        <w:rPr>
          <w:rFonts w:ascii="Times New Roman"/>
          <w:b w:val="false"/>
          <w:i w:val="false"/>
          <w:color w:val="000000"/>
          <w:sz w:val="28"/>
        </w:rPr>
        <w:t>
(W1)     с. Неорганические "волокнистые или нитевидные                     
</w:t>
      </w:r>
    </w:p>
    <w:p>
      <w:pPr>
        <w:spacing w:after="0"/>
        <w:ind w:left="0"/>
        <w:jc w:val="both"/>
      </w:pPr>
      <w:r>
        <w:rPr>
          <w:rFonts w:ascii="Times New Roman"/>
          <w:b w:val="false"/>
          <w:i w:val="false"/>
          <w:color w:val="000000"/>
          <w:sz w:val="28"/>
        </w:rPr>
        <w:t>
            материалы", обладающие всеми следующими характеристиками: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1. Удельный модуль упругости, превышающий 2.54 х 10 6 м; и
</w:t>
      </w:r>
    </w:p>
    <w:p>
      <w:pPr>
        <w:spacing w:after="0"/>
        <w:ind w:left="0"/>
        <w:jc w:val="both"/>
      </w:pPr>
      <w:r>
        <w:rPr>
          <w:rFonts w:ascii="Times New Roman"/>
          <w:b w:val="false"/>
          <w:i w:val="false"/>
          <w:color w:val="000000"/>
          <w:sz w:val="28"/>
        </w:rPr>
        <w:t>
         2. Точку плавления, размягчения, разложения или сублимации в      
</w:t>
      </w:r>
    </w:p>
    <w:p>
      <w:pPr>
        <w:spacing w:after="0"/>
        <w:ind w:left="0"/>
        <w:jc w:val="both"/>
      </w:pPr>
      <w:r>
        <w:rPr>
          <w:rFonts w:ascii="Times New Roman"/>
          <w:b w:val="false"/>
          <w:i w:val="false"/>
          <w:color w:val="000000"/>
          <w:sz w:val="28"/>
        </w:rPr>
        <w:t>
            инертной среде, превышающую 1,922 К (1,649 о С) в инертной     
</w:t>
      </w:r>
    </w:p>
    <w:p>
      <w:pPr>
        <w:spacing w:after="0"/>
        <w:ind w:left="0"/>
        <w:jc w:val="both"/>
      </w:pPr>
      <w:r>
        <w:rPr>
          <w:rFonts w:ascii="Times New Roman"/>
          <w:b w:val="false"/>
          <w:i w:val="false"/>
          <w:color w:val="000000"/>
          <w:sz w:val="28"/>
        </w:rPr>
        <w:t>
            атмосфере. 
</w:t>
      </w:r>
    </w:p>
    <w:p>
      <w:pPr>
        <w:spacing w:after="0"/>
        <w:ind w:left="0"/>
        <w:jc w:val="both"/>
      </w:pPr>
      <w:r>
        <w:rPr>
          <w:rFonts w:ascii="Times New Roman"/>
          <w:b w:val="false"/>
          <w:i w:val="false"/>
          <w:color w:val="000000"/>
          <w:sz w:val="28"/>
        </w:rPr>
        <w:t>
         Примечание: пункт 1С010.с. не контролирует:
</w:t>
      </w:r>
    </w:p>
    <w:p>
      <w:pPr>
        <w:spacing w:after="0"/>
        <w:ind w:left="0"/>
        <w:jc w:val="both"/>
      </w:pPr>
      <w:r>
        <w:rPr>
          <w:rFonts w:ascii="Times New Roman"/>
          <w:b w:val="false"/>
          <w:i w:val="false"/>
          <w:color w:val="000000"/>
          <w:sz w:val="28"/>
        </w:rPr>
        <w:t>
         1. дискретные, многофазные, поликристаллические волокна           
</w:t>
      </w:r>
    </w:p>
    <w:p>
      <w:pPr>
        <w:spacing w:after="0"/>
        <w:ind w:left="0"/>
        <w:jc w:val="both"/>
      </w:pPr>
      <w:r>
        <w:rPr>
          <w:rFonts w:ascii="Times New Roman"/>
          <w:b w:val="false"/>
          <w:i w:val="false"/>
          <w:color w:val="000000"/>
          <w:sz w:val="28"/>
        </w:rPr>
        <w:t>
            глинозема, содержащие 3% или более (по весу) кремнезема,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имеющие удельный модуль упругости менее 10 х 10  м;
</w:t>
      </w:r>
    </w:p>
    <w:p>
      <w:pPr>
        <w:spacing w:after="0"/>
        <w:ind w:left="0"/>
        <w:jc w:val="both"/>
      </w:pPr>
      <w:r>
        <w:rPr>
          <w:rFonts w:ascii="Times New Roman"/>
          <w:b w:val="false"/>
          <w:i w:val="false"/>
          <w:color w:val="000000"/>
          <w:sz w:val="28"/>
        </w:rPr>
        <w:t>
         2. молибденовые волокна и волокна из молибденовых сплавов;
</w:t>
      </w:r>
    </w:p>
    <w:p>
      <w:pPr>
        <w:spacing w:after="0"/>
        <w:ind w:left="0"/>
        <w:jc w:val="both"/>
      </w:pPr>
      <w:r>
        <w:rPr>
          <w:rFonts w:ascii="Times New Roman"/>
          <w:b w:val="false"/>
          <w:i w:val="false"/>
          <w:color w:val="000000"/>
          <w:sz w:val="28"/>
        </w:rPr>
        <w:t>
         3. волокна на основе бора;
</w:t>
      </w:r>
    </w:p>
    <w:p>
      <w:pPr>
        <w:spacing w:after="0"/>
        <w:ind w:left="0"/>
        <w:jc w:val="both"/>
      </w:pPr>
      <w:r>
        <w:rPr>
          <w:rFonts w:ascii="Times New Roman"/>
          <w:b w:val="false"/>
          <w:i w:val="false"/>
          <w:color w:val="000000"/>
          <w:sz w:val="28"/>
        </w:rPr>
        <w:t>
         4. дискретные керамические волокна с температурой плавления, 
</w:t>
      </w:r>
    </w:p>
    <w:p>
      <w:pPr>
        <w:spacing w:after="0"/>
        <w:ind w:left="0"/>
        <w:jc w:val="both"/>
      </w:pPr>
      <w:r>
        <w:rPr>
          <w:rFonts w:ascii="Times New Roman"/>
          <w:b w:val="false"/>
          <w:i w:val="false"/>
          <w:color w:val="000000"/>
          <w:sz w:val="28"/>
        </w:rPr>
        <w:t>
            размягчения, разложения или сублимации в инертной среде менее  
</w:t>
      </w:r>
    </w:p>
    <w:p>
      <w:pPr>
        <w:spacing w:after="0"/>
        <w:ind w:left="0"/>
        <w:jc w:val="both"/>
      </w:pPr>
      <w:r>
        <w:rPr>
          <w:rFonts w:ascii="Times New Roman"/>
          <w:b w:val="false"/>
          <w:i w:val="false"/>
          <w:color w:val="000000"/>
          <w:sz w:val="28"/>
        </w:rPr>
        <w:t>
            2043 К (1770 о 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d. "Волокнистые или нитевидные материалы":
</w:t>
      </w:r>
    </w:p>
    <w:p>
      <w:pPr>
        <w:spacing w:after="0"/>
        <w:ind w:left="0"/>
        <w:jc w:val="both"/>
      </w:pPr>
      <w:r>
        <w:rPr>
          <w:rFonts w:ascii="Times New Roman"/>
          <w:b w:val="false"/>
          <w:i w:val="false"/>
          <w:color w:val="000000"/>
          <w:sz w:val="28"/>
        </w:rPr>
        <w:t>
            1. Изготовленные из любого из следующих материалов:
</w:t>
      </w:r>
    </w:p>
    <w:p>
      <w:pPr>
        <w:spacing w:after="0"/>
        <w:ind w:left="0"/>
        <w:jc w:val="both"/>
      </w:pPr>
      <w:r>
        <w:rPr>
          <w:rFonts w:ascii="Times New Roman"/>
          <w:b w:val="false"/>
          <w:i w:val="false"/>
          <w:color w:val="000000"/>
          <w:sz w:val="28"/>
        </w:rPr>
        <w:t>
            а. Полиэфиримидов, контролируемых в соответствии с пунктом     
</w:t>
      </w:r>
    </w:p>
    <w:p>
      <w:pPr>
        <w:spacing w:after="0"/>
        <w:ind w:left="0"/>
        <w:jc w:val="both"/>
      </w:pPr>
      <w:r>
        <w:rPr>
          <w:rFonts w:ascii="Times New Roman"/>
          <w:b w:val="false"/>
          <w:i w:val="false"/>
          <w:color w:val="000000"/>
          <w:sz w:val="28"/>
        </w:rPr>
        <w:t>
               1С008.а.; или
</w:t>
      </w:r>
    </w:p>
    <w:p>
      <w:pPr>
        <w:spacing w:after="0"/>
        <w:ind w:left="0"/>
        <w:jc w:val="both"/>
      </w:pPr>
      <w:r>
        <w:rPr>
          <w:rFonts w:ascii="Times New Roman"/>
          <w:b w:val="false"/>
          <w:i w:val="false"/>
          <w:color w:val="000000"/>
          <w:sz w:val="28"/>
        </w:rPr>
        <w:t>
            b. Материалов, определенных в пунктах с 1С008.b. по 1С008.f.;  
</w:t>
      </w:r>
    </w:p>
    <w:p>
      <w:pPr>
        <w:spacing w:after="0"/>
        <w:ind w:left="0"/>
        <w:jc w:val="both"/>
      </w:pPr>
      <w:r>
        <w:rPr>
          <w:rFonts w:ascii="Times New Roman"/>
          <w:b w:val="false"/>
          <w:i w:val="false"/>
          <w:color w:val="000000"/>
          <w:sz w:val="28"/>
        </w:rPr>
        <w:t>
               или
</w:t>
      </w:r>
    </w:p>
    <w:p>
      <w:pPr>
        <w:spacing w:after="0"/>
        <w:ind w:left="0"/>
        <w:jc w:val="both"/>
      </w:pPr>
      <w:r>
        <w:rPr>
          <w:rFonts w:ascii="Times New Roman"/>
          <w:b w:val="false"/>
          <w:i w:val="false"/>
          <w:color w:val="000000"/>
          <w:sz w:val="28"/>
        </w:rPr>
        <w:t>
            2. Состоящие из материалов, определенных в пунктах             
</w:t>
      </w:r>
    </w:p>
    <w:p>
      <w:pPr>
        <w:spacing w:after="0"/>
        <w:ind w:left="0"/>
        <w:jc w:val="both"/>
      </w:pPr>
      <w:r>
        <w:rPr>
          <w:rFonts w:ascii="Times New Roman"/>
          <w:b w:val="false"/>
          <w:i w:val="false"/>
          <w:color w:val="000000"/>
          <w:sz w:val="28"/>
        </w:rPr>
        <w:t>
               1С010.d.1.а. или 1С010.d.1.b. и связанные с волокнами 
</w:t>
      </w:r>
    </w:p>
    <w:p>
      <w:pPr>
        <w:spacing w:after="0"/>
        <w:ind w:left="0"/>
        <w:jc w:val="both"/>
      </w:pPr>
      <w:r>
        <w:rPr>
          <w:rFonts w:ascii="Times New Roman"/>
          <w:b w:val="false"/>
          <w:i w:val="false"/>
          <w:color w:val="000000"/>
          <w:sz w:val="28"/>
        </w:rPr>
        <w:t>
               других типов, определенных в пунктах 1С010.а., 1С010.b. или 
</w:t>
      </w:r>
    </w:p>
    <w:p>
      <w:pPr>
        <w:spacing w:after="0"/>
        <w:ind w:left="0"/>
        <w:jc w:val="both"/>
      </w:pPr>
      <w:r>
        <w:rPr>
          <w:rFonts w:ascii="Times New Roman"/>
          <w:b w:val="false"/>
          <w:i w:val="false"/>
          <w:color w:val="000000"/>
          <w:sz w:val="28"/>
        </w:rPr>
        <w:t>
               1С010.с.;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(N2С7.с) е. Волокна, импрегнированные смолой или пеком (препреги),         
</w:t>
      </w:r>
    </w:p>
    <w:p>
      <w:pPr>
        <w:spacing w:after="0"/>
        <w:ind w:left="0"/>
        <w:jc w:val="both"/>
      </w:pPr>
      <w:r>
        <w:rPr>
          <w:rFonts w:ascii="Times New Roman"/>
          <w:b w:val="false"/>
          <w:i w:val="false"/>
          <w:color w:val="000000"/>
          <w:sz w:val="28"/>
        </w:rPr>
        <w:t>
            волокна, покрытые металлом или углеродом (преформы), или       
</w:t>
      </w:r>
    </w:p>
    <w:p>
      <w:pPr>
        <w:spacing w:after="0"/>
        <w:ind w:left="0"/>
        <w:jc w:val="both"/>
      </w:pPr>
      <w:r>
        <w:rPr>
          <w:rFonts w:ascii="Times New Roman"/>
          <w:b w:val="false"/>
          <w:i w:val="false"/>
          <w:color w:val="000000"/>
          <w:sz w:val="28"/>
        </w:rPr>
        <w:t>
            преформы углеродных волокон следующего типа:
</w:t>
      </w:r>
    </w:p>
    <w:p>
      <w:pPr>
        <w:spacing w:after="0"/>
        <w:ind w:left="0"/>
        <w:jc w:val="both"/>
      </w:pPr>
      <w:r>
        <w:rPr>
          <w:rFonts w:ascii="Times New Roman"/>
          <w:b w:val="false"/>
          <w:i w:val="false"/>
          <w:color w:val="000000"/>
          <w:sz w:val="28"/>
        </w:rPr>
        <w:t>
            1. изготовленные из волокнистых или нитевидных материалов, 
</w:t>
      </w:r>
    </w:p>
    <w:p>
      <w:pPr>
        <w:spacing w:after="0"/>
        <w:ind w:left="0"/>
        <w:jc w:val="both"/>
      </w:pPr>
      <w:r>
        <w:rPr>
          <w:rFonts w:ascii="Times New Roman"/>
          <w:b w:val="false"/>
          <w:i w:val="false"/>
          <w:color w:val="000000"/>
          <w:sz w:val="28"/>
        </w:rPr>
        <w:t>
               контролируемых по пунктам 1С010.а., 1С010.b. или 1С010.с.;
</w:t>
      </w:r>
    </w:p>
    <w:p>
      <w:pPr>
        <w:spacing w:after="0"/>
        <w:ind w:left="0"/>
        <w:jc w:val="both"/>
      </w:pPr>
      <w:r>
        <w:rPr>
          <w:rFonts w:ascii="Times New Roman"/>
          <w:b w:val="false"/>
          <w:i w:val="false"/>
          <w:color w:val="000000"/>
          <w:sz w:val="28"/>
        </w:rPr>
        <w:t>
(M8a-X)     2. изготовленные из органических или углеродных волокнистых    
</w:t>
      </w:r>
    </w:p>
    <w:p>
      <w:pPr>
        <w:spacing w:after="0"/>
        <w:ind w:left="0"/>
        <w:jc w:val="both"/>
      </w:pPr>
      <w:r>
        <w:rPr>
          <w:rFonts w:ascii="Times New Roman"/>
          <w:b w:val="false"/>
          <w:i w:val="false"/>
          <w:color w:val="000000"/>
          <w:sz w:val="28"/>
        </w:rPr>
        <w:t>
               или нитевидных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с удельной прочностью на растяжение, превышающей 17,7 х 
</w:t>
      </w:r>
    </w:p>
    <w:p>
      <w:pPr>
        <w:spacing w:after="0"/>
        <w:ind w:left="0"/>
        <w:jc w:val="both"/>
      </w:pPr>
      <w:r>
        <w:rPr>
          <w:rFonts w:ascii="Times New Roman"/>
          <w:b w:val="false"/>
          <w:i w:val="false"/>
          <w:color w:val="000000"/>
          <w:sz w:val="28"/>
        </w:rPr>
        <w:t>
                    4 
</w:t>
      </w:r>
    </w:p>
    <w:p>
      <w:pPr>
        <w:spacing w:after="0"/>
        <w:ind w:left="0"/>
        <w:jc w:val="both"/>
      </w:pPr>
      <w:r>
        <w:rPr>
          <w:rFonts w:ascii="Times New Roman"/>
          <w:b w:val="false"/>
          <w:i w:val="false"/>
          <w:color w:val="000000"/>
          <w:sz w:val="28"/>
        </w:rPr>
        <w:t>
                  10  м;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b. с удельным модулем упругости, превышающим 10,15 х 10  м;
</w:t>
      </w:r>
    </w:p>
    <w:p>
      <w:pPr>
        <w:spacing w:after="0"/>
        <w:ind w:left="0"/>
        <w:jc w:val="both"/>
      </w:pPr>
      <w:r>
        <w:rPr>
          <w:rFonts w:ascii="Times New Roman"/>
          <w:b w:val="false"/>
          <w:i w:val="false"/>
          <w:color w:val="000000"/>
          <w:sz w:val="28"/>
        </w:rPr>
        <w:t>
               с. неконтролируемых по пунктам с 1С010.а. по 1С010.b.; и 
</w:t>
      </w:r>
    </w:p>
    <w:p>
      <w:pPr>
        <w:spacing w:after="0"/>
        <w:ind w:left="0"/>
        <w:jc w:val="both"/>
      </w:pPr>
      <w:r>
        <w:rPr>
          <w:rFonts w:ascii="Times New Roman"/>
          <w:b w:val="false"/>
          <w:i w:val="false"/>
          <w:color w:val="000000"/>
          <w:sz w:val="28"/>
        </w:rPr>
        <w:t>
               d. импрегнированных материалами, контролируемыми по пунктам 
</w:t>
      </w:r>
    </w:p>
    <w:p>
      <w:pPr>
        <w:spacing w:after="0"/>
        <w:ind w:left="0"/>
        <w:jc w:val="both"/>
      </w:pPr>
      <w:r>
        <w:rPr>
          <w:rFonts w:ascii="Times New Roman"/>
          <w:b w:val="false"/>
          <w:i w:val="false"/>
          <w:color w:val="000000"/>
          <w:sz w:val="28"/>
        </w:rPr>
        <w:t>
                  1С008 или 1С009.b., обладающие температурой перехода в   
</w:t>
      </w:r>
    </w:p>
    <w:p>
      <w:pPr>
        <w:spacing w:after="0"/>
        <w:ind w:left="0"/>
        <w:jc w:val="both"/>
      </w:pPr>
      <w:r>
        <w:rPr>
          <w:rFonts w:ascii="Times New Roman"/>
          <w:b w:val="false"/>
          <w:i w:val="false"/>
          <w:color w:val="000000"/>
          <w:sz w:val="28"/>
        </w:rPr>
        <w:t>
                  стеклообразное состояние (Тg) свыше 383 К (110 о С) или  
</w:t>
      </w:r>
    </w:p>
    <w:p>
      <w:pPr>
        <w:spacing w:after="0"/>
        <w:ind w:left="0"/>
        <w:jc w:val="both"/>
      </w:pPr>
      <w:r>
        <w:rPr>
          <w:rFonts w:ascii="Times New Roman"/>
          <w:b w:val="false"/>
          <w:i w:val="false"/>
          <w:color w:val="000000"/>
          <w:sz w:val="28"/>
        </w:rPr>
        <w:t>
                  фенольными или эпоксидными смолами, имеющие температуру 
</w:t>
      </w:r>
    </w:p>
    <w:p>
      <w:pPr>
        <w:spacing w:after="0"/>
        <w:ind w:left="0"/>
        <w:jc w:val="both"/>
      </w:pPr>
      <w:r>
        <w:rPr>
          <w:rFonts w:ascii="Times New Roman"/>
          <w:b w:val="false"/>
          <w:i w:val="false"/>
          <w:color w:val="000000"/>
          <w:sz w:val="28"/>
        </w:rPr>
        <w:t>
                  перехода в стеклообразное состояние (Тg) равную или      
</w:t>
      </w:r>
    </w:p>
    <w:p>
      <w:pPr>
        <w:spacing w:after="0"/>
        <w:ind w:left="0"/>
        <w:jc w:val="both"/>
      </w:pPr>
      <w:r>
        <w:rPr>
          <w:rFonts w:ascii="Times New Roman"/>
          <w:b w:val="false"/>
          <w:i w:val="false"/>
          <w:color w:val="000000"/>
          <w:sz w:val="28"/>
        </w:rPr>
        <w:t>
                  превышающую 418 К (145 о С).
</w:t>
      </w:r>
    </w:p>
    <w:p>
      <w:pPr>
        <w:spacing w:after="0"/>
        <w:ind w:left="0"/>
        <w:jc w:val="both"/>
      </w:pPr>
      <w:r>
        <w:rPr>
          <w:rFonts w:ascii="Times New Roman"/>
          <w:b w:val="false"/>
          <w:i w:val="false"/>
          <w:color w:val="000000"/>
          <w:sz w:val="28"/>
        </w:rPr>
        <w:t>
            Примечание: 1С010.е. не контролирует:
</w:t>
      </w:r>
    </w:p>
    <w:p>
      <w:pPr>
        <w:spacing w:after="0"/>
        <w:ind w:left="0"/>
        <w:jc w:val="both"/>
      </w:pPr>
      <w:r>
        <w:rPr>
          <w:rFonts w:ascii="Times New Roman"/>
          <w:b w:val="false"/>
          <w:i w:val="false"/>
          <w:color w:val="000000"/>
          <w:sz w:val="28"/>
        </w:rPr>
        <w:t>
                        а. матрицы из эпоксидной смолы, импрегнированные
</w:t>
      </w:r>
    </w:p>
    <w:p>
      <w:pPr>
        <w:spacing w:after="0"/>
        <w:ind w:left="0"/>
        <w:jc w:val="both"/>
      </w:pPr>
      <w:r>
        <w:rPr>
          <w:rFonts w:ascii="Times New Roman"/>
          <w:b w:val="false"/>
          <w:i w:val="false"/>
          <w:color w:val="000000"/>
          <w:sz w:val="28"/>
        </w:rPr>
        <w:t>
                           углеродными волокнистыми или нитевидными        
</w:t>
      </w:r>
    </w:p>
    <w:p>
      <w:pPr>
        <w:spacing w:after="0"/>
        <w:ind w:left="0"/>
        <w:jc w:val="both"/>
      </w:pPr>
      <w:r>
        <w:rPr>
          <w:rFonts w:ascii="Times New Roman"/>
          <w:b w:val="false"/>
          <w:i w:val="false"/>
          <w:color w:val="000000"/>
          <w:sz w:val="28"/>
        </w:rPr>
        <w:t>
                           материалами (препрегами), для ремонта структур  
</w:t>
      </w:r>
    </w:p>
    <w:p>
      <w:pPr>
        <w:spacing w:after="0"/>
        <w:ind w:left="0"/>
        <w:jc w:val="both"/>
      </w:pPr>
      <w:r>
        <w:rPr>
          <w:rFonts w:ascii="Times New Roman"/>
          <w:b w:val="false"/>
          <w:i w:val="false"/>
          <w:color w:val="000000"/>
          <w:sz w:val="28"/>
        </w:rPr>
        <w:t>
                           летательных аппаратов или ламинаты, у которых   
</w:t>
      </w:r>
    </w:p>
    <w:p>
      <w:pPr>
        <w:spacing w:after="0"/>
        <w:ind w:left="0"/>
        <w:jc w:val="both"/>
      </w:pPr>
      <w:r>
        <w:rPr>
          <w:rFonts w:ascii="Times New Roman"/>
          <w:b w:val="false"/>
          <w:i w:val="false"/>
          <w:color w:val="000000"/>
          <w:sz w:val="28"/>
        </w:rPr>
        <w:t>
                           размер единичных листов препрегов не превышает  
</w:t>
      </w:r>
    </w:p>
    <w:p>
      <w:pPr>
        <w:spacing w:after="0"/>
        <w:ind w:left="0"/>
        <w:jc w:val="both"/>
      </w:pPr>
      <w:r>
        <w:rPr>
          <w:rFonts w:ascii="Times New Roman"/>
          <w:b w:val="false"/>
          <w:i w:val="false"/>
          <w:color w:val="000000"/>
          <w:sz w:val="28"/>
        </w:rPr>
        <w:t>
                           50 х 90 см:
</w:t>
      </w:r>
    </w:p>
    <w:p>
      <w:pPr>
        <w:spacing w:after="0"/>
        <w:ind w:left="0"/>
        <w:jc w:val="both"/>
      </w:pPr>
      <w:r>
        <w:rPr>
          <w:rFonts w:ascii="Times New Roman"/>
          <w:b w:val="false"/>
          <w:i w:val="false"/>
          <w:color w:val="000000"/>
          <w:sz w:val="28"/>
        </w:rPr>
        <w:t>
                        b. препреги, импрегнированные фенольными или       
</w:t>
      </w:r>
    </w:p>
    <w:p>
      <w:pPr>
        <w:spacing w:after="0"/>
        <w:ind w:left="0"/>
        <w:jc w:val="both"/>
      </w:pPr>
      <w:r>
        <w:rPr>
          <w:rFonts w:ascii="Times New Roman"/>
          <w:b w:val="false"/>
          <w:i w:val="false"/>
          <w:color w:val="000000"/>
          <w:sz w:val="28"/>
        </w:rPr>
        <w:t>
                           эпоксидными смолами, имеющими температуру       
</w:t>
      </w:r>
    </w:p>
    <w:p>
      <w:pPr>
        <w:spacing w:after="0"/>
        <w:ind w:left="0"/>
        <w:jc w:val="both"/>
      </w:pPr>
      <w:r>
        <w:rPr>
          <w:rFonts w:ascii="Times New Roman"/>
          <w:b w:val="false"/>
          <w:i w:val="false"/>
          <w:color w:val="000000"/>
          <w:sz w:val="28"/>
        </w:rPr>
        <w:t>
                           перехода в стеклообразное состояние (Тg) менее  
</w:t>
      </w:r>
    </w:p>
    <w:p>
      <w:pPr>
        <w:spacing w:after="0"/>
        <w:ind w:left="0"/>
        <w:jc w:val="both"/>
      </w:pPr>
      <w:r>
        <w:rPr>
          <w:rFonts w:ascii="Times New Roman"/>
          <w:b w:val="false"/>
          <w:i w:val="false"/>
          <w:color w:val="000000"/>
          <w:sz w:val="28"/>
        </w:rPr>
        <w:t>
                           433 К (160 о С) и температуру отверждения       
</w:t>
      </w:r>
    </w:p>
    <w:p>
      <w:pPr>
        <w:spacing w:after="0"/>
        <w:ind w:left="0"/>
        <w:jc w:val="both"/>
      </w:pPr>
      <w:r>
        <w:rPr>
          <w:rFonts w:ascii="Times New Roman"/>
          <w:b w:val="false"/>
          <w:i w:val="false"/>
          <w:color w:val="000000"/>
          <w:sz w:val="28"/>
        </w:rPr>
        <w:t>
                           меньшую, чем температура перехода в             
</w:t>
      </w:r>
    </w:p>
    <w:p>
      <w:pPr>
        <w:spacing w:after="0"/>
        <w:ind w:left="0"/>
        <w:jc w:val="both"/>
      </w:pPr>
      <w:r>
        <w:rPr>
          <w:rFonts w:ascii="Times New Roman"/>
          <w:b w:val="false"/>
          <w:i w:val="false"/>
          <w:color w:val="000000"/>
          <w:sz w:val="28"/>
        </w:rPr>
        <w:t>
                           стеклообразное состояние.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Температура перехода в стеклообразное состояние (Тg) для          
</w:t>
      </w:r>
    </w:p>
    <w:p>
      <w:pPr>
        <w:spacing w:after="0"/>
        <w:ind w:left="0"/>
        <w:jc w:val="both"/>
      </w:pPr>
      <w:r>
        <w:rPr>
          <w:rFonts w:ascii="Times New Roman"/>
          <w:b w:val="false"/>
          <w:i w:val="false"/>
          <w:color w:val="000000"/>
          <w:sz w:val="28"/>
        </w:rPr>
        <w:t>
         материалов, контролируемых по пункту 1С010.е, определяется с      
</w:t>
      </w:r>
    </w:p>
    <w:p>
      <w:pPr>
        <w:spacing w:after="0"/>
        <w:ind w:left="0"/>
        <w:jc w:val="both"/>
      </w:pPr>
      <w:r>
        <w:rPr>
          <w:rFonts w:ascii="Times New Roman"/>
          <w:b w:val="false"/>
          <w:i w:val="false"/>
          <w:color w:val="000000"/>
          <w:sz w:val="28"/>
        </w:rPr>
        <w:t>
         использованием метода, описанного в АSТМ D 3418, с применением    
</w:t>
      </w:r>
    </w:p>
    <w:p>
      <w:pPr>
        <w:spacing w:after="0"/>
        <w:ind w:left="0"/>
        <w:jc w:val="both"/>
      </w:pPr>
      <w:r>
        <w:rPr>
          <w:rFonts w:ascii="Times New Roman"/>
          <w:b w:val="false"/>
          <w:i w:val="false"/>
          <w:color w:val="000000"/>
          <w:sz w:val="28"/>
        </w:rPr>
        <w:t>
         сухого метода. 
</w:t>
      </w:r>
    </w:p>
    <w:p>
      <w:pPr>
        <w:spacing w:after="0"/>
        <w:ind w:left="0"/>
        <w:jc w:val="both"/>
      </w:pPr>
      <w:r>
        <w:rPr>
          <w:rFonts w:ascii="Times New Roman"/>
          <w:b w:val="false"/>
          <w:i w:val="false"/>
          <w:color w:val="000000"/>
          <w:sz w:val="28"/>
        </w:rPr>
        <w:t>
         Температура перехода в стеклообразное состояние    
</w:t>
      </w:r>
    </w:p>
    <w:p>
      <w:pPr>
        <w:spacing w:after="0"/>
        <w:ind w:left="0"/>
        <w:jc w:val="both"/>
      </w:pPr>
      <w:r>
        <w:rPr>
          <w:rFonts w:ascii="Times New Roman"/>
          <w:b w:val="false"/>
          <w:i w:val="false"/>
          <w:color w:val="000000"/>
          <w:sz w:val="28"/>
        </w:rPr>
        <w:t>
         для фенольных и эпоксидных смол определяется с использованием     
</w:t>
      </w:r>
    </w:p>
    <w:p>
      <w:pPr>
        <w:spacing w:after="0"/>
        <w:ind w:left="0"/>
        <w:jc w:val="both"/>
      </w:pPr>
      <w:r>
        <w:rPr>
          <w:rFonts w:ascii="Times New Roman"/>
          <w:b w:val="false"/>
          <w:i w:val="false"/>
          <w:color w:val="000000"/>
          <w:sz w:val="28"/>
        </w:rPr>
        <w:t>
         метода, описанного в ASTM D 4065, при частоте 1Гц и скорости      
</w:t>
      </w:r>
    </w:p>
    <w:p>
      <w:pPr>
        <w:spacing w:after="0"/>
        <w:ind w:left="0"/>
        <w:jc w:val="both"/>
      </w:pPr>
      <w:r>
        <w:rPr>
          <w:rFonts w:ascii="Times New Roman"/>
          <w:b w:val="false"/>
          <w:i w:val="false"/>
          <w:color w:val="000000"/>
          <w:sz w:val="28"/>
        </w:rPr>
        <w:t>
         нагрева 2 о С в минуту, с применением сухого метода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1С010, a                                        392690100
</w:t>
      </w:r>
    </w:p>
    <w:p>
      <w:pPr>
        <w:spacing w:after="0"/>
        <w:ind w:left="0"/>
        <w:jc w:val="both"/>
      </w:pPr>
      <w:r>
        <w:rPr>
          <w:rFonts w:ascii="Times New Roman"/>
          <w:b w:val="false"/>
          <w:i w:val="false"/>
          <w:color w:val="000000"/>
          <w:sz w:val="28"/>
        </w:rPr>
        <w:t>
1С010, b                                        3801 
</w:t>
      </w:r>
    </w:p>
    <w:p>
      <w:pPr>
        <w:spacing w:after="0"/>
        <w:ind w:left="0"/>
        <w:jc w:val="both"/>
      </w:pPr>
      <w:r>
        <w:rPr>
          <w:rFonts w:ascii="Times New Roman"/>
          <w:b w:val="false"/>
          <w:i w:val="false"/>
          <w:color w:val="000000"/>
          <w:sz w:val="28"/>
        </w:rPr>
        <w:t>
                                                392690100 
</w:t>
      </w:r>
    </w:p>
    <w:p>
      <w:pPr>
        <w:spacing w:after="0"/>
        <w:ind w:left="0"/>
        <w:jc w:val="both"/>
      </w:pPr>
      <w:r>
        <w:rPr>
          <w:rFonts w:ascii="Times New Roman"/>
          <w:b w:val="false"/>
          <w:i w:val="false"/>
          <w:color w:val="000000"/>
          <w:sz w:val="28"/>
        </w:rPr>
        <w:t>
                                                540210100 
</w:t>
      </w:r>
    </w:p>
    <w:p>
      <w:pPr>
        <w:spacing w:after="0"/>
        <w:ind w:left="0"/>
        <w:jc w:val="both"/>
      </w:pPr>
      <w:r>
        <w:rPr>
          <w:rFonts w:ascii="Times New Roman"/>
          <w:b w:val="false"/>
          <w:i w:val="false"/>
          <w:color w:val="000000"/>
          <w:sz w:val="28"/>
        </w:rPr>
        <w:t>
                                                540490900 
</w:t>
      </w:r>
    </w:p>
    <w:p>
      <w:pPr>
        <w:spacing w:after="0"/>
        <w:ind w:left="0"/>
        <w:jc w:val="both"/>
      </w:pPr>
      <w:r>
        <w:rPr>
          <w:rFonts w:ascii="Times New Roman"/>
          <w:b w:val="false"/>
          <w:i w:val="false"/>
          <w:color w:val="000000"/>
          <w:sz w:val="28"/>
        </w:rPr>
        <w:t>
                                                681510000 
</w:t>
      </w:r>
    </w:p>
    <w:p>
      <w:pPr>
        <w:spacing w:after="0"/>
        <w:ind w:left="0"/>
        <w:jc w:val="both"/>
      </w:pPr>
      <w:r>
        <w:rPr>
          <w:rFonts w:ascii="Times New Roman"/>
          <w:b w:val="false"/>
          <w:i w:val="false"/>
          <w:color w:val="000000"/>
          <w:sz w:val="28"/>
        </w:rPr>
        <w:t>
                                                690310000
</w:t>
      </w:r>
    </w:p>
    <w:p>
      <w:pPr>
        <w:spacing w:after="0"/>
        <w:ind w:left="0"/>
        <w:jc w:val="both"/>
      </w:pPr>
      <w:r>
        <w:rPr>
          <w:rFonts w:ascii="Times New Roman"/>
          <w:b w:val="false"/>
          <w:i w:val="false"/>
          <w:color w:val="000000"/>
          <w:sz w:val="28"/>
        </w:rPr>
        <w:t>
1С010, c                                        392690100 
</w:t>
      </w:r>
    </w:p>
    <w:p>
      <w:pPr>
        <w:spacing w:after="0"/>
        <w:ind w:left="0"/>
        <w:jc w:val="both"/>
      </w:pPr>
      <w:r>
        <w:rPr>
          <w:rFonts w:ascii="Times New Roman"/>
          <w:b w:val="false"/>
          <w:i w:val="false"/>
          <w:color w:val="000000"/>
          <w:sz w:val="28"/>
        </w:rPr>
        <w:t>
                                                810192000                  
</w:t>
      </w:r>
    </w:p>
    <w:p>
      <w:pPr>
        <w:spacing w:after="0"/>
        <w:ind w:left="0"/>
        <w:jc w:val="both"/>
      </w:pPr>
      <w:r>
        <w:rPr>
          <w:rFonts w:ascii="Times New Roman"/>
          <w:b w:val="false"/>
          <w:i w:val="false"/>
          <w:color w:val="000000"/>
          <w:sz w:val="28"/>
        </w:rPr>
        <w:t>
                                                810890300 -
</w:t>
      </w:r>
    </w:p>
    <w:p>
      <w:pPr>
        <w:spacing w:after="0"/>
        <w:ind w:left="0"/>
        <w:jc w:val="both"/>
      </w:pPr>
      <w:r>
        <w:rPr>
          <w:rFonts w:ascii="Times New Roman"/>
          <w:b w:val="false"/>
          <w:i w:val="false"/>
          <w:color w:val="000000"/>
          <w:sz w:val="28"/>
        </w:rPr>
        <w:t>
                                                810890700
</w:t>
      </w:r>
    </w:p>
    <w:p>
      <w:pPr>
        <w:spacing w:after="0"/>
        <w:ind w:left="0"/>
        <w:jc w:val="both"/>
      </w:pPr>
      <w:r>
        <w:rPr>
          <w:rFonts w:ascii="Times New Roman"/>
          <w:b w:val="false"/>
          <w:i w:val="false"/>
          <w:color w:val="000000"/>
          <w:sz w:val="28"/>
        </w:rPr>
        <w:t>
1С010, d, 1, а                                  540249990 
</w:t>
      </w:r>
    </w:p>
    <w:p>
      <w:pPr>
        <w:spacing w:after="0"/>
        <w:ind w:left="0"/>
        <w:jc w:val="both"/>
      </w:pPr>
      <w:r>
        <w:rPr>
          <w:rFonts w:ascii="Times New Roman"/>
          <w:b w:val="false"/>
          <w:i w:val="false"/>
          <w:color w:val="000000"/>
          <w:sz w:val="28"/>
        </w:rPr>
        <w:t>
                                                550190000 
</w:t>
      </w:r>
    </w:p>
    <w:p>
      <w:pPr>
        <w:spacing w:after="0"/>
        <w:ind w:left="0"/>
        <w:jc w:val="both"/>
      </w:pPr>
      <w:r>
        <w:rPr>
          <w:rFonts w:ascii="Times New Roman"/>
          <w:b w:val="false"/>
          <w:i w:val="false"/>
          <w:color w:val="000000"/>
          <w:sz w:val="28"/>
        </w:rPr>
        <w:t>
                                                550390900
</w:t>
      </w:r>
    </w:p>
    <w:p>
      <w:pPr>
        <w:spacing w:after="0"/>
        <w:ind w:left="0"/>
        <w:jc w:val="both"/>
      </w:pPr>
      <w:r>
        <w:rPr>
          <w:rFonts w:ascii="Times New Roman"/>
          <w:b w:val="false"/>
          <w:i w:val="false"/>
          <w:color w:val="000000"/>
          <w:sz w:val="28"/>
        </w:rPr>
        <w:t>
1С010, d, 1, b                                  540224990 
</w:t>
      </w:r>
    </w:p>
    <w:p>
      <w:pPr>
        <w:spacing w:after="0"/>
        <w:ind w:left="0"/>
        <w:jc w:val="both"/>
      </w:pPr>
      <w:r>
        <w:rPr>
          <w:rFonts w:ascii="Times New Roman"/>
          <w:b w:val="false"/>
          <w:i w:val="false"/>
          <w:color w:val="000000"/>
          <w:sz w:val="28"/>
        </w:rPr>
        <w:t>
                                                550190900 
</w:t>
      </w:r>
    </w:p>
    <w:p>
      <w:pPr>
        <w:spacing w:after="0"/>
        <w:ind w:left="0"/>
        <w:jc w:val="both"/>
      </w:pPr>
      <w:r>
        <w:rPr>
          <w:rFonts w:ascii="Times New Roman"/>
          <w:b w:val="false"/>
          <w:i w:val="false"/>
          <w:color w:val="000000"/>
          <w:sz w:val="28"/>
        </w:rPr>
        <w:t>
                                                550390900
</w:t>
      </w:r>
    </w:p>
    <w:p>
      <w:pPr>
        <w:spacing w:after="0"/>
        <w:ind w:left="0"/>
        <w:jc w:val="both"/>
      </w:pPr>
      <w:r>
        <w:rPr>
          <w:rFonts w:ascii="Times New Roman"/>
          <w:b w:val="false"/>
          <w:i w:val="false"/>
          <w:color w:val="000000"/>
          <w:sz w:val="28"/>
        </w:rPr>
        <w:t>
1С010, d, 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1С010, е                                        3801 
</w:t>
      </w:r>
    </w:p>
    <w:p>
      <w:pPr>
        <w:spacing w:after="0"/>
        <w:ind w:left="0"/>
        <w:jc w:val="both"/>
      </w:pPr>
      <w:r>
        <w:rPr>
          <w:rFonts w:ascii="Times New Roman"/>
          <w:b w:val="false"/>
          <w:i w:val="false"/>
          <w:color w:val="000000"/>
          <w:sz w:val="28"/>
        </w:rPr>
        <w:t>
                                                392690100 
</w:t>
      </w:r>
    </w:p>
    <w:p>
      <w:pPr>
        <w:spacing w:after="0"/>
        <w:ind w:left="0"/>
        <w:jc w:val="both"/>
      </w:pPr>
      <w:r>
        <w:rPr>
          <w:rFonts w:ascii="Times New Roman"/>
          <w:b w:val="false"/>
          <w:i w:val="false"/>
          <w:color w:val="000000"/>
          <w:sz w:val="28"/>
        </w:rPr>
        <w:t>
                                                681510000 
</w:t>
      </w:r>
    </w:p>
    <w:p>
      <w:pPr>
        <w:spacing w:after="0"/>
        <w:ind w:left="0"/>
        <w:jc w:val="both"/>
      </w:pPr>
      <w:r>
        <w:rPr>
          <w:rFonts w:ascii="Times New Roman"/>
          <w:b w:val="false"/>
          <w:i w:val="false"/>
          <w:color w:val="000000"/>
          <w:sz w:val="28"/>
        </w:rPr>
        <w:t>
                                                681599900 
</w:t>
      </w:r>
    </w:p>
    <w:p>
      <w:pPr>
        <w:spacing w:after="0"/>
        <w:ind w:left="0"/>
        <w:jc w:val="both"/>
      </w:pPr>
      <w:r>
        <w:rPr>
          <w:rFonts w:ascii="Times New Roman"/>
          <w:b w:val="false"/>
          <w:i w:val="false"/>
          <w:color w:val="000000"/>
          <w:sz w:val="28"/>
        </w:rPr>
        <w:t>
                                                690310000 
</w:t>
      </w:r>
    </w:p>
    <w:p>
      <w:pPr>
        <w:spacing w:after="0"/>
        <w:ind w:left="0"/>
        <w:jc w:val="both"/>
      </w:pPr>
      <w:r>
        <w:rPr>
          <w:rFonts w:ascii="Times New Roman"/>
          <w:b w:val="false"/>
          <w:i w:val="false"/>
          <w:color w:val="000000"/>
          <w:sz w:val="28"/>
        </w:rPr>
        <w:t>
                                                701910 
</w:t>
      </w:r>
    </w:p>
    <w:p>
      <w:pPr>
        <w:spacing w:after="0"/>
        <w:ind w:left="0"/>
        <w:jc w:val="both"/>
      </w:pPr>
      <w:r>
        <w:rPr>
          <w:rFonts w:ascii="Times New Roman"/>
          <w:b w:val="false"/>
          <w:i w:val="false"/>
          <w:color w:val="000000"/>
          <w:sz w:val="28"/>
        </w:rPr>
        <w:t>
                                                701920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1С011    Металлы и компаунды, такие, как:
</w:t>
      </w:r>
    </w:p>
    <w:p>
      <w:pPr>
        <w:spacing w:after="0"/>
        <w:ind w:left="0"/>
        <w:jc w:val="both"/>
      </w:pPr>
      <w:r>
        <w:rPr>
          <w:rFonts w:ascii="Times New Roman"/>
          <w:b w:val="false"/>
          <w:i w:val="false"/>
          <w:color w:val="000000"/>
          <w:sz w:val="28"/>
        </w:rPr>
        <w:t>
(W)      Особое примечание: см. также Военный Список и пункт 1С111.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(M4)     
</w:t>
      </w:r>
    </w:p>
    <w:p>
      <w:pPr>
        <w:spacing w:after="0"/>
        <w:ind w:left="0"/>
        <w:jc w:val="both"/>
      </w:pPr>
      <w:r>
        <w:rPr>
          <w:rFonts w:ascii="Times New Roman"/>
          <w:b w:val="false"/>
          <w:i w:val="false"/>
          <w:color w:val="000000"/>
          <w:sz w:val="28"/>
        </w:rPr>
        <w:t>
         а. Металлы в виде частиц с размерами менее 60 мкм, имеющие        
</w:t>
      </w:r>
    </w:p>
    <w:p>
      <w:pPr>
        <w:spacing w:after="0"/>
        <w:ind w:left="0"/>
        <w:jc w:val="both"/>
      </w:pPr>
      <w:r>
        <w:rPr>
          <w:rFonts w:ascii="Times New Roman"/>
          <w:b w:val="false"/>
          <w:i w:val="false"/>
          <w:color w:val="000000"/>
          <w:sz w:val="28"/>
        </w:rPr>
        <w:t>
            сферическую, пылевидную, сфероидальную форму, расслаивающиеся  
</w:t>
      </w:r>
    </w:p>
    <w:p>
      <w:pPr>
        <w:spacing w:after="0"/>
        <w:ind w:left="0"/>
        <w:jc w:val="both"/>
      </w:pPr>
      <w:r>
        <w:rPr>
          <w:rFonts w:ascii="Times New Roman"/>
          <w:b w:val="false"/>
          <w:i w:val="false"/>
          <w:color w:val="000000"/>
          <w:sz w:val="28"/>
        </w:rPr>
        <w:t>
            или молотые, изготовленные из материала, содержащего 99% или   
</w:t>
      </w:r>
    </w:p>
    <w:p>
      <w:pPr>
        <w:spacing w:after="0"/>
        <w:ind w:left="0"/>
        <w:jc w:val="both"/>
      </w:pPr>
      <w:r>
        <w:rPr>
          <w:rFonts w:ascii="Times New Roman"/>
          <w:b w:val="false"/>
          <w:i w:val="false"/>
          <w:color w:val="000000"/>
          <w:sz w:val="28"/>
        </w:rPr>
        <w:t>
            более циркония, магния или их сплавов;
</w:t>
      </w:r>
    </w:p>
    <w:p>
      <w:pPr>
        <w:spacing w:after="0"/>
        <w:ind w:left="0"/>
        <w:jc w:val="both"/>
      </w:pPr>
      <w:r>
        <w:rPr>
          <w:rFonts w:ascii="Times New Roman"/>
          <w:b w:val="false"/>
          <w:i w:val="false"/>
          <w:color w:val="000000"/>
          <w:sz w:val="28"/>
        </w:rPr>
        <w:t>
            Техническое примечание: Природная составляющая гафния в        
</w:t>
      </w:r>
    </w:p>
    <w:p>
      <w:pPr>
        <w:spacing w:after="0"/>
        <w:ind w:left="0"/>
        <w:jc w:val="both"/>
      </w:pPr>
      <w:r>
        <w:rPr>
          <w:rFonts w:ascii="Times New Roman"/>
          <w:b w:val="false"/>
          <w:i w:val="false"/>
          <w:color w:val="000000"/>
          <w:sz w:val="28"/>
        </w:rPr>
        <w:t>
            цирконии (как правило от 2% до 7%) учитывается совместно с     
</w:t>
      </w:r>
    </w:p>
    <w:p>
      <w:pPr>
        <w:spacing w:after="0"/>
        <w:ind w:left="0"/>
        <w:jc w:val="both"/>
      </w:pPr>
      <w:r>
        <w:rPr>
          <w:rFonts w:ascii="Times New Roman"/>
          <w:b w:val="false"/>
          <w:i w:val="false"/>
          <w:color w:val="000000"/>
          <w:sz w:val="28"/>
        </w:rPr>
        <w:t>
            цирконием.
</w:t>
      </w:r>
    </w:p>
    <w:p>
      <w:pPr>
        <w:spacing w:after="0"/>
        <w:ind w:left="0"/>
        <w:jc w:val="both"/>
      </w:pPr>
      <w:r>
        <w:rPr>
          <w:rFonts w:ascii="Times New Roman"/>
          <w:b w:val="false"/>
          <w:i w:val="false"/>
          <w:color w:val="000000"/>
          <w:sz w:val="28"/>
        </w:rPr>
        <w:t>
            Примечание: Металлы или сплавы, указанные в пункте 1С011.а,    
</w:t>
      </w:r>
    </w:p>
    <w:p>
      <w:pPr>
        <w:spacing w:after="0"/>
        <w:ind w:left="0"/>
        <w:jc w:val="both"/>
      </w:pPr>
      <w:r>
        <w:rPr>
          <w:rFonts w:ascii="Times New Roman"/>
          <w:b w:val="false"/>
          <w:i w:val="false"/>
          <w:color w:val="000000"/>
          <w:sz w:val="28"/>
        </w:rPr>
        <w:t>
                        подлежат контролю независимо от того,              
</w:t>
      </w:r>
    </w:p>
    <w:p>
      <w:pPr>
        <w:spacing w:after="0"/>
        <w:ind w:left="0"/>
        <w:jc w:val="both"/>
      </w:pPr>
      <w:r>
        <w:rPr>
          <w:rFonts w:ascii="Times New Roman"/>
          <w:b w:val="false"/>
          <w:i w:val="false"/>
          <w:color w:val="000000"/>
          <w:sz w:val="28"/>
        </w:rPr>
        <w:t>
                        инкапсулированы они или нет в алюминий, магний,    
</w:t>
      </w:r>
    </w:p>
    <w:p>
      <w:pPr>
        <w:spacing w:after="0"/>
        <w:ind w:left="0"/>
        <w:jc w:val="both"/>
      </w:pPr>
      <w:r>
        <w:rPr>
          <w:rFonts w:ascii="Times New Roman"/>
          <w:b w:val="false"/>
          <w:i w:val="false"/>
          <w:color w:val="000000"/>
          <w:sz w:val="28"/>
        </w:rPr>
        <w:t>
                        цирконий или бериллий. 
</w:t>
      </w:r>
    </w:p>
    <w:p>
      <w:pPr>
        <w:spacing w:after="0"/>
        <w:ind w:left="0"/>
        <w:jc w:val="both"/>
      </w:pPr>
      <w:r>
        <w:rPr>
          <w:rFonts w:ascii="Times New Roman"/>
          <w:b w:val="false"/>
          <w:i w:val="false"/>
          <w:color w:val="000000"/>
          <w:sz w:val="28"/>
        </w:rPr>
        <w:t>
         b. Бор или карбид бора чистотой 85% или выше и с размером частиц  
</w:t>
      </w:r>
    </w:p>
    <w:p>
      <w:pPr>
        <w:spacing w:after="0"/>
        <w:ind w:left="0"/>
        <w:jc w:val="both"/>
      </w:pPr>
      <w:r>
        <w:rPr>
          <w:rFonts w:ascii="Times New Roman"/>
          <w:b w:val="false"/>
          <w:i w:val="false"/>
          <w:color w:val="000000"/>
          <w:sz w:val="28"/>
        </w:rPr>
        <w:t>
            60 мкм или менее;
</w:t>
      </w:r>
    </w:p>
    <w:p>
      <w:pPr>
        <w:spacing w:after="0"/>
        <w:ind w:left="0"/>
        <w:jc w:val="both"/>
      </w:pPr>
      <w:r>
        <w:rPr>
          <w:rFonts w:ascii="Times New Roman"/>
          <w:b w:val="false"/>
          <w:i w:val="false"/>
          <w:color w:val="000000"/>
          <w:sz w:val="28"/>
        </w:rPr>
        <w:t>
            Примечание: Металлы или сплавы, указанные в пункте 1С011.b.    
</w:t>
      </w:r>
    </w:p>
    <w:p>
      <w:pPr>
        <w:spacing w:after="0"/>
        <w:ind w:left="0"/>
        <w:jc w:val="both"/>
      </w:pPr>
      <w:r>
        <w:rPr>
          <w:rFonts w:ascii="Times New Roman"/>
          <w:b w:val="false"/>
          <w:i w:val="false"/>
          <w:color w:val="000000"/>
          <w:sz w:val="28"/>
        </w:rPr>
        <w:t>
            подлежат контролю независимо от того, инкапсулированы они или  
</w:t>
      </w:r>
    </w:p>
    <w:p>
      <w:pPr>
        <w:spacing w:after="0"/>
        <w:ind w:left="0"/>
        <w:jc w:val="both"/>
      </w:pPr>
      <w:r>
        <w:rPr>
          <w:rFonts w:ascii="Times New Roman"/>
          <w:b w:val="false"/>
          <w:i w:val="false"/>
          <w:color w:val="000000"/>
          <w:sz w:val="28"/>
        </w:rPr>
        <w:t>
            нет и алюминий, магний, цирконий или бериллий. 
</w:t>
      </w:r>
    </w:p>
    <w:p>
      <w:pPr>
        <w:spacing w:after="0"/>
        <w:ind w:left="0"/>
        <w:jc w:val="both"/>
      </w:pPr>
      <w:r>
        <w:rPr>
          <w:rFonts w:ascii="Times New Roman"/>
          <w:b w:val="false"/>
          <w:i w:val="false"/>
          <w:color w:val="000000"/>
          <w:sz w:val="28"/>
        </w:rPr>
        <w:t>
         с. Гуанидин нитрат;
</w:t>
      </w:r>
    </w:p>
    <w:p>
      <w:pPr>
        <w:spacing w:after="0"/>
        <w:ind w:left="0"/>
        <w:jc w:val="both"/>
      </w:pPr>
      <w:r>
        <w:rPr>
          <w:rFonts w:ascii="Times New Roman"/>
          <w:b w:val="false"/>
          <w:i w:val="false"/>
          <w:color w:val="000000"/>
          <w:sz w:val="28"/>
        </w:rPr>
        <w:t>
         d. Нитрогуанидин (NQ) (САS 556-88-7).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1С011, а                                       810430000 
</w:t>
      </w:r>
    </w:p>
    <w:p>
      <w:pPr>
        <w:spacing w:after="0"/>
        <w:ind w:left="0"/>
        <w:jc w:val="both"/>
      </w:pPr>
      <w:r>
        <w:rPr>
          <w:rFonts w:ascii="Times New Roman"/>
          <w:b w:val="false"/>
          <w:i w:val="false"/>
          <w:color w:val="000000"/>
          <w:sz w:val="28"/>
        </w:rPr>
        <w:t>
                                               810910100
</w:t>
      </w:r>
    </w:p>
    <w:p>
      <w:pPr>
        <w:spacing w:after="0"/>
        <w:ind w:left="0"/>
        <w:jc w:val="both"/>
      </w:pPr>
      <w:r>
        <w:rPr>
          <w:rFonts w:ascii="Times New Roman"/>
          <w:b w:val="false"/>
          <w:i w:val="false"/>
          <w:color w:val="000000"/>
          <w:sz w:val="28"/>
        </w:rPr>
        <w:t>
1С011, b                                       280450100 
</w:t>
      </w:r>
    </w:p>
    <w:p>
      <w:pPr>
        <w:spacing w:after="0"/>
        <w:ind w:left="0"/>
        <w:jc w:val="both"/>
      </w:pPr>
      <w:r>
        <w:rPr>
          <w:rFonts w:ascii="Times New Roman"/>
          <w:b w:val="false"/>
          <w:i w:val="false"/>
          <w:color w:val="000000"/>
          <w:sz w:val="28"/>
        </w:rPr>
        <w:t>
                                               284990100
</w:t>
      </w:r>
    </w:p>
    <w:p>
      <w:pPr>
        <w:spacing w:after="0"/>
        <w:ind w:left="0"/>
        <w:jc w:val="both"/>
      </w:pPr>
      <w:r>
        <w:rPr>
          <w:rFonts w:ascii="Times New Roman"/>
          <w:b w:val="false"/>
          <w:i w:val="false"/>
          <w:color w:val="000000"/>
          <w:sz w:val="28"/>
        </w:rPr>
        <w:t>
1С011, с                                       282510000 
</w:t>
      </w:r>
    </w:p>
    <w:p>
      <w:pPr>
        <w:spacing w:after="0"/>
        <w:ind w:left="0"/>
        <w:jc w:val="both"/>
      </w:pPr>
      <w:r>
        <w:rPr>
          <w:rFonts w:ascii="Times New Roman"/>
          <w:b w:val="false"/>
          <w:i w:val="false"/>
          <w:color w:val="000000"/>
          <w:sz w:val="28"/>
        </w:rPr>
        <w:t>
                                               283429900 
</w:t>
      </w:r>
    </w:p>
    <w:p>
      <w:pPr>
        <w:spacing w:after="0"/>
        <w:ind w:left="0"/>
        <w:jc w:val="both"/>
      </w:pPr>
      <w:r>
        <w:rPr>
          <w:rFonts w:ascii="Times New Roman"/>
          <w:b w:val="false"/>
          <w:i w:val="false"/>
          <w:color w:val="000000"/>
          <w:sz w:val="28"/>
        </w:rPr>
        <w:t>
                                               2904
</w:t>
      </w:r>
    </w:p>
    <w:p>
      <w:pPr>
        <w:spacing w:after="0"/>
        <w:ind w:left="0"/>
        <w:jc w:val="both"/>
      </w:pPr>
      <w:r>
        <w:rPr>
          <w:rFonts w:ascii="Times New Roman"/>
          <w:b w:val="false"/>
          <w:i w:val="false"/>
          <w:color w:val="000000"/>
          <w:sz w:val="28"/>
        </w:rPr>
        <w:t>
1С011, d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1С012    Следующие материалы:
</w:t>
      </w:r>
    </w:p>
    <w:p>
      <w:pPr>
        <w:spacing w:after="0"/>
        <w:ind w:left="0"/>
        <w:jc w:val="both"/>
      </w:pPr>
      <w:r>
        <w:rPr>
          <w:rFonts w:ascii="Times New Roman"/>
          <w:b w:val="false"/>
          <w:i w:val="false"/>
          <w:color w:val="000000"/>
          <w:sz w:val="28"/>
        </w:rPr>
        <w:t>
         Техническое примечание: Эти материалы обычно используются         
</w:t>
      </w:r>
    </w:p>
    <w:p>
      <w:pPr>
        <w:spacing w:after="0"/>
        <w:ind w:left="0"/>
        <w:jc w:val="both"/>
      </w:pPr>
      <w:r>
        <w:rPr>
          <w:rFonts w:ascii="Times New Roman"/>
          <w:b w:val="false"/>
          <w:i w:val="false"/>
          <w:color w:val="000000"/>
          <w:sz w:val="28"/>
        </w:rPr>
        <w:t>
         Для ядерных тепловых источников.
</w:t>
      </w:r>
    </w:p>
    <w:p>
      <w:pPr>
        <w:spacing w:after="0"/>
        <w:ind w:left="0"/>
        <w:jc w:val="both"/>
      </w:pPr>
      <w:r>
        <w:rPr>
          <w:rFonts w:ascii="Times New Roman"/>
          <w:b w:val="false"/>
          <w:i w:val="false"/>
          <w:color w:val="000000"/>
          <w:sz w:val="28"/>
        </w:rPr>
        <w:t>
(W1&amp;2)   
</w:t>
      </w:r>
    </w:p>
    <w:p>
      <w:pPr>
        <w:spacing w:after="0"/>
        <w:ind w:left="0"/>
        <w:jc w:val="both"/>
      </w:pPr>
      <w:r>
        <w:rPr>
          <w:rFonts w:ascii="Times New Roman"/>
          <w:b w:val="false"/>
          <w:i w:val="false"/>
          <w:color w:val="000000"/>
          <w:sz w:val="28"/>
        </w:rPr>
        <w:t>
         а. Плутоний в любой форме с содержанием изотопа плутония - 238    
</w:t>
      </w:r>
    </w:p>
    <w:p>
      <w:pPr>
        <w:spacing w:after="0"/>
        <w:ind w:left="0"/>
        <w:jc w:val="both"/>
      </w:pPr>
      <w:r>
        <w:rPr>
          <w:rFonts w:ascii="Times New Roman"/>
          <w:b w:val="false"/>
          <w:i w:val="false"/>
          <w:color w:val="000000"/>
          <w:sz w:val="28"/>
        </w:rPr>
        <w:t>
            более 50% (по весу);
</w:t>
      </w:r>
    </w:p>
    <w:p>
      <w:pPr>
        <w:spacing w:after="0"/>
        <w:ind w:left="0"/>
        <w:jc w:val="both"/>
      </w:pPr>
      <w:r>
        <w:rPr>
          <w:rFonts w:ascii="Times New Roman"/>
          <w:b w:val="false"/>
          <w:i w:val="false"/>
          <w:color w:val="000000"/>
          <w:sz w:val="28"/>
        </w:rPr>
        <w:t>
            Примечание: По пункту 1С012.а. не контролируются:
</w:t>
      </w:r>
    </w:p>
    <w:p>
      <w:pPr>
        <w:spacing w:after="0"/>
        <w:ind w:left="0"/>
        <w:jc w:val="both"/>
      </w:pPr>
      <w:r>
        <w:rPr>
          <w:rFonts w:ascii="Times New Roman"/>
          <w:b w:val="false"/>
          <w:i w:val="false"/>
          <w:color w:val="000000"/>
          <w:sz w:val="28"/>
        </w:rPr>
        <w:t>
                        а. Поставки, содержащие один грамм плутония или    
</w:t>
      </w:r>
    </w:p>
    <w:p>
      <w:pPr>
        <w:spacing w:after="0"/>
        <w:ind w:left="0"/>
        <w:jc w:val="both"/>
      </w:pPr>
      <w:r>
        <w:rPr>
          <w:rFonts w:ascii="Times New Roman"/>
          <w:b w:val="false"/>
          <w:i w:val="false"/>
          <w:color w:val="000000"/>
          <w:sz w:val="28"/>
        </w:rPr>
        <w:t>
                           менее;
</w:t>
      </w:r>
    </w:p>
    <w:p>
      <w:pPr>
        <w:spacing w:after="0"/>
        <w:ind w:left="0"/>
        <w:jc w:val="both"/>
      </w:pPr>
      <w:r>
        <w:rPr>
          <w:rFonts w:ascii="Times New Roman"/>
          <w:b w:val="false"/>
          <w:i w:val="false"/>
          <w:color w:val="000000"/>
          <w:sz w:val="28"/>
        </w:rPr>
        <w:t>
                        b. Поставки, содержащие три "эффективных грамма"   
</w:t>
      </w:r>
    </w:p>
    <w:p>
      <w:pPr>
        <w:spacing w:after="0"/>
        <w:ind w:left="0"/>
        <w:jc w:val="both"/>
      </w:pPr>
      <w:r>
        <w:rPr>
          <w:rFonts w:ascii="Times New Roman"/>
          <w:b w:val="false"/>
          <w:i w:val="false"/>
          <w:color w:val="000000"/>
          <w:sz w:val="28"/>
        </w:rPr>
        <w:t>
                           плутония или менее при использовании в качестве 
</w:t>
      </w:r>
    </w:p>
    <w:p>
      <w:pPr>
        <w:spacing w:after="0"/>
        <w:ind w:left="0"/>
        <w:jc w:val="both"/>
      </w:pPr>
      <w:r>
        <w:rPr>
          <w:rFonts w:ascii="Times New Roman"/>
          <w:b w:val="false"/>
          <w:i w:val="false"/>
          <w:color w:val="000000"/>
          <w:sz w:val="28"/>
        </w:rPr>
        <w:t>
                           чувствительного элемента в приборах;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"Предварительно очищенный" нептуний-237 в любой форме
</w:t>
      </w:r>
    </w:p>
    <w:p>
      <w:pPr>
        <w:spacing w:after="0"/>
        <w:ind w:left="0"/>
        <w:jc w:val="both"/>
      </w:pPr>
      <w:r>
        <w:rPr>
          <w:rFonts w:ascii="Times New Roman"/>
          <w:b w:val="false"/>
          <w:i w:val="false"/>
          <w:color w:val="000000"/>
          <w:sz w:val="28"/>
        </w:rPr>
        <w:t>
            Примечание: По пункту 1С012.b. не контролируются поставки с    
</w:t>
      </w:r>
    </w:p>
    <w:p>
      <w:pPr>
        <w:spacing w:after="0"/>
        <w:ind w:left="0"/>
        <w:jc w:val="both"/>
      </w:pPr>
      <w:r>
        <w:rPr>
          <w:rFonts w:ascii="Times New Roman"/>
          <w:b w:val="false"/>
          <w:i w:val="false"/>
          <w:color w:val="000000"/>
          <w:sz w:val="28"/>
        </w:rPr>
        <w:t>
                        содержанием в один грамм нептуния-237 или менее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1С012, а                                      284420910 
</w:t>
      </w:r>
    </w:p>
    <w:p>
      <w:pPr>
        <w:spacing w:after="0"/>
        <w:ind w:left="0"/>
        <w:jc w:val="both"/>
      </w:pPr>
      <w:r>
        <w:rPr>
          <w:rFonts w:ascii="Times New Roman"/>
          <w:b w:val="false"/>
          <w:i w:val="false"/>
          <w:color w:val="000000"/>
          <w:sz w:val="28"/>
        </w:rPr>
        <w:t>
                                              284420990
</w:t>
      </w:r>
    </w:p>
    <w:p>
      <w:pPr>
        <w:spacing w:after="0"/>
        <w:ind w:left="0"/>
        <w:jc w:val="both"/>
      </w:pPr>
      <w:r>
        <w:rPr>
          <w:rFonts w:ascii="Times New Roman"/>
          <w:b w:val="false"/>
          <w:i w:val="false"/>
          <w:color w:val="000000"/>
          <w:sz w:val="28"/>
        </w:rPr>
        <w:t>
1С012, b                                      284440000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1С101    Материалы и приборы для уменьшения "видимости" объекта (например, 
</w:t>
      </w:r>
    </w:p>
    <w:p>
      <w:pPr>
        <w:spacing w:after="0"/>
        <w:ind w:left="0"/>
        <w:jc w:val="both"/>
      </w:pPr>
      <w:r>
        <w:rPr>
          <w:rFonts w:ascii="Times New Roman"/>
          <w:b w:val="false"/>
          <w:i w:val="false"/>
          <w:color w:val="000000"/>
          <w:sz w:val="28"/>
        </w:rPr>
        <w:t>
         для уменьшения радиолокационной отражательной способности,        
</w:t>
      </w:r>
    </w:p>
    <w:p>
      <w:pPr>
        <w:spacing w:after="0"/>
        <w:ind w:left="0"/>
        <w:jc w:val="both"/>
      </w:pPr>
      <w:r>
        <w:rPr>
          <w:rFonts w:ascii="Times New Roman"/>
          <w:b w:val="false"/>
          <w:i w:val="false"/>
          <w:color w:val="000000"/>
          <w:sz w:val="28"/>
        </w:rPr>
        <w:t>
         ультрафиолетовых/инфракрасных сигналов и акустических сигналов от 
</w:t>
      </w:r>
    </w:p>
    <w:p>
      <w:pPr>
        <w:spacing w:after="0"/>
        <w:ind w:left="0"/>
        <w:jc w:val="both"/>
      </w:pPr>
      <w:r>
        <w:rPr>
          <w:rFonts w:ascii="Times New Roman"/>
          <w:b w:val="false"/>
          <w:i w:val="false"/>
          <w:color w:val="000000"/>
          <w:sz w:val="28"/>
        </w:rPr>
        <w:t>
         объекта), 
</w:t>
      </w:r>
    </w:p>
    <w:p>
      <w:pPr>
        <w:spacing w:after="0"/>
        <w:ind w:left="0"/>
        <w:jc w:val="both"/>
      </w:pPr>
      <w:r>
        <w:rPr>
          <w:rFonts w:ascii="Times New Roman"/>
          <w:b w:val="false"/>
          <w:i w:val="false"/>
          <w:color w:val="000000"/>
          <w:sz w:val="28"/>
        </w:rPr>
        <w:t>
(М17)    отличные от описанных в пункте 1С101, для использования в        
</w:t>
      </w:r>
    </w:p>
    <w:p>
      <w:pPr>
        <w:spacing w:after="0"/>
        <w:ind w:left="0"/>
        <w:jc w:val="both"/>
      </w:pPr>
      <w:r>
        <w:rPr>
          <w:rFonts w:ascii="Times New Roman"/>
          <w:b w:val="false"/>
          <w:i w:val="false"/>
          <w:color w:val="000000"/>
          <w:sz w:val="28"/>
        </w:rPr>
        <w:t>
         "ракетах" и их подсистемах. 
</w:t>
      </w:r>
    </w:p>
    <w:p>
      <w:pPr>
        <w:spacing w:after="0"/>
        <w:ind w:left="0"/>
        <w:jc w:val="both"/>
      </w:pPr>
      <w:r>
        <w:rPr>
          <w:rFonts w:ascii="Times New Roman"/>
          <w:b w:val="false"/>
          <w:i w:val="false"/>
          <w:color w:val="000000"/>
          <w:sz w:val="28"/>
        </w:rPr>
        <w:t>
         Примечание 1: По пункту 1С101 контролируется:
</w:t>
      </w:r>
    </w:p>
    <w:p>
      <w:pPr>
        <w:spacing w:after="0"/>
        <w:ind w:left="0"/>
        <w:jc w:val="both"/>
      </w:pPr>
      <w:r>
        <w:rPr>
          <w:rFonts w:ascii="Times New Roman"/>
          <w:b w:val="false"/>
          <w:i w:val="false"/>
          <w:color w:val="000000"/>
          <w:sz w:val="28"/>
        </w:rPr>
        <w:t>
                       а. Структурные материалы и покрытия, специально     
</w:t>
      </w:r>
    </w:p>
    <w:p>
      <w:pPr>
        <w:spacing w:after="0"/>
        <w:ind w:left="0"/>
        <w:jc w:val="both"/>
      </w:pPr>
      <w:r>
        <w:rPr>
          <w:rFonts w:ascii="Times New Roman"/>
          <w:b w:val="false"/>
          <w:i w:val="false"/>
          <w:color w:val="000000"/>
          <w:sz w:val="28"/>
        </w:rPr>
        <w:t>
                          разработанные для уменьшения радиолокационной    
</w:t>
      </w:r>
    </w:p>
    <w:p>
      <w:pPr>
        <w:spacing w:after="0"/>
        <w:ind w:left="0"/>
        <w:jc w:val="both"/>
      </w:pPr>
      <w:r>
        <w:rPr>
          <w:rFonts w:ascii="Times New Roman"/>
          <w:b w:val="false"/>
          <w:i w:val="false"/>
          <w:color w:val="000000"/>
          <w:sz w:val="28"/>
        </w:rPr>
        <w:t>
                          отражательной способности;
</w:t>
      </w:r>
    </w:p>
    <w:p>
      <w:pPr>
        <w:spacing w:after="0"/>
        <w:ind w:left="0"/>
        <w:jc w:val="both"/>
      </w:pPr>
      <w:r>
        <w:rPr>
          <w:rFonts w:ascii="Times New Roman"/>
          <w:b w:val="false"/>
          <w:i w:val="false"/>
          <w:color w:val="000000"/>
          <w:sz w:val="28"/>
        </w:rPr>
        <w:t>
                       b. Покрытия, включая краски, специально             
</w:t>
      </w:r>
    </w:p>
    <w:p>
      <w:pPr>
        <w:spacing w:after="0"/>
        <w:ind w:left="0"/>
        <w:jc w:val="both"/>
      </w:pPr>
      <w:r>
        <w:rPr>
          <w:rFonts w:ascii="Times New Roman"/>
          <w:b w:val="false"/>
          <w:i w:val="false"/>
          <w:color w:val="000000"/>
          <w:sz w:val="28"/>
        </w:rPr>
        <w:t>
                          разработанные для уменьшения или изменения       
</w:t>
      </w:r>
    </w:p>
    <w:p>
      <w:pPr>
        <w:spacing w:after="0"/>
        <w:ind w:left="0"/>
        <w:jc w:val="both"/>
      </w:pPr>
      <w:r>
        <w:rPr>
          <w:rFonts w:ascii="Times New Roman"/>
          <w:b w:val="false"/>
          <w:i w:val="false"/>
          <w:color w:val="000000"/>
          <w:sz w:val="28"/>
        </w:rPr>
        <w:t>
                          отражательной или излучательной способности в 
</w:t>
      </w:r>
    </w:p>
    <w:p>
      <w:pPr>
        <w:spacing w:after="0"/>
        <w:ind w:left="0"/>
        <w:jc w:val="both"/>
      </w:pPr>
      <w:r>
        <w:rPr>
          <w:rFonts w:ascii="Times New Roman"/>
          <w:b w:val="false"/>
          <w:i w:val="false"/>
          <w:color w:val="000000"/>
          <w:sz w:val="28"/>
        </w:rPr>
        <w:t>
                          микроволновом, инфракрасном или ультрафиолетовом 
</w:t>
      </w:r>
    </w:p>
    <w:p>
      <w:pPr>
        <w:spacing w:after="0"/>
        <w:ind w:left="0"/>
        <w:jc w:val="both"/>
      </w:pPr>
      <w:r>
        <w:rPr>
          <w:rFonts w:ascii="Times New Roman"/>
          <w:b w:val="false"/>
          <w:i w:val="false"/>
          <w:color w:val="000000"/>
          <w:sz w:val="28"/>
        </w:rPr>
        <w:t>
                          диапазоне электромагнитного спектра. 
</w:t>
      </w:r>
    </w:p>
    <w:p>
      <w:pPr>
        <w:spacing w:after="0"/>
        <w:ind w:left="0"/>
        <w:jc w:val="both"/>
      </w:pPr>
      <w:r>
        <w:rPr>
          <w:rFonts w:ascii="Times New Roman"/>
          <w:b w:val="false"/>
          <w:i w:val="false"/>
          <w:color w:val="000000"/>
          <w:sz w:val="28"/>
        </w:rPr>
        <w:t>
         Примечание 1: По пункту 1С101 не контролируются покрытия,         
</w:t>
      </w:r>
    </w:p>
    <w:p>
      <w:pPr>
        <w:spacing w:after="0"/>
        <w:ind w:left="0"/>
        <w:jc w:val="both"/>
      </w:pPr>
      <w:r>
        <w:rPr>
          <w:rFonts w:ascii="Times New Roman"/>
          <w:b w:val="false"/>
          <w:i w:val="false"/>
          <w:color w:val="000000"/>
          <w:sz w:val="28"/>
        </w:rPr>
        <w:t>
                       специально разработанные для термоконтроля          
</w:t>
      </w:r>
    </w:p>
    <w:p>
      <w:pPr>
        <w:spacing w:after="0"/>
        <w:ind w:left="0"/>
        <w:jc w:val="both"/>
      </w:pPr>
      <w:r>
        <w:rPr>
          <w:rFonts w:ascii="Times New Roman"/>
          <w:b w:val="false"/>
          <w:i w:val="false"/>
          <w:color w:val="000000"/>
          <w:sz w:val="28"/>
        </w:rPr>
        <w:t>
                       спутников.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1С101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1С102    Перенасыщенные пиролизованные углерод-углеродные материалы, 
</w:t>
      </w:r>
    </w:p>
    <w:p>
      <w:pPr>
        <w:spacing w:after="0"/>
        <w:ind w:left="0"/>
        <w:jc w:val="both"/>
      </w:pPr>
      <w:r>
        <w:rPr>
          <w:rFonts w:ascii="Times New Roman"/>
          <w:b w:val="false"/>
          <w:i w:val="false"/>
          <w:color w:val="000000"/>
          <w:sz w:val="28"/>
        </w:rPr>
        <w:t>
         специально разработанные для ракет-носителей, контролируемых      
</w:t>
      </w:r>
    </w:p>
    <w:p>
      <w:pPr>
        <w:spacing w:after="0"/>
        <w:ind w:left="0"/>
        <w:jc w:val="both"/>
      </w:pPr>
      <w:r>
        <w:rPr>
          <w:rFonts w:ascii="Times New Roman"/>
          <w:b w:val="false"/>
          <w:i w:val="false"/>
          <w:color w:val="000000"/>
          <w:sz w:val="28"/>
        </w:rPr>
        <w:t>
         согласно пункту 9А004, или ракет-зондов, контролируемых согласно  
</w:t>
      </w:r>
    </w:p>
    <w:p>
      <w:pPr>
        <w:spacing w:after="0"/>
        <w:ind w:left="0"/>
        <w:jc w:val="both"/>
      </w:pPr>
      <w:r>
        <w:rPr>
          <w:rFonts w:ascii="Times New Roman"/>
          <w:b w:val="false"/>
          <w:i w:val="false"/>
          <w:color w:val="000000"/>
          <w:sz w:val="28"/>
        </w:rPr>
        <w:t>
         пункту 9А104.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1С102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1С107    Графит и керамические материалы, отличные от описанных в пункте 
</w:t>
      </w:r>
    </w:p>
    <w:p>
      <w:pPr>
        <w:spacing w:after="0"/>
        <w:ind w:left="0"/>
        <w:jc w:val="both"/>
      </w:pPr>
      <w:r>
        <w:rPr>
          <w:rFonts w:ascii="Times New Roman"/>
          <w:b w:val="false"/>
          <w:i w:val="false"/>
          <w:color w:val="000000"/>
          <w:sz w:val="28"/>
        </w:rPr>
        <w:t>
         1С007, такие  как:
</w:t>
      </w:r>
    </w:p>
    <w:p>
      <w:pPr>
        <w:spacing w:after="0"/>
        <w:ind w:left="0"/>
        <w:jc w:val="both"/>
      </w:pPr>
      <w:r>
        <w:rPr>
          <w:rFonts w:ascii="Times New Roman"/>
          <w:b w:val="false"/>
          <w:i w:val="false"/>
          <w:color w:val="000000"/>
          <w:sz w:val="28"/>
        </w:rPr>
        <w:t>
(М8с)    а. Мелкозернистый рекристаллизованный кусковой графит с объемной
</w:t>
      </w:r>
    </w:p>
    <w:p>
      <w:pPr>
        <w:spacing w:after="0"/>
        <w:ind w:left="0"/>
        <w:jc w:val="both"/>
      </w:pPr>
      <w:r>
        <w:rPr>
          <w:rFonts w:ascii="Times New Roman"/>
          <w:b w:val="false"/>
          <w:i w:val="false"/>
          <w:color w:val="000000"/>
          <w:sz w:val="28"/>
        </w:rPr>
        <w:t>
            плотностью 1.72 г/куб.см или более при температуре 288 К       
</w:t>
      </w:r>
    </w:p>
    <w:p>
      <w:pPr>
        <w:spacing w:after="0"/>
        <w:ind w:left="0"/>
        <w:jc w:val="both"/>
      </w:pPr>
      <w:r>
        <w:rPr>
          <w:rFonts w:ascii="Times New Roman"/>
          <w:b w:val="false"/>
          <w:i w:val="false"/>
          <w:color w:val="000000"/>
          <w:sz w:val="28"/>
        </w:rPr>
        <w:t>
            (15 о С), с размером зерна 100 микрометров или менее, для      
</w:t>
      </w:r>
    </w:p>
    <w:p>
      <w:pPr>
        <w:spacing w:after="0"/>
        <w:ind w:left="0"/>
        <w:jc w:val="both"/>
      </w:pPr>
      <w:r>
        <w:rPr>
          <w:rFonts w:ascii="Times New Roman"/>
          <w:b w:val="false"/>
          <w:i w:val="false"/>
          <w:color w:val="000000"/>
          <w:sz w:val="28"/>
        </w:rPr>
        <w:t>
            применения для ракетных насадок и носовых частей возвращаемых 
</w:t>
      </w:r>
    </w:p>
    <w:p>
      <w:pPr>
        <w:spacing w:after="0"/>
        <w:ind w:left="0"/>
        <w:jc w:val="both"/>
      </w:pPr>
      <w:r>
        <w:rPr>
          <w:rFonts w:ascii="Times New Roman"/>
          <w:b w:val="false"/>
          <w:i w:val="false"/>
          <w:color w:val="000000"/>
          <w:sz w:val="28"/>
        </w:rPr>
        <w:t>
            космических аппаратов;
</w:t>
      </w:r>
    </w:p>
    <w:p>
      <w:pPr>
        <w:spacing w:after="0"/>
        <w:ind w:left="0"/>
        <w:jc w:val="both"/>
      </w:pPr>
      <w:r>
        <w:rPr>
          <w:rFonts w:ascii="Times New Roman"/>
          <w:b w:val="false"/>
          <w:i w:val="false"/>
          <w:color w:val="000000"/>
          <w:sz w:val="28"/>
        </w:rPr>
        <w:t>
         Особое примечание: см. также 0С004
</w:t>
      </w:r>
    </w:p>
    <w:p>
      <w:pPr>
        <w:spacing w:after="0"/>
        <w:ind w:left="0"/>
        <w:jc w:val="both"/>
      </w:pPr>
      <w:r>
        <w:rPr>
          <w:rFonts w:ascii="Times New Roman"/>
          <w:b w:val="false"/>
          <w:i w:val="false"/>
          <w:color w:val="000000"/>
          <w:sz w:val="28"/>
        </w:rPr>
        <w:t>
         b. Пиро- или волоконно-армированный графит, для применения для 
</w:t>
      </w:r>
    </w:p>
    <w:p>
      <w:pPr>
        <w:spacing w:after="0"/>
        <w:ind w:left="0"/>
        <w:jc w:val="both"/>
      </w:pPr>
      <w:r>
        <w:rPr>
          <w:rFonts w:ascii="Times New Roman"/>
          <w:b w:val="false"/>
          <w:i w:val="false"/>
          <w:color w:val="000000"/>
          <w:sz w:val="28"/>
        </w:rPr>
        <w:t>
            ракетных насадок и носовых частей возвращаемых космических     
</w:t>
      </w:r>
    </w:p>
    <w:p>
      <w:pPr>
        <w:spacing w:after="0"/>
        <w:ind w:left="0"/>
        <w:jc w:val="both"/>
      </w:pPr>
      <w:r>
        <w:rPr>
          <w:rFonts w:ascii="Times New Roman"/>
          <w:b w:val="false"/>
          <w:i w:val="false"/>
          <w:color w:val="000000"/>
          <w:sz w:val="28"/>
        </w:rPr>
        <w:t>
            аппаратов;
</w:t>
      </w:r>
    </w:p>
    <w:p>
      <w:pPr>
        <w:spacing w:after="0"/>
        <w:ind w:left="0"/>
        <w:jc w:val="both"/>
      </w:pPr>
      <w:r>
        <w:rPr>
          <w:rFonts w:ascii="Times New Roman"/>
          <w:b w:val="false"/>
          <w:i w:val="false"/>
          <w:color w:val="000000"/>
          <w:sz w:val="28"/>
        </w:rPr>
        <w:t>
         Особое примечание: см. также 0С004
</w:t>
      </w:r>
    </w:p>
    <w:p>
      <w:pPr>
        <w:spacing w:after="0"/>
        <w:ind w:left="0"/>
        <w:jc w:val="both"/>
      </w:pPr>
      <w:r>
        <w:rPr>
          <w:rFonts w:ascii="Times New Roman"/>
          <w:b w:val="false"/>
          <w:i w:val="false"/>
          <w:color w:val="000000"/>
          <w:sz w:val="28"/>
        </w:rPr>
        <w:t>
(М8d)    с. Керамические "композиционные" материалы (с диэлектрической 
</w:t>
      </w:r>
    </w:p>
    <w:p>
      <w:pPr>
        <w:spacing w:after="0"/>
        <w:ind w:left="0"/>
        <w:jc w:val="both"/>
      </w:pPr>
      <w:r>
        <w:rPr>
          <w:rFonts w:ascii="Times New Roman"/>
          <w:b w:val="false"/>
          <w:i w:val="false"/>
          <w:color w:val="000000"/>
          <w:sz w:val="28"/>
        </w:rPr>
        <w:t>
            постоянной менее 6 при частотах от 100 Гц до 10000 МГц), также 
</w:t>
      </w:r>
    </w:p>
    <w:p>
      <w:pPr>
        <w:spacing w:after="0"/>
        <w:ind w:left="0"/>
        <w:jc w:val="both"/>
      </w:pPr>
      <w:r>
        <w:rPr>
          <w:rFonts w:ascii="Times New Roman"/>
          <w:b w:val="false"/>
          <w:i w:val="false"/>
          <w:color w:val="000000"/>
          <w:sz w:val="28"/>
        </w:rPr>
        <w:t>
            используемые для антенных обтекателей;
</w:t>
      </w:r>
    </w:p>
    <w:p>
      <w:pPr>
        <w:spacing w:after="0"/>
        <w:ind w:left="0"/>
        <w:jc w:val="both"/>
      </w:pPr>
      <w:r>
        <w:rPr>
          <w:rFonts w:ascii="Times New Roman"/>
          <w:b w:val="false"/>
          <w:i w:val="false"/>
          <w:color w:val="000000"/>
          <w:sz w:val="28"/>
        </w:rPr>
        <w:t>
         d. Кусковой карбид кремния, который можно обрабатывать резанием,  
</w:t>
      </w:r>
    </w:p>
    <w:p>
      <w:pPr>
        <w:spacing w:after="0"/>
        <w:ind w:left="0"/>
        <w:jc w:val="both"/>
      </w:pPr>
      <w:r>
        <w:rPr>
          <w:rFonts w:ascii="Times New Roman"/>
          <w:b w:val="false"/>
          <w:i w:val="false"/>
          <w:color w:val="000000"/>
          <w:sz w:val="28"/>
        </w:rPr>
        <w:t>
            усиленный необожженной керамикой, для применения для носовых   
</w:t>
      </w:r>
    </w:p>
    <w:p>
      <w:pPr>
        <w:spacing w:after="0"/>
        <w:ind w:left="0"/>
        <w:jc w:val="both"/>
      </w:pPr>
      <w:r>
        <w:rPr>
          <w:rFonts w:ascii="Times New Roman"/>
          <w:b w:val="false"/>
          <w:i w:val="false"/>
          <w:color w:val="000000"/>
          <w:sz w:val="28"/>
        </w:rPr>
        <w:t>
            обтекателей.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1С107, 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1С107, b-d                                     280450100 
</w:t>
      </w:r>
    </w:p>
    <w:p>
      <w:pPr>
        <w:spacing w:after="0"/>
        <w:ind w:left="0"/>
        <w:jc w:val="both"/>
      </w:pPr>
      <w:r>
        <w:rPr>
          <w:rFonts w:ascii="Times New Roman"/>
          <w:b w:val="false"/>
          <w:i w:val="false"/>
          <w:color w:val="000000"/>
          <w:sz w:val="28"/>
        </w:rPr>
        <w:t>
                                               284920000 
</w:t>
      </w:r>
    </w:p>
    <w:p>
      <w:pPr>
        <w:spacing w:after="0"/>
        <w:ind w:left="0"/>
        <w:jc w:val="both"/>
      </w:pPr>
      <w:r>
        <w:rPr>
          <w:rFonts w:ascii="Times New Roman"/>
          <w:b w:val="false"/>
          <w:i w:val="false"/>
          <w:color w:val="000000"/>
          <w:sz w:val="28"/>
        </w:rPr>
        <w:t>
                                               285000300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1С111    Ракетное топливо и химические составляющие для него, отличные 
</w:t>
      </w:r>
    </w:p>
    <w:p>
      <w:pPr>
        <w:spacing w:after="0"/>
        <w:ind w:left="0"/>
        <w:jc w:val="both"/>
      </w:pPr>
      <w:r>
        <w:rPr>
          <w:rFonts w:ascii="Times New Roman"/>
          <w:b w:val="false"/>
          <w:i w:val="false"/>
          <w:color w:val="000000"/>
          <w:sz w:val="28"/>
        </w:rPr>
        <w:t>
         от описанных в пункте 1С011,(М4) такие как:
</w:t>
      </w:r>
    </w:p>
    <w:p>
      <w:pPr>
        <w:spacing w:after="0"/>
        <w:ind w:left="0"/>
        <w:jc w:val="both"/>
      </w:pPr>
      <w:r>
        <w:rPr>
          <w:rFonts w:ascii="Times New Roman"/>
          <w:b w:val="false"/>
          <w:i w:val="false"/>
          <w:color w:val="000000"/>
          <w:sz w:val="28"/>
        </w:rPr>
        <w:t>
         а. Составляющие для ракетного топлива:
</w:t>
      </w:r>
    </w:p>
    <w:p>
      <w:pPr>
        <w:spacing w:after="0"/>
        <w:ind w:left="0"/>
        <w:jc w:val="both"/>
      </w:pPr>
      <w:r>
        <w:rPr>
          <w:rFonts w:ascii="Times New Roman"/>
          <w:b w:val="false"/>
          <w:i w:val="false"/>
          <w:color w:val="000000"/>
          <w:sz w:val="28"/>
        </w:rPr>
        <w:t>
            1. Сферическая алюминиевая пудра, отличающаяся от описанной в
</w:t>
      </w:r>
    </w:p>
    <w:p>
      <w:pPr>
        <w:spacing w:after="0"/>
        <w:ind w:left="0"/>
        <w:jc w:val="both"/>
      </w:pPr>
      <w:r>
        <w:rPr>
          <w:rFonts w:ascii="Times New Roman"/>
          <w:b w:val="false"/>
          <w:i w:val="false"/>
          <w:color w:val="000000"/>
          <w:sz w:val="28"/>
        </w:rPr>
        <w:t>
               Военном Списке, состоящая из одинаковых частиц диаметром    
</w:t>
      </w:r>
    </w:p>
    <w:p>
      <w:pPr>
        <w:spacing w:after="0"/>
        <w:ind w:left="0"/>
        <w:jc w:val="both"/>
      </w:pPr>
      <w:r>
        <w:rPr>
          <w:rFonts w:ascii="Times New Roman"/>
          <w:b w:val="false"/>
          <w:i w:val="false"/>
          <w:color w:val="000000"/>
          <w:sz w:val="28"/>
        </w:rPr>
        <w:t>
               менее 200 микрометров с содержанием алюминия по весу 97%    
</w:t>
      </w:r>
    </w:p>
    <w:p>
      <w:pPr>
        <w:spacing w:after="0"/>
        <w:ind w:left="0"/>
        <w:jc w:val="both"/>
      </w:pPr>
      <w:r>
        <w:rPr>
          <w:rFonts w:ascii="Times New Roman"/>
          <w:b w:val="false"/>
          <w:i w:val="false"/>
          <w:color w:val="000000"/>
          <w:sz w:val="28"/>
        </w:rPr>
        <w:t>
               или больше, когда  не менее 10% по весу материала состоит   
</w:t>
      </w:r>
    </w:p>
    <w:p>
      <w:pPr>
        <w:spacing w:after="0"/>
        <w:ind w:left="0"/>
        <w:jc w:val="both"/>
      </w:pPr>
      <w:r>
        <w:rPr>
          <w:rFonts w:ascii="Times New Roman"/>
          <w:b w:val="false"/>
          <w:i w:val="false"/>
          <w:color w:val="000000"/>
          <w:sz w:val="28"/>
        </w:rPr>
        <w:t>
               из частиц диаметром менее 63 микрометров в соответствии со  
</w:t>
      </w:r>
    </w:p>
    <w:p>
      <w:pPr>
        <w:spacing w:after="0"/>
        <w:ind w:left="0"/>
        <w:jc w:val="both"/>
      </w:pPr>
      <w:r>
        <w:rPr>
          <w:rFonts w:ascii="Times New Roman"/>
          <w:b w:val="false"/>
          <w:i w:val="false"/>
          <w:color w:val="000000"/>
          <w:sz w:val="28"/>
        </w:rPr>
        <w:t>
               стандартом ISO 2591:1988 или его национальными 
</w:t>
      </w:r>
    </w:p>
    <w:p>
      <w:pPr>
        <w:spacing w:after="0"/>
        <w:ind w:left="0"/>
        <w:jc w:val="both"/>
      </w:pPr>
      <w:r>
        <w:rPr>
          <w:rFonts w:ascii="Times New Roman"/>
          <w:b w:val="false"/>
          <w:i w:val="false"/>
          <w:color w:val="000000"/>
          <w:sz w:val="28"/>
        </w:rPr>
        <w:t>
               эквивалентами;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Диаметр частиц 63 микрометра (ISO R-565) соответствует 250  
</w:t>
      </w:r>
    </w:p>
    <w:p>
      <w:pPr>
        <w:spacing w:after="0"/>
        <w:ind w:left="0"/>
        <w:jc w:val="both"/>
      </w:pPr>
      <w:r>
        <w:rPr>
          <w:rFonts w:ascii="Times New Roman"/>
          <w:b w:val="false"/>
          <w:i w:val="false"/>
          <w:color w:val="000000"/>
          <w:sz w:val="28"/>
        </w:rPr>
        <w:t>
               меш (Тайлер) или 230 меш (стандарт АSТМ Е-11).
</w:t>
      </w:r>
    </w:p>
    <w:p>
      <w:pPr>
        <w:spacing w:after="0"/>
        <w:ind w:left="0"/>
        <w:jc w:val="both"/>
      </w:pPr>
      <w:r>
        <w:rPr>
          <w:rFonts w:ascii="Times New Roman"/>
          <w:b w:val="false"/>
          <w:i w:val="false"/>
          <w:color w:val="000000"/>
          <w:sz w:val="28"/>
        </w:rPr>
        <w:t>
            2. Металлическое топливо, отличающееся от описанного в Военном 
</w:t>
      </w:r>
    </w:p>
    <w:p>
      <w:pPr>
        <w:spacing w:after="0"/>
        <w:ind w:left="0"/>
        <w:jc w:val="both"/>
      </w:pPr>
      <w:r>
        <w:rPr>
          <w:rFonts w:ascii="Times New Roman"/>
          <w:b w:val="false"/>
          <w:i w:val="false"/>
          <w:color w:val="000000"/>
          <w:sz w:val="28"/>
        </w:rPr>
        <w:t>
               Списке, с размером частиц менее 60 микрометров,             
</w:t>
      </w:r>
    </w:p>
    <w:p>
      <w:pPr>
        <w:spacing w:after="0"/>
        <w:ind w:left="0"/>
        <w:jc w:val="both"/>
      </w:pPr>
      <w:r>
        <w:rPr>
          <w:rFonts w:ascii="Times New Roman"/>
          <w:b w:val="false"/>
          <w:i w:val="false"/>
          <w:color w:val="000000"/>
          <w:sz w:val="28"/>
        </w:rPr>
        <w:t>
               сферической, мелкодисперсной, или сфероидальной формы, 
</w:t>
      </w:r>
    </w:p>
    <w:p>
      <w:pPr>
        <w:spacing w:after="0"/>
        <w:ind w:left="0"/>
        <w:jc w:val="both"/>
      </w:pPr>
      <w:r>
        <w:rPr>
          <w:rFonts w:ascii="Times New Roman"/>
          <w:b w:val="false"/>
          <w:i w:val="false"/>
          <w:color w:val="000000"/>
          <w:sz w:val="28"/>
        </w:rPr>
        <w:t>
               слоистое или измельченное, содержащее по весу 97% или более 
</w:t>
      </w:r>
    </w:p>
    <w:p>
      <w:pPr>
        <w:spacing w:after="0"/>
        <w:ind w:left="0"/>
        <w:jc w:val="both"/>
      </w:pPr>
      <w:r>
        <w:rPr>
          <w:rFonts w:ascii="Times New Roman"/>
          <w:b w:val="false"/>
          <w:i w:val="false"/>
          <w:color w:val="000000"/>
          <w:sz w:val="28"/>
        </w:rPr>
        <w:t>
               любого из следующих элементов (соединений):
</w:t>
      </w:r>
    </w:p>
    <w:p>
      <w:pPr>
        <w:spacing w:after="0"/>
        <w:ind w:left="0"/>
        <w:jc w:val="both"/>
      </w:pPr>
      <w:r>
        <w:rPr>
          <w:rFonts w:ascii="Times New Roman"/>
          <w:b w:val="false"/>
          <w:i w:val="false"/>
          <w:color w:val="000000"/>
          <w:sz w:val="28"/>
        </w:rPr>
        <w:t>
               а. Цирконий;
</w:t>
      </w:r>
    </w:p>
    <w:p>
      <w:pPr>
        <w:spacing w:after="0"/>
        <w:ind w:left="0"/>
        <w:jc w:val="both"/>
      </w:pPr>
      <w:r>
        <w:rPr>
          <w:rFonts w:ascii="Times New Roman"/>
          <w:b w:val="false"/>
          <w:i w:val="false"/>
          <w:color w:val="000000"/>
          <w:sz w:val="28"/>
        </w:rPr>
        <w:t>
               b. Бериллий;
</w:t>
      </w:r>
    </w:p>
    <w:p>
      <w:pPr>
        <w:spacing w:after="0"/>
        <w:ind w:left="0"/>
        <w:jc w:val="both"/>
      </w:pPr>
      <w:r>
        <w:rPr>
          <w:rFonts w:ascii="Times New Roman"/>
          <w:b w:val="false"/>
          <w:i w:val="false"/>
          <w:color w:val="000000"/>
          <w:sz w:val="28"/>
        </w:rPr>
        <w:t>
               с. Бор;
</w:t>
      </w:r>
    </w:p>
    <w:p>
      <w:pPr>
        <w:spacing w:after="0"/>
        <w:ind w:left="0"/>
        <w:jc w:val="both"/>
      </w:pPr>
      <w:r>
        <w:rPr>
          <w:rFonts w:ascii="Times New Roman"/>
          <w:b w:val="false"/>
          <w:i w:val="false"/>
          <w:color w:val="000000"/>
          <w:sz w:val="28"/>
        </w:rPr>
        <w:t>
               d. Магний; или
</w:t>
      </w:r>
    </w:p>
    <w:p>
      <w:pPr>
        <w:spacing w:after="0"/>
        <w:ind w:left="0"/>
        <w:jc w:val="both"/>
      </w:pPr>
      <w:r>
        <w:rPr>
          <w:rFonts w:ascii="Times New Roman"/>
          <w:b w:val="false"/>
          <w:i w:val="false"/>
          <w:color w:val="000000"/>
          <w:sz w:val="28"/>
        </w:rPr>
        <w:t>
               е. Сплавы материалов, описанных выше в подпунктах а. - d;
</w:t>
      </w:r>
    </w:p>
    <w:p>
      <w:pPr>
        <w:spacing w:after="0"/>
        <w:ind w:left="0"/>
        <w:jc w:val="both"/>
      </w:pPr>
      <w:r>
        <w:rPr>
          <w:rFonts w:ascii="Times New Roman"/>
          <w:b w:val="false"/>
          <w:i w:val="false"/>
          <w:color w:val="000000"/>
          <w:sz w:val="28"/>
        </w:rPr>
        <w:t>
               Техническое примечание: Природная составляющая гафния в     
</w:t>
      </w:r>
    </w:p>
    <w:p>
      <w:pPr>
        <w:spacing w:after="0"/>
        <w:ind w:left="0"/>
        <w:jc w:val="both"/>
      </w:pPr>
      <w:r>
        <w:rPr>
          <w:rFonts w:ascii="Times New Roman"/>
          <w:b w:val="false"/>
          <w:i w:val="false"/>
          <w:color w:val="000000"/>
          <w:sz w:val="28"/>
        </w:rPr>
        <w:t>
               цирконии (как правило от 2% до 7%) учитывается совместно с  
</w:t>
      </w:r>
    </w:p>
    <w:p>
      <w:pPr>
        <w:spacing w:after="0"/>
        <w:ind w:left="0"/>
        <w:jc w:val="both"/>
      </w:pPr>
      <w:r>
        <w:rPr>
          <w:rFonts w:ascii="Times New Roman"/>
          <w:b w:val="false"/>
          <w:i w:val="false"/>
          <w:color w:val="000000"/>
          <w:sz w:val="28"/>
        </w:rPr>
        <w:t>
               цирконием.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Жидкие окислители, такие как:
</w:t>
      </w:r>
    </w:p>
    <w:p>
      <w:pPr>
        <w:spacing w:after="0"/>
        <w:ind w:left="0"/>
        <w:jc w:val="both"/>
      </w:pPr>
      <w:r>
        <w:rPr>
          <w:rFonts w:ascii="Times New Roman"/>
          <w:b w:val="false"/>
          <w:i w:val="false"/>
          <w:color w:val="000000"/>
          <w:sz w:val="28"/>
        </w:rPr>
        <w:t>
               а. Динитроген триоксид;
</w:t>
      </w:r>
    </w:p>
    <w:p>
      <w:pPr>
        <w:spacing w:after="0"/>
        <w:ind w:left="0"/>
        <w:jc w:val="both"/>
      </w:pPr>
      <w:r>
        <w:rPr>
          <w:rFonts w:ascii="Times New Roman"/>
          <w:b w:val="false"/>
          <w:i w:val="false"/>
          <w:color w:val="000000"/>
          <w:sz w:val="28"/>
        </w:rPr>
        <w:t>
               b. Диоксид азота/динитроген тетрооксид;
</w:t>
      </w:r>
    </w:p>
    <w:p>
      <w:pPr>
        <w:spacing w:after="0"/>
        <w:ind w:left="0"/>
        <w:jc w:val="both"/>
      </w:pPr>
      <w:r>
        <w:rPr>
          <w:rFonts w:ascii="Times New Roman"/>
          <w:b w:val="false"/>
          <w:i w:val="false"/>
          <w:color w:val="000000"/>
          <w:sz w:val="28"/>
        </w:rPr>
        <w:t>
               с. Динитроген пентаоксид;
</w:t>
      </w:r>
    </w:p>
    <w:p>
      <w:pPr>
        <w:spacing w:after="0"/>
        <w:ind w:left="0"/>
        <w:jc w:val="both"/>
      </w:pPr>
      <w:r>
        <w:rPr>
          <w:rFonts w:ascii="Times New Roman"/>
          <w:b w:val="false"/>
          <w:i w:val="false"/>
          <w:color w:val="000000"/>
          <w:sz w:val="28"/>
        </w:rPr>
        <w:t>
         b. Полимерные субстанции:
</w:t>
      </w:r>
    </w:p>
    <w:p>
      <w:pPr>
        <w:spacing w:after="0"/>
        <w:ind w:left="0"/>
        <w:jc w:val="both"/>
      </w:pPr>
      <w:r>
        <w:rPr>
          <w:rFonts w:ascii="Times New Roman"/>
          <w:b w:val="false"/>
          <w:i w:val="false"/>
          <w:color w:val="000000"/>
          <w:sz w:val="28"/>
        </w:rPr>
        <w:t>
            1. Полибутадиен с концевыми карбоксильными группами (ПККГ);
</w:t>
      </w:r>
    </w:p>
    <w:p>
      <w:pPr>
        <w:spacing w:after="0"/>
        <w:ind w:left="0"/>
        <w:jc w:val="both"/>
      </w:pPr>
      <w:r>
        <w:rPr>
          <w:rFonts w:ascii="Times New Roman"/>
          <w:b w:val="false"/>
          <w:i w:val="false"/>
          <w:color w:val="000000"/>
          <w:sz w:val="28"/>
        </w:rPr>
        <w:t>
            2. Полибутадиен с концевыми гидроксильными группами (ПКГГ),    
</w:t>
      </w:r>
    </w:p>
    <w:p>
      <w:pPr>
        <w:spacing w:after="0"/>
        <w:ind w:left="0"/>
        <w:jc w:val="both"/>
      </w:pPr>
      <w:r>
        <w:rPr>
          <w:rFonts w:ascii="Times New Roman"/>
          <w:b w:val="false"/>
          <w:i w:val="false"/>
          <w:color w:val="000000"/>
          <w:sz w:val="28"/>
        </w:rPr>
        <w:t>
               отличающийся от описанного в Военном Списке;
</w:t>
      </w:r>
    </w:p>
    <w:p>
      <w:pPr>
        <w:spacing w:after="0"/>
        <w:ind w:left="0"/>
        <w:jc w:val="both"/>
      </w:pPr>
      <w:r>
        <w:rPr>
          <w:rFonts w:ascii="Times New Roman"/>
          <w:b w:val="false"/>
          <w:i w:val="false"/>
          <w:color w:val="000000"/>
          <w:sz w:val="28"/>
        </w:rPr>
        <w:t>
            3. Полибутадиен - акриловая кислота (ПБАК);
</w:t>
      </w:r>
    </w:p>
    <w:p>
      <w:pPr>
        <w:spacing w:after="0"/>
        <w:ind w:left="0"/>
        <w:jc w:val="both"/>
      </w:pPr>
      <w:r>
        <w:rPr>
          <w:rFonts w:ascii="Times New Roman"/>
          <w:b w:val="false"/>
          <w:i w:val="false"/>
          <w:color w:val="000000"/>
          <w:sz w:val="28"/>
        </w:rPr>
        <w:t>
            4. Полибутадиен - акриловая кислота - акрилонитрил (ПБАН);
</w:t>
      </w:r>
    </w:p>
    <w:p>
      <w:pPr>
        <w:spacing w:after="0"/>
        <w:ind w:left="0"/>
        <w:jc w:val="both"/>
      </w:pPr>
      <w:r>
        <w:rPr>
          <w:rFonts w:ascii="Times New Roman"/>
          <w:b w:val="false"/>
          <w:i w:val="false"/>
          <w:color w:val="000000"/>
          <w:sz w:val="28"/>
        </w:rPr>
        <w:t>
         с. Другие топливные добавки и агенты:
</w:t>
      </w:r>
    </w:p>
    <w:p>
      <w:pPr>
        <w:spacing w:after="0"/>
        <w:ind w:left="0"/>
        <w:jc w:val="both"/>
      </w:pPr>
      <w:r>
        <w:rPr>
          <w:rFonts w:ascii="Times New Roman"/>
          <w:b w:val="false"/>
          <w:i w:val="false"/>
          <w:color w:val="000000"/>
          <w:sz w:val="28"/>
        </w:rPr>
        <w:t>
            1. Бутацен - см. Военный Список;
</w:t>
      </w:r>
    </w:p>
    <w:p>
      <w:pPr>
        <w:spacing w:after="0"/>
        <w:ind w:left="0"/>
        <w:jc w:val="both"/>
      </w:pPr>
      <w:r>
        <w:rPr>
          <w:rFonts w:ascii="Times New Roman"/>
          <w:b w:val="false"/>
          <w:i w:val="false"/>
          <w:color w:val="000000"/>
          <w:sz w:val="28"/>
        </w:rPr>
        <w:t>
            2. Триэтилен гликоль динитрат (ТЭГДН);
</w:t>
      </w:r>
    </w:p>
    <w:p>
      <w:pPr>
        <w:spacing w:after="0"/>
        <w:ind w:left="0"/>
        <w:jc w:val="both"/>
      </w:pPr>
      <w:r>
        <w:rPr>
          <w:rFonts w:ascii="Times New Roman"/>
          <w:b w:val="false"/>
          <w:i w:val="false"/>
          <w:color w:val="000000"/>
          <w:sz w:val="28"/>
        </w:rPr>
        <w:t>
            3. 2-Нитродифениламин;
</w:t>
      </w:r>
    </w:p>
    <w:p>
      <w:pPr>
        <w:spacing w:after="0"/>
        <w:ind w:left="0"/>
        <w:jc w:val="both"/>
      </w:pPr>
      <w:r>
        <w:rPr>
          <w:rFonts w:ascii="Times New Roman"/>
          <w:b w:val="false"/>
          <w:i w:val="false"/>
          <w:color w:val="000000"/>
          <w:sz w:val="28"/>
        </w:rPr>
        <w:t>
            4. Триметололэтан тринитрат (ТМЕТН);
</w:t>
      </w:r>
    </w:p>
    <w:p>
      <w:pPr>
        <w:spacing w:after="0"/>
        <w:ind w:left="0"/>
        <w:jc w:val="both"/>
      </w:pPr>
      <w:r>
        <w:rPr>
          <w:rFonts w:ascii="Times New Roman"/>
          <w:b w:val="false"/>
          <w:i w:val="false"/>
          <w:color w:val="000000"/>
          <w:sz w:val="28"/>
        </w:rPr>
        <w:t>
            5. Диэтилен гликоль динитрат (ДЭГДН).
</w:t>
      </w:r>
    </w:p>
    <w:p>
      <w:pPr>
        <w:spacing w:after="0"/>
        <w:ind w:left="0"/>
        <w:jc w:val="both"/>
      </w:pPr>
      <w:r>
        <w:rPr>
          <w:rFonts w:ascii="Times New Roman"/>
          <w:b w:val="false"/>
          <w:i w:val="false"/>
          <w:color w:val="000000"/>
          <w:sz w:val="28"/>
        </w:rPr>
        <w:t>
            6. Производные фероцена, отличные от описанных в Военном       
</w:t>
      </w:r>
    </w:p>
    <w:p>
      <w:pPr>
        <w:spacing w:after="0"/>
        <w:ind w:left="0"/>
        <w:jc w:val="both"/>
      </w:pPr>
      <w:r>
        <w:rPr>
          <w:rFonts w:ascii="Times New Roman"/>
          <w:b w:val="false"/>
          <w:i w:val="false"/>
          <w:color w:val="000000"/>
          <w:sz w:val="28"/>
        </w:rPr>
        <w:t>
               Списке. 
</w:t>
      </w:r>
    </w:p>
    <w:p>
      <w:pPr>
        <w:spacing w:after="0"/>
        <w:ind w:left="0"/>
        <w:jc w:val="both"/>
      </w:pPr>
      <w:r>
        <w:rPr>
          <w:rFonts w:ascii="Times New Roman"/>
          <w:b w:val="false"/>
          <w:i w:val="false"/>
          <w:color w:val="000000"/>
          <w:sz w:val="28"/>
        </w:rPr>
        <w:t>
         Примечание: Касательно ракетного топлива и его химических         
</w:t>
      </w:r>
    </w:p>
    <w:p>
      <w:pPr>
        <w:spacing w:after="0"/>
        <w:ind w:left="0"/>
        <w:jc w:val="both"/>
      </w:pPr>
      <w:r>
        <w:rPr>
          <w:rFonts w:ascii="Times New Roman"/>
          <w:b w:val="false"/>
          <w:i w:val="false"/>
          <w:color w:val="000000"/>
          <w:sz w:val="28"/>
        </w:rPr>
        <w:t>
                     составляющих, не описанных в пункте 1С111, см. 
</w:t>
      </w:r>
    </w:p>
    <w:p>
      <w:pPr>
        <w:spacing w:after="0"/>
        <w:ind w:left="0"/>
        <w:jc w:val="both"/>
      </w:pPr>
      <w:r>
        <w:rPr>
          <w:rFonts w:ascii="Times New Roman"/>
          <w:b w:val="false"/>
          <w:i w:val="false"/>
          <w:color w:val="000000"/>
          <w:sz w:val="28"/>
        </w:rPr>
        <w:t>
                     Военный Список.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1С111, а, 1                                  760310000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1С111, а, 2, а                               810910100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1С111, а, 2, b                               811211000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1С111, а, 2, с                               280450100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1С111, а, 2, d                               810430000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1С111, а, 2, е                               280450100
</w:t>
      </w:r>
    </w:p>
    <w:p>
      <w:pPr>
        <w:spacing w:after="0"/>
        <w:ind w:left="0"/>
        <w:jc w:val="both"/>
      </w:pPr>
      <w:r>
        <w:rPr>
          <w:rFonts w:ascii="Times New Roman"/>
          <w:b w:val="false"/>
          <w:i w:val="false"/>
          <w:color w:val="000000"/>
          <w:sz w:val="28"/>
        </w:rPr>
        <w:t>
                                             811211000 
</w:t>
      </w:r>
    </w:p>
    <w:p>
      <w:pPr>
        <w:spacing w:after="0"/>
        <w:ind w:left="0"/>
        <w:jc w:val="both"/>
      </w:pPr>
      <w:r>
        <w:rPr>
          <w:rFonts w:ascii="Times New Roman"/>
          <w:b w:val="false"/>
          <w:i w:val="false"/>
          <w:color w:val="000000"/>
          <w:sz w:val="28"/>
        </w:rPr>
        <w:t>
                                             810430000 
</w:t>
      </w:r>
    </w:p>
    <w:p>
      <w:pPr>
        <w:spacing w:after="0"/>
        <w:ind w:left="0"/>
        <w:jc w:val="both"/>
      </w:pPr>
      <w:r>
        <w:rPr>
          <w:rFonts w:ascii="Times New Roman"/>
          <w:b w:val="false"/>
          <w:i w:val="false"/>
          <w:color w:val="000000"/>
          <w:sz w:val="28"/>
        </w:rPr>
        <w:t>
                                             810910100
</w:t>
      </w:r>
    </w:p>
    <w:p>
      <w:pPr>
        <w:spacing w:after="0"/>
        <w:ind w:left="0"/>
        <w:jc w:val="both"/>
      </w:pPr>
      <w:r>
        <w:rPr>
          <w:rFonts w:ascii="Times New Roman"/>
          <w:b w:val="false"/>
          <w:i w:val="false"/>
          <w:color w:val="000000"/>
          <w:sz w:val="28"/>
        </w:rPr>
        <w:t>
1С111, а, 3, а                               281129300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1С111, а, 3, b                               281129300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1С111, а, 3, с                               281129300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1С111, b, 1                                  400220000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1С111, b, 2                                  400220000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1С111, b, 3                                  400220000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1С111, b, 4                                  400259000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1С111, с, 1                                  290550900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1С111, с, 2                                  290550900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1С111, с, 3                                  292144000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1С111, с, 4                                  290550900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1С111, с, 5                                  290550900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1С111, с, 6                                  293100900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1С116    Мартенситно-стареющие стали (стали, характеризующиеся высоким 
</w:t>
      </w:r>
    </w:p>
    <w:p>
      <w:pPr>
        <w:spacing w:after="0"/>
        <w:ind w:left="0"/>
        <w:jc w:val="both"/>
      </w:pPr>
      <w:r>
        <w:rPr>
          <w:rFonts w:ascii="Times New Roman"/>
          <w:b w:val="false"/>
          <w:i w:val="false"/>
          <w:color w:val="000000"/>
          <w:sz w:val="28"/>
        </w:rPr>
        <w:t>
         содержанием никеля и низким содержанием углерода 
</w:t>
      </w:r>
    </w:p>
    <w:p>
      <w:pPr>
        <w:spacing w:after="0"/>
        <w:ind w:left="0"/>
        <w:jc w:val="both"/>
      </w:pPr>
      <w:r>
        <w:rPr>
          <w:rFonts w:ascii="Times New Roman"/>
          <w:b w:val="false"/>
          <w:i w:val="false"/>
          <w:color w:val="000000"/>
          <w:sz w:val="28"/>
        </w:rPr>
        <w:t>
(М8f)    с использованием замещающих примесей или преципитатов для         
</w:t>
      </w:r>
    </w:p>
    <w:p>
      <w:pPr>
        <w:spacing w:after="0"/>
        <w:ind w:left="0"/>
        <w:jc w:val="both"/>
      </w:pPr>
      <w:r>
        <w:rPr>
          <w:rFonts w:ascii="Times New Roman"/>
          <w:b w:val="false"/>
          <w:i w:val="false"/>
          <w:color w:val="000000"/>
          <w:sz w:val="28"/>
        </w:rPr>
        <w:t>
         дисперсионного отвердения), обладающие следующими                 
</w:t>
      </w:r>
    </w:p>
    <w:p>
      <w:pPr>
        <w:spacing w:after="0"/>
        <w:ind w:left="0"/>
        <w:jc w:val="both"/>
      </w:pPr>
      <w:r>
        <w:rPr>
          <w:rFonts w:ascii="Times New Roman"/>
          <w:b w:val="false"/>
          <w:i w:val="false"/>
          <w:color w:val="000000"/>
          <w:sz w:val="28"/>
        </w:rPr>
        <w:t>
         характеристиками:
</w:t>
      </w:r>
    </w:p>
    <w:p>
      <w:pPr>
        <w:spacing w:after="0"/>
        <w:ind w:left="0"/>
        <w:jc w:val="both"/>
      </w:pPr>
      <w:r>
        <w:rPr>
          <w:rFonts w:ascii="Times New Roman"/>
          <w:b w:val="false"/>
          <w:i w:val="false"/>
          <w:color w:val="000000"/>
          <w:sz w:val="28"/>
        </w:rPr>
        <w:t>
(N2С11)  предел прочности при растяжении 1500 МПа или более, измеренный при
</w:t>
      </w:r>
    </w:p>
    <w:p>
      <w:pPr>
        <w:spacing w:after="0"/>
        <w:ind w:left="0"/>
        <w:jc w:val="both"/>
      </w:pPr>
      <w:r>
        <w:rPr>
          <w:rFonts w:ascii="Times New Roman"/>
          <w:b w:val="false"/>
          <w:i w:val="false"/>
          <w:color w:val="000000"/>
          <w:sz w:val="28"/>
        </w:rPr>
        <w:t>
         температуре 293 К (20 о С), в форме листов, полос или труб с      
</w:t>
      </w:r>
    </w:p>
    <w:p>
      <w:pPr>
        <w:spacing w:after="0"/>
        <w:ind w:left="0"/>
        <w:jc w:val="both"/>
      </w:pPr>
      <w:r>
        <w:rPr>
          <w:rFonts w:ascii="Times New Roman"/>
          <w:b w:val="false"/>
          <w:i w:val="false"/>
          <w:color w:val="000000"/>
          <w:sz w:val="28"/>
        </w:rPr>
        <w:t>
         толщиной пластины или стенки 5 мм или менее.
</w:t>
      </w:r>
    </w:p>
    <w:p>
      <w:pPr>
        <w:spacing w:after="0"/>
        <w:ind w:left="0"/>
        <w:jc w:val="both"/>
      </w:pPr>
      <w:r>
        <w:rPr>
          <w:rFonts w:ascii="Times New Roman"/>
          <w:b w:val="false"/>
          <w:i w:val="false"/>
          <w:color w:val="000000"/>
          <w:sz w:val="28"/>
        </w:rPr>
        <w:t>
         Особое примечание: смотрите также 1С216.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1С116                                      7218-7229 
</w:t>
      </w:r>
    </w:p>
    <w:p>
      <w:pPr>
        <w:spacing w:after="0"/>
        <w:ind w:left="0"/>
        <w:jc w:val="both"/>
      </w:pPr>
      <w:r>
        <w:rPr>
          <w:rFonts w:ascii="Times New Roman"/>
          <w:b w:val="false"/>
          <w:i w:val="false"/>
          <w:color w:val="000000"/>
          <w:sz w:val="28"/>
        </w:rPr>
        <w:t>
                                           730441900 
</w:t>
      </w:r>
    </w:p>
    <w:p>
      <w:pPr>
        <w:spacing w:after="0"/>
        <w:ind w:left="0"/>
        <w:jc w:val="both"/>
      </w:pPr>
      <w:r>
        <w:rPr>
          <w:rFonts w:ascii="Times New Roman"/>
          <w:b w:val="false"/>
          <w:i w:val="false"/>
          <w:color w:val="000000"/>
          <w:sz w:val="28"/>
        </w:rPr>
        <w:t>
                                           730449100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1С117    Вольфрам, молибден и сплавы этих металлов в форме однородных      
</w:t>
      </w:r>
    </w:p>
    <w:p>
      <w:pPr>
        <w:spacing w:after="0"/>
        <w:ind w:left="0"/>
        <w:jc w:val="both"/>
      </w:pPr>
      <w:r>
        <w:rPr>
          <w:rFonts w:ascii="Times New Roman"/>
          <w:b w:val="false"/>
          <w:i w:val="false"/>
          <w:color w:val="000000"/>
          <w:sz w:val="28"/>
        </w:rPr>
        <w:t>
         сферических или 
</w:t>
      </w:r>
    </w:p>
    <w:p>
      <w:pPr>
        <w:spacing w:after="0"/>
        <w:ind w:left="0"/>
        <w:jc w:val="both"/>
      </w:pPr>
      <w:r>
        <w:rPr>
          <w:rFonts w:ascii="Times New Roman"/>
          <w:b w:val="false"/>
          <w:i w:val="false"/>
          <w:color w:val="000000"/>
          <w:sz w:val="28"/>
        </w:rPr>
        <w:t>
(М8е)    распыленных частиц диаметром 500 микрометров или меньше с 
</w:t>
      </w:r>
    </w:p>
    <w:p>
      <w:pPr>
        <w:spacing w:after="0"/>
        <w:ind w:left="0"/>
        <w:jc w:val="both"/>
      </w:pPr>
      <w:r>
        <w:rPr>
          <w:rFonts w:ascii="Times New Roman"/>
          <w:b w:val="false"/>
          <w:i w:val="false"/>
          <w:color w:val="000000"/>
          <w:sz w:val="28"/>
        </w:rPr>
        <w:t>
         чистотой 97% или больше для изготовления компонентов ракетных     
</w:t>
      </w:r>
    </w:p>
    <w:p>
      <w:pPr>
        <w:spacing w:after="0"/>
        <w:ind w:left="0"/>
        <w:jc w:val="both"/>
      </w:pPr>
      <w:r>
        <w:rPr>
          <w:rFonts w:ascii="Times New Roman"/>
          <w:b w:val="false"/>
          <w:i w:val="false"/>
          <w:color w:val="000000"/>
          <w:sz w:val="28"/>
        </w:rPr>
        <w:t>
         двигателей, таких как тепловые экраны, компонентов сопла, 
</w:t>
      </w:r>
    </w:p>
    <w:p>
      <w:pPr>
        <w:spacing w:after="0"/>
        <w:ind w:left="0"/>
        <w:jc w:val="both"/>
      </w:pPr>
      <w:r>
        <w:rPr>
          <w:rFonts w:ascii="Times New Roman"/>
          <w:b w:val="false"/>
          <w:i w:val="false"/>
          <w:color w:val="000000"/>
          <w:sz w:val="28"/>
        </w:rPr>
        <w:t>
         горловин сопел и поверхностей контроля вектора тяги.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1С117                                      810110000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1С118    Стабилизированная титаном дуплексная нержвеющая сталь (Тi-DSS),   
</w:t>
      </w:r>
    </w:p>
    <w:p>
      <w:pPr>
        <w:spacing w:after="0"/>
        <w:ind w:left="0"/>
        <w:jc w:val="both"/>
      </w:pPr>
      <w:r>
        <w:rPr>
          <w:rFonts w:ascii="Times New Roman"/>
          <w:b w:val="false"/>
          <w:i w:val="false"/>
          <w:color w:val="000000"/>
          <w:sz w:val="28"/>
        </w:rPr>
        <w:t>
         имеющая все из нижеперечисленного:
</w:t>
      </w:r>
    </w:p>
    <w:p>
      <w:pPr>
        <w:spacing w:after="0"/>
        <w:ind w:left="0"/>
        <w:jc w:val="both"/>
      </w:pPr>
      <w:r>
        <w:rPr>
          <w:rFonts w:ascii="Times New Roman"/>
          <w:b w:val="false"/>
          <w:i w:val="false"/>
          <w:color w:val="000000"/>
          <w:sz w:val="28"/>
        </w:rPr>
        <w:t>
         а. Имеющая все из следующих характеристик:
</w:t>
      </w:r>
    </w:p>
    <w:p>
      <w:pPr>
        <w:spacing w:after="0"/>
        <w:ind w:left="0"/>
        <w:jc w:val="both"/>
      </w:pPr>
      <w:r>
        <w:rPr>
          <w:rFonts w:ascii="Times New Roman"/>
          <w:b w:val="false"/>
          <w:i w:val="false"/>
          <w:color w:val="000000"/>
          <w:sz w:val="28"/>
        </w:rPr>
        <w:t>
            1. Содержащая 17,0-23,0 весовых процентов хрома и 4,5-7,0      
</w:t>
      </w:r>
    </w:p>
    <w:p>
      <w:pPr>
        <w:spacing w:after="0"/>
        <w:ind w:left="0"/>
        <w:jc w:val="both"/>
      </w:pPr>
      <w:r>
        <w:rPr>
          <w:rFonts w:ascii="Times New Roman"/>
          <w:b w:val="false"/>
          <w:i w:val="false"/>
          <w:color w:val="000000"/>
          <w:sz w:val="28"/>
        </w:rPr>
        <w:t>
               весовых процентов никеля;
</w:t>
      </w:r>
    </w:p>
    <w:p>
      <w:pPr>
        <w:spacing w:after="0"/>
        <w:ind w:left="0"/>
        <w:jc w:val="both"/>
      </w:pPr>
      <w:r>
        <w:rPr>
          <w:rFonts w:ascii="Times New Roman"/>
          <w:b w:val="false"/>
          <w:i w:val="false"/>
          <w:color w:val="000000"/>
          <w:sz w:val="28"/>
        </w:rPr>
        <w:t>
            2. Содержащая свыше 0,10 весовых процентов титана; и
</w:t>
      </w:r>
    </w:p>
    <w:p>
      <w:pPr>
        <w:spacing w:after="0"/>
        <w:ind w:left="0"/>
        <w:jc w:val="both"/>
      </w:pPr>
      <w:r>
        <w:rPr>
          <w:rFonts w:ascii="Times New Roman"/>
          <w:b w:val="false"/>
          <w:i w:val="false"/>
          <w:color w:val="000000"/>
          <w:sz w:val="28"/>
        </w:rPr>
        <w:t>
            3. Ферритик-аустенитическая микроструктура которой (также      
</w:t>
      </w:r>
    </w:p>
    <w:p>
      <w:pPr>
        <w:spacing w:after="0"/>
        <w:ind w:left="0"/>
        <w:jc w:val="both"/>
      </w:pPr>
      <w:r>
        <w:rPr>
          <w:rFonts w:ascii="Times New Roman"/>
          <w:b w:val="false"/>
          <w:i w:val="false"/>
          <w:color w:val="000000"/>
          <w:sz w:val="28"/>
        </w:rPr>
        <w:t>
               известная как двухфазная микроструктура) содержит не менее  
</w:t>
      </w:r>
    </w:p>
    <w:p>
      <w:pPr>
        <w:spacing w:after="0"/>
        <w:ind w:left="0"/>
        <w:jc w:val="both"/>
      </w:pPr>
      <w:r>
        <w:rPr>
          <w:rFonts w:ascii="Times New Roman"/>
          <w:b w:val="false"/>
          <w:i w:val="false"/>
          <w:color w:val="000000"/>
          <w:sz w:val="28"/>
        </w:rPr>
        <w:t>
               10 объемных процентов аустенита (согласно стандарту 
</w:t>
      </w:r>
    </w:p>
    <w:p>
      <w:pPr>
        <w:spacing w:after="0"/>
        <w:ind w:left="0"/>
        <w:jc w:val="both"/>
      </w:pPr>
      <w:r>
        <w:rPr>
          <w:rFonts w:ascii="Times New Roman"/>
          <w:b w:val="false"/>
          <w:i w:val="false"/>
          <w:color w:val="000000"/>
          <w:sz w:val="28"/>
        </w:rPr>
        <w:t>
               АSТМ Е-1181-87 млм или его национальным эквивалентам);
</w:t>
      </w:r>
    </w:p>
    <w:p>
      <w:pPr>
        <w:spacing w:after="0"/>
        <w:ind w:left="0"/>
        <w:jc w:val="both"/>
      </w:pPr>
      <w:r>
        <w:rPr>
          <w:rFonts w:ascii="Times New Roman"/>
          <w:b w:val="false"/>
          <w:i w:val="false"/>
          <w:color w:val="000000"/>
          <w:sz w:val="28"/>
        </w:rPr>
        <w:t>
         b. Имеющая любую из следующих форм:
</w:t>
      </w:r>
    </w:p>
    <w:p>
      <w:pPr>
        <w:spacing w:after="0"/>
        <w:ind w:left="0"/>
        <w:jc w:val="both"/>
      </w:pPr>
      <w:r>
        <w:rPr>
          <w:rFonts w:ascii="Times New Roman"/>
          <w:b w:val="false"/>
          <w:i w:val="false"/>
          <w:color w:val="000000"/>
          <w:sz w:val="28"/>
        </w:rPr>
        <w:t>
            1. Слитки, бруски или болванки размером не менее 100 мм в      
</w:t>
      </w:r>
    </w:p>
    <w:p>
      <w:pPr>
        <w:spacing w:after="0"/>
        <w:ind w:left="0"/>
        <w:jc w:val="both"/>
      </w:pPr>
      <w:r>
        <w:rPr>
          <w:rFonts w:ascii="Times New Roman"/>
          <w:b w:val="false"/>
          <w:i w:val="false"/>
          <w:color w:val="000000"/>
          <w:sz w:val="28"/>
        </w:rPr>
        <w:t>
               каждом измерении;
</w:t>
      </w:r>
    </w:p>
    <w:p>
      <w:pPr>
        <w:spacing w:after="0"/>
        <w:ind w:left="0"/>
        <w:jc w:val="both"/>
      </w:pPr>
      <w:r>
        <w:rPr>
          <w:rFonts w:ascii="Times New Roman"/>
          <w:b w:val="false"/>
          <w:i w:val="false"/>
          <w:color w:val="000000"/>
          <w:sz w:val="28"/>
        </w:rPr>
        <w:t>
            2. Листы шириной 600 мм или свыше и толщиной не более 3 мм; или
</w:t>
      </w:r>
    </w:p>
    <w:p>
      <w:pPr>
        <w:spacing w:after="0"/>
        <w:ind w:left="0"/>
        <w:jc w:val="both"/>
      </w:pPr>
      <w:r>
        <w:rPr>
          <w:rFonts w:ascii="Times New Roman"/>
          <w:b w:val="false"/>
          <w:i w:val="false"/>
          <w:color w:val="000000"/>
          <w:sz w:val="28"/>
        </w:rPr>
        <w:t>
            3. Трубы внешним диаметром 600 мм или свыше и толщиной стенок  
</w:t>
      </w:r>
    </w:p>
    <w:p>
      <w:pPr>
        <w:spacing w:after="0"/>
        <w:ind w:left="0"/>
        <w:jc w:val="both"/>
      </w:pPr>
      <w:r>
        <w:rPr>
          <w:rFonts w:ascii="Times New Roman"/>
          <w:b w:val="false"/>
          <w:i w:val="false"/>
          <w:color w:val="000000"/>
          <w:sz w:val="28"/>
        </w:rPr>
        <w:t>
               не более 3 мм.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1С118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1С202    Сплавы, отличные от описанных в пунктах 1С002.а.2.с. или d.,  
</w:t>
      </w:r>
    </w:p>
    <w:p>
      <w:pPr>
        <w:spacing w:after="0"/>
        <w:ind w:left="0"/>
        <w:jc w:val="both"/>
      </w:pPr>
      <w:r>
        <w:rPr>
          <w:rFonts w:ascii="Times New Roman"/>
          <w:b w:val="false"/>
          <w:i w:val="false"/>
          <w:color w:val="000000"/>
          <w:sz w:val="28"/>
        </w:rPr>
        <w:t>
         такие как:
</w:t>
      </w:r>
    </w:p>
    <w:p>
      <w:pPr>
        <w:spacing w:after="0"/>
        <w:ind w:left="0"/>
        <w:jc w:val="both"/>
      </w:pPr>
      <w:r>
        <w:rPr>
          <w:rFonts w:ascii="Times New Roman"/>
          <w:b w:val="false"/>
          <w:i w:val="false"/>
          <w:color w:val="000000"/>
          <w:sz w:val="28"/>
        </w:rPr>
        <w:t>
(N2С1)   а. Алюминиевые сплавы, обладающие следующими характеристиками:
</w:t>
      </w:r>
    </w:p>
    <w:p>
      <w:pPr>
        <w:spacing w:after="0"/>
        <w:ind w:left="0"/>
        <w:jc w:val="both"/>
      </w:pPr>
      <w:r>
        <w:rPr>
          <w:rFonts w:ascii="Times New Roman"/>
          <w:b w:val="false"/>
          <w:i w:val="false"/>
          <w:color w:val="000000"/>
          <w:sz w:val="28"/>
        </w:rPr>
        <w:t>
            1. Предел прочности на растяжение 460 МПа или больше при       
</w:t>
      </w:r>
    </w:p>
    <w:p>
      <w:pPr>
        <w:spacing w:after="0"/>
        <w:ind w:left="0"/>
        <w:jc w:val="both"/>
      </w:pPr>
      <w:r>
        <w:rPr>
          <w:rFonts w:ascii="Times New Roman"/>
          <w:b w:val="false"/>
          <w:i w:val="false"/>
          <w:color w:val="000000"/>
          <w:sz w:val="28"/>
        </w:rPr>
        <w:t>
               температуре 293 К (20 о С), и
</w:t>
      </w:r>
    </w:p>
    <w:p>
      <w:pPr>
        <w:spacing w:after="0"/>
        <w:ind w:left="0"/>
        <w:jc w:val="both"/>
      </w:pPr>
      <w:r>
        <w:rPr>
          <w:rFonts w:ascii="Times New Roman"/>
          <w:b w:val="false"/>
          <w:i w:val="false"/>
          <w:color w:val="000000"/>
          <w:sz w:val="28"/>
        </w:rPr>
        <w:t>
            2. Изготовлены в форме труб или цилиндрических стержней        
</w:t>
      </w:r>
    </w:p>
    <w:p>
      <w:pPr>
        <w:spacing w:after="0"/>
        <w:ind w:left="0"/>
        <w:jc w:val="both"/>
      </w:pPr>
      <w:r>
        <w:rPr>
          <w:rFonts w:ascii="Times New Roman"/>
          <w:b w:val="false"/>
          <w:i w:val="false"/>
          <w:color w:val="000000"/>
          <w:sz w:val="28"/>
        </w:rPr>
        <w:t>
               (включая поковки) с внешним диаметром более 75 мм;
</w:t>
      </w:r>
    </w:p>
    <w:p>
      <w:pPr>
        <w:spacing w:after="0"/>
        <w:ind w:left="0"/>
        <w:jc w:val="both"/>
      </w:pPr>
      <w:r>
        <w:rPr>
          <w:rFonts w:ascii="Times New Roman"/>
          <w:b w:val="false"/>
          <w:i w:val="false"/>
          <w:color w:val="000000"/>
          <w:sz w:val="28"/>
        </w:rPr>
        <w:t>
(N2С13)  b. Титановые сплавы, обладающие следующими характеристиками:
</w:t>
      </w:r>
    </w:p>
    <w:p>
      <w:pPr>
        <w:spacing w:after="0"/>
        <w:ind w:left="0"/>
        <w:jc w:val="both"/>
      </w:pPr>
      <w:r>
        <w:rPr>
          <w:rFonts w:ascii="Times New Roman"/>
          <w:b w:val="false"/>
          <w:i w:val="false"/>
          <w:color w:val="000000"/>
          <w:sz w:val="28"/>
        </w:rPr>
        <w:t>
            1. Предел прочности на растяжении 900 МПа или больше при       
</w:t>
      </w:r>
    </w:p>
    <w:p>
      <w:pPr>
        <w:spacing w:after="0"/>
        <w:ind w:left="0"/>
        <w:jc w:val="both"/>
      </w:pPr>
      <w:r>
        <w:rPr>
          <w:rFonts w:ascii="Times New Roman"/>
          <w:b w:val="false"/>
          <w:i w:val="false"/>
          <w:color w:val="000000"/>
          <w:sz w:val="28"/>
        </w:rPr>
        <w:t>
               температуре 293 К (20 о С), и
</w:t>
      </w:r>
    </w:p>
    <w:p>
      <w:pPr>
        <w:spacing w:after="0"/>
        <w:ind w:left="0"/>
        <w:jc w:val="both"/>
      </w:pPr>
      <w:r>
        <w:rPr>
          <w:rFonts w:ascii="Times New Roman"/>
          <w:b w:val="false"/>
          <w:i w:val="false"/>
          <w:color w:val="000000"/>
          <w:sz w:val="28"/>
        </w:rPr>
        <w:t>
            2. Изготовлены в форме труб или цилиндрических стержней        
</w:t>
      </w:r>
    </w:p>
    <w:p>
      <w:pPr>
        <w:spacing w:after="0"/>
        <w:ind w:left="0"/>
        <w:jc w:val="both"/>
      </w:pPr>
      <w:r>
        <w:rPr>
          <w:rFonts w:ascii="Times New Roman"/>
          <w:b w:val="false"/>
          <w:i w:val="false"/>
          <w:color w:val="000000"/>
          <w:sz w:val="28"/>
        </w:rPr>
        <w:t>
               (включая поковки) с внешним диаметром более 75 мм.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Фраза "сплавы, обладающие следующими характеристиками"           
</w:t>
      </w:r>
    </w:p>
    <w:p>
      <w:pPr>
        <w:spacing w:after="0"/>
        <w:ind w:left="0"/>
        <w:jc w:val="both"/>
      </w:pPr>
      <w:r>
        <w:rPr>
          <w:rFonts w:ascii="Times New Roman"/>
          <w:b w:val="false"/>
          <w:i w:val="false"/>
          <w:color w:val="000000"/>
          <w:sz w:val="28"/>
        </w:rPr>
        <w:t>
         относится к сплавам до или после термообработки.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1С202, а                                          760429100 
</w:t>
      </w:r>
    </w:p>
    <w:p>
      <w:pPr>
        <w:spacing w:after="0"/>
        <w:ind w:left="0"/>
        <w:jc w:val="both"/>
      </w:pPr>
      <w:r>
        <w:rPr>
          <w:rFonts w:ascii="Times New Roman"/>
          <w:b w:val="false"/>
          <w:i w:val="false"/>
          <w:color w:val="000000"/>
          <w:sz w:val="28"/>
        </w:rPr>
        <w:t>
                                                  760820910 
</w:t>
      </w:r>
    </w:p>
    <w:p>
      <w:pPr>
        <w:spacing w:after="0"/>
        <w:ind w:left="0"/>
        <w:jc w:val="both"/>
      </w:pPr>
      <w:r>
        <w:rPr>
          <w:rFonts w:ascii="Times New Roman"/>
          <w:b w:val="false"/>
          <w:i w:val="false"/>
          <w:color w:val="000000"/>
          <w:sz w:val="28"/>
        </w:rPr>
        <w:t>
                                                  760820990
</w:t>
      </w:r>
    </w:p>
    <w:p>
      <w:pPr>
        <w:spacing w:after="0"/>
        <w:ind w:left="0"/>
        <w:jc w:val="both"/>
      </w:pPr>
      <w:r>
        <w:rPr>
          <w:rFonts w:ascii="Times New Roman"/>
          <w:b w:val="false"/>
          <w:i w:val="false"/>
          <w:color w:val="000000"/>
          <w:sz w:val="28"/>
        </w:rPr>
        <w:t>
1С202, b                                          810890300 
</w:t>
      </w:r>
    </w:p>
    <w:p>
      <w:pPr>
        <w:spacing w:after="0"/>
        <w:ind w:left="0"/>
        <w:jc w:val="both"/>
      </w:pPr>
      <w:r>
        <w:rPr>
          <w:rFonts w:ascii="Times New Roman"/>
          <w:b w:val="false"/>
          <w:i w:val="false"/>
          <w:color w:val="000000"/>
          <w:sz w:val="28"/>
        </w:rPr>
        <w:t>
                                                  810890700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1С210    "Волокнистые или нитевидные материалы" или препреги, отличные от  
</w:t>
      </w:r>
    </w:p>
    <w:p>
      <w:pPr>
        <w:spacing w:after="0"/>
        <w:ind w:left="0"/>
        <w:jc w:val="both"/>
      </w:pPr>
      <w:r>
        <w:rPr>
          <w:rFonts w:ascii="Times New Roman"/>
          <w:b w:val="false"/>
          <w:i w:val="false"/>
          <w:color w:val="000000"/>
          <w:sz w:val="28"/>
        </w:rPr>
        <w:t>
         описанных в пунктах 1С010.а,b. или е., такие как: 
</w:t>
      </w:r>
    </w:p>
    <w:p>
      <w:pPr>
        <w:spacing w:after="0"/>
        <w:ind w:left="0"/>
        <w:jc w:val="both"/>
      </w:pPr>
      <w:r>
        <w:rPr>
          <w:rFonts w:ascii="Times New Roman"/>
          <w:b w:val="false"/>
          <w:i w:val="false"/>
          <w:color w:val="000000"/>
          <w:sz w:val="28"/>
        </w:rPr>
        <w:t>
(N2С7.а) а. Углеродные или арамидные "волокнистые или нитеподобные 
</w:t>
      </w:r>
    </w:p>
    <w:p>
      <w:pPr>
        <w:spacing w:after="0"/>
        <w:ind w:left="0"/>
        <w:jc w:val="both"/>
      </w:pPr>
      <w:r>
        <w:rPr>
          <w:rFonts w:ascii="Times New Roman"/>
          <w:b w:val="false"/>
          <w:i w:val="false"/>
          <w:color w:val="000000"/>
          <w:sz w:val="28"/>
        </w:rPr>
        <w:t>
            материалы", обладающие любыми из следующих характеристик: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1. "удельный модуль упругости", равный 12.7*10  м или более,  
</w:t>
      </w:r>
    </w:p>
    <w:p>
      <w:pPr>
        <w:spacing w:after="0"/>
        <w:ind w:left="0"/>
        <w:jc w:val="both"/>
      </w:pPr>
      <w:r>
        <w:rPr>
          <w:rFonts w:ascii="Times New Roman"/>
          <w:b w:val="false"/>
          <w:i w:val="false"/>
          <w:color w:val="000000"/>
          <w:sz w:val="28"/>
        </w:rPr>
        <w:t>
               или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2. "удельная прочность на растяжение" 235*10  м или более,
</w:t>
      </w:r>
    </w:p>
    <w:p>
      <w:pPr>
        <w:spacing w:after="0"/>
        <w:ind w:left="0"/>
        <w:jc w:val="both"/>
      </w:pPr>
      <w:r>
        <w:rPr>
          <w:rFonts w:ascii="Times New Roman"/>
          <w:b w:val="false"/>
          <w:i w:val="false"/>
          <w:color w:val="000000"/>
          <w:sz w:val="28"/>
        </w:rPr>
        <w:t>
            Примечание: По пункту 1С210.а. не контролируются арамидные 
</w:t>
      </w:r>
    </w:p>
    <w:p>
      <w:pPr>
        <w:spacing w:after="0"/>
        <w:ind w:left="0"/>
        <w:jc w:val="both"/>
      </w:pPr>
      <w:r>
        <w:rPr>
          <w:rFonts w:ascii="Times New Roman"/>
          <w:b w:val="false"/>
          <w:i w:val="false"/>
          <w:color w:val="000000"/>
          <w:sz w:val="28"/>
        </w:rPr>
        <w:t>
            "волокнистые или нитеподобные материалы", имеющие 0,25% по 
</w:t>
      </w:r>
    </w:p>
    <w:p>
      <w:pPr>
        <w:spacing w:after="0"/>
        <w:ind w:left="0"/>
        <w:jc w:val="both"/>
      </w:pPr>
      <w:r>
        <w:rPr>
          <w:rFonts w:ascii="Times New Roman"/>
          <w:b w:val="false"/>
          <w:i w:val="false"/>
          <w:color w:val="000000"/>
          <w:sz w:val="28"/>
        </w:rPr>
        <w:t>
            весу или более поверхностного модификатора волокон, 
</w:t>
      </w:r>
    </w:p>
    <w:p>
      <w:pPr>
        <w:spacing w:after="0"/>
        <w:ind w:left="0"/>
        <w:jc w:val="both"/>
      </w:pPr>
      <w:r>
        <w:rPr>
          <w:rFonts w:ascii="Times New Roman"/>
          <w:b w:val="false"/>
          <w:i w:val="false"/>
          <w:color w:val="000000"/>
          <w:sz w:val="28"/>
        </w:rPr>
        <w:t>
            основанного на сложном эфире;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(N2С7.b) b. Стеклянные "волокнистые или нитеподобные материалы", имеющие 
</w:t>
      </w:r>
    </w:p>
    <w:p>
      <w:pPr>
        <w:spacing w:after="0"/>
        <w:ind w:left="0"/>
        <w:jc w:val="both"/>
      </w:pPr>
      <w:r>
        <w:rPr>
          <w:rFonts w:ascii="Times New Roman"/>
          <w:b w:val="false"/>
          <w:i w:val="false"/>
          <w:color w:val="000000"/>
          <w:sz w:val="28"/>
        </w:rPr>
        <w:t>
            обе следующие характеристики: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1. "удельный модуль упругости" 3,18*10  м или более, и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2. "удельную прочность на растяжение" 76,2*10  м или более;   
</w:t>
      </w:r>
    </w:p>
    <w:p>
      <w:pPr>
        <w:spacing w:after="0"/>
        <w:ind w:left="0"/>
        <w:jc w:val="both"/>
      </w:pPr>
      <w:r>
        <w:rPr>
          <w:rFonts w:ascii="Times New Roman"/>
          <w:b w:val="false"/>
          <w:i w:val="false"/>
          <w:color w:val="000000"/>
          <w:sz w:val="28"/>
        </w:rPr>
        <w:t>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(N2С7.с) с. Импрегнированные термоусадочной смолой непрерывные пряжи, 
</w:t>
      </w:r>
    </w:p>
    <w:p>
      <w:pPr>
        <w:spacing w:after="0"/>
        <w:ind w:left="0"/>
        <w:jc w:val="both"/>
      </w:pPr>
      <w:r>
        <w:rPr>
          <w:rFonts w:ascii="Times New Roman"/>
          <w:b w:val="false"/>
          <w:i w:val="false"/>
          <w:color w:val="000000"/>
          <w:sz w:val="28"/>
        </w:rPr>
        <w:t>
            ровницы, пакли или ленты шириной не более 15 мм (препреги), 
</w:t>
      </w:r>
    </w:p>
    <w:p>
      <w:pPr>
        <w:spacing w:after="0"/>
        <w:ind w:left="0"/>
        <w:jc w:val="both"/>
      </w:pPr>
      <w:r>
        <w:rPr>
          <w:rFonts w:ascii="Times New Roman"/>
          <w:b w:val="false"/>
          <w:i w:val="false"/>
          <w:color w:val="000000"/>
          <w:sz w:val="28"/>
        </w:rPr>
        <w:t>
            изготовленные из углеродных или стеклянных волокнистых или     
</w:t>
      </w:r>
    </w:p>
    <w:p>
      <w:pPr>
        <w:spacing w:after="0"/>
        <w:ind w:left="0"/>
        <w:jc w:val="both"/>
      </w:pPr>
      <w:r>
        <w:rPr>
          <w:rFonts w:ascii="Times New Roman"/>
          <w:b w:val="false"/>
          <w:i w:val="false"/>
          <w:color w:val="000000"/>
          <w:sz w:val="28"/>
        </w:rPr>
        <w:t>
            нитеподобных материалов, указанных в пунктах 1С210.а. или b.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Смола образует матрицу композита.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пункте 1С210 термин "волокнистые или нитеподобные материалы"
</w:t>
      </w:r>
    </w:p>
    <w:p>
      <w:pPr>
        <w:spacing w:after="0"/>
        <w:ind w:left="0"/>
        <w:jc w:val="both"/>
      </w:pPr>
      <w:r>
        <w:rPr>
          <w:rFonts w:ascii="Times New Roman"/>
          <w:b w:val="false"/>
          <w:i w:val="false"/>
          <w:color w:val="000000"/>
          <w:sz w:val="28"/>
        </w:rPr>
        <w:t>
            относится к непрерывным моноволоконным нитям, пряже, ровнице,  
</w:t>
      </w:r>
    </w:p>
    <w:p>
      <w:pPr>
        <w:spacing w:after="0"/>
        <w:ind w:left="0"/>
        <w:jc w:val="both"/>
      </w:pPr>
      <w:r>
        <w:rPr>
          <w:rFonts w:ascii="Times New Roman"/>
          <w:b w:val="false"/>
          <w:i w:val="false"/>
          <w:color w:val="000000"/>
          <w:sz w:val="28"/>
        </w:rPr>
        <w:t>
            пакле или лентам.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1С210, а                                          38019090 
</w:t>
      </w:r>
    </w:p>
    <w:p>
      <w:pPr>
        <w:spacing w:after="0"/>
        <w:ind w:left="0"/>
        <w:jc w:val="both"/>
      </w:pPr>
      <w:r>
        <w:rPr>
          <w:rFonts w:ascii="Times New Roman"/>
          <w:b w:val="false"/>
          <w:i w:val="false"/>
          <w:color w:val="000000"/>
          <w:sz w:val="28"/>
        </w:rPr>
        <w:t>
                                                  540210100 
</w:t>
      </w:r>
    </w:p>
    <w:p>
      <w:pPr>
        <w:spacing w:after="0"/>
        <w:ind w:left="0"/>
        <w:jc w:val="both"/>
      </w:pPr>
      <w:r>
        <w:rPr>
          <w:rFonts w:ascii="Times New Roman"/>
          <w:b w:val="false"/>
          <w:i w:val="false"/>
          <w:color w:val="000000"/>
          <w:sz w:val="28"/>
        </w:rPr>
        <w:t>
                                                  540490900 
</w:t>
      </w:r>
    </w:p>
    <w:p>
      <w:pPr>
        <w:spacing w:after="0"/>
        <w:ind w:left="0"/>
        <w:jc w:val="both"/>
      </w:pPr>
      <w:r>
        <w:rPr>
          <w:rFonts w:ascii="Times New Roman"/>
          <w:b w:val="false"/>
          <w:i w:val="false"/>
          <w:color w:val="000000"/>
          <w:sz w:val="28"/>
        </w:rPr>
        <w:t>
                                                  681510000
</w:t>
      </w:r>
    </w:p>
    <w:p>
      <w:pPr>
        <w:spacing w:after="0"/>
        <w:ind w:left="0"/>
        <w:jc w:val="both"/>
      </w:pPr>
      <w:r>
        <w:rPr>
          <w:rFonts w:ascii="Times New Roman"/>
          <w:b w:val="false"/>
          <w:i w:val="false"/>
          <w:color w:val="000000"/>
          <w:sz w:val="28"/>
        </w:rPr>
        <w:t>
1С210, b                                          701910
</w:t>
      </w:r>
    </w:p>
    <w:p>
      <w:pPr>
        <w:spacing w:after="0"/>
        <w:ind w:left="0"/>
        <w:jc w:val="both"/>
      </w:pPr>
      <w:r>
        <w:rPr>
          <w:rFonts w:ascii="Times New Roman"/>
          <w:b w:val="false"/>
          <w:i w:val="false"/>
          <w:color w:val="000000"/>
          <w:sz w:val="28"/>
        </w:rPr>
        <w:t>
                                                  701920
</w:t>
      </w:r>
    </w:p>
    <w:p>
      <w:pPr>
        <w:spacing w:after="0"/>
        <w:ind w:left="0"/>
        <w:jc w:val="both"/>
      </w:pPr>
      <w:r>
        <w:rPr>
          <w:rFonts w:ascii="Times New Roman"/>
          <w:b w:val="false"/>
          <w:i w:val="false"/>
          <w:color w:val="000000"/>
          <w:sz w:val="28"/>
        </w:rPr>
        <w:t>
1С210, c                                          380119900 
</w:t>
      </w:r>
    </w:p>
    <w:p>
      <w:pPr>
        <w:spacing w:after="0"/>
        <w:ind w:left="0"/>
        <w:jc w:val="both"/>
      </w:pPr>
      <w:r>
        <w:rPr>
          <w:rFonts w:ascii="Times New Roman"/>
          <w:b w:val="false"/>
          <w:i w:val="false"/>
          <w:color w:val="000000"/>
          <w:sz w:val="28"/>
        </w:rPr>
        <w:t>
                                                  392690100 
</w:t>
      </w:r>
    </w:p>
    <w:p>
      <w:pPr>
        <w:spacing w:after="0"/>
        <w:ind w:left="0"/>
        <w:jc w:val="both"/>
      </w:pPr>
      <w:r>
        <w:rPr>
          <w:rFonts w:ascii="Times New Roman"/>
          <w:b w:val="false"/>
          <w:i w:val="false"/>
          <w:color w:val="000000"/>
          <w:sz w:val="28"/>
        </w:rPr>
        <w:t>
                                                  681599900 
</w:t>
      </w:r>
    </w:p>
    <w:p>
      <w:pPr>
        <w:spacing w:after="0"/>
        <w:ind w:left="0"/>
        <w:jc w:val="both"/>
      </w:pPr>
      <w:r>
        <w:rPr>
          <w:rFonts w:ascii="Times New Roman"/>
          <w:b w:val="false"/>
          <w:i w:val="false"/>
          <w:color w:val="000000"/>
          <w:sz w:val="28"/>
        </w:rPr>
        <w:t>
                                                  701910
</w:t>
      </w:r>
    </w:p>
    <w:p>
      <w:pPr>
        <w:spacing w:after="0"/>
        <w:ind w:left="0"/>
        <w:jc w:val="both"/>
      </w:pPr>
      <w:r>
        <w:rPr>
          <w:rFonts w:ascii="Times New Roman"/>
          <w:b w:val="false"/>
          <w:i w:val="false"/>
          <w:color w:val="000000"/>
          <w:sz w:val="28"/>
        </w:rPr>
        <w:t>
                                                  701920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1С216    Мартенситно-стареющие стали, отличающиеся от описанных в пункте 
</w:t>
      </w:r>
    </w:p>
    <w:p>
      <w:pPr>
        <w:spacing w:after="0"/>
        <w:ind w:left="0"/>
        <w:jc w:val="both"/>
      </w:pPr>
      <w:r>
        <w:rPr>
          <w:rFonts w:ascii="Times New Roman"/>
          <w:b w:val="false"/>
          <w:i w:val="false"/>
          <w:color w:val="000000"/>
          <w:sz w:val="28"/>
        </w:rPr>
        <w:t>
         1С116, с пределом прочности на растяжение 
</w:t>
      </w:r>
    </w:p>
    <w:p>
      <w:pPr>
        <w:spacing w:after="0"/>
        <w:ind w:left="0"/>
        <w:jc w:val="both"/>
      </w:pPr>
      <w:r>
        <w:rPr>
          <w:rFonts w:ascii="Times New Roman"/>
          <w:b w:val="false"/>
          <w:i w:val="false"/>
          <w:color w:val="000000"/>
          <w:sz w:val="28"/>
        </w:rPr>
        <w:t>
(N2С11)  2,050 МПа или более при температуре 293 К (20 о 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1С216 не контролируются структуры с         
</w:t>
      </w:r>
    </w:p>
    <w:p>
      <w:pPr>
        <w:spacing w:after="0"/>
        <w:ind w:left="0"/>
        <w:jc w:val="both"/>
      </w:pPr>
      <w:r>
        <w:rPr>
          <w:rFonts w:ascii="Times New Roman"/>
          <w:b w:val="false"/>
          <w:i w:val="false"/>
          <w:color w:val="000000"/>
          <w:sz w:val="28"/>
        </w:rPr>
        <w:t>
                     линейными размерами не более 75 мм.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Фраза "мартенситно-стареющие стали,...с" относится к 
</w:t>
      </w:r>
    </w:p>
    <w:p>
      <w:pPr>
        <w:spacing w:after="0"/>
        <w:ind w:left="0"/>
        <w:jc w:val="both"/>
      </w:pPr>
      <w:r>
        <w:rPr>
          <w:rFonts w:ascii="Times New Roman"/>
          <w:b w:val="false"/>
          <w:i w:val="false"/>
          <w:color w:val="000000"/>
          <w:sz w:val="28"/>
        </w:rPr>
        <w:t>
         мартенситно-стареющим сталям до или после термообработки.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1С216                                        7218-7229 
</w:t>
      </w:r>
    </w:p>
    <w:p>
      <w:pPr>
        <w:spacing w:after="0"/>
        <w:ind w:left="0"/>
        <w:jc w:val="both"/>
      </w:pPr>
      <w:r>
        <w:rPr>
          <w:rFonts w:ascii="Times New Roman"/>
          <w:b w:val="false"/>
          <w:i w:val="false"/>
          <w:color w:val="000000"/>
          <w:sz w:val="28"/>
        </w:rPr>
        <w:t>
                                             730441900 
</w:t>
      </w:r>
    </w:p>
    <w:p>
      <w:pPr>
        <w:spacing w:after="0"/>
        <w:ind w:left="0"/>
        <w:jc w:val="both"/>
      </w:pPr>
      <w:r>
        <w:rPr>
          <w:rFonts w:ascii="Times New Roman"/>
          <w:b w:val="false"/>
          <w:i w:val="false"/>
          <w:color w:val="000000"/>
          <w:sz w:val="28"/>
        </w:rPr>
        <w:t>
                                             730449100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10
</w:t>
      </w:r>
    </w:p>
    <w:p>
      <w:pPr>
        <w:spacing w:after="0"/>
        <w:ind w:left="0"/>
        <w:jc w:val="both"/>
      </w:pPr>
      <w:r>
        <w:rPr>
          <w:rFonts w:ascii="Times New Roman"/>
          <w:b w:val="false"/>
          <w:i w:val="false"/>
          <w:color w:val="000000"/>
          <w:sz w:val="28"/>
        </w:rPr>
        <w:t>
1С225    Бор, обогащенный изотопом бор-10 (  В) до более высокой, чем 
</w:t>
      </w:r>
    </w:p>
    <w:p>
      <w:pPr>
        <w:spacing w:after="0"/>
        <w:ind w:left="0"/>
        <w:jc w:val="both"/>
      </w:pPr>
      <w:r>
        <w:rPr>
          <w:rFonts w:ascii="Times New Roman"/>
          <w:b w:val="false"/>
          <w:i w:val="false"/>
          <w:color w:val="000000"/>
          <w:sz w:val="28"/>
        </w:rPr>
        <w:t>
         естественная концентрации, в виде: чистого бора, его соединений,  
</w:t>
      </w:r>
    </w:p>
    <w:p>
      <w:pPr>
        <w:spacing w:after="0"/>
        <w:ind w:left="0"/>
        <w:jc w:val="both"/>
      </w:pPr>
      <w:r>
        <w:rPr>
          <w:rFonts w:ascii="Times New Roman"/>
          <w:b w:val="false"/>
          <w:i w:val="false"/>
          <w:color w:val="000000"/>
          <w:sz w:val="28"/>
        </w:rPr>
        <w:t>
         смесей, содержащих бор, 
</w:t>
      </w:r>
    </w:p>
    <w:p>
      <w:pPr>
        <w:spacing w:after="0"/>
        <w:ind w:left="0"/>
        <w:jc w:val="both"/>
      </w:pPr>
      <w:r>
        <w:rPr>
          <w:rFonts w:ascii="Times New Roman"/>
          <w:b w:val="false"/>
          <w:i w:val="false"/>
          <w:color w:val="000000"/>
          <w:sz w:val="28"/>
        </w:rPr>
        <w:t>
(N2С4)   изделий из перечисленных материалов или отходов и лома,           
</w:t>
      </w:r>
    </w:p>
    <w:p>
      <w:pPr>
        <w:spacing w:after="0"/>
        <w:ind w:left="0"/>
        <w:jc w:val="both"/>
      </w:pPr>
      <w:r>
        <w:rPr>
          <w:rFonts w:ascii="Times New Roman"/>
          <w:b w:val="false"/>
          <w:i w:val="false"/>
          <w:color w:val="000000"/>
          <w:sz w:val="28"/>
        </w:rPr>
        <w:t>
         содержащих 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1С225 "смеси, включающие бор" включают нагруженные  
</w:t>
      </w:r>
    </w:p>
    <w:p>
      <w:pPr>
        <w:spacing w:after="0"/>
        <w:ind w:left="0"/>
        <w:jc w:val="both"/>
      </w:pPr>
      <w:r>
        <w:rPr>
          <w:rFonts w:ascii="Times New Roman"/>
          <w:b w:val="false"/>
          <w:i w:val="false"/>
          <w:color w:val="000000"/>
          <w:sz w:val="28"/>
        </w:rPr>
        <w:t>
                     им материалы.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естественное изотопное содержание бора-10 составляет              
</w:t>
      </w:r>
    </w:p>
    <w:p>
      <w:pPr>
        <w:spacing w:after="0"/>
        <w:ind w:left="0"/>
        <w:jc w:val="both"/>
      </w:pPr>
      <w:r>
        <w:rPr>
          <w:rFonts w:ascii="Times New Roman"/>
          <w:b w:val="false"/>
          <w:i w:val="false"/>
          <w:color w:val="000000"/>
          <w:sz w:val="28"/>
        </w:rPr>
        <w:t>
         приблизительно 18.5 весовых процентов (20 атомных процентов).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1С225                                              284590900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1С226    Вольфрам, карбид вольфрама или 
</w:t>
      </w:r>
    </w:p>
    <w:p>
      <w:pPr>
        <w:spacing w:after="0"/>
        <w:ind w:left="0"/>
        <w:jc w:val="both"/>
      </w:pPr>
      <w:r>
        <w:rPr>
          <w:rFonts w:ascii="Times New Roman"/>
          <w:b w:val="false"/>
          <w:i w:val="false"/>
          <w:color w:val="000000"/>
          <w:sz w:val="28"/>
        </w:rPr>
        <w:t>
(N2C14)  сплавы, содержащие более 90% вольфрама и изделия из них,          
</w:t>
      </w:r>
    </w:p>
    <w:p>
      <w:pPr>
        <w:spacing w:after="0"/>
        <w:ind w:left="0"/>
        <w:jc w:val="both"/>
      </w:pPr>
      <w:r>
        <w:rPr>
          <w:rFonts w:ascii="Times New Roman"/>
          <w:b w:val="false"/>
          <w:i w:val="false"/>
          <w:color w:val="000000"/>
          <w:sz w:val="28"/>
        </w:rPr>
        <w:t>
         обладающие обеими из следующих характеристик:
</w:t>
      </w:r>
    </w:p>
    <w:p>
      <w:pPr>
        <w:spacing w:after="0"/>
        <w:ind w:left="0"/>
        <w:jc w:val="both"/>
      </w:pPr>
      <w:r>
        <w:rPr>
          <w:rFonts w:ascii="Times New Roman"/>
          <w:b w:val="false"/>
          <w:i w:val="false"/>
          <w:color w:val="000000"/>
          <w:sz w:val="28"/>
        </w:rPr>
        <w:t>
         а. имеющие форму полого симметричного цилиндра (включая сегменты  
</w:t>
      </w:r>
    </w:p>
    <w:p>
      <w:pPr>
        <w:spacing w:after="0"/>
        <w:ind w:left="0"/>
        <w:jc w:val="both"/>
      </w:pPr>
      <w:r>
        <w:rPr>
          <w:rFonts w:ascii="Times New Roman"/>
          <w:b w:val="false"/>
          <w:i w:val="false"/>
          <w:color w:val="000000"/>
          <w:sz w:val="28"/>
        </w:rPr>
        <w:t>
            цилиндра) с внутренним диаметром более 100 мм, но менее 300    
</w:t>
      </w:r>
    </w:p>
    <w:p>
      <w:pPr>
        <w:spacing w:after="0"/>
        <w:ind w:left="0"/>
        <w:jc w:val="both"/>
      </w:pPr>
      <w:r>
        <w:rPr>
          <w:rFonts w:ascii="Times New Roman"/>
          <w:b w:val="false"/>
          <w:i w:val="false"/>
          <w:color w:val="000000"/>
          <w:sz w:val="28"/>
        </w:rPr>
        <w:t>
            мм, и 
</w:t>
      </w:r>
    </w:p>
    <w:p>
      <w:pPr>
        <w:spacing w:after="0"/>
        <w:ind w:left="0"/>
        <w:jc w:val="both"/>
      </w:pPr>
      <w:r>
        <w:rPr>
          <w:rFonts w:ascii="Times New Roman"/>
          <w:b w:val="false"/>
          <w:i w:val="false"/>
          <w:color w:val="000000"/>
          <w:sz w:val="28"/>
        </w:rPr>
        <w:t>
         b. массой более 20 кг;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1С226 не контролируются детали, специально 
</w:t>
      </w:r>
    </w:p>
    <w:p>
      <w:pPr>
        <w:spacing w:after="0"/>
        <w:ind w:left="0"/>
        <w:jc w:val="both"/>
      </w:pPr>
      <w:r>
        <w:rPr>
          <w:rFonts w:ascii="Times New Roman"/>
          <w:b w:val="false"/>
          <w:i w:val="false"/>
          <w:color w:val="000000"/>
          <w:sz w:val="28"/>
        </w:rPr>
        <w:t>
                     спроектированные для использования в качестве гирь    
</w:t>
      </w:r>
    </w:p>
    <w:p>
      <w:pPr>
        <w:spacing w:after="0"/>
        <w:ind w:left="0"/>
        <w:jc w:val="both"/>
      </w:pPr>
      <w:r>
        <w:rPr>
          <w:rFonts w:ascii="Times New Roman"/>
          <w:b w:val="false"/>
          <w:i w:val="false"/>
          <w:color w:val="000000"/>
          <w:sz w:val="28"/>
        </w:rPr>
        <w:t>
                     или коллиматоров гамма-излучения.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1С226                                           284990300 
</w:t>
      </w:r>
    </w:p>
    <w:p>
      <w:pPr>
        <w:spacing w:after="0"/>
        <w:ind w:left="0"/>
        <w:jc w:val="both"/>
      </w:pPr>
      <w:r>
        <w:rPr>
          <w:rFonts w:ascii="Times New Roman"/>
          <w:b w:val="false"/>
          <w:i w:val="false"/>
          <w:color w:val="000000"/>
          <w:sz w:val="28"/>
        </w:rPr>
        <w:t>
                                                810199000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1С227    Кальций (высокочистый), обладающий обеими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а. содержащий менее 1000 частей любых металлических примесей по   
</w:t>
      </w:r>
    </w:p>
    <w:p>
      <w:pPr>
        <w:spacing w:after="0"/>
        <w:ind w:left="0"/>
        <w:jc w:val="both"/>
      </w:pPr>
      <w:r>
        <w:rPr>
          <w:rFonts w:ascii="Times New Roman"/>
          <w:b w:val="false"/>
          <w:i w:val="false"/>
          <w:color w:val="000000"/>
          <w:sz w:val="28"/>
        </w:rPr>
        <w:t>
            весу, за исключением магния (N2С5), и 
</w:t>
      </w:r>
    </w:p>
    <w:p>
      <w:pPr>
        <w:spacing w:after="0"/>
        <w:ind w:left="0"/>
        <w:jc w:val="both"/>
      </w:pPr>
      <w:r>
        <w:rPr>
          <w:rFonts w:ascii="Times New Roman"/>
          <w:b w:val="false"/>
          <w:i w:val="false"/>
          <w:color w:val="000000"/>
          <w:sz w:val="28"/>
        </w:rPr>
        <w:t>
         b. содержащий на миллион частей кальция менее 10 частей бора.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1С227                                               280521000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1С228    Магний (высокочистый), обладающий обеими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а. содержащий менее 200 частей на миллион 
</w:t>
      </w:r>
    </w:p>
    <w:p>
      <w:pPr>
        <w:spacing w:after="0"/>
        <w:ind w:left="0"/>
        <w:jc w:val="both"/>
      </w:pPr>
      <w:r>
        <w:rPr>
          <w:rFonts w:ascii="Times New Roman"/>
          <w:b w:val="false"/>
          <w:i w:val="false"/>
          <w:color w:val="000000"/>
          <w:sz w:val="28"/>
        </w:rPr>
        <w:t>
(N2С10)  по весу металлических примесей, за исключением кальция, и
</w:t>
      </w:r>
    </w:p>
    <w:p>
      <w:pPr>
        <w:spacing w:after="0"/>
        <w:ind w:left="0"/>
        <w:jc w:val="both"/>
      </w:pPr>
      <w:r>
        <w:rPr>
          <w:rFonts w:ascii="Times New Roman"/>
          <w:b w:val="false"/>
          <w:i w:val="false"/>
          <w:color w:val="000000"/>
          <w:sz w:val="28"/>
        </w:rPr>
        <w:t>
         b. менее 10 частей бора на миллион частей магния.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1С228                                               810411000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1С229    Высокочистый висмут, обладающий обеими из следующих характеристик:
</w:t>
      </w:r>
    </w:p>
    <w:p>
      <w:pPr>
        <w:spacing w:after="0"/>
        <w:ind w:left="0"/>
        <w:jc w:val="both"/>
      </w:pPr>
      <w:r>
        <w:rPr>
          <w:rFonts w:ascii="Times New Roman"/>
          <w:b w:val="false"/>
          <w:i w:val="false"/>
          <w:color w:val="000000"/>
          <w:sz w:val="28"/>
        </w:rPr>
        <w:t>
         а. чистотой не менее 99,99 весовых процентов, и
</w:t>
      </w:r>
    </w:p>
    <w:p>
      <w:pPr>
        <w:spacing w:after="0"/>
        <w:ind w:left="0"/>
        <w:jc w:val="both"/>
      </w:pPr>
      <w:r>
        <w:rPr>
          <w:rFonts w:ascii="Times New Roman"/>
          <w:b w:val="false"/>
          <w:i w:val="false"/>
          <w:color w:val="000000"/>
          <w:sz w:val="28"/>
        </w:rPr>
        <w:t>
(N2C3)   b. с очень низким содержанием серебра (менее 10 частей на         
</w:t>
      </w:r>
    </w:p>
    <w:p>
      <w:pPr>
        <w:spacing w:after="0"/>
        <w:ind w:left="0"/>
        <w:jc w:val="both"/>
      </w:pPr>
      <w:r>
        <w:rPr>
          <w:rFonts w:ascii="Times New Roman"/>
          <w:b w:val="false"/>
          <w:i w:val="false"/>
          <w:color w:val="000000"/>
          <w:sz w:val="28"/>
        </w:rPr>
        <w:t>
            миллион).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1С229                                                  810600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1С230    Бериллий следующих видов: металл, сплавы, содержащие более 50 %   
</w:t>
      </w:r>
    </w:p>
    <w:p>
      <w:pPr>
        <w:spacing w:after="0"/>
        <w:ind w:left="0"/>
        <w:jc w:val="both"/>
      </w:pPr>
      <w:r>
        <w:rPr>
          <w:rFonts w:ascii="Times New Roman"/>
          <w:b w:val="false"/>
          <w:i w:val="false"/>
          <w:color w:val="000000"/>
          <w:sz w:val="28"/>
        </w:rPr>
        <w:t>
(N2C2)   бериллия по весу, соединения бериллия, изделия из них, отходы и   
</w:t>
      </w:r>
    </w:p>
    <w:p>
      <w:pPr>
        <w:spacing w:after="0"/>
        <w:ind w:left="0"/>
        <w:jc w:val="both"/>
      </w:pPr>
      <w:r>
        <w:rPr>
          <w:rFonts w:ascii="Times New Roman"/>
          <w:b w:val="false"/>
          <w:i w:val="false"/>
          <w:color w:val="000000"/>
          <w:sz w:val="28"/>
        </w:rPr>
        <w:t>
         лом, содержащие их.
</w:t>
      </w:r>
    </w:p>
    <w:p>
      <w:pPr>
        <w:spacing w:after="0"/>
        <w:ind w:left="0"/>
        <w:jc w:val="both"/>
      </w:pPr>
      <w:r>
        <w:rPr>
          <w:rFonts w:ascii="Times New Roman"/>
          <w:b w:val="false"/>
          <w:i w:val="false"/>
          <w:color w:val="000000"/>
          <w:sz w:val="28"/>
        </w:rPr>
        <w:t>
         Примечание: по пункту 1С230 не контролируются.
</w:t>
      </w:r>
    </w:p>
    <w:p>
      <w:pPr>
        <w:spacing w:after="0"/>
        <w:ind w:left="0"/>
        <w:jc w:val="both"/>
      </w:pPr>
      <w:r>
        <w:rPr>
          <w:rFonts w:ascii="Times New Roman"/>
          <w:b w:val="false"/>
          <w:i w:val="false"/>
          <w:color w:val="000000"/>
          <w:sz w:val="28"/>
        </w:rPr>
        <w:t>
                     а. Металлические окна для рентгеновских аппаратов или 
</w:t>
      </w:r>
    </w:p>
    <w:p>
      <w:pPr>
        <w:spacing w:after="0"/>
        <w:ind w:left="0"/>
        <w:jc w:val="both"/>
      </w:pPr>
      <w:r>
        <w:rPr>
          <w:rFonts w:ascii="Times New Roman"/>
          <w:b w:val="false"/>
          <w:i w:val="false"/>
          <w:color w:val="000000"/>
          <w:sz w:val="28"/>
        </w:rPr>
        <w:t>
                        для приборов каротажа скважин;
</w:t>
      </w:r>
    </w:p>
    <w:p>
      <w:pPr>
        <w:spacing w:after="0"/>
        <w:ind w:left="0"/>
        <w:jc w:val="both"/>
      </w:pPr>
      <w:r>
        <w:rPr>
          <w:rFonts w:ascii="Times New Roman"/>
          <w:b w:val="false"/>
          <w:i w:val="false"/>
          <w:color w:val="000000"/>
          <w:sz w:val="28"/>
        </w:rPr>
        <w:t>
                     b. Профили из оксидов бериллия в готовом виде или
</w:t>
      </w:r>
    </w:p>
    <w:p>
      <w:pPr>
        <w:spacing w:after="0"/>
        <w:ind w:left="0"/>
        <w:jc w:val="both"/>
      </w:pPr>
      <w:r>
        <w:rPr>
          <w:rFonts w:ascii="Times New Roman"/>
          <w:b w:val="false"/>
          <w:i w:val="false"/>
          <w:color w:val="000000"/>
          <w:sz w:val="28"/>
        </w:rPr>
        <w:t>
                        полуфабрикаты, специально разработанные для        
</w:t>
      </w:r>
    </w:p>
    <w:p>
      <w:pPr>
        <w:spacing w:after="0"/>
        <w:ind w:left="0"/>
        <w:jc w:val="both"/>
      </w:pPr>
      <w:r>
        <w:rPr>
          <w:rFonts w:ascii="Times New Roman"/>
          <w:b w:val="false"/>
          <w:i w:val="false"/>
          <w:color w:val="000000"/>
          <w:sz w:val="28"/>
        </w:rPr>
        <w:t>
                        электронных блоков или в качестве подложек для     
</w:t>
      </w:r>
    </w:p>
    <w:p>
      <w:pPr>
        <w:spacing w:after="0"/>
        <w:ind w:left="0"/>
        <w:jc w:val="both"/>
      </w:pPr>
      <w:r>
        <w:rPr>
          <w:rFonts w:ascii="Times New Roman"/>
          <w:b w:val="false"/>
          <w:i w:val="false"/>
          <w:color w:val="000000"/>
          <w:sz w:val="28"/>
        </w:rPr>
        <w:t>
                        электронных схем;
</w:t>
      </w:r>
    </w:p>
    <w:p>
      <w:pPr>
        <w:spacing w:after="0"/>
        <w:ind w:left="0"/>
        <w:jc w:val="both"/>
      </w:pPr>
      <w:r>
        <w:rPr>
          <w:rFonts w:ascii="Times New Roman"/>
          <w:b w:val="false"/>
          <w:i w:val="false"/>
          <w:color w:val="000000"/>
          <w:sz w:val="28"/>
        </w:rPr>
        <w:t>
                     с. Бериллы (силикат бериллия и алюминия) в виде       
</w:t>
      </w:r>
    </w:p>
    <w:p>
      <w:pPr>
        <w:spacing w:after="0"/>
        <w:ind w:left="0"/>
        <w:jc w:val="both"/>
      </w:pPr>
      <w:r>
        <w:rPr>
          <w:rFonts w:ascii="Times New Roman"/>
          <w:b w:val="false"/>
          <w:i w:val="false"/>
          <w:color w:val="000000"/>
          <w:sz w:val="28"/>
        </w:rPr>
        <w:t>
                        изумрудов или аквамаринов.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1С230                                               282590200 
</w:t>
      </w:r>
    </w:p>
    <w:p>
      <w:pPr>
        <w:spacing w:after="0"/>
        <w:ind w:left="0"/>
        <w:jc w:val="both"/>
      </w:pPr>
      <w:r>
        <w:rPr>
          <w:rFonts w:ascii="Times New Roman"/>
          <w:b w:val="false"/>
          <w:i w:val="false"/>
          <w:color w:val="000000"/>
          <w:sz w:val="28"/>
        </w:rPr>
        <w:t>
                                                    282619000 
</w:t>
      </w:r>
    </w:p>
    <w:p>
      <w:pPr>
        <w:spacing w:after="0"/>
        <w:ind w:left="0"/>
        <w:jc w:val="both"/>
      </w:pPr>
      <w:r>
        <w:rPr>
          <w:rFonts w:ascii="Times New Roman"/>
          <w:b w:val="false"/>
          <w:i w:val="false"/>
          <w:color w:val="000000"/>
          <w:sz w:val="28"/>
        </w:rPr>
        <w:t>
                                                    282739000 
</w:t>
      </w:r>
    </w:p>
    <w:p>
      <w:pPr>
        <w:spacing w:after="0"/>
        <w:ind w:left="0"/>
        <w:jc w:val="both"/>
      </w:pPr>
      <w:r>
        <w:rPr>
          <w:rFonts w:ascii="Times New Roman"/>
          <w:b w:val="false"/>
          <w:i w:val="false"/>
          <w:color w:val="000000"/>
          <w:sz w:val="28"/>
        </w:rPr>
        <w:t>
                                                    283329900 
</w:t>
      </w:r>
    </w:p>
    <w:p>
      <w:pPr>
        <w:spacing w:after="0"/>
        <w:ind w:left="0"/>
        <w:jc w:val="both"/>
      </w:pPr>
      <w:r>
        <w:rPr>
          <w:rFonts w:ascii="Times New Roman"/>
          <w:b w:val="false"/>
          <w:i w:val="false"/>
          <w:color w:val="000000"/>
          <w:sz w:val="28"/>
        </w:rPr>
        <w:t>
                                                    283429100 
</w:t>
      </w:r>
    </w:p>
    <w:p>
      <w:pPr>
        <w:spacing w:after="0"/>
        <w:ind w:left="0"/>
        <w:jc w:val="both"/>
      </w:pPr>
      <w:r>
        <w:rPr>
          <w:rFonts w:ascii="Times New Roman"/>
          <w:b w:val="false"/>
          <w:i w:val="false"/>
          <w:color w:val="000000"/>
          <w:sz w:val="28"/>
        </w:rPr>
        <w:t>
                                                    283699190 
</w:t>
      </w:r>
    </w:p>
    <w:p>
      <w:pPr>
        <w:spacing w:after="0"/>
        <w:ind w:left="0"/>
        <w:jc w:val="both"/>
      </w:pPr>
      <w:r>
        <w:rPr>
          <w:rFonts w:ascii="Times New Roman"/>
          <w:b w:val="false"/>
          <w:i w:val="false"/>
          <w:color w:val="000000"/>
          <w:sz w:val="28"/>
        </w:rPr>
        <w:t>
                                                    285000900 
</w:t>
      </w:r>
    </w:p>
    <w:p>
      <w:pPr>
        <w:spacing w:after="0"/>
        <w:ind w:left="0"/>
        <w:jc w:val="both"/>
      </w:pPr>
      <w:r>
        <w:rPr>
          <w:rFonts w:ascii="Times New Roman"/>
          <w:b w:val="false"/>
          <w:i w:val="false"/>
          <w:color w:val="000000"/>
          <w:sz w:val="28"/>
        </w:rPr>
        <w:t>
                                                    811211000 
</w:t>
      </w:r>
    </w:p>
    <w:p>
      <w:pPr>
        <w:spacing w:after="0"/>
        <w:ind w:left="0"/>
        <w:jc w:val="both"/>
      </w:pPr>
      <w:r>
        <w:rPr>
          <w:rFonts w:ascii="Times New Roman"/>
          <w:b w:val="false"/>
          <w:i w:val="false"/>
          <w:color w:val="000000"/>
          <w:sz w:val="28"/>
        </w:rPr>
        <w:t>
                                                    811219000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1С231    Гафний в следующих видах: металл, сплавы и соединения, содержащие 
</w:t>
      </w:r>
    </w:p>
    <w:p>
      <w:pPr>
        <w:spacing w:after="0"/>
        <w:ind w:left="0"/>
        <w:jc w:val="both"/>
      </w:pPr>
      <w:r>
        <w:rPr>
          <w:rFonts w:ascii="Times New Roman"/>
          <w:b w:val="false"/>
          <w:i w:val="false"/>
          <w:color w:val="000000"/>
          <w:sz w:val="28"/>
        </w:rPr>
        <w:t>
(N2C8)   более 60% гафния по весу, и изделия из них, отходы и лом,         
</w:t>
      </w:r>
    </w:p>
    <w:p>
      <w:pPr>
        <w:spacing w:after="0"/>
        <w:ind w:left="0"/>
        <w:jc w:val="both"/>
      </w:pPr>
      <w:r>
        <w:rPr>
          <w:rFonts w:ascii="Times New Roman"/>
          <w:b w:val="false"/>
          <w:i w:val="false"/>
          <w:color w:val="000000"/>
          <w:sz w:val="28"/>
        </w:rPr>
        <w:t>
         содержащие их.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1С231                                               282590900 
</w:t>
      </w:r>
    </w:p>
    <w:p>
      <w:pPr>
        <w:spacing w:after="0"/>
        <w:ind w:left="0"/>
        <w:jc w:val="both"/>
      </w:pPr>
      <w:r>
        <w:rPr>
          <w:rFonts w:ascii="Times New Roman"/>
          <w:b w:val="false"/>
          <w:i w:val="false"/>
          <w:color w:val="000000"/>
          <w:sz w:val="28"/>
        </w:rPr>
        <w:t>
                                                    282619000 
</w:t>
      </w:r>
    </w:p>
    <w:p>
      <w:pPr>
        <w:spacing w:after="0"/>
        <w:ind w:left="0"/>
        <w:jc w:val="both"/>
      </w:pPr>
      <w:r>
        <w:rPr>
          <w:rFonts w:ascii="Times New Roman"/>
          <w:b w:val="false"/>
          <w:i w:val="false"/>
          <w:color w:val="000000"/>
          <w:sz w:val="28"/>
        </w:rPr>
        <w:t>
                                                    282690900 
</w:t>
      </w:r>
    </w:p>
    <w:p>
      <w:pPr>
        <w:spacing w:after="0"/>
        <w:ind w:left="0"/>
        <w:jc w:val="both"/>
      </w:pPr>
      <w:r>
        <w:rPr>
          <w:rFonts w:ascii="Times New Roman"/>
          <w:b w:val="false"/>
          <w:i w:val="false"/>
          <w:color w:val="000000"/>
          <w:sz w:val="28"/>
        </w:rPr>
        <w:t>
                                                    282739000 
</w:t>
      </w:r>
    </w:p>
    <w:p>
      <w:pPr>
        <w:spacing w:after="0"/>
        <w:ind w:left="0"/>
        <w:jc w:val="both"/>
      </w:pPr>
      <w:r>
        <w:rPr>
          <w:rFonts w:ascii="Times New Roman"/>
          <w:b w:val="false"/>
          <w:i w:val="false"/>
          <w:color w:val="000000"/>
          <w:sz w:val="28"/>
        </w:rPr>
        <w:t>
                                                    282749900 
</w:t>
      </w:r>
    </w:p>
    <w:p>
      <w:pPr>
        <w:spacing w:after="0"/>
        <w:ind w:left="0"/>
        <w:jc w:val="both"/>
      </w:pPr>
      <w:r>
        <w:rPr>
          <w:rFonts w:ascii="Times New Roman"/>
          <w:b w:val="false"/>
          <w:i w:val="false"/>
          <w:color w:val="000000"/>
          <w:sz w:val="28"/>
        </w:rPr>
        <w:t>
                                                    282760000 
</w:t>
      </w:r>
    </w:p>
    <w:p>
      <w:pPr>
        <w:spacing w:after="0"/>
        <w:ind w:left="0"/>
        <w:jc w:val="both"/>
      </w:pPr>
      <w:r>
        <w:rPr>
          <w:rFonts w:ascii="Times New Roman"/>
          <w:b w:val="false"/>
          <w:i w:val="false"/>
          <w:color w:val="000000"/>
          <w:sz w:val="28"/>
        </w:rPr>
        <w:t>
                                                    283329900 
</w:t>
      </w:r>
    </w:p>
    <w:p>
      <w:pPr>
        <w:spacing w:after="0"/>
        <w:ind w:left="0"/>
        <w:jc w:val="both"/>
      </w:pPr>
      <w:r>
        <w:rPr>
          <w:rFonts w:ascii="Times New Roman"/>
          <w:b w:val="false"/>
          <w:i w:val="false"/>
          <w:color w:val="000000"/>
          <w:sz w:val="28"/>
        </w:rPr>
        <w:t>
                                                    283429900 
</w:t>
      </w:r>
    </w:p>
    <w:p>
      <w:pPr>
        <w:spacing w:after="0"/>
        <w:ind w:left="0"/>
        <w:jc w:val="both"/>
      </w:pPr>
      <w:r>
        <w:rPr>
          <w:rFonts w:ascii="Times New Roman"/>
          <w:b w:val="false"/>
          <w:i w:val="false"/>
          <w:color w:val="000000"/>
          <w:sz w:val="28"/>
        </w:rPr>
        <w:t>
                                                    284190900 
</w:t>
      </w:r>
    </w:p>
    <w:p>
      <w:pPr>
        <w:spacing w:after="0"/>
        <w:ind w:left="0"/>
        <w:jc w:val="both"/>
      </w:pPr>
      <w:r>
        <w:rPr>
          <w:rFonts w:ascii="Times New Roman"/>
          <w:b w:val="false"/>
          <w:i w:val="false"/>
          <w:color w:val="000000"/>
          <w:sz w:val="28"/>
        </w:rPr>
        <w:t>
                                                    285000100 
</w:t>
      </w:r>
    </w:p>
    <w:p>
      <w:pPr>
        <w:spacing w:after="0"/>
        <w:ind w:left="0"/>
        <w:jc w:val="both"/>
      </w:pPr>
      <w:r>
        <w:rPr>
          <w:rFonts w:ascii="Times New Roman"/>
          <w:b w:val="false"/>
          <w:i w:val="false"/>
          <w:color w:val="000000"/>
          <w:sz w:val="28"/>
        </w:rPr>
        <w:t>
                                                    285000300 
</w:t>
      </w:r>
    </w:p>
    <w:p>
      <w:pPr>
        <w:spacing w:after="0"/>
        <w:ind w:left="0"/>
        <w:jc w:val="both"/>
      </w:pPr>
      <w:r>
        <w:rPr>
          <w:rFonts w:ascii="Times New Roman"/>
          <w:b w:val="false"/>
          <w:i w:val="false"/>
          <w:color w:val="000000"/>
          <w:sz w:val="28"/>
        </w:rPr>
        <w:t>
                                                    811291100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1С232    Гелий-3 или гелий, обогащенный изотопом гелия-3, смеси,          
</w:t>
      </w:r>
    </w:p>
    <w:p>
      <w:pPr>
        <w:spacing w:after="0"/>
        <w:ind w:left="0"/>
        <w:jc w:val="both"/>
      </w:pPr>
      <w:r>
        <w:rPr>
          <w:rFonts w:ascii="Times New Roman"/>
          <w:b w:val="false"/>
          <w:i w:val="false"/>
          <w:color w:val="000000"/>
          <w:sz w:val="28"/>
        </w:rPr>
        <w:t>
(N2C18)  содержащие гелий-3, изделия или приборы, содержащие, что-либо из  
</w:t>
      </w:r>
    </w:p>
    <w:p>
      <w:pPr>
        <w:spacing w:after="0"/>
        <w:ind w:left="0"/>
        <w:jc w:val="both"/>
      </w:pPr>
      <w:r>
        <w:rPr>
          <w:rFonts w:ascii="Times New Roman"/>
          <w:b w:val="false"/>
          <w:i w:val="false"/>
          <w:color w:val="000000"/>
          <w:sz w:val="28"/>
        </w:rPr>
        <w:t>
         вышеназванного.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1С232 не контролируются изделия или         
</w:t>
      </w:r>
    </w:p>
    <w:p>
      <w:pPr>
        <w:spacing w:after="0"/>
        <w:ind w:left="0"/>
        <w:jc w:val="both"/>
      </w:pPr>
      <w:r>
        <w:rPr>
          <w:rFonts w:ascii="Times New Roman"/>
          <w:b w:val="false"/>
          <w:i w:val="false"/>
          <w:color w:val="000000"/>
          <w:sz w:val="28"/>
        </w:rPr>
        <w:t>
                     приборы, содержащие менее 1 г гелия-3.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1С232                                               284590900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1С233    Литий, обогащенный изотопом 6 (  Li) до более высокой, чем        
</w:t>
      </w:r>
    </w:p>
    <w:p>
      <w:pPr>
        <w:spacing w:after="0"/>
        <w:ind w:left="0"/>
        <w:jc w:val="both"/>
      </w:pPr>
      <w:r>
        <w:rPr>
          <w:rFonts w:ascii="Times New Roman"/>
          <w:b w:val="false"/>
          <w:i w:val="false"/>
          <w:color w:val="000000"/>
          <w:sz w:val="28"/>
        </w:rPr>
        <w:t>
         естественная концентрации, сплавы, соединения или 
</w:t>
      </w:r>
    </w:p>
    <w:p>
      <w:pPr>
        <w:spacing w:after="0"/>
        <w:ind w:left="0"/>
        <w:jc w:val="both"/>
      </w:pPr>
      <w:r>
        <w:rPr>
          <w:rFonts w:ascii="Times New Roman"/>
          <w:b w:val="false"/>
          <w:i w:val="false"/>
          <w:color w:val="000000"/>
          <w:sz w:val="28"/>
        </w:rPr>
        <w:t>
(N2C9)   смеси, содержащие литий, обогащенный изотопом 6, продукты или     
</w:t>
      </w:r>
    </w:p>
    <w:p>
      <w:pPr>
        <w:spacing w:after="0"/>
        <w:ind w:left="0"/>
        <w:jc w:val="both"/>
      </w:pPr>
      <w:r>
        <w:rPr>
          <w:rFonts w:ascii="Times New Roman"/>
          <w:b w:val="false"/>
          <w:i w:val="false"/>
          <w:color w:val="000000"/>
          <w:sz w:val="28"/>
        </w:rPr>
        <w:t>
         устройства, а также отходы и лом, содержащие любое из             
</w:t>
      </w:r>
    </w:p>
    <w:p>
      <w:pPr>
        <w:spacing w:after="0"/>
        <w:ind w:left="0"/>
        <w:jc w:val="both"/>
      </w:pPr>
      <w:r>
        <w:rPr>
          <w:rFonts w:ascii="Times New Roman"/>
          <w:b w:val="false"/>
          <w:i w:val="false"/>
          <w:color w:val="000000"/>
          <w:sz w:val="28"/>
        </w:rPr>
        <w:t>
         вышеперечисленного;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1С233 не контролируются термолюминесцентные
</w:t>
      </w:r>
    </w:p>
    <w:p>
      <w:pPr>
        <w:spacing w:after="0"/>
        <w:ind w:left="0"/>
        <w:jc w:val="both"/>
      </w:pPr>
      <w:r>
        <w:rPr>
          <w:rFonts w:ascii="Times New Roman"/>
          <w:b w:val="false"/>
          <w:i w:val="false"/>
          <w:color w:val="000000"/>
          <w:sz w:val="28"/>
        </w:rPr>
        <w:t>
                     дозиметры;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Природное содержание изотопа 6 в литии равно приблизительно 6.5   
</w:t>
      </w:r>
    </w:p>
    <w:p>
      <w:pPr>
        <w:spacing w:after="0"/>
        <w:ind w:left="0"/>
        <w:jc w:val="both"/>
      </w:pPr>
      <w:r>
        <w:rPr>
          <w:rFonts w:ascii="Times New Roman"/>
          <w:b w:val="false"/>
          <w:i w:val="false"/>
          <w:color w:val="000000"/>
          <w:sz w:val="28"/>
        </w:rPr>
        <w:t>
         весовых процентов (7,5 атомных процента).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1С233                                               284590900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1С234    Цирконий с содержанием гафния менее чем 1 часть гафния на 500     
</w:t>
      </w:r>
    </w:p>
    <w:p>
      <w:pPr>
        <w:spacing w:after="0"/>
        <w:ind w:left="0"/>
        <w:jc w:val="both"/>
      </w:pPr>
      <w:r>
        <w:rPr>
          <w:rFonts w:ascii="Times New Roman"/>
          <w:b w:val="false"/>
          <w:i w:val="false"/>
          <w:color w:val="000000"/>
          <w:sz w:val="28"/>
        </w:rPr>
        <w:t>
(N2C15)  частей циркония по весу в виде металла, сплавов, содержащих более 
</w:t>
      </w:r>
    </w:p>
    <w:p>
      <w:pPr>
        <w:spacing w:after="0"/>
        <w:ind w:left="0"/>
        <w:jc w:val="both"/>
      </w:pPr>
      <w:r>
        <w:rPr>
          <w:rFonts w:ascii="Times New Roman"/>
          <w:b w:val="false"/>
          <w:i w:val="false"/>
          <w:color w:val="000000"/>
          <w:sz w:val="28"/>
        </w:rPr>
        <w:t>
         50 % циркония по весу, и соединений, изделия, изготовленные из    
</w:t>
      </w:r>
    </w:p>
    <w:p>
      <w:pPr>
        <w:spacing w:after="0"/>
        <w:ind w:left="0"/>
        <w:jc w:val="both"/>
      </w:pPr>
      <w:r>
        <w:rPr>
          <w:rFonts w:ascii="Times New Roman"/>
          <w:b w:val="false"/>
          <w:i w:val="false"/>
          <w:color w:val="000000"/>
          <w:sz w:val="28"/>
        </w:rPr>
        <w:t>
         указанных металла, сплавов и соединений, а также отходы и лом,    
</w:t>
      </w:r>
    </w:p>
    <w:p>
      <w:pPr>
        <w:spacing w:after="0"/>
        <w:ind w:left="0"/>
        <w:jc w:val="both"/>
      </w:pPr>
      <w:r>
        <w:rPr>
          <w:rFonts w:ascii="Times New Roman"/>
          <w:b w:val="false"/>
          <w:i w:val="false"/>
          <w:color w:val="000000"/>
          <w:sz w:val="28"/>
        </w:rPr>
        <w:t>
         содержащие 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1С234 не контролируется Цирконий в форме    
</w:t>
      </w:r>
    </w:p>
    <w:p>
      <w:pPr>
        <w:spacing w:after="0"/>
        <w:ind w:left="0"/>
        <w:jc w:val="both"/>
      </w:pPr>
      <w:r>
        <w:rPr>
          <w:rFonts w:ascii="Times New Roman"/>
          <w:b w:val="false"/>
          <w:i w:val="false"/>
          <w:color w:val="000000"/>
          <w:sz w:val="28"/>
        </w:rPr>
        <w:t>
                     фольги, имеющей толщину, не превышающую 0,10мм.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1С234                                               282560900 
</w:t>
      </w:r>
    </w:p>
    <w:p>
      <w:pPr>
        <w:spacing w:after="0"/>
        <w:ind w:left="0"/>
        <w:jc w:val="both"/>
      </w:pPr>
      <w:r>
        <w:rPr>
          <w:rFonts w:ascii="Times New Roman"/>
          <w:b w:val="false"/>
          <w:i w:val="false"/>
          <w:color w:val="000000"/>
          <w:sz w:val="28"/>
        </w:rPr>
        <w:t>
                                                    282590900 
</w:t>
      </w:r>
    </w:p>
    <w:p>
      <w:pPr>
        <w:spacing w:after="0"/>
        <w:ind w:left="0"/>
        <w:jc w:val="both"/>
      </w:pPr>
      <w:r>
        <w:rPr>
          <w:rFonts w:ascii="Times New Roman"/>
          <w:b w:val="false"/>
          <w:i w:val="false"/>
          <w:color w:val="000000"/>
          <w:sz w:val="28"/>
        </w:rPr>
        <w:t>
                                                    282619000 
</w:t>
      </w:r>
    </w:p>
    <w:p>
      <w:pPr>
        <w:spacing w:after="0"/>
        <w:ind w:left="0"/>
        <w:jc w:val="both"/>
      </w:pPr>
      <w:r>
        <w:rPr>
          <w:rFonts w:ascii="Times New Roman"/>
          <w:b w:val="false"/>
          <w:i w:val="false"/>
          <w:color w:val="000000"/>
          <w:sz w:val="28"/>
        </w:rPr>
        <w:t>
                                                    282690100 
</w:t>
      </w:r>
    </w:p>
    <w:p>
      <w:pPr>
        <w:spacing w:after="0"/>
        <w:ind w:left="0"/>
        <w:jc w:val="both"/>
      </w:pPr>
      <w:r>
        <w:rPr>
          <w:rFonts w:ascii="Times New Roman"/>
          <w:b w:val="false"/>
          <w:i w:val="false"/>
          <w:color w:val="000000"/>
          <w:sz w:val="28"/>
        </w:rPr>
        <w:t>
                                                    282739000 
</w:t>
      </w:r>
    </w:p>
    <w:p>
      <w:pPr>
        <w:spacing w:after="0"/>
        <w:ind w:left="0"/>
        <w:jc w:val="both"/>
      </w:pPr>
      <w:r>
        <w:rPr>
          <w:rFonts w:ascii="Times New Roman"/>
          <w:b w:val="false"/>
          <w:i w:val="false"/>
          <w:color w:val="000000"/>
          <w:sz w:val="28"/>
        </w:rPr>
        <w:t>
                                                    282749900 
</w:t>
      </w:r>
    </w:p>
    <w:p>
      <w:pPr>
        <w:spacing w:after="0"/>
        <w:ind w:left="0"/>
        <w:jc w:val="both"/>
      </w:pPr>
      <w:r>
        <w:rPr>
          <w:rFonts w:ascii="Times New Roman"/>
          <w:b w:val="false"/>
          <w:i w:val="false"/>
          <w:color w:val="000000"/>
          <w:sz w:val="28"/>
        </w:rPr>
        <w:t>
                                                    282760000 
</w:t>
      </w:r>
    </w:p>
    <w:p>
      <w:pPr>
        <w:spacing w:after="0"/>
        <w:ind w:left="0"/>
        <w:jc w:val="both"/>
      </w:pPr>
      <w:r>
        <w:rPr>
          <w:rFonts w:ascii="Times New Roman"/>
          <w:b w:val="false"/>
          <w:i w:val="false"/>
          <w:color w:val="000000"/>
          <w:sz w:val="28"/>
        </w:rPr>
        <w:t>
                                                    282990100 
</w:t>
      </w:r>
    </w:p>
    <w:p>
      <w:pPr>
        <w:spacing w:after="0"/>
        <w:ind w:left="0"/>
        <w:jc w:val="both"/>
      </w:pPr>
      <w:r>
        <w:rPr>
          <w:rFonts w:ascii="Times New Roman"/>
          <w:b w:val="false"/>
          <w:i w:val="false"/>
          <w:color w:val="000000"/>
          <w:sz w:val="28"/>
        </w:rPr>
        <w:t>
                                                    283329900 
</w:t>
      </w:r>
    </w:p>
    <w:p>
      <w:pPr>
        <w:spacing w:after="0"/>
        <w:ind w:left="0"/>
        <w:jc w:val="both"/>
      </w:pPr>
      <w:r>
        <w:rPr>
          <w:rFonts w:ascii="Times New Roman"/>
          <w:b w:val="false"/>
          <w:i w:val="false"/>
          <w:color w:val="000000"/>
          <w:sz w:val="28"/>
        </w:rPr>
        <w:t>
                                                    283429900 
</w:t>
      </w:r>
    </w:p>
    <w:p>
      <w:pPr>
        <w:spacing w:after="0"/>
        <w:ind w:left="0"/>
        <w:jc w:val="both"/>
      </w:pPr>
      <w:r>
        <w:rPr>
          <w:rFonts w:ascii="Times New Roman"/>
          <w:b w:val="false"/>
          <w:i w:val="false"/>
          <w:color w:val="000000"/>
          <w:sz w:val="28"/>
        </w:rPr>
        <w:t>
                                                    283529000 
</w:t>
      </w:r>
    </w:p>
    <w:p>
      <w:pPr>
        <w:spacing w:after="0"/>
        <w:ind w:left="0"/>
        <w:jc w:val="both"/>
      </w:pPr>
      <w:r>
        <w:rPr>
          <w:rFonts w:ascii="Times New Roman"/>
          <w:b w:val="false"/>
          <w:i w:val="false"/>
          <w:color w:val="000000"/>
          <w:sz w:val="28"/>
        </w:rPr>
        <w:t>
                                                    283699190 
</w:t>
      </w:r>
    </w:p>
    <w:p>
      <w:pPr>
        <w:spacing w:after="0"/>
        <w:ind w:left="0"/>
        <w:jc w:val="both"/>
      </w:pPr>
      <w:r>
        <w:rPr>
          <w:rFonts w:ascii="Times New Roman"/>
          <w:b w:val="false"/>
          <w:i w:val="false"/>
          <w:color w:val="000000"/>
          <w:sz w:val="28"/>
        </w:rPr>
        <w:t>
                                                    283990900 
</w:t>
      </w:r>
    </w:p>
    <w:p>
      <w:pPr>
        <w:spacing w:after="0"/>
        <w:ind w:left="0"/>
        <w:jc w:val="both"/>
      </w:pPr>
      <w:r>
        <w:rPr>
          <w:rFonts w:ascii="Times New Roman"/>
          <w:b w:val="false"/>
          <w:i w:val="false"/>
          <w:color w:val="000000"/>
          <w:sz w:val="28"/>
        </w:rPr>
        <w:t>
                                                    284190900 
</w:t>
      </w:r>
    </w:p>
    <w:p>
      <w:pPr>
        <w:spacing w:after="0"/>
        <w:ind w:left="0"/>
        <w:jc w:val="both"/>
      </w:pPr>
      <w:r>
        <w:rPr>
          <w:rFonts w:ascii="Times New Roman"/>
          <w:b w:val="false"/>
          <w:i w:val="false"/>
          <w:color w:val="000000"/>
          <w:sz w:val="28"/>
        </w:rPr>
        <w:t>
                                                    284990900 
</w:t>
      </w:r>
    </w:p>
    <w:p>
      <w:pPr>
        <w:spacing w:after="0"/>
        <w:ind w:left="0"/>
        <w:jc w:val="both"/>
      </w:pPr>
      <w:r>
        <w:rPr>
          <w:rFonts w:ascii="Times New Roman"/>
          <w:b w:val="false"/>
          <w:i w:val="false"/>
          <w:color w:val="000000"/>
          <w:sz w:val="28"/>
        </w:rPr>
        <w:t>
                                                    285000100 
</w:t>
      </w:r>
    </w:p>
    <w:p>
      <w:pPr>
        <w:spacing w:after="0"/>
        <w:ind w:left="0"/>
        <w:jc w:val="both"/>
      </w:pPr>
      <w:r>
        <w:rPr>
          <w:rFonts w:ascii="Times New Roman"/>
          <w:b w:val="false"/>
          <w:i w:val="false"/>
          <w:color w:val="000000"/>
          <w:sz w:val="28"/>
        </w:rPr>
        <w:t>
                                                    285000300 
</w:t>
      </w:r>
    </w:p>
    <w:p>
      <w:pPr>
        <w:spacing w:after="0"/>
        <w:ind w:left="0"/>
        <w:jc w:val="both"/>
      </w:pPr>
      <w:r>
        <w:rPr>
          <w:rFonts w:ascii="Times New Roman"/>
          <w:b w:val="false"/>
          <w:i w:val="false"/>
          <w:color w:val="000000"/>
          <w:sz w:val="28"/>
        </w:rPr>
        <w:t>
                                                    285000900 
</w:t>
      </w:r>
    </w:p>
    <w:p>
      <w:pPr>
        <w:spacing w:after="0"/>
        <w:ind w:left="0"/>
        <w:jc w:val="both"/>
      </w:pPr>
      <w:r>
        <w:rPr>
          <w:rFonts w:ascii="Times New Roman"/>
          <w:b w:val="false"/>
          <w:i w:val="false"/>
          <w:color w:val="000000"/>
          <w:sz w:val="28"/>
        </w:rPr>
        <w:t>
                                                    291529000 
</w:t>
      </w:r>
    </w:p>
    <w:p>
      <w:pPr>
        <w:spacing w:after="0"/>
        <w:ind w:left="0"/>
        <w:jc w:val="both"/>
      </w:pPr>
      <w:r>
        <w:rPr>
          <w:rFonts w:ascii="Times New Roman"/>
          <w:b w:val="false"/>
          <w:i w:val="false"/>
          <w:color w:val="000000"/>
          <w:sz w:val="28"/>
        </w:rPr>
        <w:t>
                                                    382320000 
</w:t>
      </w:r>
    </w:p>
    <w:p>
      <w:pPr>
        <w:spacing w:after="0"/>
        <w:ind w:left="0"/>
        <w:jc w:val="both"/>
      </w:pPr>
      <w:r>
        <w:rPr>
          <w:rFonts w:ascii="Times New Roman"/>
          <w:b w:val="false"/>
          <w:i w:val="false"/>
          <w:color w:val="000000"/>
          <w:sz w:val="28"/>
        </w:rPr>
        <w:t>
                                                    8109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1С235    Тритий, тритиевые соединения, смеси, содержащие тритий, в которых 
</w:t>
      </w:r>
    </w:p>
    <w:p>
      <w:pPr>
        <w:spacing w:after="0"/>
        <w:ind w:left="0"/>
        <w:jc w:val="both"/>
      </w:pPr>
      <w:r>
        <w:rPr>
          <w:rFonts w:ascii="Times New Roman"/>
          <w:b w:val="false"/>
          <w:i w:val="false"/>
          <w:color w:val="000000"/>
          <w:sz w:val="28"/>
        </w:rPr>
        <w:t>
(N2C17)  отношение атомов трития к водороду превышает 1 к 1000, или        
</w:t>
      </w:r>
    </w:p>
    <w:p>
      <w:pPr>
        <w:spacing w:after="0"/>
        <w:ind w:left="0"/>
        <w:jc w:val="both"/>
      </w:pPr>
      <w:r>
        <w:rPr>
          <w:rFonts w:ascii="Times New Roman"/>
          <w:b w:val="false"/>
          <w:i w:val="false"/>
          <w:color w:val="000000"/>
          <w:sz w:val="28"/>
        </w:rPr>
        <w:t>
         изделия или устройства, содержащие любое из вышеописанного;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1С235 не контролируются: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изделия или устройства, содержащие не более 1.48*10  ГБк (40     
</w:t>
      </w:r>
    </w:p>
    <w:p>
      <w:pPr>
        <w:spacing w:after="0"/>
        <w:ind w:left="0"/>
        <w:jc w:val="both"/>
      </w:pPr>
      <w:r>
        <w:rPr>
          <w:rFonts w:ascii="Times New Roman"/>
          <w:b w:val="false"/>
          <w:i w:val="false"/>
          <w:color w:val="000000"/>
          <w:sz w:val="28"/>
        </w:rPr>
        <w:t>
         кюри) трития в любом виде.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1С235                                               284440000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1С236    Альфа-излучающие радионуклиды, имеющие период альфа-полураспада   
</w:t>
      </w:r>
    </w:p>
    <w:p>
      <w:pPr>
        <w:spacing w:after="0"/>
        <w:ind w:left="0"/>
        <w:jc w:val="both"/>
      </w:pPr>
      <w:r>
        <w:rPr>
          <w:rFonts w:ascii="Times New Roman"/>
          <w:b w:val="false"/>
          <w:i w:val="false"/>
          <w:color w:val="000000"/>
          <w:sz w:val="28"/>
        </w:rPr>
        <w:t>
(N2C19)  не менее 10 дней, но не более 200 лет, в виде: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Чистого изотопа;
</w:t>
      </w:r>
    </w:p>
    <w:p>
      <w:pPr>
        <w:spacing w:after="0"/>
        <w:ind w:left="0"/>
        <w:jc w:val="both"/>
      </w:pPr>
      <w:r>
        <w:rPr>
          <w:rFonts w:ascii="Times New Roman"/>
          <w:b w:val="false"/>
          <w:i w:val="false"/>
          <w:color w:val="000000"/>
          <w:sz w:val="28"/>
        </w:rPr>
        <w:t>
         b. Соединения, содержащие любой из этих радионуклидов с суммарной 
</w:t>
      </w:r>
    </w:p>
    <w:p>
      <w:pPr>
        <w:spacing w:after="0"/>
        <w:ind w:left="0"/>
        <w:jc w:val="both"/>
      </w:pPr>
      <w:r>
        <w:rPr>
          <w:rFonts w:ascii="Times New Roman"/>
          <w:b w:val="false"/>
          <w:i w:val="false"/>
          <w:color w:val="000000"/>
          <w:sz w:val="28"/>
        </w:rPr>
        <w:t>
            альфа-активностью 1 кюри на 1 кг (37 ГБк/кг) или более;
</w:t>
      </w:r>
    </w:p>
    <w:p>
      <w:pPr>
        <w:spacing w:after="0"/>
        <w:ind w:left="0"/>
        <w:jc w:val="both"/>
      </w:pPr>
      <w:r>
        <w:rPr>
          <w:rFonts w:ascii="Times New Roman"/>
          <w:b w:val="false"/>
          <w:i w:val="false"/>
          <w:color w:val="000000"/>
          <w:sz w:val="28"/>
        </w:rPr>
        <w:t>
         с. Смеси, содержащие любой из этих радионуклидов с суммарной 
</w:t>
      </w:r>
    </w:p>
    <w:p>
      <w:pPr>
        <w:spacing w:after="0"/>
        <w:ind w:left="0"/>
        <w:jc w:val="both"/>
      </w:pPr>
      <w:r>
        <w:rPr>
          <w:rFonts w:ascii="Times New Roman"/>
          <w:b w:val="false"/>
          <w:i w:val="false"/>
          <w:color w:val="000000"/>
          <w:sz w:val="28"/>
        </w:rPr>
        <w:t>
            альфа-активностью 1 кюри на 1 кг (37 ГБк/кг) или более;
</w:t>
      </w:r>
    </w:p>
    <w:p>
      <w:pPr>
        <w:spacing w:after="0"/>
        <w:ind w:left="0"/>
        <w:jc w:val="both"/>
      </w:pPr>
      <w:r>
        <w:rPr>
          <w:rFonts w:ascii="Times New Roman"/>
          <w:b w:val="false"/>
          <w:i w:val="false"/>
          <w:color w:val="000000"/>
          <w:sz w:val="28"/>
        </w:rPr>
        <w:t>
         d. Продукты или устройства, их содержащие.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1С236 не контролируются изделия или         
</w:t>
      </w:r>
    </w:p>
    <w:p>
      <w:pPr>
        <w:spacing w:after="0"/>
        <w:ind w:left="0"/>
        <w:jc w:val="both"/>
      </w:pPr>
      <w:r>
        <w:rPr>
          <w:rFonts w:ascii="Times New Roman"/>
          <w:b w:val="false"/>
          <w:i w:val="false"/>
          <w:color w:val="000000"/>
          <w:sz w:val="28"/>
        </w:rPr>
        <w:t>
                     устройства с суммарной альфа-активностью не более 3,7 
</w:t>
      </w:r>
    </w:p>
    <w:p>
      <w:pPr>
        <w:spacing w:after="0"/>
        <w:ind w:left="0"/>
        <w:jc w:val="both"/>
      </w:pPr>
      <w:r>
        <w:rPr>
          <w:rFonts w:ascii="Times New Roman"/>
          <w:b w:val="false"/>
          <w:i w:val="false"/>
          <w:color w:val="000000"/>
          <w:sz w:val="28"/>
        </w:rPr>
        <w:t>
                     ГБк (100 миликюри).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1С236                                               2844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226
</w:t>
      </w:r>
    </w:p>
    <w:p>
      <w:pPr>
        <w:spacing w:after="0"/>
        <w:ind w:left="0"/>
        <w:jc w:val="both"/>
      </w:pPr>
      <w:r>
        <w:rPr>
          <w:rFonts w:ascii="Times New Roman"/>
          <w:b w:val="false"/>
          <w:i w:val="false"/>
          <w:color w:val="000000"/>
          <w:sz w:val="28"/>
        </w:rPr>
        <w:t>
1С237    Радий-226 (    Rа), соединения или сплавы радия-226, смеси, 
</w:t>
      </w:r>
    </w:p>
    <w:p>
      <w:pPr>
        <w:spacing w:after="0"/>
        <w:ind w:left="0"/>
        <w:jc w:val="both"/>
      </w:pPr>
      <w:r>
        <w:rPr>
          <w:rFonts w:ascii="Times New Roman"/>
          <w:b w:val="false"/>
          <w:i w:val="false"/>
          <w:color w:val="000000"/>
          <w:sz w:val="28"/>
        </w:rPr>
        <w:t>
         содержащие радий-226, или изделия 
</w:t>
      </w:r>
    </w:p>
    <w:p>
      <w:pPr>
        <w:spacing w:after="0"/>
        <w:ind w:left="0"/>
        <w:jc w:val="both"/>
      </w:pPr>
      <w:r>
        <w:rPr>
          <w:rFonts w:ascii="Times New Roman"/>
          <w:b w:val="false"/>
          <w:i w:val="false"/>
          <w:color w:val="000000"/>
          <w:sz w:val="28"/>
        </w:rPr>
        <w:t>
(N2C12)  или устройства, содержащие любое из вышеописанного.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1С237 не контролируются:
</w:t>
      </w:r>
    </w:p>
    <w:p>
      <w:pPr>
        <w:spacing w:after="0"/>
        <w:ind w:left="0"/>
        <w:jc w:val="both"/>
      </w:pPr>
      <w:r>
        <w:rPr>
          <w:rFonts w:ascii="Times New Roman"/>
          <w:b w:val="false"/>
          <w:i w:val="false"/>
          <w:color w:val="000000"/>
          <w:sz w:val="28"/>
        </w:rPr>
        <w:t>
                     а. Изделия для медицинских целей;
</w:t>
      </w:r>
    </w:p>
    <w:p>
      <w:pPr>
        <w:spacing w:after="0"/>
        <w:ind w:left="0"/>
        <w:jc w:val="both"/>
      </w:pPr>
      <w:r>
        <w:rPr>
          <w:rFonts w:ascii="Times New Roman"/>
          <w:b w:val="false"/>
          <w:i w:val="false"/>
          <w:color w:val="000000"/>
          <w:sz w:val="28"/>
        </w:rPr>
        <w:t>
                     b. Изделия или устройства, содержащие не более 0.37   
</w:t>
      </w:r>
    </w:p>
    <w:p>
      <w:pPr>
        <w:spacing w:after="0"/>
        <w:ind w:left="0"/>
        <w:jc w:val="both"/>
      </w:pPr>
      <w:r>
        <w:rPr>
          <w:rFonts w:ascii="Times New Roman"/>
          <w:b w:val="false"/>
          <w:i w:val="false"/>
          <w:color w:val="000000"/>
          <w:sz w:val="28"/>
        </w:rPr>
        <w:t>
                        ГБк (10 миликюри) радия-226 в любом виде.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1С237                                               284440000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1С238    Трифторид хлора (СLF3).
</w:t>
      </w:r>
    </w:p>
    <w:p>
      <w:pPr>
        <w:spacing w:after="0"/>
        <w:ind w:left="0"/>
        <w:jc w:val="both"/>
      </w:pPr>
      <w:r>
        <w:rPr>
          <w:rFonts w:ascii="Times New Roman"/>
          <w:b w:val="false"/>
          <w:i w:val="false"/>
          <w:color w:val="000000"/>
          <w:sz w:val="28"/>
        </w:rPr>
        <w:t>
(N2C6)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1С238                                               281290000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1С239    Мощные взрывчатые вещества, отличные от описанных в Военном 
</w:t>
      </w:r>
    </w:p>
    <w:p>
      <w:pPr>
        <w:spacing w:after="0"/>
        <w:ind w:left="0"/>
        <w:jc w:val="both"/>
      </w:pPr>
      <w:r>
        <w:rPr>
          <w:rFonts w:ascii="Times New Roman"/>
          <w:b w:val="false"/>
          <w:i w:val="false"/>
          <w:color w:val="000000"/>
          <w:sz w:val="28"/>
        </w:rPr>
        <w:t>
         Списке, или их компоненты, 
</w:t>
      </w:r>
    </w:p>
    <w:p>
      <w:pPr>
        <w:spacing w:after="0"/>
        <w:ind w:left="0"/>
        <w:jc w:val="both"/>
      </w:pPr>
      <w:r>
        <w:rPr>
          <w:rFonts w:ascii="Times New Roman"/>
          <w:b w:val="false"/>
          <w:i w:val="false"/>
          <w:color w:val="000000"/>
          <w:sz w:val="28"/>
        </w:rPr>
        <w:t>
(N6С1.е) или смеси, содержащие более 2 % этих веществ, с кристаллической 
</w:t>
      </w:r>
    </w:p>
    <w:p>
      <w:pPr>
        <w:spacing w:after="0"/>
        <w:ind w:left="0"/>
        <w:jc w:val="both"/>
      </w:pPr>
      <w:r>
        <w:rPr>
          <w:rFonts w:ascii="Times New Roman"/>
          <w:b w:val="false"/>
          <w:i w:val="false"/>
          <w:color w:val="000000"/>
          <w:sz w:val="28"/>
        </w:rPr>
        <w:t>
         плотностью более 1.8 г/куб.см, имеющие скорость детонация более   
</w:t>
      </w:r>
    </w:p>
    <w:p>
      <w:pPr>
        <w:spacing w:after="0"/>
        <w:ind w:left="0"/>
        <w:jc w:val="both"/>
      </w:pPr>
      <w:r>
        <w:rPr>
          <w:rFonts w:ascii="Times New Roman"/>
          <w:b w:val="false"/>
          <w:i w:val="false"/>
          <w:color w:val="000000"/>
          <w:sz w:val="28"/>
        </w:rPr>
        <w:t>
         8000 м/с.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1С239                                               360200000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1С240    Никелевый порошок или пористый металлический никель, отличные от 
</w:t>
      </w:r>
    </w:p>
    <w:p>
      <w:pPr>
        <w:spacing w:after="0"/>
        <w:ind w:left="0"/>
        <w:jc w:val="both"/>
      </w:pPr>
      <w:r>
        <w:rPr>
          <w:rFonts w:ascii="Times New Roman"/>
          <w:b w:val="false"/>
          <w:i w:val="false"/>
          <w:color w:val="000000"/>
          <w:sz w:val="28"/>
        </w:rPr>
        <w:t>
         описанных в пункте 0С005, такие как:
</w:t>
      </w:r>
    </w:p>
    <w:p>
      <w:pPr>
        <w:spacing w:after="0"/>
        <w:ind w:left="0"/>
        <w:jc w:val="both"/>
      </w:pPr>
      <w:r>
        <w:rPr>
          <w:rFonts w:ascii="Times New Roman"/>
          <w:b w:val="false"/>
          <w:i w:val="false"/>
          <w:color w:val="000000"/>
          <w:sz w:val="28"/>
        </w:rPr>
        <w:t>
(N2C16)     
</w:t>
      </w:r>
    </w:p>
    <w:p>
      <w:pPr>
        <w:spacing w:after="0"/>
        <w:ind w:left="0"/>
        <w:jc w:val="both"/>
      </w:pPr>
      <w:r>
        <w:rPr>
          <w:rFonts w:ascii="Times New Roman"/>
          <w:b w:val="false"/>
          <w:i w:val="false"/>
          <w:color w:val="000000"/>
          <w:sz w:val="28"/>
        </w:rPr>
        <w:t>
         а. Никелевый порошок, обладающий обеими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1. чистотой никеля 99,0 % или выше, и
</w:t>
      </w:r>
    </w:p>
    <w:p>
      <w:pPr>
        <w:spacing w:after="0"/>
        <w:ind w:left="0"/>
        <w:jc w:val="both"/>
      </w:pPr>
      <w:r>
        <w:rPr>
          <w:rFonts w:ascii="Times New Roman"/>
          <w:b w:val="false"/>
          <w:i w:val="false"/>
          <w:color w:val="000000"/>
          <w:sz w:val="28"/>
        </w:rPr>
        <w:t>
            2. средним размером частиц менее чем 10 мкм, измеренным в      
</w:t>
      </w:r>
    </w:p>
    <w:p>
      <w:pPr>
        <w:spacing w:after="0"/>
        <w:ind w:left="0"/>
        <w:jc w:val="both"/>
      </w:pPr>
      <w:r>
        <w:rPr>
          <w:rFonts w:ascii="Times New Roman"/>
          <w:b w:val="false"/>
          <w:i w:val="false"/>
          <w:color w:val="000000"/>
          <w:sz w:val="28"/>
        </w:rPr>
        <w:t>
               соответствии со стандартом АSТМ В 330 или эквивалентным     
</w:t>
      </w:r>
    </w:p>
    <w:p>
      <w:pPr>
        <w:spacing w:after="0"/>
        <w:ind w:left="0"/>
        <w:jc w:val="both"/>
      </w:pPr>
      <w:r>
        <w:rPr>
          <w:rFonts w:ascii="Times New Roman"/>
          <w:b w:val="false"/>
          <w:i w:val="false"/>
          <w:color w:val="000000"/>
          <w:sz w:val="28"/>
        </w:rPr>
        <w:t>
               стандартом;
</w:t>
      </w:r>
    </w:p>
    <w:p>
      <w:pPr>
        <w:spacing w:after="0"/>
        <w:ind w:left="0"/>
        <w:jc w:val="both"/>
      </w:pPr>
      <w:r>
        <w:rPr>
          <w:rFonts w:ascii="Times New Roman"/>
          <w:b w:val="false"/>
          <w:i w:val="false"/>
          <w:color w:val="000000"/>
          <w:sz w:val="28"/>
        </w:rPr>
        <w:t>
         b. Пористый металлический никель, изготовленный из материалов,    
</w:t>
      </w:r>
    </w:p>
    <w:p>
      <w:pPr>
        <w:spacing w:after="0"/>
        <w:ind w:left="0"/>
        <w:jc w:val="both"/>
      </w:pPr>
      <w:r>
        <w:rPr>
          <w:rFonts w:ascii="Times New Roman"/>
          <w:b w:val="false"/>
          <w:i w:val="false"/>
          <w:color w:val="000000"/>
          <w:sz w:val="28"/>
        </w:rPr>
        <w:t>
            описанных в 1С240.а.;
</w:t>
      </w:r>
    </w:p>
    <w:p>
      <w:pPr>
        <w:spacing w:after="0"/>
        <w:ind w:left="0"/>
        <w:jc w:val="both"/>
      </w:pPr>
      <w:r>
        <w:rPr>
          <w:rFonts w:ascii="Times New Roman"/>
          <w:b w:val="false"/>
          <w:i w:val="false"/>
          <w:color w:val="000000"/>
          <w:sz w:val="28"/>
        </w:rPr>
        <w:t>
         Техническое примечание: по пункту 1С240 не контролируются:
</w:t>
      </w:r>
    </w:p>
    <w:p>
      <w:pPr>
        <w:spacing w:after="0"/>
        <w:ind w:left="0"/>
        <w:jc w:val="both"/>
      </w:pPr>
      <w:r>
        <w:rPr>
          <w:rFonts w:ascii="Times New Roman"/>
          <w:b w:val="false"/>
          <w:i w:val="false"/>
          <w:color w:val="000000"/>
          <w:sz w:val="28"/>
        </w:rPr>
        <w:t>
                     а. волокнистые никелевые порошки;
</w:t>
      </w:r>
    </w:p>
    <w:p>
      <w:pPr>
        <w:spacing w:after="0"/>
        <w:ind w:left="0"/>
        <w:jc w:val="both"/>
      </w:pPr>
      <w:r>
        <w:rPr>
          <w:rFonts w:ascii="Times New Roman"/>
          <w:b w:val="false"/>
          <w:i w:val="false"/>
          <w:color w:val="000000"/>
          <w:sz w:val="28"/>
        </w:rPr>
        <w:t>
                     b. листы пористого металлического никеля, имеющие     
</w:t>
      </w:r>
    </w:p>
    <w:p>
      <w:pPr>
        <w:spacing w:after="0"/>
        <w:ind w:left="0"/>
        <w:jc w:val="both"/>
      </w:pPr>
      <w:r>
        <w:rPr>
          <w:rFonts w:ascii="Times New Roman"/>
          <w:b w:val="false"/>
          <w:i w:val="false"/>
          <w:color w:val="000000"/>
          <w:sz w:val="28"/>
        </w:rPr>
        <w:t>
                        площадь менее 1000 куб.см на лист.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Пункт 1С240.b. относится к пористому металлу, изготовленному 
</w:t>
      </w:r>
    </w:p>
    <w:p>
      <w:pPr>
        <w:spacing w:after="0"/>
        <w:ind w:left="0"/>
        <w:jc w:val="both"/>
      </w:pPr>
      <w:r>
        <w:rPr>
          <w:rFonts w:ascii="Times New Roman"/>
          <w:b w:val="false"/>
          <w:i w:val="false"/>
          <w:color w:val="000000"/>
          <w:sz w:val="28"/>
        </w:rPr>
        <w:t>
         прессованием и спеканием материалов, указанных в пункте 1С240.а,  
</w:t>
      </w:r>
    </w:p>
    <w:p>
      <w:pPr>
        <w:spacing w:after="0"/>
        <w:ind w:left="0"/>
        <w:jc w:val="both"/>
      </w:pPr>
      <w:r>
        <w:rPr>
          <w:rFonts w:ascii="Times New Roman"/>
          <w:b w:val="false"/>
          <w:i w:val="false"/>
          <w:color w:val="000000"/>
          <w:sz w:val="28"/>
        </w:rPr>
        <w:t>
         для образования металлического материала с тонкими порами,        
</w:t>
      </w:r>
    </w:p>
    <w:p>
      <w:pPr>
        <w:spacing w:after="0"/>
        <w:ind w:left="0"/>
        <w:jc w:val="both"/>
      </w:pPr>
      <w:r>
        <w:rPr>
          <w:rFonts w:ascii="Times New Roman"/>
          <w:b w:val="false"/>
          <w:i w:val="false"/>
          <w:color w:val="000000"/>
          <w:sz w:val="28"/>
        </w:rPr>
        <w:t>
         внутренне связанными по всей структуре.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1С240, а                                            750400000   
</w:t>
      </w:r>
    </w:p>
    <w:p>
      <w:pPr>
        <w:spacing w:after="0"/>
        <w:ind w:left="0"/>
        <w:jc w:val="both"/>
      </w:pPr>
      <w:r>
        <w:rPr>
          <w:rFonts w:ascii="Times New Roman"/>
          <w:b w:val="false"/>
          <w:i w:val="false"/>
          <w:color w:val="000000"/>
          <w:sz w:val="28"/>
        </w:rPr>
        <w:t>
1С240, b                                            750800900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1С350    Химикалии, которые могут использоваться для создания токсических 
</w:t>
      </w:r>
    </w:p>
    <w:p>
      <w:pPr>
        <w:spacing w:after="0"/>
        <w:ind w:left="0"/>
        <w:jc w:val="both"/>
      </w:pPr>
      <w:r>
        <w:rPr>
          <w:rFonts w:ascii="Times New Roman"/>
          <w:b w:val="false"/>
          <w:i w:val="false"/>
          <w:color w:val="000000"/>
          <w:sz w:val="28"/>
        </w:rPr>
        <w:t>
         химических веществ, такие как:
</w:t>
      </w:r>
    </w:p>
    <w:p>
      <w:pPr>
        <w:spacing w:after="0"/>
        <w:ind w:left="0"/>
        <w:jc w:val="both"/>
      </w:pPr>
      <w:r>
        <w:rPr>
          <w:rFonts w:ascii="Times New Roman"/>
          <w:b w:val="false"/>
          <w:i w:val="false"/>
          <w:color w:val="000000"/>
          <w:sz w:val="28"/>
        </w:rPr>
        <w:t>
(A)      Особое примечание: смотрите также Военный Список и 1С450.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(C2)    1. Тиодигликоль (111-48-8);
</w:t>
      </w:r>
    </w:p>
    <w:p>
      <w:pPr>
        <w:spacing w:after="0"/>
        <w:ind w:left="0"/>
        <w:jc w:val="both"/>
      </w:pPr>
      <w:r>
        <w:rPr>
          <w:rFonts w:ascii="Times New Roman"/>
          <w:b w:val="false"/>
          <w:i w:val="false"/>
          <w:color w:val="000000"/>
          <w:sz w:val="28"/>
        </w:rPr>
        <w:t>
(C3)    2. Хлорокись фосфора (10025-87-3);
</w:t>
      </w:r>
    </w:p>
    <w:p>
      <w:pPr>
        <w:spacing w:after="0"/>
        <w:ind w:left="0"/>
        <w:jc w:val="both"/>
      </w:pPr>
      <w:r>
        <w:rPr>
          <w:rFonts w:ascii="Times New Roman"/>
          <w:b w:val="false"/>
          <w:i w:val="false"/>
          <w:color w:val="000000"/>
          <w:sz w:val="28"/>
        </w:rPr>
        <w:t>
(C2)    3. Диметилметилфосфонат (756-79-6);
</w:t>
      </w:r>
    </w:p>
    <w:p>
      <w:pPr>
        <w:spacing w:after="0"/>
        <w:ind w:left="0"/>
        <w:jc w:val="both"/>
      </w:pPr>
      <w:r>
        <w:rPr>
          <w:rFonts w:ascii="Times New Roman"/>
          <w:b w:val="false"/>
          <w:i w:val="false"/>
          <w:color w:val="000000"/>
          <w:sz w:val="28"/>
        </w:rPr>
        <w:t>
        4. см. Военный Список для 
</w:t>
      </w:r>
    </w:p>
    <w:p>
      <w:pPr>
        <w:spacing w:after="0"/>
        <w:ind w:left="0"/>
        <w:jc w:val="both"/>
      </w:pPr>
      <w:r>
        <w:rPr>
          <w:rFonts w:ascii="Times New Roman"/>
          <w:b w:val="false"/>
          <w:i w:val="false"/>
          <w:color w:val="000000"/>
          <w:sz w:val="28"/>
        </w:rPr>
        <w:t>
(C1)       Метилфосфонилдифторид (676-99-3);
</w:t>
      </w:r>
    </w:p>
    <w:p>
      <w:pPr>
        <w:spacing w:after="0"/>
        <w:ind w:left="0"/>
        <w:jc w:val="both"/>
      </w:pPr>
      <w:r>
        <w:rPr>
          <w:rFonts w:ascii="Times New Roman"/>
          <w:b w:val="false"/>
          <w:i w:val="false"/>
          <w:color w:val="000000"/>
          <w:sz w:val="28"/>
        </w:rPr>
        <w:t>
(C2)    5. Метилфосфонилдихлорид (676-97-1);
</w:t>
      </w:r>
    </w:p>
    <w:p>
      <w:pPr>
        <w:spacing w:after="0"/>
        <w:ind w:left="0"/>
        <w:jc w:val="both"/>
      </w:pPr>
      <w:r>
        <w:rPr>
          <w:rFonts w:ascii="Times New Roman"/>
          <w:b w:val="false"/>
          <w:i w:val="false"/>
          <w:color w:val="000000"/>
          <w:sz w:val="28"/>
        </w:rPr>
        <w:t>
(C3)    6. Диметилфосфит (868-85-9);
</w:t>
      </w:r>
    </w:p>
    <w:p>
      <w:pPr>
        <w:spacing w:after="0"/>
        <w:ind w:left="0"/>
        <w:jc w:val="both"/>
      </w:pPr>
      <w:r>
        <w:rPr>
          <w:rFonts w:ascii="Times New Roman"/>
          <w:b w:val="false"/>
          <w:i w:val="false"/>
          <w:color w:val="000000"/>
          <w:sz w:val="28"/>
        </w:rPr>
        <w:t>
(С3)    7. Треххлористый фосфор (7719-12-2);
</w:t>
      </w:r>
    </w:p>
    <w:p>
      <w:pPr>
        <w:spacing w:after="0"/>
        <w:ind w:left="0"/>
        <w:jc w:val="both"/>
      </w:pPr>
      <w:r>
        <w:rPr>
          <w:rFonts w:ascii="Times New Roman"/>
          <w:b w:val="false"/>
          <w:i w:val="false"/>
          <w:color w:val="000000"/>
          <w:sz w:val="28"/>
        </w:rPr>
        <w:t>
(С3)    8. Триметилфосфит (121-45-9);
</w:t>
      </w:r>
    </w:p>
    <w:p>
      <w:pPr>
        <w:spacing w:after="0"/>
        <w:ind w:left="0"/>
        <w:jc w:val="both"/>
      </w:pPr>
      <w:r>
        <w:rPr>
          <w:rFonts w:ascii="Times New Roman"/>
          <w:b w:val="false"/>
          <w:i w:val="false"/>
          <w:color w:val="000000"/>
          <w:sz w:val="28"/>
        </w:rPr>
        <w:t>
(С3)    9. Тионилхлорид(7719-09-7);
</w:t>
      </w:r>
    </w:p>
    <w:p>
      <w:pPr>
        <w:spacing w:after="0"/>
        <w:ind w:left="0"/>
        <w:jc w:val="both"/>
      </w:pPr>
      <w:r>
        <w:rPr>
          <w:rFonts w:ascii="Times New Roman"/>
          <w:b w:val="false"/>
          <w:i w:val="false"/>
          <w:color w:val="000000"/>
          <w:sz w:val="28"/>
        </w:rPr>
        <w:t>
        10. 3-гидрокси-1-метилпиперидин (3554-74-3); 
</w:t>
      </w:r>
    </w:p>
    <w:p>
      <w:pPr>
        <w:spacing w:after="0"/>
        <w:ind w:left="0"/>
        <w:jc w:val="both"/>
      </w:pPr>
      <w:r>
        <w:rPr>
          <w:rFonts w:ascii="Times New Roman"/>
          <w:b w:val="false"/>
          <w:i w:val="false"/>
          <w:color w:val="000000"/>
          <w:sz w:val="28"/>
        </w:rPr>
        <w:t>
(С2)    11. N,N-диизопропил-2-аминоэтил хлорид (96-79-7);
</w:t>
      </w:r>
    </w:p>
    <w:p>
      <w:pPr>
        <w:spacing w:after="0"/>
        <w:ind w:left="0"/>
        <w:jc w:val="both"/>
      </w:pPr>
      <w:r>
        <w:rPr>
          <w:rFonts w:ascii="Times New Roman"/>
          <w:b w:val="false"/>
          <w:i w:val="false"/>
          <w:color w:val="000000"/>
          <w:sz w:val="28"/>
        </w:rPr>
        <w:t>
(С2)    12. 2-диизопропиламиноэтантиол (5842-07-9);
</w:t>
      </w:r>
    </w:p>
    <w:p>
      <w:pPr>
        <w:spacing w:after="0"/>
        <w:ind w:left="0"/>
        <w:jc w:val="both"/>
      </w:pPr>
      <w:r>
        <w:rPr>
          <w:rFonts w:ascii="Times New Roman"/>
          <w:b w:val="false"/>
          <w:i w:val="false"/>
          <w:color w:val="000000"/>
          <w:sz w:val="28"/>
        </w:rPr>
        <w:t>
(С2)    13. 3-хинуклидинол (1619-34-7);
</w:t>
      </w:r>
    </w:p>
    <w:p>
      <w:pPr>
        <w:spacing w:after="0"/>
        <w:ind w:left="0"/>
        <w:jc w:val="both"/>
      </w:pPr>
      <w:r>
        <w:rPr>
          <w:rFonts w:ascii="Times New Roman"/>
          <w:b w:val="false"/>
          <w:i w:val="false"/>
          <w:color w:val="000000"/>
          <w:sz w:val="28"/>
        </w:rPr>
        <w:t>
        14. Фторид калия (7789-23-3);
</w:t>
      </w:r>
    </w:p>
    <w:p>
      <w:pPr>
        <w:spacing w:after="0"/>
        <w:ind w:left="0"/>
        <w:jc w:val="both"/>
      </w:pPr>
      <w:r>
        <w:rPr>
          <w:rFonts w:ascii="Times New Roman"/>
          <w:b w:val="false"/>
          <w:i w:val="false"/>
          <w:color w:val="000000"/>
          <w:sz w:val="28"/>
        </w:rPr>
        <w:t>
        15. 2-хлорэтанол (107-07-3);
</w:t>
      </w:r>
    </w:p>
    <w:p>
      <w:pPr>
        <w:spacing w:after="0"/>
        <w:ind w:left="0"/>
        <w:jc w:val="both"/>
      </w:pPr>
      <w:r>
        <w:rPr>
          <w:rFonts w:ascii="Times New Roman"/>
          <w:b w:val="false"/>
          <w:i w:val="false"/>
          <w:color w:val="000000"/>
          <w:sz w:val="28"/>
        </w:rPr>
        <w:t>
        16. Диметиламин (124-40-3);
</w:t>
      </w:r>
    </w:p>
    <w:p>
      <w:pPr>
        <w:spacing w:after="0"/>
        <w:ind w:left="0"/>
        <w:jc w:val="both"/>
      </w:pPr>
      <w:r>
        <w:rPr>
          <w:rFonts w:ascii="Times New Roman"/>
          <w:b w:val="false"/>
          <w:i w:val="false"/>
          <w:color w:val="000000"/>
          <w:sz w:val="28"/>
        </w:rPr>
        <w:t>
(С2)    17. Диэтилэтилфосфонат (78-38-6);
</w:t>
      </w:r>
    </w:p>
    <w:p>
      <w:pPr>
        <w:spacing w:after="0"/>
        <w:ind w:left="0"/>
        <w:jc w:val="both"/>
      </w:pPr>
      <w:r>
        <w:rPr>
          <w:rFonts w:ascii="Times New Roman"/>
          <w:b w:val="false"/>
          <w:i w:val="false"/>
          <w:color w:val="000000"/>
          <w:sz w:val="28"/>
        </w:rPr>
        <w:t>
(С2)    18. Диэтил-N,N-диметиламидофосфат (2404-03-7);
</w:t>
      </w:r>
    </w:p>
    <w:p>
      <w:pPr>
        <w:spacing w:after="0"/>
        <w:ind w:left="0"/>
        <w:jc w:val="both"/>
      </w:pPr>
      <w:r>
        <w:rPr>
          <w:rFonts w:ascii="Times New Roman"/>
          <w:b w:val="false"/>
          <w:i w:val="false"/>
          <w:color w:val="000000"/>
          <w:sz w:val="28"/>
        </w:rPr>
        <w:t>
(С3)    19. Диэтилфосфит(762-04-9);
</w:t>
      </w:r>
    </w:p>
    <w:p>
      <w:pPr>
        <w:spacing w:after="0"/>
        <w:ind w:left="0"/>
        <w:jc w:val="both"/>
      </w:pPr>
      <w:r>
        <w:rPr>
          <w:rFonts w:ascii="Times New Roman"/>
          <w:b w:val="false"/>
          <w:i w:val="false"/>
          <w:color w:val="000000"/>
          <w:sz w:val="28"/>
        </w:rPr>
        <w:t>
        20. Диметиламин гидрохлорид (506-59-2);
</w:t>
      </w:r>
    </w:p>
    <w:p>
      <w:pPr>
        <w:spacing w:after="0"/>
        <w:ind w:left="0"/>
        <w:jc w:val="both"/>
      </w:pPr>
      <w:r>
        <w:rPr>
          <w:rFonts w:ascii="Times New Roman"/>
          <w:b w:val="false"/>
          <w:i w:val="false"/>
          <w:color w:val="000000"/>
          <w:sz w:val="28"/>
        </w:rPr>
        <w:t>
(С2)    21. Этилдихлорфосфонит (1498-40-4);
</w:t>
      </w:r>
    </w:p>
    <w:p>
      <w:pPr>
        <w:spacing w:after="0"/>
        <w:ind w:left="0"/>
        <w:jc w:val="both"/>
      </w:pPr>
      <w:r>
        <w:rPr>
          <w:rFonts w:ascii="Times New Roman"/>
          <w:b w:val="false"/>
          <w:i w:val="false"/>
          <w:color w:val="000000"/>
          <w:sz w:val="28"/>
        </w:rPr>
        <w:t>
(С2)    22. Этилдихлорфосфонат (1066-50-8);
</w:t>
      </w:r>
    </w:p>
    <w:p>
      <w:pPr>
        <w:spacing w:after="0"/>
        <w:ind w:left="0"/>
        <w:jc w:val="both"/>
      </w:pPr>
      <w:r>
        <w:rPr>
          <w:rFonts w:ascii="Times New Roman"/>
          <w:b w:val="false"/>
          <w:i w:val="false"/>
          <w:color w:val="000000"/>
          <w:sz w:val="28"/>
        </w:rPr>
        <w:t>
        23. см. Военный Список для 
</w:t>
      </w:r>
    </w:p>
    <w:p>
      <w:pPr>
        <w:spacing w:after="0"/>
        <w:ind w:left="0"/>
        <w:jc w:val="both"/>
      </w:pPr>
      <w:r>
        <w:rPr>
          <w:rFonts w:ascii="Times New Roman"/>
          <w:b w:val="false"/>
          <w:i w:val="false"/>
          <w:color w:val="000000"/>
          <w:sz w:val="28"/>
        </w:rPr>
        <w:t>
(С1)        Этилдифторфосфонат (753-98-0);
</w:t>
      </w:r>
    </w:p>
    <w:p>
      <w:pPr>
        <w:spacing w:after="0"/>
        <w:ind w:left="0"/>
        <w:jc w:val="both"/>
      </w:pPr>
      <w:r>
        <w:rPr>
          <w:rFonts w:ascii="Times New Roman"/>
          <w:b w:val="false"/>
          <w:i w:val="false"/>
          <w:color w:val="000000"/>
          <w:sz w:val="28"/>
        </w:rPr>
        <w:t>
        24. Фтористый водород (7664-39-3);
</w:t>
      </w:r>
    </w:p>
    <w:p>
      <w:pPr>
        <w:spacing w:after="0"/>
        <w:ind w:left="0"/>
        <w:jc w:val="both"/>
      </w:pPr>
      <w:r>
        <w:rPr>
          <w:rFonts w:ascii="Times New Roman"/>
          <w:b w:val="false"/>
          <w:i w:val="false"/>
          <w:color w:val="000000"/>
          <w:sz w:val="28"/>
        </w:rPr>
        <w:t>
        25. Метилбензилат (76-89-1);
</w:t>
      </w:r>
    </w:p>
    <w:p>
      <w:pPr>
        <w:spacing w:after="0"/>
        <w:ind w:left="0"/>
        <w:jc w:val="both"/>
      </w:pPr>
      <w:r>
        <w:rPr>
          <w:rFonts w:ascii="Times New Roman"/>
          <w:b w:val="false"/>
          <w:i w:val="false"/>
          <w:color w:val="000000"/>
          <w:sz w:val="28"/>
        </w:rPr>
        <w:t>
(С2)    26. Метилдихлорфосфонит (676-83-5);
</w:t>
      </w:r>
    </w:p>
    <w:p>
      <w:pPr>
        <w:spacing w:after="0"/>
        <w:ind w:left="0"/>
        <w:jc w:val="both"/>
      </w:pPr>
      <w:r>
        <w:rPr>
          <w:rFonts w:ascii="Times New Roman"/>
          <w:b w:val="false"/>
          <w:i w:val="false"/>
          <w:color w:val="000000"/>
          <w:sz w:val="28"/>
        </w:rPr>
        <w:t>
(С2)    27. 2-диизопропиламиноэтанол (96-80-0);
</w:t>
      </w:r>
    </w:p>
    <w:p>
      <w:pPr>
        <w:spacing w:after="0"/>
        <w:ind w:left="0"/>
        <w:jc w:val="both"/>
      </w:pPr>
      <w:r>
        <w:rPr>
          <w:rFonts w:ascii="Times New Roman"/>
          <w:b w:val="false"/>
          <w:i w:val="false"/>
          <w:color w:val="000000"/>
          <w:sz w:val="28"/>
        </w:rPr>
        <w:t>
(С2)    28. Пинаколиновый спирт (464-07-3);
</w:t>
      </w:r>
    </w:p>
    <w:p>
      <w:pPr>
        <w:spacing w:after="0"/>
        <w:ind w:left="0"/>
        <w:jc w:val="both"/>
      </w:pPr>
      <w:r>
        <w:rPr>
          <w:rFonts w:ascii="Times New Roman"/>
          <w:b w:val="false"/>
          <w:i w:val="false"/>
          <w:color w:val="000000"/>
          <w:sz w:val="28"/>
        </w:rPr>
        <w:t>
        29. см. Военный Список для 
</w:t>
      </w:r>
    </w:p>
    <w:p>
      <w:pPr>
        <w:spacing w:after="0"/>
        <w:ind w:left="0"/>
        <w:jc w:val="both"/>
      </w:pPr>
      <w:r>
        <w:rPr>
          <w:rFonts w:ascii="Times New Roman"/>
          <w:b w:val="false"/>
          <w:i w:val="false"/>
          <w:color w:val="000000"/>
          <w:sz w:val="28"/>
        </w:rPr>
        <w:t>
(С1)        0-этил-0-(2-диизопропиламиноэтил) 
</w:t>
      </w:r>
    </w:p>
    <w:p>
      <w:pPr>
        <w:spacing w:after="0"/>
        <w:ind w:left="0"/>
        <w:jc w:val="both"/>
      </w:pPr>
      <w:r>
        <w:rPr>
          <w:rFonts w:ascii="Times New Roman"/>
          <w:b w:val="false"/>
          <w:i w:val="false"/>
          <w:color w:val="000000"/>
          <w:sz w:val="28"/>
        </w:rPr>
        <w:t>
            метилфосфонит (57856-11-8);
</w:t>
      </w:r>
    </w:p>
    <w:p>
      <w:pPr>
        <w:spacing w:after="0"/>
        <w:ind w:left="0"/>
        <w:jc w:val="both"/>
      </w:pPr>
      <w:r>
        <w:rPr>
          <w:rFonts w:ascii="Times New Roman"/>
          <w:b w:val="false"/>
          <w:i w:val="false"/>
          <w:color w:val="000000"/>
          <w:sz w:val="28"/>
        </w:rPr>
        <w:t>
(С3)    30. Триэтилфосфит (122-52-1);
</w:t>
      </w:r>
    </w:p>
    <w:p>
      <w:pPr>
        <w:spacing w:after="0"/>
        <w:ind w:left="0"/>
        <w:jc w:val="both"/>
      </w:pPr>
      <w:r>
        <w:rPr>
          <w:rFonts w:ascii="Times New Roman"/>
          <w:b w:val="false"/>
          <w:i w:val="false"/>
          <w:color w:val="000000"/>
          <w:sz w:val="28"/>
        </w:rPr>
        <w:t>
(С2)    31. Треххлористый мышьяк (7784-34-1);
</w:t>
      </w:r>
    </w:p>
    <w:p>
      <w:pPr>
        <w:spacing w:after="0"/>
        <w:ind w:left="0"/>
        <w:jc w:val="both"/>
      </w:pPr>
      <w:r>
        <w:rPr>
          <w:rFonts w:ascii="Times New Roman"/>
          <w:b w:val="false"/>
          <w:i w:val="false"/>
          <w:color w:val="000000"/>
          <w:sz w:val="28"/>
        </w:rPr>
        <w:t>
(С2)    32. Фенилуксусная (бензиловая) кислота (76-93-7);
</w:t>
      </w:r>
    </w:p>
    <w:p>
      <w:pPr>
        <w:spacing w:after="0"/>
        <w:ind w:left="0"/>
        <w:jc w:val="both"/>
      </w:pPr>
      <w:r>
        <w:rPr>
          <w:rFonts w:ascii="Times New Roman"/>
          <w:b w:val="false"/>
          <w:i w:val="false"/>
          <w:color w:val="000000"/>
          <w:sz w:val="28"/>
        </w:rPr>
        <w:t>
(С2)    33. Диэтилметилфосфонит (15715-41-0);
</w:t>
      </w:r>
    </w:p>
    <w:p>
      <w:pPr>
        <w:spacing w:after="0"/>
        <w:ind w:left="0"/>
        <w:jc w:val="both"/>
      </w:pPr>
      <w:r>
        <w:rPr>
          <w:rFonts w:ascii="Times New Roman"/>
          <w:b w:val="false"/>
          <w:i w:val="false"/>
          <w:color w:val="000000"/>
          <w:sz w:val="28"/>
        </w:rPr>
        <w:t>
(С2)    34. Диметилэтилфосфонат (6163-75-3);
</w:t>
      </w:r>
    </w:p>
    <w:p>
      <w:pPr>
        <w:spacing w:after="0"/>
        <w:ind w:left="0"/>
        <w:jc w:val="both"/>
      </w:pPr>
      <w:r>
        <w:rPr>
          <w:rFonts w:ascii="Times New Roman"/>
          <w:b w:val="false"/>
          <w:i w:val="false"/>
          <w:color w:val="000000"/>
          <w:sz w:val="28"/>
        </w:rPr>
        <w:t>
(С2)    35. Этилдифторфосфонит (430-78-4);
</w:t>
      </w:r>
    </w:p>
    <w:p>
      <w:pPr>
        <w:spacing w:after="0"/>
        <w:ind w:left="0"/>
        <w:jc w:val="both"/>
      </w:pPr>
      <w:r>
        <w:rPr>
          <w:rFonts w:ascii="Times New Roman"/>
          <w:b w:val="false"/>
          <w:i w:val="false"/>
          <w:color w:val="000000"/>
          <w:sz w:val="28"/>
        </w:rPr>
        <w:t>
(С2)    36. Метилдифторфосфонит (753-59-3);
</w:t>
      </w:r>
    </w:p>
    <w:p>
      <w:pPr>
        <w:spacing w:after="0"/>
        <w:ind w:left="0"/>
        <w:jc w:val="both"/>
      </w:pPr>
      <w:r>
        <w:rPr>
          <w:rFonts w:ascii="Times New Roman"/>
          <w:b w:val="false"/>
          <w:i w:val="false"/>
          <w:color w:val="000000"/>
          <w:sz w:val="28"/>
        </w:rPr>
        <w:t>
        37. 3-Хинуклидин (3731-38-2);
</w:t>
      </w:r>
    </w:p>
    <w:p>
      <w:pPr>
        <w:spacing w:after="0"/>
        <w:ind w:left="0"/>
        <w:jc w:val="both"/>
      </w:pPr>
      <w:r>
        <w:rPr>
          <w:rFonts w:ascii="Times New Roman"/>
          <w:b w:val="false"/>
          <w:i w:val="false"/>
          <w:color w:val="000000"/>
          <w:sz w:val="28"/>
        </w:rPr>
        <w:t>
(С3)    38. Пятифтористый фосфор(10026-13-8);
</w:t>
      </w:r>
    </w:p>
    <w:p>
      <w:pPr>
        <w:spacing w:after="0"/>
        <w:ind w:left="0"/>
        <w:jc w:val="both"/>
      </w:pPr>
      <w:r>
        <w:rPr>
          <w:rFonts w:ascii="Times New Roman"/>
          <w:b w:val="false"/>
          <w:i w:val="false"/>
          <w:color w:val="000000"/>
          <w:sz w:val="28"/>
        </w:rPr>
        <w:t>
        39. Пинаколин (75-97-8);
</w:t>
      </w:r>
    </w:p>
    <w:p>
      <w:pPr>
        <w:spacing w:after="0"/>
        <w:ind w:left="0"/>
        <w:jc w:val="both"/>
      </w:pPr>
      <w:r>
        <w:rPr>
          <w:rFonts w:ascii="Times New Roman"/>
          <w:b w:val="false"/>
          <w:i w:val="false"/>
          <w:color w:val="000000"/>
          <w:sz w:val="28"/>
        </w:rPr>
        <w:t>
        40. Цианистый калий (151-50-8);
</w:t>
      </w:r>
    </w:p>
    <w:p>
      <w:pPr>
        <w:spacing w:after="0"/>
        <w:ind w:left="0"/>
        <w:jc w:val="both"/>
      </w:pPr>
      <w:r>
        <w:rPr>
          <w:rFonts w:ascii="Times New Roman"/>
          <w:b w:val="false"/>
          <w:i w:val="false"/>
          <w:color w:val="000000"/>
          <w:sz w:val="28"/>
        </w:rPr>
        <w:t>
        41. Бифторид калия (7789-29-9);
</w:t>
      </w:r>
    </w:p>
    <w:p>
      <w:pPr>
        <w:spacing w:after="0"/>
        <w:ind w:left="0"/>
        <w:jc w:val="both"/>
      </w:pPr>
      <w:r>
        <w:rPr>
          <w:rFonts w:ascii="Times New Roman"/>
          <w:b w:val="false"/>
          <w:i w:val="false"/>
          <w:color w:val="000000"/>
          <w:sz w:val="28"/>
        </w:rPr>
        <w:t>
        42. Соли фтористого водорода (1341-49-7);
</w:t>
      </w:r>
    </w:p>
    <w:p>
      <w:pPr>
        <w:spacing w:after="0"/>
        <w:ind w:left="0"/>
        <w:jc w:val="both"/>
      </w:pPr>
      <w:r>
        <w:rPr>
          <w:rFonts w:ascii="Times New Roman"/>
          <w:b w:val="false"/>
          <w:i w:val="false"/>
          <w:color w:val="000000"/>
          <w:sz w:val="28"/>
        </w:rPr>
        <w:t>
        43. Бифторид натрия (7681-49-4);
</w:t>
      </w:r>
    </w:p>
    <w:p>
      <w:pPr>
        <w:spacing w:after="0"/>
        <w:ind w:left="0"/>
        <w:jc w:val="both"/>
      </w:pPr>
      <w:r>
        <w:rPr>
          <w:rFonts w:ascii="Times New Roman"/>
          <w:b w:val="false"/>
          <w:i w:val="false"/>
          <w:color w:val="000000"/>
          <w:sz w:val="28"/>
        </w:rPr>
        <w:t>
        44. Фторид натрия (1333-83-1);
</w:t>
      </w:r>
    </w:p>
    <w:p>
      <w:pPr>
        <w:spacing w:after="0"/>
        <w:ind w:left="0"/>
        <w:jc w:val="both"/>
      </w:pPr>
      <w:r>
        <w:rPr>
          <w:rFonts w:ascii="Times New Roman"/>
          <w:b w:val="false"/>
          <w:i w:val="false"/>
          <w:color w:val="000000"/>
          <w:sz w:val="28"/>
        </w:rPr>
        <w:t>
        45. Цианистый натрий (143-33-9);
</w:t>
      </w:r>
    </w:p>
    <w:p>
      <w:pPr>
        <w:spacing w:after="0"/>
        <w:ind w:left="0"/>
        <w:jc w:val="both"/>
      </w:pPr>
      <w:r>
        <w:rPr>
          <w:rFonts w:ascii="Times New Roman"/>
          <w:b w:val="false"/>
          <w:i w:val="false"/>
          <w:color w:val="000000"/>
          <w:sz w:val="28"/>
        </w:rPr>
        <w:t>
(С3)    46. Триэтаноламин (102-71-6);
</w:t>
      </w:r>
    </w:p>
    <w:p>
      <w:pPr>
        <w:spacing w:after="0"/>
        <w:ind w:left="0"/>
        <w:jc w:val="both"/>
      </w:pPr>
      <w:r>
        <w:rPr>
          <w:rFonts w:ascii="Times New Roman"/>
          <w:b w:val="false"/>
          <w:i w:val="false"/>
          <w:color w:val="000000"/>
          <w:sz w:val="28"/>
        </w:rPr>
        <w:t>
        47. Пентасульфид фосфора (1314-80-3);
</w:t>
      </w:r>
    </w:p>
    <w:p>
      <w:pPr>
        <w:spacing w:after="0"/>
        <w:ind w:left="0"/>
        <w:jc w:val="both"/>
      </w:pPr>
      <w:r>
        <w:rPr>
          <w:rFonts w:ascii="Times New Roman"/>
          <w:b w:val="false"/>
          <w:i w:val="false"/>
          <w:color w:val="000000"/>
          <w:sz w:val="28"/>
        </w:rPr>
        <w:t>
        48. Ди-изопропиламин (108-18-9);
</w:t>
      </w:r>
    </w:p>
    <w:p>
      <w:pPr>
        <w:spacing w:after="0"/>
        <w:ind w:left="0"/>
        <w:jc w:val="both"/>
      </w:pPr>
      <w:r>
        <w:rPr>
          <w:rFonts w:ascii="Times New Roman"/>
          <w:b w:val="false"/>
          <w:i w:val="false"/>
          <w:color w:val="000000"/>
          <w:sz w:val="28"/>
        </w:rPr>
        <w:t>
        49. Диэтиламиноэтанол (100-37-8);
</w:t>
      </w:r>
    </w:p>
    <w:p>
      <w:pPr>
        <w:spacing w:after="0"/>
        <w:ind w:left="0"/>
        <w:jc w:val="both"/>
      </w:pPr>
      <w:r>
        <w:rPr>
          <w:rFonts w:ascii="Times New Roman"/>
          <w:b w:val="false"/>
          <w:i w:val="false"/>
          <w:color w:val="000000"/>
          <w:sz w:val="28"/>
        </w:rPr>
        <w:t>
        50. Сульфид натрия (1313-82-2);
</w:t>
      </w:r>
    </w:p>
    <w:p>
      <w:pPr>
        <w:spacing w:after="0"/>
        <w:ind w:left="0"/>
        <w:jc w:val="both"/>
      </w:pPr>
      <w:r>
        <w:rPr>
          <w:rFonts w:ascii="Times New Roman"/>
          <w:b w:val="false"/>
          <w:i w:val="false"/>
          <w:color w:val="000000"/>
          <w:sz w:val="28"/>
        </w:rPr>
        <w:t>
(С3)    51. Монохлористая сера (10025-67-9);
</w:t>
      </w:r>
    </w:p>
    <w:p>
      <w:pPr>
        <w:spacing w:after="0"/>
        <w:ind w:left="0"/>
        <w:jc w:val="both"/>
      </w:pPr>
      <w:r>
        <w:rPr>
          <w:rFonts w:ascii="Times New Roman"/>
          <w:b w:val="false"/>
          <w:i w:val="false"/>
          <w:color w:val="000000"/>
          <w:sz w:val="28"/>
        </w:rPr>
        <w:t>
(С3)    52. Двухлористая сера (10545-99-0);
</w:t>
      </w:r>
    </w:p>
    <w:p>
      <w:pPr>
        <w:spacing w:after="0"/>
        <w:ind w:left="0"/>
        <w:jc w:val="both"/>
      </w:pPr>
      <w:r>
        <w:rPr>
          <w:rFonts w:ascii="Times New Roman"/>
          <w:b w:val="false"/>
          <w:i w:val="false"/>
          <w:color w:val="000000"/>
          <w:sz w:val="28"/>
        </w:rPr>
        <w:t>
        53. Триэтаноламиногидрохлорид (637-39-8);
</w:t>
      </w:r>
    </w:p>
    <w:p>
      <w:pPr>
        <w:spacing w:after="0"/>
        <w:ind w:left="0"/>
        <w:jc w:val="both"/>
      </w:pPr>
      <w:r>
        <w:rPr>
          <w:rFonts w:ascii="Times New Roman"/>
          <w:b w:val="false"/>
          <w:i w:val="false"/>
          <w:color w:val="000000"/>
          <w:sz w:val="28"/>
        </w:rPr>
        <w:t>
(С2)    54. N,N-диизопропил-2-аминоэтилхлорид гидрохлорид (4261-68-1).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1С350    1.                     292090800
</w:t>
      </w:r>
    </w:p>
    <w:p>
      <w:pPr>
        <w:spacing w:after="0"/>
        <w:ind w:left="0"/>
        <w:jc w:val="both"/>
      </w:pPr>
      <w:r>
        <w:rPr>
          <w:rFonts w:ascii="Times New Roman"/>
          <w:b w:val="false"/>
          <w:i w:val="false"/>
          <w:color w:val="000000"/>
          <w:sz w:val="28"/>
        </w:rPr>
        <w:t>
         2.                     281210110
</w:t>
      </w:r>
    </w:p>
    <w:p>
      <w:pPr>
        <w:spacing w:after="0"/>
        <w:ind w:left="0"/>
        <w:jc w:val="both"/>
      </w:pPr>
      <w:r>
        <w:rPr>
          <w:rFonts w:ascii="Times New Roman"/>
          <w:b w:val="false"/>
          <w:i w:val="false"/>
          <w:color w:val="000000"/>
          <w:sz w:val="28"/>
        </w:rPr>
        <w:t>
         3.                     293100100
</w:t>
      </w:r>
    </w:p>
    <w:p>
      <w:pPr>
        <w:spacing w:after="0"/>
        <w:ind w:left="0"/>
        <w:jc w:val="both"/>
      </w:pPr>
      <w:r>
        <w:rPr>
          <w:rFonts w:ascii="Times New Roman"/>
          <w:b w:val="false"/>
          <w:i w:val="false"/>
          <w:color w:val="000000"/>
          <w:sz w:val="28"/>
        </w:rPr>
        <w:t>
         4.                     293100200
</w:t>
      </w:r>
    </w:p>
    <w:p>
      <w:pPr>
        <w:spacing w:after="0"/>
        <w:ind w:left="0"/>
        <w:jc w:val="both"/>
      </w:pPr>
      <w:r>
        <w:rPr>
          <w:rFonts w:ascii="Times New Roman"/>
          <w:b w:val="false"/>
          <w:i w:val="false"/>
          <w:color w:val="000000"/>
          <w:sz w:val="28"/>
        </w:rPr>
        <w:t>
         5.                     293100800
</w:t>
      </w:r>
    </w:p>
    <w:p>
      <w:pPr>
        <w:spacing w:after="0"/>
        <w:ind w:left="0"/>
        <w:jc w:val="both"/>
      </w:pPr>
      <w:r>
        <w:rPr>
          <w:rFonts w:ascii="Times New Roman"/>
          <w:b w:val="false"/>
          <w:i w:val="false"/>
          <w:color w:val="000000"/>
          <w:sz w:val="28"/>
        </w:rPr>
        <w:t>
         6.                     292090200
</w:t>
      </w:r>
    </w:p>
    <w:p>
      <w:pPr>
        <w:spacing w:after="0"/>
        <w:ind w:left="0"/>
        <w:jc w:val="both"/>
      </w:pPr>
      <w:r>
        <w:rPr>
          <w:rFonts w:ascii="Times New Roman"/>
          <w:b w:val="false"/>
          <w:i w:val="false"/>
          <w:color w:val="000000"/>
          <w:sz w:val="28"/>
        </w:rPr>
        <w:t>
         7.                     281210150
</w:t>
      </w:r>
    </w:p>
    <w:p>
      <w:pPr>
        <w:spacing w:after="0"/>
        <w:ind w:left="0"/>
        <w:jc w:val="both"/>
      </w:pPr>
      <w:r>
        <w:rPr>
          <w:rFonts w:ascii="Times New Roman"/>
          <w:b w:val="false"/>
          <w:i w:val="false"/>
          <w:color w:val="000000"/>
          <w:sz w:val="28"/>
        </w:rPr>
        <w:t>
         8.                     292090300
</w:t>
      </w:r>
    </w:p>
    <w:p>
      <w:pPr>
        <w:spacing w:after="0"/>
        <w:ind w:left="0"/>
        <w:jc w:val="both"/>
      </w:pPr>
      <w:r>
        <w:rPr>
          <w:rFonts w:ascii="Times New Roman"/>
          <w:b w:val="false"/>
          <w:i w:val="false"/>
          <w:color w:val="000000"/>
          <w:sz w:val="28"/>
        </w:rPr>
        <w:t>
         9.                     281210900
</w:t>
      </w:r>
    </w:p>
    <w:p>
      <w:pPr>
        <w:spacing w:after="0"/>
        <w:ind w:left="0"/>
        <w:jc w:val="both"/>
      </w:pPr>
      <w:r>
        <w:rPr>
          <w:rFonts w:ascii="Times New Roman"/>
          <w:b w:val="false"/>
          <w:i w:val="false"/>
          <w:color w:val="000000"/>
          <w:sz w:val="28"/>
        </w:rPr>
        <w:t>
         10.                    293339900
</w:t>
      </w:r>
    </w:p>
    <w:p>
      <w:pPr>
        <w:spacing w:after="0"/>
        <w:ind w:left="0"/>
        <w:jc w:val="both"/>
      </w:pPr>
      <w:r>
        <w:rPr>
          <w:rFonts w:ascii="Times New Roman"/>
          <w:b w:val="false"/>
          <w:i w:val="false"/>
          <w:color w:val="000000"/>
          <w:sz w:val="28"/>
        </w:rPr>
        <w:t>
         11.                    292119900
</w:t>
      </w:r>
    </w:p>
    <w:p>
      <w:pPr>
        <w:spacing w:after="0"/>
        <w:ind w:left="0"/>
        <w:jc w:val="both"/>
      </w:pPr>
      <w:r>
        <w:rPr>
          <w:rFonts w:ascii="Times New Roman"/>
          <w:b w:val="false"/>
          <w:i w:val="false"/>
          <w:color w:val="000000"/>
          <w:sz w:val="28"/>
        </w:rPr>
        <w:t>
         12.                    292219000
</w:t>
      </w:r>
    </w:p>
    <w:p>
      <w:pPr>
        <w:spacing w:after="0"/>
        <w:ind w:left="0"/>
        <w:jc w:val="both"/>
      </w:pPr>
      <w:r>
        <w:rPr>
          <w:rFonts w:ascii="Times New Roman"/>
          <w:b w:val="false"/>
          <w:i w:val="false"/>
          <w:color w:val="000000"/>
          <w:sz w:val="28"/>
        </w:rPr>
        <w:t>
         13.                    293339900
</w:t>
      </w:r>
    </w:p>
    <w:p>
      <w:pPr>
        <w:spacing w:after="0"/>
        <w:ind w:left="0"/>
        <w:jc w:val="both"/>
      </w:pPr>
      <w:r>
        <w:rPr>
          <w:rFonts w:ascii="Times New Roman"/>
          <w:b w:val="false"/>
          <w:i w:val="false"/>
          <w:color w:val="000000"/>
          <w:sz w:val="28"/>
        </w:rPr>
        <w:t>
         14.                    282619000
</w:t>
      </w:r>
    </w:p>
    <w:p>
      <w:pPr>
        <w:spacing w:after="0"/>
        <w:ind w:left="0"/>
        <w:jc w:val="both"/>
      </w:pPr>
      <w:r>
        <w:rPr>
          <w:rFonts w:ascii="Times New Roman"/>
          <w:b w:val="false"/>
          <w:i w:val="false"/>
          <w:color w:val="000000"/>
          <w:sz w:val="28"/>
        </w:rPr>
        <w:t>
         15.                    290550100
</w:t>
      </w:r>
    </w:p>
    <w:p>
      <w:pPr>
        <w:spacing w:after="0"/>
        <w:ind w:left="0"/>
        <w:jc w:val="both"/>
      </w:pPr>
      <w:r>
        <w:rPr>
          <w:rFonts w:ascii="Times New Roman"/>
          <w:b w:val="false"/>
          <w:i w:val="false"/>
          <w:color w:val="000000"/>
          <w:sz w:val="28"/>
        </w:rPr>
        <w:t>
         16.                    292111110 
</w:t>
      </w:r>
    </w:p>
    <w:p>
      <w:pPr>
        <w:spacing w:after="0"/>
        <w:ind w:left="0"/>
        <w:jc w:val="both"/>
      </w:pPr>
      <w:r>
        <w:rPr>
          <w:rFonts w:ascii="Times New Roman"/>
          <w:b w:val="false"/>
          <w:i w:val="false"/>
          <w:color w:val="000000"/>
          <w:sz w:val="28"/>
        </w:rPr>
        <w:t>
                                292111190
</w:t>
      </w:r>
    </w:p>
    <w:p>
      <w:pPr>
        <w:spacing w:after="0"/>
        <w:ind w:left="0"/>
        <w:jc w:val="both"/>
      </w:pPr>
      <w:r>
        <w:rPr>
          <w:rFonts w:ascii="Times New Roman"/>
          <w:b w:val="false"/>
          <w:i w:val="false"/>
          <w:color w:val="000000"/>
          <w:sz w:val="28"/>
        </w:rPr>
        <w:t>
         17.                       
</w:t>
      </w:r>
    </w:p>
    <w:p>
      <w:pPr>
        <w:spacing w:after="0"/>
        <w:ind w:left="0"/>
        <w:jc w:val="both"/>
      </w:pPr>
      <w:r>
        <w:rPr>
          <w:rFonts w:ascii="Times New Roman"/>
          <w:b w:val="false"/>
          <w:i w:val="false"/>
          <w:color w:val="000000"/>
          <w:sz w:val="28"/>
        </w:rPr>
        <w:t>
         18.                    292119900
</w:t>
      </w:r>
    </w:p>
    <w:p>
      <w:pPr>
        <w:spacing w:after="0"/>
        <w:ind w:left="0"/>
        <w:jc w:val="both"/>
      </w:pPr>
      <w:r>
        <w:rPr>
          <w:rFonts w:ascii="Times New Roman"/>
          <w:b w:val="false"/>
          <w:i w:val="false"/>
          <w:color w:val="000000"/>
          <w:sz w:val="28"/>
        </w:rPr>
        <w:t>
         19.                    292090800
</w:t>
      </w:r>
    </w:p>
    <w:p>
      <w:pPr>
        <w:spacing w:after="0"/>
        <w:ind w:left="0"/>
        <w:jc w:val="both"/>
      </w:pPr>
      <w:r>
        <w:rPr>
          <w:rFonts w:ascii="Times New Roman"/>
          <w:b w:val="false"/>
          <w:i w:val="false"/>
          <w:color w:val="000000"/>
          <w:sz w:val="28"/>
        </w:rPr>
        <w:t>
         20.                    292111900
</w:t>
      </w:r>
    </w:p>
    <w:p>
      <w:pPr>
        <w:spacing w:after="0"/>
        <w:ind w:left="0"/>
        <w:jc w:val="both"/>
      </w:pPr>
      <w:r>
        <w:rPr>
          <w:rFonts w:ascii="Times New Roman"/>
          <w:b w:val="false"/>
          <w:i w:val="false"/>
          <w:color w:val="000000"/>
          <w:sz w:val="28"/>
        </w:rPr>
        <w:t>
         21.                    293100800
</w:t>
      </w:r>
    </w:p>
    <w:p>
      <w:pPr>
        <w:spacing w:after="0"/>
        <w:ind w:left="0"/>
        <w:jc w:val="both"/>
      </w:pPr>
      <w:r>
        <w:rPr>
          <w:rFonts w:ascii="Times New Roman"/>
          <w:b w:val="false"/>
          <w:i w:val="false"/>
          <w:color w:val="000000"/>
          <w:sz w:val="28"/>
        </w:rPr>
        <w:t>
         22.                    293100800
</w:t>
      </w:r>
    </w:p>
    <w:p>
      <w:pPr>
        <w:spacing w:after="0"/>
        <w:ind w:left="0"/>
        <w:jc w:val="both"/>
      </w:pPr>
      <w:r>
        <w:rPr>
          <w:rFonts w:ascii="Times New Roman"/>
          <w:b w:val="false"/>
          <w:i w:val="false"/>
          <w:color w:val="000000"/>
          <w:sz w:val="28"/>
        </w:rPr>
        <w:t>
         23.                    293100800
</w:t>
      </w:r>
    </w:p>
    <w:p>
      <w:pPr>
        <w:spacing w:after="0"/>
        <w:ind w:left="0"/>
        <w:jc w:val="both"/>
      </w:pPr>
      <w:r>
        <w:rPr>
          <w:rFonts w:ascii="Times New Roman"/>
          <w:b w:val="false"/>
          <w:i w:val="false"/>
          <w:color w:val="000000"/>
          <w:sz w:val="28"/>
        </w:rPr>
        <w:t>
         24.                    281111000
</w:t>
      </w:r>
    </w:p>
    <w:p>
      <w:pPr>
        <w:spacing w:after="0"/>
        <w:ind w:left="0"/>
        <w:jc w:val="both"/>
      </w:pPr>
      <w:r>
        <w:rPr>
          <w:rFonts w:ascii="Times New Roman"/>
          <w:b w:val="false"/>
          <w:i w:val="false"/>
          <w:color w:val="000000"/>
          <w:sz w:val="28"/>
        </w:rPr>
        <w:t>
         25.                    291819900
</w:t>
      </w:r>
    </w:p>
    <w:p>
      <w:pPr>
        <w:spacing w:after="0"/>
        <w:ind w:left="0"/>
        <w:jc w:val="both"/>
      </w:pPr>
      <w:r>
        <w:rPr>
          <w:rFonts w:ascii="Times New Roman"/>
          <w:b w:val="false"/>
          <w:i w:val="false"/>
          <w:color w:val="000000"/>
          <w:sz w:val="28"/>
        </w:rPr>
        <w:t>
         26.  
</w:t>
      </w:r>
    </w:p>
    <w:p>
      <w:pPr>
        <w:spacing w:after="0"/>
        <w:ind w:left="0"/>
        <w:jc w:val="both"/>
      </w:pPr>
      <w:r>
        <w:rPr>
          <w:rFonts w:ascii="Times New Roman"/>
          <w:b w:val="false"/>
          <w:i w:val="false"/>
          <w:color w:val="000000"/>
          <w:sz w:val="28"/>
        </w:rPr>
        <w:t>
         27.                    292219000
</w:t>
      </w:r>
    </w:p>
    <w:p>
      <w:pPr>
        <w:spacing w:after="0"/>
        <w:ind w:left="0"/>
        <w:jc w:val="both"/>
      </w:pPr>
      <w:r>
        <w:rPr>
          <w:rFonts w:ascii="Times New Roman"/>
          <w:b w:val="false"/>
          <w:i w:val="false"/>
          <w:color w:val="000000"/>
          <w:sz w:val="28"/>
        </w:rPr>
        <w:t>
         28.                    290519900
</w:t>
      </w:r>
    </w:p>
    <w:p>
      <w:pPr>
        <w:spacing w:after="0"/>
        <w:ind w:left="0"/>
        <w:jc w:val="both"/>
      </w:pPr>
      <w:r>
        <w:rPr>
          <w:rFonts w:ascii="Times New Roman"/>
          <w:b w:val="false"/>
          <w:i w:val="false"/>
          <w:color w:val="000000"/>
          <w:sz w:val="28"/>
        </w:rPr>
        <w:t>
         29.                    293100800
</w:t>
      </w:r>
    </w:p>
    <w:p>
      <w:pPr>
        <w:spacing w:after="0"/>
        <w:ind w:left="0"/>
        <w:jc w:val="both"/>
      </w:pPr>
      <w:r>
        <w:rPr>
          <w:rFonts w:ascii="Times New Roman"/>
          <w:b w:val="false"/>
          <w:i w:val="false"/>
          <w:color w:val="000000"/>
          <w:sz w:val="28"/>
        </w:rPr>
        <w:t>
         30.                    292090800
</w:t>
      </w:r>
    </w:p>
    <w:p>
      <w:pPr>
        <w:spacing w:after="0"/>
        <w:ind w:left="0"/>
        <w:jc w:val="both"/>
      </w:pPr>
      <w:r>
        <w:rPr>
          <w:rFonts w:ascii="Times New Roman"/>
          <w:b w:val="false"/>
          <w:i w:val="false"/>
          <w:color w:val="000000"/>
          <w:sz w:val="28"/>
        </w:rPr>
        <w:t>
         31.                    281210900
</w:t>
      </w:r>
    </w:p>
    <w:p>
      <w:pPr>
        <w:spacing w:after="0"/>
        <w:ind w:left="0"/>
        <w:jc w:val="both"/>
      </w:pPr>
      <w:r>
        <w:rPr>
          <w:rFonts w:ascii="Times New Roman"/>
          <w:b w:val="false"/>
          <w:i w:val="false"/>
          <w:color w:val="000000"/>
          <w:sz w:val="28"/>
        </w:rPr>
        <w:t>
         32.                    291633000
</w:t>
      </w:r>
    </w:p>
    <w:p>
      <w:pPr>
        <w:spacing w:after="0"/>
        <w:ind w:left="0"/>
        <w:jc w:val="both"/>
      </w:pPr>
      <w:r>
        <w:rPr>
          <w:rFonts w:ascii="Times New Roman"/>
          <w:b w:val="false"/>
          <w:i w:val="false"/>
          <w:color w:val="000000"/>
          <w:sz w:val="28"/>
        </w:rPr>
        <w:t>
         33.    
</w:t>
      </w:r>
    </w:p>
    <w:p>
      <w:pPr>
        <w:spacing w:after="0"/>
        <w:ind w:left="0"/>
        <w:jc w:val="both"/>
      </w:pPr>
      <w:r>
        <w:rPr>
          <w:rFonts w:ascii="Times New Roman"/>
          <w:b w:val="false"/>
          <w:i w:val="false"/>
          <w:color w:val="000000"/>
          <w:sz w:val="28"/>
        </w:rPr>
        <w:t>
         34. 
</w:t>
      </w:r>
    </w:p>
    <w:p>
      <w:pPr>
        <w:spacing w:after="0"/>
        <w:ind w:left="0"/>
        <w:jc w:val="both"/>
      </w:pPr>
      <w:r>
        <w:rPr>
          <w:rFonts w:ascii="Times New Roman"/>
          <w:b w:val="false"/>
          <w:i w:val="false"/>
          <w:color w:val="000000"/>
          <w:sz w:val="28"/>
        </w:rPr>
        <w:t>
         35.
</w:t>
      </w:r>
    </w:p>
    <w:p>
      <w:pPr>
        <w:spacing w:after="0"/>
        <w:ind w:left="0"/>
        <w:jc w:val="both"/>
      </w:pPr>
      <w:r>
        <w:rPr>
          <w:rFonts w:ascii="Times New Roman"/>
          <w:b w:val="false"/>
          <w:i w:val="false"/>
          <w:color w:val="000000"/>
          <w:sz w:val="28"/>
        </w:rPr>
        <w:t>
         36.
</w:t>
      </w:r>
    </w:p>
    <w:p>
      <w:pPr>
        <w:spacing w:after="0"/>
        <w:ind w:left="0"/>
        <w:jc w:val="both"/>
      </w:pPr>
      <w:r>
        <w:rPr>
          <w:rFonts w:ascii="Times New Roman"/>
          <w:b w:val="false"/>
          <w:i w:val="false"/>
          <w:color w:val="000000"/>
          <w:sz w:val="28"/>
        </w:rPr>
        <w:t>
         37.                    293339900
</w:t>
      </w:r>
    </w:p>
    <w:p>
      <w:pPr>
        <w:spacing w:after="0"/>
        <w:ind w:left="0"/>
        <w:jc w:val="both"/>
      </w:pPr>
      <w:r>
        <w:rPr>
          <w:rFonts w:ascii="Times New Roman"/>
          <w:b w:val="false"/>
          <w:i w:val="false"/>
          <w:color w:val="000000"/>
          <w:sz w:val="28"/>
        </w:rPr>
        <w:t>
         38.                    281210190
</w:t>
      </w:r>
    </w:p>
    <w:p>
      <w:pPr>
        <w:spacing w:after="0"/>
        <w:ind w:left="0"/>
        <w:jc w:val="both"/>
      </w:pPr>
      <w:r>
        <w:rPr>
          <w:rFonts w:ascii="Times New Roman"/>
          <w:b w:val="false"/>
          <w:i w:val="false"/>
          <w:color w:val="000000"/>
          <w:sz w:val="28"/>
        </w:rPr>
        <w:t>
         39.                    291419000
</w:t>
      </w:r>
    </w:p>
    <w:p>
      <w:pPr>
        <w:spacing w:after="0"/>
        <w:ind w:left="0"/>
        <w:jc w:val="both"/>
      </w:pPr>
      <w:r>
        <w:rPr>
          <w:rFonts w:ascii="Times New Roman"/>
          <w:b w:val="false"/>
          <w:i w:val="false"/>
          <w:color w:val="000000"/>
          <w:sz w:val="28"/>
        </w:rPr>
        <w:t>
         40.                    283719000
</w:t>
      </w:r>
    </w:p>
    <w:p>
      <w:pPr>
        <w:spacing w:after="0"/>
        <w:ind w:left="0"/>
        <w:jc w:val="both"/>
      </w:pPr>
      <w:r>
        <w:rPr>
          <w:rFonts w:ascii="Times New Roman"/>
          <w:b w:val="false"/>
          <w:i w:val="false"/>
          <w:color w:val="000000"/>
          <w:sz w:val="28"/>
        </w:rPr>
        <w:t>
         41.                    282619000
</w:t>
      </w:r>
    </w:p>
    <w:p>
      <w:pPr>
        <w:spacing w:after="0"/>
        <w:ind w:left="0"/>
        <w:jc w:val="both"/>
      </w:pPr>
      <w:r>
        <w:rPr>
          <w:rFonts w:ascii="Times New Roman"/>
          <w:b w:val="false"/>
          <w:i w:val="false"/>
          <w:color w:val="000000"/>
          <w:sz w:val="28"/>
        </w:rPr>
        <w:t>
         42.                    282611000 
</w:t>
      </w:r>
    </w:p>
    <w:p>
      <w:pPr>
        <w:spacing w:after="0"/>
        <w:ind w:left="0"/>
        <w:jc w:val="both"/>
      </w:pPr>
      <w:r>
        <w:rPr>
          <w:rFonts w:ascii="Times New Roman"/>
          <w:b w:val="false"/>
          <w:i w:val="false"/>
          <w:color w:val="000000"/>
          <w:sz w:val="28"/>
        </w:rPr>
        <w:t>
                                282619000
</w:t>
      </w:r>
    </w:p>
    <w:p>
      <w:pPr>
        <w:spacing w:after="0"/>
        <w:ind w:left="0"/>
        <w:jc w:val="both"/>
      </w:pPr>
      <w:r>
        <w:rPr>
          <w:rFonts w:ascii="Times New Roman"/>
          <w:b w:val="false"/>
          <w:i w:val="false"/>
          <w:color w:val="000000"/>
          <w:sz w:val="28"/>
        </w:rPr>
        <w:t>
         43.                    282611000
</w:t>
      </w:r>
    </w:p>
    <w:p>
      <w:pPr>
        <w:spacing w:after="0"/>
        <w:ind w:left="0"/>
        <w:jc w:val="both"/>
      </w:pPr>
      <w:r>
        <w:rPr>
          <w:rFonts w:ascii="Times New Roman"/>
          <w:b w:val="false"/>
          <w:i w:val="false"/>
          <w:color w:val="000000"/>
          <w:sz w:val="28"/>
        </w:rPr>
        <w:t>
         44.                    282611000
</w:t>
      </w:r>
    </w:p>
    <w:p>
      <w:pPr>
        <w:spacing w:after="0"/>
        <w:ind w:left="0"/>
        <w:jc w:val="both"/>
      </w:pPr>
      <w:r>
        <w:rPr>
          <w:rFonts w:ascii="Times New Roman"/>
          <w:b w:val="false"/>
          <w:i w:val="false"/>
          <w:color w:val="000000"/>
          <w:sz w:val="28"/>
        </w:rPr>
        <w:t>
         45.                    283711000
</w:t>
      </w:r>
    </w:p>
    <w:p>
      <w:pPr>
        <w:spacing w:after="0"/>
        <w:ind w:left="0"/>
        <w:jc w:val="both"/>
      </w:pPr>
      <w:r>
        <w:rPr>
          <w:rFonts w:ascii="Times New Roman"/>
          <w:b w:val="false"/>
          <w:i w:val="false"/>
          <w:color w:val="000000"/>
          <w:sz w:val="28"/>
        </w:rPr>
        <w:t>
         46.                    292213000
</w:t>
      </w:r>
    </w:p>
    <w:p>
      <w:pPr>
        <w:spacing w:after="0"/>
        <w:ind w:left="0"/>
        <w:jc w:val="both"/>
      </w:pPr>
      <w:r>
        <w:rPr>
          <w:rFonts w:ascii="Times New Roman"/>
          <w:b w:val="false"/>
          <w:i w:val="false"/>
          <w:color w:val="000000"/>
          <w:sz w:val="28"/>
        </w:rPr>
        <w:t>
         47.                    281390100
</w:t>
      </w:r>
    </w:p>
    <w:p>
      <w:pPr>
        <w:spacing w:after="0"/>
        <w:ind w:left="0"/>
        <w:jc w:val="both"/>
      </w:pPr>
      <w:r>
        <w:rPr>
          <w:rFonts w:ascii="Times New Roman"/>
          <w:b w:val="false"/>
          <w:i w:val="false"/>
          <w:color w:val="000000"/>
          <w:sz w:val="28"/>
        </w:rPr>
        <w:t>
         48.                    292119900
</w:t>
      </w:r>
    </w:p>
    <w:p>
      <w:pPr>
        <w:spacing w:after="0"/>
        <w:ind w:left="0"/>
        <w:jc w:val="both"/>
      </w:pPr>
      <w:r>
        <w:rPr>
          <w:rFonts w:ascii="Times New Roman"/>
          <w:b w:val="false"/>
          <w:i w:val="false"/>
          <w:color w:val="000000"/>
          <w:sz w:val="28"/>
        </w:rPr>
        <w:t>
         49.                    292219000
</w:t>
      </w:r>
    </w:p>
    <w:p>
      <w:pPr>
        <w:spacing w:after="0"/>
        <w:ind w:left="0"/>
        <w:jc w:val="both"/>
      </w:pPr>
      <w:r>
        <w:rPr>
          <w:rFonts w:ascii="Times New Roman"/>
          <w:b w:val="false"/>
          <w:i w:val="false"/>
          <w:color w:val="000000"/>
          <w:sz w:val="28"/>
        </w:rPr>
        <w:t>
         50.                    283010000
</w:t>
      </w:r>
    </w:p>
    <w:p>
      <w:pPr>
        <w:spacing w:after="0"/>
        <w:ind w:left="0"/>
        <w:jc w:val="both"/>
      </w:pPr>
      <w:r>
        <w:rPr>
          <w:rFonts w:ascii="Times New Roman"/>
          <w:b w:val="false"/>
          <w:i w:val="false"/>
          <w:color w:val="000000"/>
          <w:sz w:val="28"/>
        </w:rPr>
        <w:t>
         51.                    281210900
</w:t>
      </w:r>
    </w:p>
    <w:p>
      <w:pPr>
        <w:spacing w:after="0"/>
        <w:ind w:left="0"/>
        <w:jc w:val="both"/>
      </w:pPr>
      <w:r>
        <w:rPr>
          <w:rFonts w:ascii="Times New Roman"/>
          <w:b w:val="false"/>
          <w:i w:val="false"/>
          <w:color w:val="000000"/>
          <w:sz w:val="28"/>
        </w:rPr>
        <w:t>
         52.                    281210900
</w:t>
      </w:r>
    </w:p>
    <w:p>
      <w:pPr>
        <w:spacing w:after="0"/>
        <w:ind w:left="0"/>
        <w:jc w:val="both"/>
      </w:pPr>
      <w:r>
        <w:rPr>
          <w:rFonts w:ascii="Times New Roman"/>
          <w:b w:val="false"/>
          <w:i w:val="false"/>
          <w:color w:val="000000"/>
          <w:sz w:val="28"/>
        </w:rPr>
        <w:t>
         53.                    292213000
</w:t>
      </w:r>
    </w:p>
    <w:p>
      <w:pPr>
        <w:spacing w:after="0"/>
        <w:ind w:left="0"/>
        <w:jc w:val="both"/>
      </w:pPr>
      <w:r>
        <w:rPr>
          <w:rFonts w:ascii="Times New Roman"/>
          <w:b w:val="false"/>
          <w:i w:val="false"/>
          <w:color w:val="000000"/>
          <w:sz w:val="28"/>
        </w:rPr>
        <w:t>
         54.                    292119900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1С351    Патогены, опасные для человека и животных, и токсины, такие как:
</w:t>
      </w:r>
    </w:p>
    <w:p>
      <w:pPr>
        <w:spacing w:after="0"/>
        <w:ind w:left="0"/>
        <w:jc w:val="both"/>
      </w:pPr>
      <w:r>
        <w:rPr>
          <w:rFonts w:ascii="Times New Roman"/>
          <w:b w:val="false"/>
          <w:i w:val="false"/>
          <w:color w:val="000000"/>
          <w:sz w:val="28"/>
        </w:rPr>
        <w:t>
         а. Вирусы, естественного происхождения или измененные, в форме
</w:t>
      </w:r>
    </w:p>
    <w:p>
      <w:pPr>
        <w:spacing w:after="0"/>
        <w:ind w:left="0"/>
        <w:jc w:val="both"/>
      </w:pPr>
      <w:r>
        <w:rPr>
          <w:rFonts w:ascii="Times New Roman"/>
          <w:b w:val="false"/>
          <w:i w:val="false"/>
          <w:color w:val="000000"/>
          <w:sz w:val="28"/>
        </w:rPr>
        <w:t>
            "изолированной культуры" или как материал, включая питательную 
</w:t>
      </w:r>
    </w:p>
    <w:p>
      <w:pPr>
        <w:spacing w:after="0"/>
        <w:ind w:left="0"/>
        <w:jc w:val="both"/>
      </w:pPr>
      <w:r>
        <w:rPr>
          <w:rFonts w:ascii="Times New Roman"/>
          <w:b w:val="false"/>
          <w:i w:val="false"/>
          <w:color w:val="000000"/>
          <w:sz w:val="28"/>
        </w:rPr>
        <w:t>
            среду, преднамеренно зараженный этими вирусами, такие как:
</w:t>
      </w:r>
    </w:p>
    <w:p>
      <w:pPr>
        <w:spacing w:after="0"/>
        <w:ind w:left="0"/>
        <w:jc w:val="both"/>
      </w:pPr>
      <w:r>
        <w:rPr>
          <w:rFonts w:ascii="Times New Roman"/>
          <w:b w:val="false"/>
          <w:i w:val="false"/>
          <w:color w:val="000000"/>
          <w:sz w:val="28"/>
        </w:rPr>
        <w:t>
            1. Лихорадки Чикунгунья;
</w:t>
      </w:r>
    </w:p>
    <w:p>
      <w:pPr>
        <w:spacing w:after="0"/>
        <w:ind w:left="0"/>
        <w:jc w:val="both"/>
      </w:pPr>
      <w:r>
        <w:rPr>
          <w:rFonts w:ascii="Times New Roman"/>
          <w:b w:val="false"/>
          <w:i w:val="false"/>
          <w:color w:val="000000"/>
          <w:sz w:val="28"/>
        </w:rPr>
        <w:t>
            2. Конго-Крымской геморрагической лихорадки;
</w:t>
      </w:r>
    </w:p>
    <w:p>
      <w:pPr>
        <w:spacing w:after="0"/>
        <w:ind w:left="0"/>
        <w:jc w:val="both"/>
      </w:pPr>
      <w:r>
        <w:rPr>
          <w:rFonts w:ascii="Times New Roman"/>
          <w:b w:val="false"/>
          <w:i w:val="false"/>
          <w:color w:val="000000"/>
          <w:sz w:val="28"/>
        </w:rPr>
        <w:t>
            3. Тропической лихорадки;
</w:t>
      </w:r>
    </w:p>
    <w:p>
      <w:pPr>
        <w:spacing w:after="0"/>
        <w:ind w:left="0"/>
        <w:jc w:val="both"/>
      </w:pPr>
      <w:r>
        <w:rPr>
          <w:rFonts w:ascii="Times New Roman"/>
          <w:b w:val="false"/>
          <w:i w:val="false"/>
          <w:color w:val="000000"/>
          <w:sz w:val="28"/>
        </w:rPr>
        <w:t>
            4. Возбудитель восточного американского энцефаломиелита        
</w:t>
      </w:r>
    </w:p>
    <w:p>
      <w:pPr>
        <w:spacing w:after="0"/>
        <w:ind w:left="0"/>
        <w:jc w:val="both"/>
      </w:pPr>
      <w:r>
        <w:rPr>
          <w:rFonts w:ascii="Times New Roman"/>
          <w:b w:val="false"/>
          <w:i w:val="false"/>
          <w:color w:val="000000"/>
          <w:sz w:val="28"/>
        </w:rPr>
        <w:t>
               лошадей;
</w:t>
      </w:r>
    </w:p>
    <w:p>
      <w:pPr>
        <w:spacing w:after="0"/>
        <w:ind w:left="0"/>
        <w:jc w:val="both"/>
      </w:pPr>
      <w:r>
        <w:rPr>
          <w:rFonts w:ascii="Times New Roman"/>
          <w:b w:val="false"/>
          <w:i w:val="false"/>
          <w:color w:val="000000"/>
          <w:sz w:val="28"/>
        </w:rPr>
        <w:t>
            5. Геморрагической лихорадки Эбола;
</w:t>
      </w:r>
    </w:p>
    <w:p>
      <w:pPr>
        <w:spacing w:after="0"/>
        <w:ind w:left="0"/>
        <w:jc w:val="both"/>
      </w:pPr>
      <w:r>
        <w:rPr>
          <w:rFonts w:ascii="Times New Roman"/>
          <w:b w:val="false"/>
          <w:i w:val="false"/>
          <w:color w:val="000000"/>
          <w:sz w:val="28"/>
        </w:rPr>
        <w:t>
            6. Геморрагической лихорадки с почечным синдромом (Хантаан);
</w:t>
      </w:r>
    </w:p>
    <w:p>
      <w:pPr>
        <w:spacing w:after="0"/>
        <w:ind w:left="0"/>
        <w:jc w:val="both"/>
      </w:pPr>
      <w:r>
        <w:rPr>
          <w:rFonts w:ascii="Times New Roman"/>
          <w:b w:val="false"/>
          <w:i w:val="false"/>
          <w:color w:val="000000"/>
          <w:sz w:val="28"/>
        </w:rPr>
        <w:t>
            7. Аргентинской геморрагической лихорадки (Хунин);
</w:t>
      </w:r>
    </w:p>
    <w:p>
      <w:pPr>
        <w:spacing w:after="0"/>
        <w:ind w:left="0"/>
        <w:jc w:val="both"/>
      </w:pPr>
      <w:r>
        <w:rPr>
          <w:rFonts w:ascii="Times New Roman"/>
          <w:b w:val="false"/>
          <w:i w:val="false"/>
          <w:color w:val="000000"/>
          <w:sz w:val="28"/>
        </w:rPr>
        <w:t>
            8. Геморрагической лихорадки Ласса;
</w:t>
      </w:r>
    </w:p>
    <w:p>
      <w:pPr>
        <w:spacing w:after="0"/>
        <w:ind w:left="0"/>
        <w:jc w:val="both"/>
      </w:pPr>
      <w:r>
        <w:rPr>
          <w:rFonts w:ascii="Times New Roman"/>
          <w:b w:val="false"/>
          <w:i w:val="false"/>
          <w:color w:val="000000"/>
          <w:sz w:val="28"/>
        </w:rPr>
        <w:t>
            9. Возбудитель лимфоцитарного хориоменингита;
</w:t>
      </w:r>
    </w:p>
    <w:p>
      <w:pPr>
        <w:spacing w:after="0"/>
        <w:ind w:left="0"/>
        <w:jc w:val="both"/>
      </w:pPr>
      <w:r>
        <w:rPr>
          <w:rFonts w:ascii="Times New Roman"/>
          <w:b w:val="false"/>
          <w:i w:val="false"/>
          <w:color w:val="000000"/>
          <w:sz w:val="28"/>
        </w:rPr>
        <w:t>
            10. Боливийской геморрагической лихорадки (Мачупо);
</w:t>
      </w:r>
    </w:p>
    <w:p>
      <w:pPr>
        <w:spacing w:after="0"/>
        <w:ind w:left="0"/>
        <w:jc w:val="both"/>
      </w:pPr>
      <w:r>
        <w:rPr>
          <w:rFonts w:ascii="Times New Roman"/>
          <w:b w:val="false"/>
          <w:i w:val="false"/>
          <w:color w:val="000000"/>
          <w:sz w:val="28"/>
        </w:rPr>
        <w:t>
            11. Лихорадки Марбург;
</w:t>
      </w:r>
    </w:p>
    <w:p>
      <w:pPr>
        <w:spacing w:after="0"/>
        <w:ind w:left="0"/>
        <w:jc w:val="both"/>
      </w:pPr>
      <w:r>
        <w:rPr>
          <w:rFonts w:ascii="Times New Roman"/>
          <w:b w:val="false"/>
          <w:i w:val="false"/>
          <w:color w:val="000000"/>
          <w:sz w:val="28"/>
        </w:rPr>
        <w:t>
            12. Возбудитель оспы обезьян;
</w:t>
      </w:r>
    </w:p>
    <w:p>
      <w:pPr>
        <w:spacing w:after="0"/>
        <w:ind w:left="0"/>
        <w:jc w:val="both"/>
      </w:pPr>
      <w:r>
        <w:rPr>
          <w:rFonts w:ascii="Times New Roman"/>
          <w:b w:val="false"/>
          <w:i w:val="false"/>
          <w:color w:val="000000"/>
          <w:sz w:val="28"/>
        </w:rPr>
        <w:t>
            13. Возбудитель лихорадки долины Рифт;
</w:t>
      </w:r>
    </w:p>
    <w:p>
      <w:pPr>
        <w:spacing w:after="0"/>
        <w:ind w:left="0"/>
        <w:jc w:val="both"/>
      </w:pPr>
      <w:r>
        <w:rPr>
          <w:rFonts w:ascii="Times New Roman"/>
          <w:b w:val="false"/>
          <w:i w:val="false"/>
          <w:color w:val="000000"/>
          <w:sz w:val="28"/>
        </w:rPr>
        <w:t>
            14. Возбудитель весенне-летнего клещевого энцефалита;
</w:t>
      </w:r>
    </w:p>
    <w:p>
      <w:pPr>
        <w:spacing w:after="0"/>
        <w:ind w:left="0"/>
        <w:jc w:val="both"/>
      </w:pPr>
      <w:r>
        <w:rPr>
          <w:rFonts w:ascii="Times New Roman"/>
          <w:b w:val="false"/>
          <w:i w:val="false"/>
          <w:color w:val="000000"/>
          <w:sz w:val="28"/>
        </w:rPr>
        <w:t>
            15. Возбудитель натуральной оспы;
</w:t>
      </w:r>
    </w:p>
    <w:p>
      <w:pPr>
        <w:spacing w:after="0"/>
        <w:ind w:left="0"/>
        <w:jc w:val="both"/>
      </w:pPr>
      <w:r>
        <w:rPr>
          <w:rFonts w:ascii="Times New Roman"/>
          <w:b w:val="false"/>
          <w:i w:val="false"/>
          <w:color w:val="000000"/>
          <w:sz w:val="28"/>
        </w:rPr>
        <w:t>
            16. Возбудитель венесуэльского энцефаломиелита лошадей;
</w:t>
      </w:r>
    </w:p>
    <w:p>
      <w:pPr>
        <w:spacing w:after="0"/>
        <w:ind w:left="0"/>
        <w:jc w:val="both"/>
      </w:pPr>
      <w:r>
        <w:rPr>
          <w:rFonts w:ascii="Times New Roman"/>
          <w:b w:val="false"/>
          <w:i w:val="false"/>
          <w:color w:val="000000"/>
          <w:sz w:val="28"/>
        </w:rPr>
        <w:t>
            17. Возбудитель западного американского энцефаломиелита        
</w:t>
      </w:r>
    </w:p>
    <w:p>
      <w:pPr>
        <w:spacing w:after="0"/>
        <w:ind w:left="0"/>
        <w:jc w:val="both"/>
      </w:pPr>
      <w:r>
        <w:rPr>
          <w:rFonts w:ascii="Times New Roman"/>
          <w:b w:val="false"/>
          <w:i w:val="false"/>
          <w:color w:val="000000"/>
          <w:sz w:val="28"/>
        </w:rPr>
        <w:t>
                лошадей;
</w:t>
      </w:r>
    </w:p>
    <w:p>
      <w:pPr>
        <w:spacing w:after="0"/>
        <w:ind w:left="0"/>
        <w:jc w:val="both"/>
      </w:pPr>
      <w:r>
        <w:rPr>
          <w:rFonts w:ascii="Times New Roman"/>
          <w:b w:val="false"/>
          <w:i w:val="false"/>
          <w:color w:val="000000"/>
          <w:sz w:val="28"/>
        </w:rPr>
        <w:t>
            18. Возбудитель белой оспы;
</w:t>
      </w:r>
    </w:p>
    <w:p>
      <w:pPr>
        <w:spacing w:after="0"/>
        <w:ind w:left="0"/>
        <w:jc w:val="both"/>
      </w:pPr>
      <w:r>
        <w:rPr>
          <w:rFonts w:ascii="Times New Roman"/>
          <w:b w:val="false"/>
          <w:i w:val="false"/>
          <w:color w:val="000000"/>
          <w:sz w:val="28"/>
        </w:rPr>
        <w:t>
            19. Возбудитель желтой лихорадки;
</w:t>
      </w:r>
    </w:p>
    <w:p>
      <w:pPr>
        <w:spacing w:after="0"/>
        <w:ind w:left="0"/>
        <w:jc w:val="both"/>
      </w:pPr>
      <w:r>
        <w:rPr>
          <w:rFonts w:ascii="Times New Roman"/>
          <w:b w:val="false"/>
          <w:i w:val="false"/>
          <w:color w:val="000000"/>
          <w:sz w:val="28"/>
        </w:rPr>
        <w:t>
            20. Возбудитель японского энцефалита;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Риккетсии, естественного происхождения или измененные, в форме
</w:t>
      </w:r>
    </w:p>
    <w:p>
      <w:pPr>
        <w:spacing w:after="0"/>
        <w:ind w:left="0"/>
        <w:jc w:val="both"/>
      </w:pPr>
      <w:r>
        <w:rPr>
          <w:rFonts w:ascii="Times New Roman"/>
          <w:b w:val="false"/>
          <w:i w:val="false"/>
          <w:color w:val="000000"/>
          <w:sz w:val="28"/>
        </w:rPr>
        <w:t>
            "изолированной культуры" или как материал, включая питательную 
</w:t>
      </w:r>
    </w:p>
    <w:p>
      <w:pPr>
        <w:spacing w:after="0"/>
        <w:ind w:left="0"/>
        <w:jc w:val="both"/>
      </w:pPr>
      <w:r>
        <w:rPr>
          <w:rFonts w:ascii="Times New Roman"/>
          <w:b w:val="false"/>
          <w:i w:val="false"/>
          <w:color w:val="000000"/>
          <w:sz w:val="28"/>
        </w:rPr>
        <w:t>
            среду, преднамеренно зараженный этими риккетсиями, такие как:
</w:t>
      </w:r>
    </w:p>
    <w:p>
      <w:pPr>
        <w:spacing w:after="0"/>
        <w:ind w:left="0"/>
        <w:jc w:val="both"/>
      </w:pPr>
      <w:r>
        <w:rPr>
          <w:rFonts w:ascii="Times New Roman"/>
          <w:b w:val="false"/>
          <w:i w:val="false"/>
          <w:color w:val="000000"/>
          <w:sz w:val="28"/>
        </w:rPr>
        <w:t>
            1. Коксиэлла бурнети (Сохiеllа buмеtii);
</w:t>
      </w:r>
    </w:p>
    <w:p>
      <w:pPr>
        <w:spacing w:after="0"/>
        <w:ind w:left="0"/>
        <w:jc w:val="both"/>
      </w:pPr>
      <w:r>
        <w:rPr>
          <w:rFonts w:ascii="Times New Roman"/>
          <w:b w:val="false"/>
          <w:i w:val="false"/>
          <w:color w:val="000000"/>
          <w:sz w:val="28"/>
        </w:rPr>
        <w:t>
            2. Бартонелла куинтана (Ваrtоnеllа guintana (Rochalimaea       
</w:t>
      </w:r>
    </w:p>
    <w:p>
      <w:pPr>
        <w:spacing w:after="0"/>
        <w:ind w:left="0"/>
        <w:jc w:val="both"/>
      </w:pPr>
      <w:r>
        <w:rPr>
          <w:rFonts w:ascii="Times New Roman"/>
          <w:b w:val="false"/>
          <w:i w:val="false"/>
          <w:color w:val="000000"/>
          <w:sz w:val="28"/>
        </w:rPr>
        <w:t>
               guintаnа, Rickettsia guintаnа));
</w:t>
      </w:r>
    </w:p>
    <w:p>
      <w:pPr>
        <w:spacing w:after="0"/>
        <w:ind w:left="0"/>
        <w:jc w:val="both"/>
      </w:pPr>
      <w:r>
        <w:rPr>
          <w:rFonts w:ascii="Times New Roman"/>
          <w:b w:val="false"/>
          <w:i w:val="false"/>
          <w:color w:val="000000"/>
          <w:sz w:val="28"/>
        </w:rPr>
        <w:t>
            3. Риккетсия провацека (Rickettsia рrоwаsескi);
</w:t>
      </w:r>
    </w:p>
    <w:p>
      <w:pPr>
        <w:spacing w:after="0"/>
        <w:ind w:left="0"/>
        <w:jc w:val="both"/>
      </w:pPr>
      <w:r>
        <w:rPr>
          <w:rFonts w:ascii="Times New Roman"/>
          <w:b w:val="false"/>
          <w:i w:val="false"/>
          <w:color w:val="000000"/>
          <w:sz w:val="28"/>
        </w:rPr>
        <w:t>
            4. Риккетсия риккетсии (Rickettsia riскеttsii);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Бактерии, естественного происхождения или измененные, в форме
</w:t>
      </w:r>
    </w:p>
    <w:p>
      <w:pPr>
        <w:spacing w:after="0"/>
        <w:ind w:left="0"/>
        <w:jc w:val="both"/>
      </w:pPr>
      <w:r>
        <w:rPr>
          <w:rFonts w:ascii="Times New Roman"/>
          <w:b w:val="false"/>
          <w:i w:val="false"/>
          <w:color w:val="000000"/>
          <w:sz w:val="28"/>
        </w:rPr>
        <w:t>
            "изолированной культуры" или как материал, включая питательную 
</w:t>
      </w:r>
    </w:p>
    <w:p>
      <w:pPr>
        <w:spacing w:after="0"/>
        <w:ind w:left="0"/>
        <w:jc w:val="both"/>
      </w:pPr>
      <w:r>
        <w:rPr>
          <w:rFonts w:ascii="Times New Roman"/>
          <w:b w:val="false"/>
          <w:i w:val="false"/>
          <w:color w:val="000000"/>
          <w:sz w:val="28"/>
        </w:rPr>
        <w:t>
            среду, преднамеренно зараженный этими бактериями, такие как
</w:t>
      </w:r>
    </w:p>
    <w:p>
      <w:pPr>
        <w:spacing w:after="0"/>
        <w:ind w:left="0"/>
        <w:jc w:val="both"/>
      </w:pPr>
      <w:r>
        <w:rPr>
          <w:rFonts w:ascii="Times New Roman"/>
          <w:b w:val="false"/>
          <w:i w:val="false"/>
          <w:color w:val="000000"/>
          <w:sz w:val="28"/>
        </w:rPr>
        <w:t>
            1. Бацилус антррацис (Васillus аnthrасis);
</w:t>
      </w:r>
    </w:p>
    <w:p>
      <w:pPr>
        <w:spacing w:after="0"/>
        <w:ind w:left="0"/>
        <w:jc w:val="both"/>
      </w:pPr>
      <w:r>
        <w:rPr>
          <w:rFonts w:ascii="Times New Roman"/>
          <w:b w:val="false"/>
          <w:i w:val="false"/>
          <w:color w:val="000000"/>
          <w:sz w:val="28"/>
        </w:rPr>
        <w:t>
            2. Бруцелла абортус (Вгuсеllа аbоrtus);  
</w:t>
      </w:r>
    </w:p>
    <w:p>
      <w:pPr>
        <w:spacing w:after="0"/>
        <w:ind w:left="0"/>
        <w:jc w:val="both"/>
      </w:pPr>
      <w:r>
        <w:rPr>
          <w:rFonts w:ascii="Times New Roman"/>
          <w:b w:val="false"/>
          <w:i w:val="false"/>
          <w:color w:val="000000"/>
          <w:sz w:val="28"/>
        </w:rPr>
        <w:t>
            3. Бруцелла мелитенсис (Вгuсеllа меlitеnsis);
</w:t>
      </w:r>
    </w:p>
    <w:p>
      <w:pPr>
        <w:spacing w:after="0"/>
        <w:ind w:left="0"/>
        <w:jc w:val="both"/>
      </w:pPr>
      <w:r>
        <w:rPr>
          <w:rFonts w:ascii="Times New Roman"/>
          <w:b w:val="false"/>
          <w:i w:val="false"/>
          <w:color w:val="000000"/>
          <w:sz w:val="28"/>
        </w:rPr>
        <w:t>
            4. Бруцелла суис (Вгuсе11а suis);
</w:t>
      </w:r>
    </w:p>
    <w:p>
      <w:pPr>
        <w:spacing w:after="0"/>
        <w:ind w:left="0"/>
        <w:jc w:val="both"/>
      </w:pPr>
      <w:r>
        <w:rPr>
          <w:rFonts w:ascii="Times New Roman"/>
          <w:b w:val="false"/>
          <w:i w:val="false"/>
          <w:color w:val="000000"/>
          <w:sz w:val="28"/>
        </w:rPr>
        <w:t>
            5. Хламидия пситаси (Chlamydia рsittасi);
</w:t>
      </w:r>
    </w:p>
    <w:p>
      <w:pPr>
        <w:spacing w:after="0"/>
        <w:ind w:left="0"/>
        <w:jc w:val="both"/>
      </w:pPr>
      <w:r>
        <w:rPr>
          <w:rFonts w:ascii="Times New Roman"/>
          <w:b w:val="false"/>
          <w:i w:val="false"/>
          <w:color w:val="000000"/>
          <w:sz w:val="28"/>
        </w:rPr>
        <w:t>
            6. Возбудитель ботулизма (Сbоstridin bоtulinun);
</w:t>
      </w:r>
    </w:p>
    <w:p>
      <w:pPr>
        <w:spacing w:after="0"/>
        <w:ind w:left="0"/>
        <w:jc w:val="both"/>
      </w:pPr>
      <w:r>
        <w:rPr>
          <w:rFonts w:ascii="Times New Roman"/>
          <w:b w:val="false"/>
          <w:i w:val="false"/>
          <w:color w:val="000000"/>
          <w:sz w:val="28"/>
        </w:rPr>
        <w:t>
            7. Франсиселла туларенсис (Fгаnсisеllа tulаrеnsis);
</w:t>
      </w:r>
    </w:p>
    <w:p>
      <w:pPr>
        <w:spacing w:after="0"/>
        <w:ind w:left="0"/>
        <w:jc w:val="both"/>
      </w:pPr>
      <w:r>
        <w:rPr>
          <w:rFonts w:ascii="Times New Roman"/>
          <w:b w:val="false"/>
          <w:i w:val="false"/>
          <w:color w:val="000000"/>
          <w:sz w:val="28"/>
        </w:rPr>
        <w:t>
            8. Буркхолдерия малеи (Вuгкhоldеriа mallei (Рsеudомоnаs        
</w:t>
      </w:r>
    </w:p>
    <w:p>
      <w:pPr>
        <w:spacing w:after="0"/>
        <w:ind w:left="0"/>
        <w:jc w:val="both"/>
      </w:pPr>
      <w:r>
        <w:rPr>
          <w:rFonts w:ascii="Times New Roman"/>
          <w:b w:val="false"/>
          <w:i w:val="false"/>
          <w:color w:val="000000"/>
          <w:sz w:val="28"/>
        </w:rPr>
        <w:t>
               маllеi));
</w:t>
      </w:r>
    </w:p>
    <w:p>
      <w:pPr>
        <w:spacing w:after="0"/>
        <w:ind w:left="0"/>
        <w:jc w:val="both"/>
      </w:pPr>
      <w:r>
        <w:rPr>
          <w:rFonts w:ascii="Times New Roman"/>
          <w:b w:val="false"/>
          <w:i w:val="false"/>
          <w:color w:val="000000"/>
          <w:sz w:val="28"/>
        </w:rPr>
        <w:t>
            9. Буркхолдерия псевдомалеи (Вuгкhоldеriа рsеudомаllеi         
</w:t>
      </w:r>
    </w:p>
    <w:p>
      <w:pPr>
        <w:spacing w:after="0"/>
        <w:ind w:left="0"/>
        <w:jc w:val="both"/>
      </w:pPr>
      <w:r>
        <w:rPr>
          <w:rFonts w:ascii="Times New Roman"/>
          <w:b w:val="false"/>
          <w:i w:val="false"/>
          <w:color w:val="000000"/>
          <w:sz w:val="28"/>
        </w:rPr>
        <w:t>
               (Рsеudомоnаs рsеudомаllеi)); 
</w:t>
      </w:r>
    </w:p>
    <w:p>
      <w:pPr>
        <w:spacing w:after="0"/>
        <w:ind w:left="0"/>
        <w:jc w:val="both"/>
      </w:pPr>
      <w:r>
        <w:rPr>
          <w:rFonts w:ascii="Times New Roman"/>
          <w:b w:val="false"/>
          <w:i w:val="false"/>
          <w:color w:val="000000"/>
          <w:sz w:val="28"/>
        </w:rPr>
        <w:t>
            10. Сальмонелла типпи (Sаlмоnеllа tурhi);
</w:t>
      </w:r>
    </w:p>
    <w:p>
      <w:pPr>
        <w:spacing w:after="0"/>
        <w:ind w:left="0"/>
        <w:jc w:val="both"/>
      </w:pPr>
      <w:r>
        <w:rPr>
          <w:rFonts w:ascii="Times New Roman"/>
          <w:b w:val="false"/>
          <w:i w:val="false"/>
          <w:color w:val="000000"/>
          <w:sz w:val="28"/>
        </w:rPr>
        <w:t>
            11. Возбудитель дизентерии (шигелла);
</w:t>
      </w:r>
    </w:p>
    <w:p>
      <w:pPr>
        <w:spacing w:after="0"/>
        <w:ind w:left="0"/>
        <w:jc w:val="both"/>
      </w:pPr>
      <w:r>
        <w:rPr>
          <w:rFonts w:ascii="Times New Roman"/>
          <w:b w:val="false"/>
          <w:i w:val="false"/>
          <w:color w:val="000000"/>
          <w:sz w:val="28"/>
        </w:rPr>
        <w:t>
            12. Возбудитель холеры;
</w:t>
      </w:r>
    </w:p>
    <w:p>
      <w:pPr>
        <w:spacing w:after="0"/>
        <w:ind w:left="0"/>
        <w:jc w:val="both"/>
      </w:pPr>
      <w:r>
        <w:rPr>
          <w:rFonts w:ascii="Times New Roman"/>
          <w:b w:val="false"/>
          <w:i w:val="false"/>
          <w:color w:val="000000"/>
          <w:sz w:val="28"/>
        </w:rPr>
        <w:t>
            13. Иерсиния пестис (Yersinia реstis);
</w:t>
      </w:r>
    </w:p>
    <w:p>
      <w:pPr>
        <w:spacing w:after="0"/>
        <w:ind w:left="0"/>
        <w:jc w:val="both"/>
      </w:pPr>
      <w:r>
        <w:rPr>
          <w:rFonts w:ascii="Times New Roman"/>
          <w:b w:val="false"/>
          <w:i w:val="false"/>
          <w:color w:val="000000"/>
          <w:sz w:val="28"/>
        </w:rPr>
        <w:t>
d.       Токсины и их компонентоы, такие как:
</w:t>
      </w:r>
    </w:p>
    <w:p>
      <w:pPr>
        <w:spacing w:after="0"/>
        <w:ind w:left="0"/>
        <w:jc w:val="both"/>
      </w:pPr>
      <w:r>
        <w:rPr>
          <w:rFonts w:ascii="Times New Roman"/>
          <w:b w:val="false"/>
          <w:i w:val="false"/>
          <w:color w:val="000000"/>
          <w:sz w:val="28"/>
        </w:rPr>
        <w:t>
         1. Ботулинические токсины;
</w:t>
      </w:r>
    </w:p>
    <w:p>
      <w:pPr>
        <w:spacing w:after="0"/>
        <w:ind w:left="0"/>
        <w:jc w:val="both"/>
      </w:pPr>
      <w:r>
        <w:rPr>
          <w:rFonts w:ascii="Times New Roman"/>
          <w:b w:val="false"/>
          <w:i w:val="false"/>
          <w:color w:val="000000"/>
          <w:sz w:val="28"/>
        </w:rPr>
        <w:t>
            Примечание: По пункту 1С351.d.1. не контролируются             
</w:t>
      </w:r>
    </w:p>
    <w:p>
      <w:pPr>
        <w:spacing w:after="0"/>
        <w:ind w:left="0"/>
        <w:jc w:val="both"/>
      </w:pPr>
      <w:r>
        <w:rPr>
          <w:rFonts w:ascii="Times New Roman"/>
          <w:b w:val="false"/>
          <w:i w:val="false"/>
          <w:color w:val="000000"/>
          <w:sz w:val="28"/>
        </w:rPr>
        <w:t>
            ботулинические токсины в форме продуктов, удовлетворяющих      
</w:t>
      </w:r>
    </w:p>
    <w:p>
      <w:pPr>
        <w:spacing w:after="0"/>
        <w:ind w:left="0"/>
        <w:jc w:val="both"/>
      </w:pPr>
      <w:r>
        <w:rPr>
          <w:rFonts w:ascii="Times New Roman"/>
          <w:b w:val="false"/>
          <w:i w:val="false"/>
          <w:color w:val="000000"/>
          <w:sz w:val="28"/>
        </w:rPr>
        <w:t>
            следующим требованиям:
</w:t>
      </w:r>
    </w:p>
    <w:p>
      <w:pPr>
        <w:spacing w:after="0"/>
        <w:ind w:left="0"/>
        <w:jc w:val="both"/>
      </w:pPr>
      <w:r>
        <w:rPr>
          <w:rFonts w:ascii="Times New Roman"/>
          <w:b w:val="false"/>
          <w:i w:val="false"/>
          <w:color w:val="000000"/>
          <w:sz w:val="28"/>
        </w:rPr>
        <w:t>
               1. Являющихся фармацевтическими препаратами,                
</w:t>
      </w:r>
    </w:p>
    <w:p>
      <w:pPr>
        <w:spacing w:after="0"/>
        <w:ind w:left="0"/>
        <w:jc w:val="both"/>
      </w:pPr>
      <w:r>
        <w:rPr>
          <w:rFonts w:ascii="Times New Roman"/>
          <w:b w:val="false"/>
          <w:i w:val="false"/>
          <w:color w:val="000000"/>
          <w:sz w:val="28"/>
        </w:rPr>
        <w:t>
                  предназначенными для использования в медицине;
</w:t>
      </w:r>
    </w:p>
    <w:p>
      <w:pPr>
        <w:spacing w:after="0"/>
        <w:ind w:left="0"/>
        <w:jc w:val="both"/>
      </w:pPr>
      <w:r>
        <w:rPr>
          <w:rFonts w:ascii="Times New Roman"/>
          <w:b w:val="false"/>
          <w:i w:val="false"/>
          <w:color w:val="000000"/>
          <w:sz w:val="28"/>
        </w:rPr>
        <w:t>
               2. Расфасованы для распространения как медицинские продукты;
</w:t>
      </w:r>
    </w:p>
    <w:p>
      <w:pPr>
        <w:spacing w:after="0"/>
        <w:ind w:left="0"/>
        <w:jc w:val="both"/>
      </w:pPr>
      <w:r>
        <w:rPr>
          <w:rFonts w:ascii="Times New Roman"/>
          <w:b w:val="false"/>
          <w:i w:val="false"/>
          <w:color w:val="000000"/>
          <w:sz w:val="28"/>
        </w:rPr>
        <w:t>
               3. Одобрены государством для продажи как медицинских        
</w:t>
      </w:r>
    </w:p>
    <w:p>
      <w:pPr>
        <w:spacing w:after="0"/>
        <w:ind w:left="0"/>
        <w:jc w:val="both"/>
      </w:pPr>
      <w:r>
        <w:rPr>
          <w:rFonts w:ascii="Times New Roman"/>
          <w:b w:val="false"/>
          <w:i w:val="false"/>
          <w:color w:val="000000"/>
          <w:sz w:val="28"/>
        </w:rPr>
        <w:t>
                  товаров.
</w:t>
      </w:r>
    </w:p>
    <w:p>
      <w:pPr>
        <w:spacing w:after="0"/>
        <w:ind w:left="0"/>
        <w:jc w:val="both"/>
      </w:pPr>
      <w:r>
        <w:rPr>
          <w:rFonts w:ascii="Times New Roman"/>
          <w:b w:val="false"/>
          <w:i w:val="false"/>
          <w:color w:val="000000"/>
          <w:sz w:val="28"/>
        </w:rPr>
        <w:t>
         2. Токсины газовой гангрены;
</w:t>
      </w:r>
    </w:p>
    <w:p>
      <w:pPr>
        <w:spacing w:after="0"/>
        <w:ind w:left="0"/>
        <w:jc w:val="both"/>
      </w:pPr>
      <w:r>
        <w:rPr>
          <w:rFonts w:ascii="Times New Roman"/>
          <w:b w:val="false"/>
          <w:i w:val="false"/>
          <w:color w:val="000000"/>
          <w:sz w:val="28"/>
        </w:rPr>
        <w:t>
         3. Конотоксин;
</w:t>
      </w:r>
    </w:p>
    <w:p>
      <w:pPr>
        <w:spacing w:after="0"/>
        <w:ind w:left="0"/>
        <w:jc w:val="both"/>
      </w:pPr>
      <w:r>
        <w:rPr>
          <w:rFonts w:ascii="Times New Roman"/>
          <w:b w:val="false"/>
          <w:i w:val="false"/>
          <w:color w:val="000000"/>
          <w:sz w:val="28"/>
        </w:rPr>
        <w:t>
(С1)(IV) 4. Рицин;
</w:t>
      </w:r>
    </w:p>
    <w:p>
      <w:pPr>
        <w:spacing w:after="0"/>
        <w:ind w:left="0"/>
        <w:jc w:val="both"/>
      </w:pPr>
      <w:r>
        <w:rPr>
          <w:rFonts w:ascii="Times New Roman"/>
          <w:b w:val="false"/>
          <w:i w:val="false"/>
          <w:color w:val="000000"/>
          <w:sz w:val="28"/>
        </w:rPr>
        <w:t>
(С1)(IV) 5. Сакситоксин;
</w:t>
      </w:r>
    </w:p>
    <w:p>
      <w:pPr>
        <w:spacing w:after="0"/>
        <w:ind w:left="0"/>
        <w:jc w:val="both"/>
      </w:pPr>
      <w:r>
        <w:rPr>
          <w:rFonts w:ascii="Times New Roman"/>
          <w:b w:val="false"/>
          <w:i w:val="false"/>
          <w:color w:val="000000"/>
          <w:sz w:val="28"/>
        </w:rPr>
        <w:t>
         6. Шаг (Shag) токсин;
</w:t>
      </w:r>
    </w:p>
    <w:p>
      <w:pPr>
        <w:spacing w:after="0"/>
        <w:ind w:left="0"/>
        <w:jc w:val="both"/>
      </w:pPr>
      <w:r>
        <w:rPr>
          <w:rFonts w:ascii="Times New Roman"/>
          <w:b w:val="false"/>
          <w:i w:val="false"/>
          <w:color w:val="000000"/>
          <w:sz w:val="28"/>
        </w:rPr>
        <w:t>
         7. Токсины золотистого стафилококка;
</w:t>
      </w:r>
    </w:p>
    <w:p>
      <w:pPr>
        <w:spacing w:after="0"/>
        <w:ind w:left="0"/>
        <w:jc w:val="both"/>
      </w:pPr>
      <w:r>
        <w:rPr>
          <w:rFonts w:ascii="Times New Roman"/>
          <w:b w:val="false"/>
          <w:i w:val="false"/>
          <w:color w:val="000000"/>
          <w:sz w:val="28"/>
        </w:rPr>
        <w:t>
         8. Тетродотоксин;
</w:t>
      </w:r>
    </w:p>
    <w:p>
      <w:pPr>
        <w:spacing w:after="0"/>
        <w:ind w:left="0"/>
        <w:jc w:val="both"/>
      </w:pPr>
      <w:r>
        <w:rPr>
          <w:rFonts w:ascii="Times New Roman"/>
          <w:b w:val="false"/>
          <w:i w:val="false"/>
          <w:color w:val="000000"/>
          <w:sz w:val="28"/>
        </w:rPr>
        <w:t>
         9. Веротоксин;
</w:t>
      </w:r>
    </w:p>
    <w:p>
      <w:pPr>
        <w:spacing w:after="0"/>
        <w:ind w:left="0"/>
        <w:jc w:val="both"/>
      </w:pPr>
      <w:r>
        <w:rPr>
          <w:rFonts w:ascii="Times New Roman"/>
          <w:b w:val="false"/>
          <w:i w:val="false"/>
          <w:color w:val="000000"/>
          <w:sz w:val="28"/>
        </w:rPr>
        <w:t>
         10. Микроцистин (циантинозин);
</w:t>
      </w:r>
    </w:p>
    <w:p>
      <w:pPr>
        <w:spacing w:after="0"/>
        <w:ind w:left="0"/>
        <w:jc w:val="both"/>
      </w:pPr>
      <w:r>
        <w:rPr>
          <w:rFonts w:ascii="Times New Roman"/>
          <w:b w:val="false"/>
          <w:i w:val="false"/>
          <w:color w:val="000000"/>
          <w:sz w:val="28"/>
        </w:rPr>
        <w:t>
         11. Афлатоксин
</w:t>
      </w:r>
    </w:p>
    <w:p>
      <w:pPr>
        <w:spacing w:after="0"/>
        <w:ind w:left="0"/>
        <w:jc w:val="both"/>
      </w:pPr>
      <w:r>
        <w:rPr>
          <w:rFonts w:ascii="Times New Roman"/>
          <w:b w:val="false"/>
          <w:i w:val="false"/>
          <w:color w:val="000000"/>
          <w:sz w:val="28"/>
        </w:rPr>
        <w:t>
         Примечание: по пункту 1С351 не контролируются "вакцины" или  
</w:t>
      </w:r>
    </w:p>
    <w:p>
      <w:pPr>
        <w:spacing w:after="0"/>
        <w:ind w:left="0"/>
        <w:jc w:val="both"/>
      </w:pPr>
      <w:r>
        <w:rPr>
          <w:rFonts w:ascii="Times New Roman"/>
          <w:b w:val="false"/>
          <w:i w:val="false"/>
          <w:color w:val="000000"/>
          <w:sz w:val="28"/>
        </w:rPr>
        <w:t>
                     "иммунотоксины".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1С351, а                                            300290500
</w:t>
      </w:r>
    </w:p>
    <w:p>
      <w:pPr>
        <w:spacing w:after="0"/>
        <w:ind w:left="0"/>
        <w:jc w:val="both"/>
      </w:pPr>
      <w:r>
        <w:rPr>
          <w:rFonts w:ascii="Times New Roman"/>
          <w:b w:val="false"/>
          <w:i w:val="false"/>
          <w:color w:val="000000"/>
          <w:sz w:val="28"/>
        </w:rPr>
        <w:t>
1С351, b                                            300290500
</w:t>
      </w:r>
    </w:p>
    <w:p>
      <w:pPr>
        <w:spacing w:after="0"/>
        <w:ind w:left="0"/>
        <w:jc w:val="both"/>
      </w:pPr>
      <w:r>
        <w:rPr>
          <w:rFonts w:ascii="Times New Roman"/>
          <w:b w:val="false"/>
          <w:i w:val="false"/>
          <w:color w:val="000000"/>
          <w:sz w:val="28"/>
        </w:rPr>
        <w:t>
1С351, c                                            300290500
</w:t>
      </w:r>
    </w:p>
    <w:p>
      <w:pPr>
        <w:spacing w:after="0"/>
        <w:ind w:left="0"/>
        <w:jc w:val="both"/>
      </w:pPr>
      <w:r>
        <w:rPr>
          <w:rFonts w:ascii="Times New Roman"/>
          <w:b w:val="false"/>
          <w:i w:val="false"/>
          <w:color w:val="000000"/>
          <w:sz w:val="28"/>
        </w:rPr>
        <w:t>
1С351, d                                            300290900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1C352    Патогены, опасные для животных, такие как:
</w:t>
      </w:r>
    </w:p>
    <w:p>
      <w:pPr>
        <w:spacing w:after="0"/>
        <w:ind w:left="0"/>
        <w:jc w:val="both"/>
      </w:pPr>
      <w:r>
        <w:rPr>
          <w:rFonts w:ascii="Times New Roman"/>
          <w:b w:val="false"/>
          <w:i w:val="false"/>
          <w:color w:val="000000"/>
          <w:sz w:val="28"/>
        </w:rPr>
        <w:t>
(А)
</w:t>
      </w:r>
    </w:p>
    <w:p>
      <w:pPr>
        <w:spacing w:after="0"/>
        <w:ind w:left="0"/>
        <w:jc w:val="both"/>
      </w:pPr>
      <w:r>
        <w:rPr>
          <w:rFonts w:ascii="Times New Roman"/>
          <w:b w:val="false"/>
          <w:i w:val="false"/>
          <w:color w:val="000000"/>
          <w:sz w:val="28"/>
        </w:rPr>
        <w:t>
         а. Вирусы, естественного происхождения или измененные, в форме
</w:t>
      </w:r>
    </w:p>
    <w:p>
      <w:pPr>
        <w:spacing w:after="0"/>
        <w:ind w:left="0"/>
        <w:jc w:val="both"/>
      </w:pPr>
      <w:r>
        <w:rPr>
          <w:rFonts w:ascii="Times New Roman"/>
          <w:b w:val="false"/>
          <w:i w:val="false"/>
          <w:color w:val="000000"/>
          <w:sz w:val="28"/>
        </w:rPr>
        <w:t>
            "изолированной культуры" или как материал, включая питательную 
</w:t>
      </w:r>
    </w:p>
    <w:p>
      <w:pPr>
        <w:spacing w:after="0"/>
        <w:ind w:left="0"/>
        <w:jc w:val="both"/>
      </w:pPr>
      <w:r>
        <w:rPr>
          <w:rFonts w:ascii="Times New Roman"/>
          <w:b w:val="false"/>
          <w:i w:val="false"/>
          <w:color w:val="000000"/>
          <w:sz w:val="28"/>
        </w:rPr>
        <w:t>
            среду, преднамеренно зараженным этими вирусами, такие как:
</w:t>
      </w:r>
    </w:p>
    <w:p>
      <w:pPr>
        <w:spacing w:after="0"/>
        <w:ind w:left="0"/>
        <w:jc w:val="both"/>
      </w:pPr>
      <w:r>
        <w:rPr>
          <w:rFonts w:ascii="Times New Roman"/>
          <w:b w:val="false"/>
          <w:i w:val="false"/>
          <w:color w:val="000000"/>
          <w:sz w:val="28"/>
        </w:rPr>
        <w:t>
            1. Возбудитель африканской чумы свиней;
</w:t>
      </w:r>
    </w:p>
    <w:p>
      <w:pPr>
        <w:spacing w:after="0"/>
        <w:ind w:left="0"/>
        <w:jc w:val="both"/>
      </w:pPr>
      <w:r>
        <w:rPr>
          <w:rFonts w:ascii="Times New Roman"/>
          <w:b w:val="false"/>
          <w:i w:val="false"/>
          <w:color w:val="000000"/>
          <w:sz w:val="28"/>
        </w:rPr>
        <w:t>
            2. Возбудители гриппа птиц:
</w:t>
      </w:r>
    </w:p>
    <w:p>
      <w:pPr>
        <w:spacing w:after="0"/>
        <w:ind w:left="0"/>
        <w:jc w:val="both"/>
      </w:pPr>
      <w:r>
        <w:rPr>
          <w:rFonts w:ascii="Times New Roman"/>
          <w:b w:val="false"/>
          <w:i w:val="false"/>
          <w:color w:val="000000"/>
          <w:sz w:val="28"/>
        </w:rPr>
        <w:t>
               а. Неклассифицированные; или
</w:t>
      </w:r>
    </w:p>
    <w:p>
      <w:pPr>
        <w:spacing w:after="0"/>
        <w:ind w:left="0"/>
        <w:jc w:val="both"/>
      </w:pPr>
      <w:r>
        <w:rPr>
          <w:rFonts w:ascii="Times New Roman"/>
          <w:b w:val="false"/>
          <w:i w:val="false"/>
          <w:color w:val="000000"/>
          <w:sz w:val="28"/>
        </w:rPr>
        <w:t>
               b. Определены в Директиве ЕС 92/40/ЕС (О.J.L. 16 23.1.92 р. 
</w:t>
      </w:r>
    </w:p>
    <w:p>
      <w:pPr>
        <w:spacing w:after="0"/>
        <w:ind w:left="0"/>
        <w:jc w:val="both"/>
      </w:pPr>
      <w:r>
        <w:rPr>
          <w:rFonts w:ascii="Times New Roman"/>
          <w:b w:val="false"/>
          <w:i w:val="false"/>
          <w:color w:val="000000"/>
          <w:sz w:val="28"/>
        </w:rPr>
        <w:t>
                  19) как высокопатогенные, такие как:
</w:t>
      </w:r>
    </w:p>
    <w:p>
      <w:pPr>
        <w:spacing w:after="0"/>
        <w:ind w:left="0"/>
        <w:jc w:val="both"/>
      </w:pPr>
      <w:r>
        <w:rPr>
          <w:rFonts w:ascii="Times New Roman"/>
          <w:b w:val="false"/>
          <w:i w:val="false"/>
          <w:color w:val="000000"/>
          <w:sz w:val="28"/>
        </w:rPr>
        <w:t>
                  1. тип А с ВВПИ (внутривенный патогенный индекс) для     
</w:t>
      </w:r>
    </w:p>
    <w:p>
      <w:pPr>
        <w:spacing w:after="0"/>
        <w:ind w:left="0"/>
        <w:jc w:val="both"/>
      </w:pPr>
      <w:r>
        <w:rPr>
          <w:rFonts w:ascii="Times New Roman"/>
          <w:b w:val="false"/>
          <w:i w:val="false"/>
          <w:color w:val="000000"/>
          <w:sz w:val="28"/>
        </w:rPr>
        <w:t>
                     шестинедельных цыплят больший 1.2; или
</w:t>
      </w:r>
    </w:p>
    <w:p>
      <w:pPr>
        <w:spacing w:after="0"/>
        <w:ind w:left="0"/>
        <w:jc w:val="both"/>
      </w:pPr>
      <w:r>
        <w:rPr>
          <w:rFonts w:ascii="Times New Roman"/>
          <w:b w:val="false"/>
          <w:i w:val="false"/>
          <w:color w:val="000000"/>
          <w:sz w:val="28"/>
        </w:rPr>
        <w:t>
                  2. тип А, подтип Н5 или Н7, в которых в нуклеотидной
</w:t>
      </w:r>
    </w:p>
    <w:p>
      <w:pPr>
        <w:spacing w:after="0"/>
        <w:ind w:left="0"/>
        <w:jc w:val="both"/>
      </w:pPr>
      <w:r>
        <w:rPr>
          <w:rFonts w:ascii="Times New Roman"/>
          <w:b w:val="false"/>
          <w:i w:val="false"/>
          <w:color w:val="000000"/>
          <w:sz w:val="28"/>
        </w:rPr>
        <w:t>
                     последовательности основные аминокислоты находятся в  
</w:t>
      </w:r>
    </w:p>
    <w:p>
      <w:pPr>
        <w:spacing w:after="0"/>
        <w:ind w:left="0"/>
        <w:jc w:val="both"/>
      </w:pPr>
      <w:r>
        <w:rPr>
          <w:rFonts w:ascii="Times New Roman"/>
          <w:b w:val="false"/>
          <w:i w:val="false"/>
          <w:color w:val="000000"/>
          <w:sz w:val="28"/>
        </w:rPr>
        <w:t>
                     состоянии с расщепленным гемаглютином;
</w:t>
      </w:r>
    </w:p>
    <w:p>
      <w:pPr>
        <w:spacing w:after="0"/>
        <w:ind w:left="0"/>
        <w:jc w:val="both"/>
      </w:pPr>
      <w:r>
        <w:rPr>
          <w:rFonts w:ascii="Times New Roman"/>
          <w:b w:val="false"/>
          <w:i w:val="false"/>
          <w:color w:val="000000"/>
          <w:sz w:val="28"/>
        </w:rPr>
        <w:t>
                  3. Возбудитель блютанга;
</w:t>
      </w:r>
    </w:p>
    <w:p>
      <w:pPr>
        <w:spacing w:after="0"/>
        <w:ind w:left="0"/>
        <w:jc w:val="both"/>
      </w:pPr>
      <w:r>
        <w:rPr>
          <w:rFonts w:ascii="Times New Roman"/>
          <w:b w:val="false"/>
          <w:i w:val="false"/>
          <w:color w:val="000000"/>
          <w:sz w:val="28"/>
        </w:rPr>
        <w:t>
                  4. Возбудитель ящура;
</w:t>
      </w:r>
    </w:p>
    <w:p>
      <w:pPr>
        <w:spacing w:after="0"/>
        <w:ind w:left="0"/>
        <w:jc w:val="both"/>
      </w:pPr>
      <w:r>
        <w:rPr>
          <w:rFonts w:ascii="Times New Roman"/>
          <w:b w:val="false"/>
          <w:i w:val="false"/>
          <w:color w:val="000000"/>
          <w:sz w:val="28"/>
        </w:rPr>
        <w:t>
                  5. Возбудитель оспы коз;
</w:t>
      </w:r>
    </w:p>
    <w:p>
      <w:pPr>
        <w:spacing w:after="0"/>
        <w:ind w:left="0"/>
        <w:jc w:val="both"/>
      </w:pPr>
      <w:r>
        <w:rPr>
          <w:rFonts w:ascii="Times New Roman"/>
          <w:b w:val="false"/>
          <w:i w:val="false"/>
          <w:color w:val="000000"/>
          <w:sz w:val="28"/>
        </w:rPr>
        <w:t>
                  6. Возбудитель болезни Ауески;
</w:t>
      </w:r>
    </w:p>
    <w:p>
      <w:pPr>
        <w:spacing w:after="0"/>
        <w:ind w:left="0"/>
        <w:jc w:val="both"/>
      </w:pPr>
      <w:r>
        <w:rPr>
          <w:rFonts w:ascii="Times New Roman"/>
          <w:b w:val="false"/>
          <w:i w:val="false"/>
          <w:color w:val="000000"/>
          <w:sz w:val="28"/>
        </w:rPr>
        <w:t>
                  7. Возбудитель классической чумы свиней;
</w:t>
      </w:r>
    </w:p>
    <w:p>
      <w:pPr>
        <w:spacing w:after="0"/>
        <w:ind w:left="0"/>
        <w:jc w:val="both"/>
      </w:pPr>
      <w:r>
        <w:rPr>
          <w:rFonts w:ascii="Times New Roman"/>
          <w:b w:val="false"/>
          <w:i w:val="false"/>
          <w:color w:val="000000"/>
          <w:sz w:val="28"/>
        </w:rPr>
        <w:t>
                  8. Возбудитель бешенства (лиссавирусы);
</w:t>
      </w:r>
    </w:p>
    <w:p>
      <w:pPr>
        <w:spacing w:after="0"/>
        <w:ind w:left="0"/>
        <w:jc w:val="both"/>
      </w:pPr>
      <w:r>
        <w:rPr>
          <w:rFonts w:ascii="Times New Roman"/>
          <w:b w:val="false"/>
          <w:i w:val="false"/>
          <w:color w:val="000000"/>
          <w:sz w:val="28"/>
        </w:rPr>
        <w:t>
                  9. Возбудитель болезни Ньюкасла;
</w:t>
      </w:r>
    </w:p>
    <w:p>
      <w:pPr>
        <w:spacing w:after="0"/>
        <w:ind w:left="0"/>
        <w:jc w:val="both"/>
      </w:pPr>
      <w:r>
        <w:rPr>
          <w:rFonts w:ascii="Times New Roman"/>
          <w:b w:val="false"/>
          <w:i w:val="false"/>
          <w:color w:val="000000"/>
          <w:sz w:val="28"/>
        </w:rPr>
        <w:t>
                 10. Возбудитель чумы мелких жвачных животных;
</w:t>
      </w:r>
    </w:p>
    <w:p>
      <w:pPr>
        <w:spacing w:after="0"/>
        <w:ind w:left="0"/>
        <w:jc w:val="both"/>
      </w:pPr>
      <w:r>
        <w:rPr>
          <w:rFonts w:ascii="Times New Roman"/>
          <w:b w:val="false"/>
          <w:i w:val="false"/>
          <w:color w:val="000000"/>
          <w:sz w:val="28"/>
        </w:rPr>
        <w:t>
                 11. Возбудитель энтеровирусной везикулярной инфекции      
</w:t>
      </w:r>
    </w:p>
    <w:p>
      <w:pPr>
        <w:spacing w:after="0"/>
        <w:ind w:left="0"/>
        <w:jc w:val="both"/>
      </w:pPr>
      <w:r>
        <w:rPr>
          <w:rFonts w:ascii="Times New Roman"/>
          <w:b w:val="false"/>
          <w:i w:val="false"/>
          <w:color w:val="000000"/>
          <w:sz w:val="28"/>
        </w:rPr>
        <w:t>
                     свиней, серотип 9;
</w:t>
      </w:r>
    </w:p>
    <w:p>
      <w:pPr>
        <w:spacing w:after="0"/>
        <w:ind w:left="0"/>
        <w:jc w:val="both"/>
      </w:pPr>
      <w:r>
        <w:rPr>
          <w:rFonts w:ascii="Times New Roman"/>
          <w:b w:val="false"/>
          <w:i w:val="false"/>
          <w:color w:val="000000"/>
          <w:sz w:val="28"/>
        </w:rPr>
        <w:t>
                 12. Возбудитель чумы крупного рогатого скота;
</w:t>
      </w:r>
    </w:p>
    <w:p>
      <w:pPr>
        <w:spacing w:after="0"/>
        <w:ind w:left="0"/>
        <w:jc w:val="both"/>
      </w:pPr>
      <w:r>
        <w:rPr>
          <w:rFonts w:ascii="Times New Roman"/>
          <w:b w:val="false"/>
          <w:i w:val="false"/>
          <w:color w:val="000000"/>
          <w:sz w:val="28"/>
        </w:rPr>
        <w:t>
                 13. Возбудитель оспы овец;
</w:t>
      </w:r>
    </w:p>
    <w:p>
      <w:pPr>
        <w:spacing w:after="0"/>
        <w:ind w:left="0"/>
        <w:jc w:val="both"/>
      </w:pPr>
      <w:r>
        <w:rPr>
          <w:rFonts w:ascii="Times New Roman"/>
          <w:b w:val="false"/>
          <w:i w:val="false"/>
          <w:color w:val="000000"/>
          <w:sz w:val="28"/>
        </w:rPr>
        <w:t>
                 14. Возбудитель болезни Тешена свиней;
</w:t>
      </w:r>
    </w:p>
    <w:p>
      <w:pPr>
        <w:spacing w:after="0"/>
        <w:ind w:left="0"/>
        <w:jc w:val="both"/>
      </w:pPr>
      <w:r>
        <w:rPr>
          <w:rFonts w:ascii="Times New Roman"/>
          <w:b w:val="false"/>
          <w:i w:val="false"/>
          <w:color w:val="000000"/>
          <w:sz w:val="28"/>
        </w:rPr>
        <w:t>
                 15. Возбудитель везикулярного стоматита;
</w:t>
      </w:r>
    </w:p>
    <w:p>
      <w:pPr>
        <w:spacing w:after="0"/>
        <w:ind w:left="0"/>
        <w:jc w:val="both"/>
      </w:pPr>
      <w:r>
        <w:rPr>
          <w:rFonts w:ascii="Times New Roman"/>
          <w:b w:val="false"/>
          <w:i w:val="false"/>
          <w:color w:val="000000"/>
          <w:sz w:val="28"/>
        </w:rPr>
        <w:t>
         b. Микоплазма фунгицида (Мусорlаsма мусоidеs), естественного      
</w:t>
      </w:r>
    </w:p>
    <w:p>
      <w:pPr>
        <w:spacing w:after="0"/>
        <w:ind w:left="0"/>
        <w:jc w:val="both"/>
      </w:pPr>
      <w:r>
        <w:rPr>
          <w:rFonts w:ascii="Times New Roman"/>
          <w:b w:val="false"/>
          <w:i w:val="false"/>
          <w:color w:val="000000"/>
          <w:sz w:val="28"/>
        </w:rPr>
        <w:t>
            происхождения или измененные, в форме "изолированной культуры" 
</w:t>
      </w:r>
    </w:p>
    <w:p>
      <w:pPr>
        <w:spacing w:after="0"/>
        <w:ind w:left="0"/>
        <w:jc w:val="both"/>
      </w:pPr>
      <w:r>
        <w:rPr>
          <w:rFonts w:ascii="Times New Roman"/>
          <w:b w:val="false"/>
          <w:i w:val="false"/>
          <w:color w:val="000000"/>
          <w:sz w:val="28"/>
        </w:rPr>
        <w:t>
            или как материал, включая питательную среду, преднамеренно     
</w:t>
      </w:r>
    </w:p>
    <w:p>
      <w:pPr>
        <w:spacing w:after="0"/>
        <w:ind w:left="0"/>
        <w:jc w:val="both"/>
      </w:pPr>
      <w:r>
        <w:rPr>
          <w:rFonts w:ascii="Times New Roman"/>
          <w:b w:val="false"/>
          <w:i w:val="false"/>
          <w:color w:val="000000"/>
          <w:sz w:val="28"/>
        </w:rPr>
        <w:t>
            зараженный этой микоплазмой фунгицида.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1С352 не контролируются "вакцины".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1С352                                              300290500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1С353    Генетически измененные микроорганизмы, такие как:
</w:t>
      </w:r>
    </w:p>
    <w:p>
      <w:pPr>
        <w:spacing w:after="0"/>
        <w:ind w:left="0"/>
        <w:jc w:val="both"/>
      </w:pPr>
      <w:r>
        <w:rPr>
          <w:rFonts w:ascii="Times New Roman"/>
          <w:b w:val="false"/>
          <w:i w:val="false"/>
          <w:color w:val="000000"/>
          <w:sz w:val="28"/>
        </w:rPr>
        <w:t>
(А) 
</w:t>
      </w:r>
    </w:p>
    <w:p>
      <w:pPr>
        <w:spacing w:after="0"/>
        <w:ind w:left="0"/>
        <w:jc w:val="both"/>
      </w:pPr>
      <w:r>
        <w:rPr>
          <w:rFonts w:ascii="Times New Roman"/>
          <w:b w:val="false"/>
          <w:i w:val="false"/>
          <w:color w:val="000000"/>
          <w:sz w:val="28"/>
        </w:rPr>
        <w:t>
         а. Генетически измененные любые микроорганизмы или генетические   
</w:t>
      </w:r>
    </w:p>
    <w:p>
      <w:pPr>
        <w:spacing w:after="0"/>
        <w:ind w:left="0"/>
        <w:jc w:val="both"/>
      </w:pPr>
      <w:r>
        <w:rPr>
          <w:rFonts w:ascii="Times New Roman"/>
          <w:b w:val="false"/>
          <w:i w:val="false"/>
          <w:color w:val="000000"/>
          <w:sz w:val="28"/>
        </w:rPr>
        <w:t>
            элементы (фрагменты), которые содержат последовательности      
</w:t>
      </w:r>
    </w:p>
    <w:p>
      <w:pPr>
        <w:spacing w:after="0"/>
        <w:ind w:left="0"/>
        <w:jc w:val="both"/>
      </w:pPr>
      <w:r>
        <w:rPr>
          <w:rFonts w:ascii="Times New Roman"/>
          <w:b w:val="false"/>
          <w:i w:val="false"/>
          <w:color w:val="000000"/>
          <w:sz w:val="28"/>
        </w:rPr>
        <w:t>
            (участки) нуклеиновой кислоты, связанные с патогенностью       
</w:t>
      </w:r>
    </w:p>
    <w:p>
      <w:pPr>
        <w:spacing w:after="0"/>
        <w:ind w:left="0"/>
        <w:jc w:val="both"/>
      </w:pPr>
      <w:r>
        <w:rPr>
          <w:rFonts w:ascii="Times New Roman"/>
          <w:b w:val="false"/>
          <w:i w:val="false"/>
          <w:color w:val="000000"/>
          <w:sz w:val="28"/>
        </w:rPr>
        <w:t>
            микроорганизмов, указанных в подразделах 1С351.а.-с. или       
</w:t>
      </w:r>
    </w:p>
    <w:p>
      <w:pPr>
        <w:spacing w:after="0"/>
        <w:ind w:left="0"/>
        <w:jc w:val="both"/>
      </w:pPr>
      <w:r>
        <w:rPr>
          <w:rFonts w:ascii="Times New Roman"/>
          <w:b w:val="false"/>
          <w:i w:val="false"/>
          <w:color w:val="000000"/>
          <w:sz w:val="28"/>
        </w:rPr>
        <w:t>
            1С352 или 1С354;
</w:t>
      </w:r>
    </w:p>
    <w:p>
      <w:pPr>
        <w:spacing w:after="0"/>
        <w:ind w:left="0"/>
        <w:jc w:val="both"/>
      </w:pPr>
      <w:r>
        <w:rPr>
          <w:rFonts w:ascii="Times New Roman"/>
          <w:b w:val="false"/>
          <w:i w:val="false"/>
          <w:color w:val="000000"/>
          <w:sz w:val="28"/>
        </w:rPr>
        <w:t>
         b. Генетически измененные любые микроорганизмы или генетические   
</w:t>
      </w:r>
    </w:p>
    <w:p>
      <w:pPr>
        <w:spacing w:after="0"/>
        <w:ind w:left="0"/>
        <w:jc w:val="both"/>
      </w:pPr>
      <w:r>
        <w:rPr>
          <w:rFonts w:ascii="Times New Roman"/>
          <w:b w:val="false"/>
          <w:i w:val="false"/>
          <w:color w:val="000000"/>
          <w:sz w:val="28"/>
        </w:rPr>
        <w:t>
            элементы (фрагменты), которые содержат последовательности      
</w:t>
      </w:r>
    </w:p>
    <w:p>
      <w:pPr>
        <w:spacing w:after="0"/>
        <w:ind w:left="0"/>
        <w:jc w:val="both"/>
      </w:pPr>
      <w:r>
        <w:rPr>
          <w:rFonts w:ascii="Times New Roman"/>
          <w:b w:val="false"/>
          <w:i w:val="false"/>
          <w:color w:val="000000"/>
          <w:sz w:val="28"/>
        </w:rPr>
        <w:t>
            (участки) нуклеиновой кислоты, кодирующие любой из токсинов    
</w:t>
      </w:r>
    </w:p>
    <w:p>
      <w:pPr>
        <w:spacing w:after="0"/>
        <w:ind w:left="0"/>
        <w:jc w:val="both"/>
      </w:pPr>
      <w:r>
        <w:rPr>
          <w:rFonts w:ascii="Times New Roman"/>
          <w:b w:val="false"/>
          <w:i w:val="false"/>
          <w:color w:val="000000"/>
          <w:sz w:val="28"/>
        </w:rPr>
        <w:t>
            или его составляющих, указанных в разделе 1С351.d..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1С353                                               300290500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1С354    Патогены, опасные для растений, такие как:
</w:t>
      </w:r>
    </w:p>
    <w:p>
      <w:pPr>
        <w:spacing w:after="0"/>
        <w:ind w:left="0"/>
        <w:jc w:val="both"/>
      </w:pPr>
      <w:r>
        <w:rPr>
          <w:rFonts w:ascii="Times New Roman"/>
          <w:b w:val="false"/>
          <w:i w:val="false"/>
          <w:color w:val="000000"/>
          <w:sz w:val="28"/>
        </w:rPr>
        <w:t>
(A)
</w:t>
      </w:r>
    </w:p>
    <w:p>
      <w:pPr>
        <w:spacing w:after="0"/>
        <w:ind w:left="0"/>
        <w:jc w:val="both"/>
      </w:pPr>
      <w:r>
        <w:rPr>
          <w:rFonts w:ascii="Times New Roman"/>
          <w:b w:val="false"/>
          <w:i w:val="false"/>
          <w:color w:val="000000"/>
          <w:sz w:val="28"/>
        </w:rPr>
        <w:t>
         а. Бактерии, естественного происхождения или измененные, в форме
</w:t>
      </w:r>
    </w:p>
    <w:p>
      <w:pPr>
        <w:spacing w:after="0"/>
        <w:ind w:left="0"/>
        <w:jc w:val="both"/>
      </w:pPr>
      <w:r>
        <w:rPr>
          <w:rFonts w:ascii="Times New Roman"/>
          <w:b w:val="false"/>
          <w:i w:val="false"/>
          <w:color w:val="000000"/>
          <w:sz w:val="28"/>
        </w:rPr>
        <w:t>
           "изолированной культуры" или как материал, включая питательную 
</w:t>
      </w:r>
    </w:p>
    <w:p>
      <w:pPr>
        <w:spacing w:after="0"/>
        <w:ind w:left="0"/>
        <w:jc w:val="both"/>
      </w:pPr>
      <w:r>
        <w:rPr>
          <w:rFonts w:ascii="Times New Roman"/>
          <w:b w:val="false"/>
          <w:i w:val="false"/>
          <w:color w:val="000000"/>
          <w:sz w:val="28"/>
        </w:rPr>
        <w:t>
            среду, преднамеренно зараженный этими бактериями, такие как:
</w:t>
      </w:r>
    </w:p>
    <w:p>
      <w:pPr>
        <w:spacing w:after="0"/>
        <w:ind w:left="0"/>
        <w:jc w:val="both"/>
      </w:pPr>
      <w:r>
        <w:rPr>
          <w:rFonts w:ascii="Times New Roman"/>
          <w:b w:val="false"/>
          <w:i w:val="false"/>
          <w:color w:val="000000"/>
          <w:sz w:val="28"/>
        </w:rPr>
        <w:t>
            1. Ксантомонас албилинеанс (Хаnthомоnаs аlbilinеаns);
</w:t>
      </w:r>
    </w:p>
    <w:p>
      <w:pPr>
        <w:spacing w:after="0"/>
        <w:ind w:left="0"/>
        <w:jc w:val="both"/>
      </w:pPr>
      <w:r>
        <w:rPr>
          <w:rFonts w:ascii="Times New Roman"/>
          <w:b w:val="false"/>
          <w:i w:val="false"/>
          <w:color w:val="000000"/>
          <w:sz w:val="28"/>
        </w:rPr>
        <w:t>
            2. Ксантомонас кампестрис рv.цитри включая штаммы Ксантомонас
</w:t>
      </w:r>
    </w:p>
    <w:p>
      <w:pPr>
        <w:spacing w:after="0"/>
        <w:ind w:left="0"/>
        <w:jc w:val="both"/>
      </w:pPr>
      <w:r>
        <w:rPr>
          <w:rFonts w:ascii="Times New Roman"/>
          <w:b w:val="false"/>
          <w:i w:val="false"/>
          <w:color w:val="000000"/>
          <w:sz w:val="28"/>
        </w:rPr>
        <w:t>
               кампестрис рv. цитри типов А,В,С,D,Е или классифицированные 
</w:t>
      </w:r>
    </w:p>
    <w:p>
      <w:pPr>
        <w:spacing w:after="0"/>
        <w:ind w:left="0"/>
        <w:jc w:val="both"/>
      </w:pPr>
      <w:r>
        <w:rPr>
          <w:rFonts w:ascii="Times New Roman"/>
          <w:b w:val="false"/>
          <w:i w:val="false"/>
          <w:color w:val="000000"/>
          <w:sz w:val="28"/>
        </w:rPr>
        <w:t>
               иначе, как Ксантомонас цитри, Ксантомонас кампестрис рv.    
</w:t>
      </w:r>
    </w:p>
    <w:p>
      <w:pPr>
        <w:spacing w:after="0"/>
        <w:ind w:left="0"/>
        <w:jc w:val="both"/>
      </w:pPr>
      <w:r>
        <w:rPr>
          <w:rFonts w:ascii="Times New Roman"/>
          <w:b w:val="false"/>
          <w:i w:val="false"/>
          <w:color w:val="000000"/>
          <w:sz w:val="28"/>
        </w:rPr>
        <w:t>
               аурантифолия или Ксантомонас кампестрис рv. цитромело;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Микроскопические грибы естественного происхождения или         
</w:t>
      </w:r>
    </w:p>
    <w:p>
      <w:pPr>
        <w:spacing w:after="0"/>
        <w:ind w:left="0"/>
        <w:jc w:val="both"/>
      </w:pPr>
      <w:r>
        <w:rPr>
          <w:rFonts w:ascii="Times New Roman"/>
          <w:b w:val="false"/>
          <w:i w:val="false"/>
          <w:color w:val="000000"/>
          <w:sz w:val="28"/>
        </w:rPr>
        <w:t>
            измененные, в форме "изолированной культуры" или как материал, 
</w:t>
      </w:r>
    </w:p>
    <w:p>
      <w:pPr>
        <w:spacing w:after="0"/>
        <w:ind w:left="0"/>
        <w:jc w:val="both"/>
      </w:pPr>
      <w:r>
        <w:rPr>
          <w:rFonts w:ascii="Times New Roman"/>
          <w:b w:val="false"/>
          <w:i w:val="false"/>
          <w:color w:val="000000"/>
          <w:sz w:val="28"/>
        </w:rPr>
        <w:t>
            включая питательную среду, преднамеренно зараженный этими      
</w:t>
      </w:r>
    </w:p>
    <w:p>
      <w:pPr>
        <w:spacing w:after="0"/>
        <w:ind w:left="0"/>
        <w:jc w:val="both"/>
      </w:pPr>
      <w:r>
        <w:rPr>
          <w:rFonts w:ascii="Times New Roman"/>
          <w:b w:val="false"/>
          <w:i w:val="false"/>
          <w:color w:val="000000"/>
          <w:sz w:val="28"/>
        </w:rPr>
        <w:t>
            грибами, такие как:
</w:t>
      </w:r>
    </w:p>
    <w:p>
      <w:pPr>
        <w:spacing w:after="0"/>
        <w:ind w:left="0"/>
        <w:jc w:val="both"/>
      </w:pPr>
      <w:r>
        <w:rPr>
          <w:rFonts w:ascii="Times New Roman"/>
          <w:b w:val="false"/>
          <w:i w:val="false"/>
          <w:color w:val="000000"/>
          <w:sz w:val="28"/>
        </w:rPr>
        <w:t>
            1. Коллетотрихум коффенанум вар. вируланс (Коллетотрихум       
</w:t>
      </w:r>
    </w:p>
    <w:p>
      <w:pPr>
        <w:spacing w:after="0"/>
        <w:ind w:left="0"/>
        <w:jc w:val="both"/>
      </w:pPr>
      <w:r>
        <w:rPr>
          <w:rFonts w:ascii="Times New Roman"/>
          <w:b w:val="false"/>
          <w:i w:val="false"/>
          <w:color w:val="000000"/>
          <w:sz w:val="28"/>
        </w:rPr>
        <w:t>
               кахавае) 
</w:t>
      </w:r>
    </w:p>
    <w:p>
      <w:pPr>
        <w:spacing w:after="0"/>
        <w:ind w:left="0"/>
        <w:jc w:val="both"/>
      </w:pPr>
      <w:r>
        <w:rPr>
          <w:rFonts w:ascii="Times New Roman"/>
          <w:b w:val="false"/>
          <w:i w:val="false"/>
          <w:color w:val="000000"/>
          <w:sz w:val="28"/>
        </w:rPr>
        <w:t>
               (Соllеtоtriсhuм cffeanum vаr.virulаns (Colletotrichum       
</w:t>
      </w:r>
    </w:p>
    <w:p>
      <w:pPr>
        <w:spacing w:after="0"/>
        <w:ind w:left="0"/>
        <w:jc w:val="both"/>
      </w:pPr>
      <w:r>
        <w:rPr>
          <w:rFonts w:ascii="Times New Roman"/>
          <w:b w:val="false"/>
          <w:i w:val="false"/>
          <w:color w:val="000000"/>
          <w:sz w:val="28"/>
        </w:rPr>
        <w:t>
                каhаwае)); 
</w:t>
      </w:r>
    </w:p>
    <w:p>
      <w:pPr>
        <w:spacing w:after="0"/>
        <w:ind w:left="0"/>
        <w:jc w:val="both"/>
      </w:pPr>
      <w:r>
        <w:rPr>
          <w:rFonts w:ascii="Times New Roman"/>
          <w:b w:val="false"/>
          <w:i w:val="false"/>
          <w:color w:val="000000"/>
          <w:sz w:val="28"/>
        </w:rPr>
        <w:t>
            2. Кохилобус миабеанус (Хелминтоспориум орузае)(Сосhliоbоlus   
</w:t>
      </w:r>
    </w:p>
    <w:p>
      <w:pPr>
        <w:spacing w:after="0"/>
        <w:ind w:left="0"/>
        <w:jc w:val="both"/>
      </w:pPr>
      <w:r>
        <w:rPr>
          <w:rFonts w:ascii="Times New Roman"/>
          <w:b w:val="false"/>
          <w:i w:val="false"/>
          <w:color w:val="000000"/>
          <w:sz w:val="28"/>
        </w:rPr>
        <w:t>
               miyabeanus (Не1мinthоsроriuм оrуzае));
</w:t>
      </w:r>
    </w:p>
    <w:p>
      <w:pPr>
        <w:spacing w:after="0"/>
        <w:ind w:left="0"/>
        <w:jc w:val="both"/>
      </w:pPr>
      <w:r>
        <w:rPr>
          <w:rFonts w:ascii="Times New Roman"/>
          <w:b w:val="false"/>
          <w:i w:val="false"/>
          <w:color w:val="000000"/>
          <w:sz w:val="28"/>
        </w:rPr>
        <w:t>
            3. Микроциклус улеи (син. Дотиделла улеи) (Мiсrосусlus ulei    
</w:t>
      </w:r>
    </w:p>
    <w:p>
      <w:pPr>
        <w:spacing w:after="0"/>
        <w:ind w:left="0"/>
        <w:jc w:val="both"/>
      </w:pPr>
      <w:r>
        <w:rPr>
          <w:rFonts w:ascii="Times New Roman"/>
          <w:b w:val="false"/>
          <w:i w:val="false"/>
          <w:color w:val="000000"/>
          <w:sz w:val="28"/>
        </w:rPr>
        <w:t>
               (sуn.Dоthidеllа ulеi)); 
</w:t>
      </w:r>
    </w:p>
    <w:p>
      <w:pPr>
        <w:spacing w:after="0"/>
        <w:ind w:left="0"/>
        <w:jc w:val="both"/>
      </w:pPr>
      <w:r>
        <w:rPr>
          <w:rFonts w:ascii="Times New Roman"/>
          <w:b w:val="false"/>
          <w:i w:val="false"/>
          <w:color w:val="000000"/>
          <w:sz w:val="28"/>
        </w:rPr>
        <w:t>
            4. Пуциния граминис (син. Пуциния граминис ф.сп. тритиси)      
</w:t>
      </w:r>
    </w:p>
    <w:p>
      <w:pPr>
        <w:spacing w:after="0"/>
        <w:ind w:left="0"/>
        <w:jc w:val="both"/>
      </w:pPr>
      <w:r>
        <w:rPr>
          <w:rFonts w:ascii="Times New Roman"/>
          <w:b w:val="false"/>
          <w:i w:val="false"/>
          <w:color w:val="000000"/>
          <w:sz w:val="28"/>
        </w:rPr>
        <w:t>
               (Рuссiniа graminis (sуn.Рuссiniа graminis f.sр.tritiсi));
</w:t>
      </w:r>
    </w:p>
    <w:p>
      <w:pPr>
        <w:spacing w:after="0"/>
        <w:ind w:left="0"/>
        <w:jc w:val="both"/>
      </w:pPr>
      <w:r>
        <w:rPr>
          <w:rFonts w:ascii="Times New Roman"/>
          <w:b w:val="false"/>
          <w:i w:val="false"/>
          <w:color w:val="000000"/>
          <w:sz w:val="28"/>
        </w:rPr>
        <w:t>
            5. Пуциния стрииформис (син. Пуциния глумарум) (Рuссiniа       
</w:t>
      </w:r>
    </w:p>
    <w:p>
      <w:pPr>
        <w:spacing w:after="0"/>
        <w:ind w:left="0"/>
        <w:jc w:val="both"/>
      </w:pPr>
      <w:r>
        <w:rPr>
          <w:rFonts w:ascii="Times New Roman"/>
          <w:b w:val="false"/>
          <w:i w:val="false"/>
          <w:color w:val="000000"/>
          <w:sz w:val="28"/>
        </w:rPr>
        <w:t>
               striiformis (sуn.Рuссiniа gluмаruм));
</w:t>
      </w:r>
    </w:p>
    <w:p>
      <w:pPr>
        <w:spacing w:after="0"/>
        <w:ind w:left="0"/>
        <w:jc w:val="both"/>
      </w:pPr>
      <w:r>
        <w:rPr>
          <w:rFonts w:ascii="Times New Roman"/>
          <w:b w:val="false"/>
          <w:i w:val="false"/>
          <w:color w:val="000000"/>
          <w:sz w:val="28"/>
        </w:rPr>
        <w:t>
            6. Магнапорте грисеа (пирисулария грисеа/пирисулария оризае)   
</w:t>
      </w:r>
    </w:p>
    <w:p>
      <w:pPr>
        <w:spacing w:after="0"/>
        <w:ind w:left="0"/>
        <w:jc w:val="both"/>
      </w:pPr>
      <w:r>
        <w:rPr>
          <w:rFonts w:ascii="Times New Roman"/>
          <w:b w:val="false"/>
          <w:i w:val="false"/>
          <w:color w:val="000000"/>
          <w:sz w:val="28"/>
        </w:rPr>
        <w:t>
               (Маgnароrthе grisеа/руriсulаriа оrуzае)).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1С354                                               300290500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1С450    Токсичные химические вещества и вещества, которые могут 
</w:t>
      </w:r>
    </w:p>
    <w:p>
      <w:pPr>
        <w:spacing w:after="0"/>
        <w:ind w:left="0"/>
        <w:jc w:val="both"/>
      </w:pPr>
      <w:r>
        <w:rPr>
          <w:rFonts w:ascii="Times New Roman"/>
          <w:b w:val="false"/>
          <w:i w:val="false"/>
          <w:color w:val="000000"/>
          <w:sz w:val="28"/>
        </w:rPr>
        <w:t>
         использоваться для их создания, такие как:
</w:t>
      </w:r>
    </w:p>
    <w:p>
      <w:pPr>
        <w:spacing w:after="0"/>
        <w:ind w:left="0"/>
        <w:jc w:val="both"/>
      </w:pPr>
      <w:r>
        <w:rPr>
          <w:rFonts w:ascii="Times New Roman"/>
          <w:b w:val="false"/>
          <w:i w:val="false"/>
          <w:color w:val="000000"/>
          <w:sz w:val="28"/>
        </w:rPr>
        <w:t>
(С)      Особое примечание: смотрите также пункты 1С350, 1С351.d. и
</w:t>
      </w:r>
    </w:p>
    <w:p>
      <w:pPr>
        <w:spacing w:after="0"/>
        <w:ind w:left="0"/>
        <w:jc w:val="both"/>
      </w:pPr>
      <w:r>
        <w:rPr>
          <w:rFonts w:ascii="Times New Roman"/>
          <w:b w:val="false"/>
          <w:i w:val="false"/>
          <w:color w:val="000000"/>
          <w:sz w:val="28"/>
        </w:rPr>
        <w:t>
         Военный Список.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Токсичные химические вещества,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(С2)        1. Амитон: О,О-Диэтил S-(2-диэтиламиноэтил)тиолфосфат 
</w:t>
      </w:r>
    </w:p>
    <w:p>
      <w:pPr>
        <w:spacing w:after="0"/>
        <w:ind w:left="0"/>
        <w:jc w:val="both"/>
      </w:pPr>
      <w:r>
        <w:rPr>
          <w:rFonts w:ascii="Times New Roman"/>
          <w:b w:val="false"/>
          <w:i w:val="false"/>
          <w:color w:val="000000"/>
          <w:sz w:val="28"/>
        </w:rPr>
        <w:t>
            (78-53-5) и соответствующие алкинированные или протонированные 
</w:t>
      </w:r>
    </w:p>
    <w:p>
      <w:pPr>
        <w:spacing w:after="0"/>
        <w:ind w:left="0"/>
        <w:jc w:val="both"/>
      </w:pPr>
      <w:r>
        <w:rPr>
          <w:rFonts w:ascii="Times New Roman"/>
          <w:b w:val="false"/>
          <w:i w:val="false"/>
          <w:color w:val="000000"/>
          <w:sz w:val="28"/>
        </w:rPr>
        <w:t>
            соли;
</w:t>
      </w:r>
    </w:p>
    <w:p>
      <w:pPr>
        <w:spacing w:after="0"/>
        <w:ind w:left="0"/>
        <w:jc w:val="both"/>
      </w:pPr>
      <w:r>
        <w:rPr>
          <w:rFonts w:ascii="Times New Roman"/>
          <w:b w:val="false"/>
          <w:i w:val="false"/>
          <w:color w:val="000000"/>
          <w:sz w:val="28"/>
        </w:rPr>
        <w:t>
(С2)        2. РFIВ: 1,1,3,3,3-пентафтор-2-трифторметил-1-пропен 
</w:t>
      </w:r>
    </w:p>
    <w:p>
      <w:pPr>
        <w:spacing w:after="0"/>
        <w:ind w:left="0"/>
        <w:jc w:val="both"/>
      </w:pPr>
      <w:r>
        <w:rPr>
          <w:rFonts w:ascii="Times New Roman"/>
          <w:b w:val="false"/>
          <w:i w:val="false"/>
          <w:color w:val="000000"/>
          <w:sz w:val="28"/>
        </w:rPr>
        <w:t>
               (382-21-8);
</w:t>
      </w:r>
    </w:p>
    <w:p>
      <w:pPr>
        <w:spacing w:after="0"/>
        <w:ind w:left="0"/>
        <w:jc w:val="both"/>
      </w:pPr>
      <w:r>
        <w:rPr>
          <w:rFonts w:ascii="Times New Roman"/>
          <w:b w:val="false"/>
          <w:i w:val="false"/>
          <w:color w:val="000000"/>
          <w:sz w:val="28"/>
        </w:rPr>
        <w:t>
            3. см. Военный Список для
</w:t>
      </w:r>
    </w:p>
    <w:p>
      <w:pPr>
        <w:spacing w:after="0"/>
        <w:ind w:left="0"/>
        <w:jc w:val="both"/>
      </w:pPr>
      <w:r>
        <w:rPr>
          <w:rFonts w:ascii="Times New Roman"/>
          <w:b w:val="false"/>
          <w:i w:val="false"/>
          <w:color w:val="000000"/>
          <w:sz w:val="28"/>
        </w:rPr>
        <w:t>
(С2)           ВZ: 3-хинуклидинилбензилат (6581-06-2);
</w:t>
      </w:r>
    </w:p>
    <w:p>
      <w:pPr>
        <w:spacing w:after="0"/>
        <w:ind w:left="0"/>
        <w:jc w:val="both"/>
      </w:pPr>
      <w:r>
        <w:rPr>
          <w:rFonts w:ascii="Times New Roman"/>
          <w:b w:val="false"/>
          <w:i w:val="false"/>
          <w:color w:val="000000"/>
          <w:sz w:val="28"/>
        </w:rPr>
        <w:t>
(С3)        4. Фосген: дихлорангидрид угольной кислоты (75-44-5);
</w:t>
      </w:r>
    </w:p>
    <w:p>
      <w:pPr>
        <w:spacing w:after="0"/>
        <w:ind w:left="0"/>
        <w:jc w:val="both"/>
      </w:pPr>
      <w:r>
        <w:rPr>
          <w:rFonts w:ascii="Times New Roman"/>
          <w:b w:val="false"/>
          <w:i w:val="false"/>
          <w:color w:val="000000"/>
          <w:sz w:val="28"/>
        </w:rPr>
        <w:t>
(С3)        5. Хлорциан (506-77-4);
</w:t>
      </w:r>
    </w:p>
    <w:p>
      <w:pPr>
        <w:spacing w:after="0"/>
        <w:ind w:left="0"/>
        <w:jc w:val="both"/>
      </w:pPr>
      <w:r>
        <w:rPr>
          <w:rFonts w:ascii="Times New Roman"/>
          <w:b w:val="false"/>
          <w:i w:val="false"/>
          <w:color w:val="000000"/>
          <w:sz w:val="28"/>
        </w:rPr>
        <w:t>
(С3)        6. Цианид водорода (74-90-8);
</w:t>
      </w:r>
    </w:p>
    <w:p>
      <w:pPr>
        <w:spacing w:after="0"/>
        <w:ind w:left="0"/>
        <w:jc w:val="both"/>
      </w:pPr>
      <w:r>
        <w:rPr>
          <w:rFonts w:ascii="Times New Roman"/>
          <w:b w:val="false"/>
          <w:i w:val="false"/>
          <w:color w:val="000000"/>
          <w:sz w:val="28"/>
        </w:rPr>
        <w:t>
(С3)        7. Хлоропикрин: трихлорнитрометан (76-06-2);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Вещества, которые могут использоваться для создания токсинов,  
</w:t>
      </w:r>
    </w:p>
    <w:p>
      <w:pPr>
        <w:spacing w:after="0"/>
        <w:ind w:left="0"/>
        <w:jc w:val="both"/>
      </w:pPr>
      <w:r>
        <w:rPr>
          <w:rFonts w:ascii="Times New Roman"/>
          <w:b w:val="false"/>
          <w:i w:val="false"/>
          <w:color w:val="000000"/>
          <w:sz w:val="28"/>
        </w:rPr>
        <w:t>
            такие как:
</w:t>
      </w:r>
    </w:p>
    <w:p>
      <w:pPr>
        <w:spacing w:after="0"/>
        <w:ind w:left="0"/>
        <w:jc w:val="both"/>
      </w:pPr>
      <w:r>
        <w:rPr>
          <w:rFonts w:ascii="Times New Roman"/>
          <w:b w:val="false"/>
          <w:i w:val="false"/>
          <w:color w:val="000000"/>
          <w:sz w:val="28"/>
        </w:rPr>
        <w:t>
(С2)        1. Химикаты, отличные от описанных в Военном Списке или в 
</w:t>
      </w:r>
    </w:p>
    <w:p>
      <w:pPr>
        <w:spacing w:after="0"/>
        <w:ind w:left="0"/>
        <w:jc w:val="both"/>
      </w:pPr>
      <w:r>
        <w:rPr>
          <w:rFonts w:ascii="Times New Roman"/>
          <w:b w:val="false"/>
          <w:i w:val="false"/>
          <w:color w:val="000000"/>
          <w:sz w:val="28"/>
        </w:rPr>
        <w:t>
               1С350, содержащие атомы фосфора, связанные с метиловыми,    
</w:t>
      </w:r>
    </w:p>
    <w:p>
      <w:pPr>
        <w:spacing w:after="0"/>
        <w:ind w:left="0"/>
        <w:jc w:val="both"/>
      </w:pPr>
      <w:r>
        <w:rPr>
          <w:rFonts w:ascii="Times New Roman"/>
          <w:b w:val="false"/>
          <w:i w:val="false"/>
          <w:color w:val="000000"/>
          <w:sz w:val="28"/>
        </w:rPr>
        <w:t>
               этиловыми или пропиловыми (нормальными или изо)группами, но 
</w:t>
      </w:r>
    </w:p>
    <w:p>
      <w:pPr>
        <w:spacing w:after="0"/>
        <w:ind w:left="0"/>
        <w:jc w:val="both"/>
      </w:pPr>
      <w:r>
        <w:rPr>
          <w:rFonts w:ascii="Times New Roman"/>
          <w:b w:val="false"/>
          <w:i w:val="false"/>
          <w:color w:val="000000"/>
          <w:sz w:val="28"/>
        </w:rPr>
        <w:t>
               без атомов углерода;
</w:t>
      </w:r>
    </w:p>
    <w:p>
      <w:pPr>
        <w:spacing w:after="0"/>
        <w:ind w:left="0"/>
        <w:jc w:val="both"/>
      </w:pPr>
      <w:r>
        <w:rPr>
          <w:rFonts w:ascii="Times New Roman"/>
          <w:b w:val="false"/>
          <w:i w:val="false"/>
          <w:color w:val="000000"/>
          <w:sz w:val="28"/>
        </w:rPr>
        <w:t>
               Примечание: по пункту 1С450.b.1 не контролируются Фонофос: 
</w:t>
      </w:r>
    </w:p>
    <w:p>
      <w:pPr>
        <w:spacing w:after="0"/>
        <w:ind w:left="0"/>
        <w:jc w:val="both"/>
      </w:pPr>
      <w:r>
        <w:rPr>
          <w:rFonts w:ascii="Times New Roman"/>
          <w:b w:val="false"/>
          <w:i w:val="false"/>
          <w:color w:val="000000"/>
          <w:sz w:val="28"/>
        </w:rPr>
        <w:t>
               О-этил-S-фенил(этил)дитиофосфонат (944-22-9);
</w:t>
      </w:r>
    </w:p>
    <w:p>
      <w:pPr>
        <w:spacing w:after="0"/>
        <w:ind w:left="0"/>
        <w:jc w:val="both"/>
      </w:pPr>
      <w:r>
        <w:rPr>
          <w:rFonts w:ascii="Times New Roman"/>
          <w:b w:val="false"/>
          <w:i w:val="false"/>
          <w:color w:val="000000"/>
          <w:sz w:val="28"/>
        </w:rPr>
        <w:t>
(С2)        2. N,N-Диалкил (метил, этил или пропил (нормальные или изо)) 
</w:t>
      </w:r>
    </w:p>
    <w:p>
      <w:pPr>
        <w:spacing w:after="0"/>
        <w:ind w:left="0"/>
        <w:jc w:val="both"/>
      </w:pPr>
      <w:r>
        <w:rPr>
          <w:rFonts w:ascii="Times New Roman"/>
          <w:b w:val="false"/>
          <w:i w:val="false"/>
          <w:color w:val="000000"/>
          <w:sz w:val="28"/>
        </w:rPr>
        <w:t>
               амидодигалогенофосфаты;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(С2)        3. Диалкил (метил, этил или пропил (нормальные или изо))-N,    
</w:t>
      </w:r>
    </w:p>
    <w:p>
      <w:pPr>
        <w:spacing w:after="0"/>
        <w:ind w:left="0"/>
        <w:jc w:val="both"/>
      </w:pPr>
      <w:r>
        <w:rPr>
          <w:rFonts w:ascii="Times New Roman"/>
          <w:b w:val="false"/>
          <w:i w:val="false"/>
          <w:color w:val="000000"/>
          <w:sz w:val="28"/>
        </w:rPr>
        <w:t>
               N-диалкил (метил, этил или пропил (нормальные или        
</w:t>
      </w:r>
    </w:p>
    <w:p>
      <w:pPr>
        <w:spacing w:after="0"/>
        <w:ind w:left="0"/>
        <w:jc w:val="both"/>
      </w:pPr>
      <w:r>
        <w:rPr>
          <w:rFonts w:ascii="Times New Roman"/>
          <w:b w:val="false"/>
          <w:i w:val="false"/>
          <w:color w:val="000000"/>
          <w:sz w:val="28"/>
        </w:rPr>
        <w:t>
               изо))-амидофосфаты, отличные от Диэтил-N,N-             
</w:t>
      </w:r>
    </w:p>
    <w:p>
      <w:pPr>
        <w:spacing w:after="0"/>
        <w:ind w:left="0"/>
        <w:jc w:val="both"/>
      </w:pPr>
      <w:r>
        <w:rPr>
          <w:rFonts w:ascii="Times New Roman"/>
          <w:b w:val="false"/>
          <w:i w:val="false"/>
          <w:color w:val="000000"/>
          <w:sz w:val="28"/>
        </w:rPr>
        <w:t>
               диметилфосфорамид, который описан в 1С350;
</w:t>
      </w:r>
    </w:p>
    <w:p>
      <w:pPr>
        <w:spacing w:after="0"/>
        <w:ind w:left="0"/>
        <w:jc w:val="both"/>
      </w:pPr>
      <w:r>
        <w:rPr>
          <w:rFonts w:ascii="Times New Roman"/>
          <w:b w:val="false"/>
          <w:i w:val="false"/>
          <w:color w:val="000000"/>
          <w:sz w:val="28"/>
        </w:rPr>
        <w:t>
(С2)        4. N,N-Диалкил (метил, этил или пропил (нормальные или         
</w:t>
      </w:r>
    </w:p>
    <w:p>
      <w:pPr>
        <w:spacing w:after="0"/>
        <w:ind w:left="0"/>
        <w:jc w:val="both"/>
      </w:pPr>
      <w:r>
        <w:rPr>
          <w:rFonts w:ascii="Times New Roman"/>
          <w:b w:val="false"/>
          <w:i w:val="false"/>
          <w:color w:val="000000"/>
          <w:sz w:val="28"/>
        </w:rPr>
        <w:t>
               изо)амино) этилхлориды и соответствующие протонированнные   
</w:t>
      </w:r>
    </w:p>
    <w:p>
      <w:pPr>
        <w:spacing w:after="0"/>
        <w:ind w:left="0"/>
        <w:jc w:val="both"/>
      </w:pPr>
      <w:r>
        <w:rPr>
          <w:rFonts w:ascii="Times New Roman"/>
          <w:b w:val="false"/>
          <w:i w:val="false"/>
          <w:color w:val="000000"/>
          <w:sz w:val="28"/>
        </w:rPr>
        <w:t>
               соли, отличные от N, N-Диизопропил-2-аминоэтилхлорида или   
</w:t>
      </w:r>
    </w:p>
    <w:p>
      <w:pPr>
        <w:spacing w:after="0"/>
        <w:ind w:left="0"/>
        <w:jc w:val="both"/>
      </w:pPr>
      <w:r>
        <w:rPr>
          <w:rFonts w:ascii="Times New Roman"/>
          <w:b w:val="false"/>
          <w:i w:val="false"/>
          <w:color w:val="000000"/>
          <w:sz w:val="28"/>
        </w:rPr>
        <w:t>
               N,N-диизопропил-2-аминоэтилхлоридгидрохлорида,которые       
</w:t>
      </w:r>
    </w:p>
    <w:p>
      <w:pPr>
        <w:spacing w:after="0"/>
        <w:ind w:left="0"/>
        <w:jc w:val="both"/>
      </w:pPr>
      <w:r>
        <w:rPr>
          <w:rFonts w:ascii="Times New Roman"/>
          <w:b w:val="false"/>
          <w:i w:val="false"/>
          <w:color w:val="000000"/>
          <w:sz w:val="28"/>
        </w:rPr>
        <w:t>
               описаны в пункте 1С350;
</w:t>
      </w:r>
    </w:p>
    <w:p>
      <w:pPr>
        <w:spacing w:after="0"/>
        <w:ind w:left="0"/>
        <w:jc w:val="both"/>
      </w:pPr>
      <w:r>
        <w:rPr>
          <w:rFonts w:ascii="Times New Roman"/>
          <w:b w:val="false"/>
          <w:i w:val="false"/>
          <w:color w:val="000000"/>
          <w:sz w:val="28"/>
        </w:rPr>
        <w:t>
(С2)        5. N,N - Диалкил (метил, этил или пропил (нормальные или       
</w:t>
      </w:r>
    </w:p>
    <w:p>
      <w:pPr>
        <w:spacing w:after="0"/>
        <w:ind w:left="0"/>
        <w:jc w:val="both"/>
      </w:pPr>
      <w:r>
        <w:rPr>
          <w:rFonts w:ascii="Times New Roman"/>
          <w:b w:val="false"/>
          <w:i w:val="false"/>
          <w:color w:val="000000"/>
          <w:sz w:val="28"/>
        </w:rPr>
        <w:t>
               изо)амино) этанолы и соответствующие протонированные соли,  
</w:t>
      </w:r>
    </w:p>
    <w:p>
      <w:pPr>
        <w:spacing w:after="0"/>
        <w:ind w:left="0"/>
        <w:jc w:val="both"/>
      </w:pPr>
      <w:r>
        <w:rPr>
          <w:rFonts w:ascii="Times New Roman"/>
          <w:b w:val="false"/>
          <w:i w:val="false"/>
          <w:color w:val="000000"/>
          <w:sz w:val="28"/>
        </w:rPr>
        <w:t>
               отличные от N,N-Диизопропил-2-аминоэтанол (96-80-0) и     
</w:t>
      </w:r>
    </w:p>
    <w:p>
      <w:pPr>
        <w:spacing w:after="0"/>
        <w:ind w:left="0"/>
        <w:jc w:val="both"/>
      </w:pPr>
      <w:r>
        <w:rPr>
          <w:rFonts w:ascii="Times New Roman"/>
          <w:b w:val="false"/>
          <w:i w:val="false"/>
          <w:color w:val="000000"/>
          <w:sz w:val="28"/>
        </w:rPr>
        <w:t>
               N,N-Диэтиламиноэтанол (100-37-8), которые описаны в пункте 
</w:t>
      </w:r>
    </w:p>
    <w:p>
      <w:pPr>
        <w:spacing w:after="0"/>
        <w:ind w:left="0"/>
        <w:jc w:val="both"/>
      </w:pPr>
      <w:r>
        <w:rPr>
          <w:rFonts w:ascii="Times New Roman"/>
          <w:b w:val="false"/>
          <w:i w:val="false"/>
          <w:color w:val="000000"/>
          <w:sz w:val="28"/>
        </w:rPr>
        <w:t>
               1С350;
</w:t>
      </w:r>
    </w:p>
    <w:p>
      <w:pPr>
        <w:spacing w:after="0"/>
        <w:ind w:left="0"/>
        <w:jc w:val="both"/>
      </w:pPr>
      <w:r>
        <w:rPr>
          <w:rFonts w:ascii="Times New Roman"/>
          <w:b w:val="false"/>
          <w:i w:val="false"/>
          <w:color w:val="000000"/>
          <w:sz w:val="28"/>
        </w:rPr>
        <w:t>
               Примечание: по пункту 1С450.b.5 не контролируются:
</w:t>
      </w:r>
    </w:p>
    <w:p>
      <w:pPr>
        <w:spacing w:after="0"/>
        <w:ind w:left="0"/>
        <w:jc w:val="both"/>
      </w:pPr>
      <w:r>
        <w:rPr>
          <w:rFonts w:ascii="Times New Roman"/>
          <w:b w:val="false"/>
          <w:i w:val="false"/>
          <w:color w:val="000000"/>
          <w:sz w:val="28"/>
        </w:rPr>
        <w:t>
                           а. 2-диметиламиноэтанол (108-01-0) и            
</w:t>
      </w:r>
    </w:p>
    <w:p>
      <w:pPr>
        <w:spacing w:after="0"/>
        <w:ind w:left="0"/>
        <w:jc w:val="both"/>
      </w:pPr>
      <w:r>
        <w:rPr>
          <w:rFonts w:ascii="Times New Roman"/>
          <w:b w:val="false"/>
          <w:i w:val="false"/>
          <w:color w:val="000000"/>
          <w:sz w:val="28"/>
        </w:rPr>
        <w:t>
                              соответствующие протонированные соли;
</w:t>
      </w:r>
    </w:p>
    <w:p>
      <w:pPr>
        <w:spacing w:after="0"/>
        <w:ind w:left="0"/>
        <w:jc w:val="both"/>
      </w:pPr>
      <w:r>
        <w:rPr>
          <w:rFonts w:ascii="Times New Roman"/>
          <w:b w:val="false"/>
          <w:i w:val="false"/>
          <w:color w:val="000000"/>
          <w:sz w:val="28"/>
        </w:rPr>
        <w:t>
                           b. Протонированные соли 2-диэтиламиноэтанола    
</w:t>
      </w:r>
    </w:p>
    <w:p>
      <w:pPr>
        <w:spacing w:after="0"/>
        <w:ind w:left="0"/>
        <w:jc w:val="both"/>
      </w:pPr>
      <w:r>
        <w:rPr>
          <w:rFonts w:ascii="Times New Roman"/>
          <w:b w:val="false"/>
          <w:i w:val="false"/>
          <w:color w:val="000000"/>
          <w:sz w:val="28"/>
        </w:rPr>
        <w:t>
                              (100-37-8);
</w:t>
      </w:r>
    </w:p>
    <w:p>
      <w:pPr>
        <w:spacing w:after="0"/>
        <w:ind w:left="0"/>
        <w:jc w:val="both"/>
      </w:pPr>
      <w:r>
        <w:rPr>
          <w:rFonts w:ascii="Times New Roman"/>
          <w:b w:val="false"/>
          <w:i w:val="false"/>
          <w:color w:val="000000"/>
          <w:sz w:val="28"/>
        </w:rPr>
        <w:t>
(С2)        6. N,N-Диалкил (метил, этил или пропил (нормальные или 
</w:t>
      </w:r>
    </w:p>
    <w:p>
      <w:pPr>
        <w:spacing w:after="0"/>
        <w:ind w:left="0"/>
        <w:jc w:val="both"/>
      </w:pPr>
      <w:r>
        <w:rPr>
          <w:rFonts w:ascii="Times New Roman"/>
          <w:b w:val="false"/>
          <w:i w:val="false"/>
          <w:color w:val="000000"/>
          <w:sz w:val="28"/>
        </w:rPr>
        <w:t>
               изо)амино) этантиолы и соответствующие протонированные      
</w:t>
      </w:r>
    </w:p>
    <w:p>
      <w:pPr>
        <w:spacing w:after="0"/>
        <w:ind w:left="0"/>
        <w:jc w:val="both"/>
      </w:pPr>
      <w:r>
        <w:rPr>
          <w:rFonts w:ascii="Times New Roman"/>
          <w:b w:val="false"/>
          <w:i w:val="false"/>
          <w:color w:val="000000"/>
          <w:sz w:val="28"/>
        </w:rPr>
        <w:t>
               соли, отличные от N,N-Диизоприл-2-аминоэтантиол, которые  
</w:t>
      </w:r>
    </w:p>
    <w:p>
      <w:pPr>
        <w:spacing w:after="0"/>
        <w:ind w:left="0"/>
        <w:jc w:val="both"/>
      </w:pPr>
      <w:r>
        <w:rPr>
          <w:rFonts w:ascii="Times New Roman"/>
          <w:b w:val="false"/>
          <w:i w:val="false"/>
          <w:color w:val="000000"/>
          <w:sz w:val="28"/>
        </w:rPr>
        <w:t>
               описаны в пункте 1С350;
</w:t>
      </w:r>
    </w:p>
    <w:p>
      <w:pPr>
        <w:spacing w:after="0"/>
        <w:ind w:left="0"/>
        <w:jc w:val="both"/>
      </w:pPr>
      <w:r>
        <w:rPr>
          <w:rFonts w:ascii="Times New Roman"/>
          <w:b w:val="false"/>
          <w:i w:val="false"/>
          <w:color w:val="000000"/>
          <w:sz w:val="28"/>
        </w:rPr>
        <w:t>
(С3)        7. Этилдиэтаноламин (139-89-7);
</w:t>
      </w:r>
    </w:p>
    <w:p>
      <w:pPr>
        <w:spacing w:after="0"/>
        <w:ind w:left="0"/>
        <w:jc w:val="both"/>
      </w:pPr>
      <w:r>
        <w:rPr>
          <w:rFonts w:ascii="Times New Roman"/>
          <w:b w:val="false"/>
          <w:i w:val="false"/>
          <w:color w:val="000000"/>
          <w:sz w:val="28"/>
        </w:rPr>
        <w:t>
(С3)        8. Металдиэтаноламин (105-59-9).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1С450, а, 1                                         293090950
</w:t>
      </w:r>
    </w:p>
    <w:p>
      <w:pPr>
        <w:spacing w:after="0"/>
        <w:ind w:left="0"/>
        <w:jc w:val="both"/>
      </w:pPr>
      <w:r>
        <w:rPr>
          <w:rFonts w:ascii="Times New Roman"/>
          <w:b w:val="false"/>
          <w:i w:val="false"/>
          <w:color w:val="000000"/>
          <w:sz w:val="28"/>
        </w:rPr>
        <w:t>
1С450, а, 2                                         290330100
</w:t>
      </w:r>
    </w:p>
    <w:p>
      <w:pPr>
        <w:spacing w:after="0"/>
        <w:ind w:left="0"/>
        <w:jc w:val="both"/>
      </w:pPr>
      <w:r>
        <w:rPr>
          <w:rFonts w:ascii="Times New Roman"/>
          <w:b w:val="false"/>
          <w:i w:val="false"/>
          <w:color w:val="000000"/>
          <w:sz w:val="28"/>
        </w:rPr>
        <w:t>
1С450, а, 3                                         291639000
</w:t>
      </w:r>
    </w:p>
    <w:p>
      <w:pPr>
        <w:spacing w:after="0"/>
        <w:ind w:left="0"/>
        <w:jc w:val="both"/>
      </w:pPr>
      <w:r>
        <w:rPr>
          <w:rFonts w:ascii="Times New Roman"/>
          <w:b w:val="false"/>
          <w:i w:val="false"/>
          <w:color w:val="000000"/>
          <w:sz w:val="28"/>
        </w:rPr>
        <w:t>
1С450, а, 4                                         281210900
</w:t>
      </w:r>
    </w:p>
    <w:p>
      <w:pPr>
        <w:spacing w:after="0"/>
        <w:ind w:left="0"/>
        <w:jc w:val="both"/>
      </w:pPr>
      <w:r>
        <w:rPr>
          <w:rFonts w:ascii="Times New Roman"/>
          <w:b w:val="false"/>
          <w:i w:val="false"/>
          <w:color w:val="000000"/>
          <w:sz w:val="28"/>
        </w:rPr>
        <w:t>
1С450, а, 5                                         285100900
</w:t>
      </w:r>
    </w:p>
    <w:p>
      <w:pPr>
        <w:spacing w:after="0"/>
        <w:ind w:left="0"/>
        <w:jc w:val="both"/>
      </w:pPr>
      <w:r>
        <w:rPr>
          <w:rFonts w:ascii="Times New Roman"/>
          <w:b w:val="false"/>
          <w:i w:val="false"/>
          <w:color w:val="000000"/>
          <w:sz w:val="28"/>
        </w:rPr>
        <w:t>
1С450, а, 6                                         281119900
</w:t>
      </w:r>
    </w:p>
    <w:p>
      <w:pPr>
        <w:spacing w:after="0"/>
        <w:ind w:left="0"/>
        <w:jc w:val="both"/>
      </w:pPr>
      <w:r>
        <w:rPr>
          <w:rFonts w:ascii="Times New Roman"/>
          <w:b w:val="false"/>
          <w:i w:val="false"/>
          <w:color w:val="000000"/>
          <w:sz w:val="28"/>
        </w:rPr>
        <w:t>
1С450, а, 7                                         290490800
</w:t>
      </w:r>
    </w:p>
    <w:p>
      <w:pPr>
        <w:spacing w:after="0"/>
        <w:ind w:left="0"/>
        <w:jc w:val="both"/>
      </w:pPr>
      <w:r>
        <w:rPr>
          <w:rFonts w:ascii="Times New Roman"/>
          <w:b w:val="false"/>
          <w:i w:val="false"/>
          <w:color w:val="000000"/>
          <w:sz w:val="28"/>
        </w:rPr>
        <w:t>
1С450, b, 1
</w:t>
      </w:r>
    </w:p>
    <w:p>
      <w:pPr>
        <w:spacing w:after="0"/>
        <w:ind w:left="0"/>
        <w:jc w:val="both"/>
      </w:pPr>
      <w:r>
        <w:rPr>
          <w:rFonts w:ascii="Times New Roman"/>
          <w:b w:val="false"/>
          <w:i w:val="false"/>
          <w:color w:val="000000"/>
          <w:sz w:val="28"/>
        </w:rPr>
        <w:t>
1С450, b, 2                                         293100800
</w:t>
      </w:r>
    </w:p>
    <w:p>
      <w:pPr>
        <w:spacing w:after="0"/>
        <w:ind w:left="0"/>
        <w:jc w:val="both"/>
      </w:pPr>
      <w:r>
        <w:rPr>
          <w:rFonts w:ascii="Times New Roman"/>
          <w:b w:val="false"/>
          <w:i w:val="false"/>
          <w:color w:val="000000"/>
          <w:sz w:val="28"/>
        </w:rPr>
        <w:t>
1С450, b, 3                                         293100800
</w:t>
      </w:r>
    </w:p>
    <w:p>
      <w:pPr>
        <w:spacing w:after="0"/>
        <w:ind w:left="0"/>
        <w:jc w:val="both"/>
      </w:pPr>
      <w:r>
        <w:rPr>
          <w:rFonts w:ascii="Times New Roman"/>
          <w:b w:val="false"/>
          <w:i w:val="false"/>
          <w:color w:val="000000"/>
          <w:sz w:val="28"/>
        </w:rPr>
        <w:t>
1С450, b, 4                                         292119900
</w:t>
      </w:r>
    </w:p>
    <w:p>
      <w:pPr>
        <w:spacing w:after="0"/>
        <w:ind w:left="0"/>
        <w:jc w:val="both"/>
      </w:pPr>
      <w:r>
        <w:rPr>
          <w:rFonts w:ascii="Times New Roman"/>
          <w:b w:val="false"/>
          <w:i w:val="false"/>
          <w:color w:val="000000"/>
          <w:sz w:val="28"/>
        </w:rPr>
        <w:t>
1С450, b, 5                                         292219000
</w:t>
      </w:r>
    </w:p>
    <w:p>
      <w:pPr>
        <w:spacing w:after="0"/>
        <w:ind w:left="0"/>
        <w:jc w:val="both"/>
      </w:pPr>
      <w:r>
        <w:rPr>
          <w:rFonts w:ascii="Times New Roman"/>
          <w:b w:val="false"/>
          <w:i w:val="false"/>
          <w:color w:val="000000"/>
          <w:sz w:val="28"/>
        </w:rPr>
        <w:t>
1С450, b, 6                                         293090950
</w:t>
      </w:r>
    </w:p>
    <w:p>
      <w:pPr>
        <w:spacing w:after="0"/>
        <w:ind w:left="0"/>
        <w:jc w:val="both"/>
      </w:pPr>
      <w:r>
        <w:rPr>
          <w:rFonts w:ascii="Times New Roman"/>
          <w:b w:val="false"/>
          <w:i w:val="false"/>
          <w:color w:val="000000"/>
          <w:sz w:val="28"/>
        </w:rPr>
        <w:t>
1С450, b, 7                                         292219000
</w:t>
      </w:r>
    </w:p>
    <w:p>
      <w:pPr>
        <w:spacing w:after="0"/>
        <w:ind w:left="0"/>
        <w:jc w:val="both"/>
      </w:pPr>
      <w:r>
        <w:rPr>
          <w:rFonts w:ascii="Times New Roman"/>
          <w:b w:val="false"/>
          <w:i w:val="false"/>
          <w:color w:val="000000"/>
          <w:sz w:val="28"/>
        </w:rPr>
        <w:t>
1С450, b, 8                                         292219000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1D       Программное обеспечение
</w:t>
      </w:r>
    </w:p>
    <w:p>
      <w:pPr>
        <w:spacing w:after="0"/>
        <w:ind w:left="0"/>
        <w:jc w:val="both"/>
      </w:pPr>
      <w:r>
        <w:rPr>
          <w:rFonts w:ascii="Times New Roman"/>
          <w:b w:val="false"/>
          <w:i w:val="false"/>
          <w:color w:val="000000"/>
          <w:sz w:val="28"/>
        </w:rPr>
        <w:t>
1D001    "Программное обеспечение", специально разработанное или           
</w:t>
      </w:r>
    </w:p>
    <w:p>
      <w:pPr>
        <w:spacing w:after="0"/>
        <w:ind w:left="0"/>
        <w:jc w:val="both"/>
      </w:pPr>
      <w:r>
        <w:rPr>
          <w:rFonts w:ascii="Times New Roman"/>
          <w:b w:val="false"/>
          <w:i w:val="false"/>
          <w:color w:val="000000"/>
          <w:sz w:val="28"/>
        </w:rPr>
        <w:t>
         модифицированное для 
</w:t>
      </w:r>
    </w:p>
    <w:p>
      <w:pPr>
        <w:spacing w:after="0"/>
        <w:ind w:left="0"/>
        <w:jc w:val="both"/>
      </w:pPr>
      <w:r>
        <w:rPr>
          <w:rFonts w:ascii="Times New Roman"/>
          <w:b w:val="false"/>
          <w:i w:val="false"/>
          <w:color w:val="000000"/>
          <w:sz w:val="28"/>
        </w:rPr>
        <w:t>
(W)      разработки, производства или применения оборудования,             
</w:t>
      </w:r>
    </w:p>
    <w:p>
      <w:pPr>
        <w:spacing w:after="0"/>
        <w:ind w:left="0"/>
        <w:jc w:val="both"/>
      </w:pPr>
      <w:r>
        <w:rPr>
          <w:rFonts w:ascii="Times New Roman"/>
          <w:b w:val="false"/>
          <w:i w:val="false"/>
          <w:color w:val="000000"/>
          <w:sz w:val="28"/>
        </w:rPr>
        <w:t>
         контролируемого по пунктам с 1В001 по 1ВОО3.
</w:t>
      </w:r>
    </w:p>
    <w:p>
      <w:pPr>
        <w:spacing w:after="0"/>
        <w:ind w:left="0"/>
        <w:jc w:val="both"/>
      </w:pPr>
      <w:r>
        <w:rPr>
          <w:rFonts w:ascii="Times New Roman"/>
          <w:b w:val="false"/>
          <w:i w:val="false"/>
          <w:color w:val="000000"/>
          <w:sz w:val="28"/>
        </w:rPr>
        <w:t>
(M6)
</w:t>
      </w:r>
    </w:p>
    <w:p>
      <w:pPr>
        <w:spacing w:after="0"/>
        <w:ind w:left="0"/>
        <w:jc w:val="both"/>
      </w:pPr>
      <w:r>
        <w:rPr>
          <w:rFonts w:ascii="Times New Roman"/>
          <w:b w:val="false"/>
          <w:i w:val="false"/>
          <w:color w:val="000000"/>
          <w:sz w:val="28"/>
        </w:rPr>
        <w:t>
(N3D1)
</w:t>
      </w:r>
    </w:p>
    <w:p>
      <w:pPr>
        <w:spacing w:after="0"/>
        <w:ind w:left="0"/>
        <w:jc w:val="both"/>
      </w:pPr>
      <w:r>
        <w:rPr>
          <w:rFonts w:ascii="Times New Roman"/>
          <w:b w:val="false"/>
          <w:i w:val="false"/>
          <w:color w:val="000000"/>
          <w:sz w:val="28"/>
        </w:rPr>
        <w:t>
1D002    "Программное обеспечение" для разработки органических матриц, 
</w:t>
      </w:r>
    </w:p>
    <w:p>
      <w:pPr>
        <w:spacing w:after="0"/>
        <w:ind w:left="0"/>
        <w:jc w:val="both"/>
      </w:pPr>
      <w:r>
        <w:rPr>
          <w:rFonts w:ascii="Times New Roman"/>
          <w:b w:val="false"/>
          <w:i w:val="false"/>
          <w:color w:val="000000"/>
          <w:sz w:val="28"/>
        </w:rPr>
        <w:t>
(W1-X)    металлических матриц или углеродных матричных ламинатов или 
</w:t>
      </w:r>
    </w:p>
    <w:p>
      <w:pPr>
        <w:spacing w:after="0"/>
        <w:ind w:left="0"/>
        <w:jc w:val="both"/>
      </w:pPr>
      <w:r>
        <w:rPr>
          <w:rFonts w:ascii="Times New Roman"/>
          <w:b w:val="false"/>
          <w:i w:val="false"/>
          <w:color w:val="000000"/>
          <w:sz w:val="28"/>
        </w:rPr>
        <w:t>
         "композиционных материалов".
</w:t>
      </w:r>
    </w:p>
    <w:p>
      <w:pPr>
        <w:spacing w:after="0"/>
        <w:ind w:left="0"/>
        <w:jc w:val="both"/>
      </w:pPr>
      <w:r>
        <w:rPr>
          <w:rFonts w:ascii="Times New Roman"/>
          <w:b w:val="false"/>
          <w:i w:val="false"/>
          <w:color w:val="000000"/>
          <w:sz w:val="28"/>
        </w:rPr>
        <w:t>
1D101    "Програмное обеспечение" специально разработанное для             
</w:t>
      </w:r>
    </w:p>
    <w:p>
      <w:pPr>
        <w:spacing w:after="0"/>
        <w:ind w:left="0"/>
        <w:jc w:val="both"/>
      </w:pPr>
      <w:r>
        <w:rPr>
          <w:rFonts w:ascii="Times New Roman"/>
          <w:b w:val="false"/>
          <w:i w:val="false"/>
          <w:color w:val="000000"/>
          <w:sz w:val="28"/>
        </w:rPr>
        <w:t>
(M6)     использования в продукции, определенной в пунктах 
</w:t>
      </w:r>
    </w:p>
    <w:p>
      <w:pPr>
        <w:spacing w:after="0"/>
        <w:ind w:left="0"/>
        <w:jc w:val="both"/>
      </w:pPr>
      <w:r>
        <w:rPr>
          <w:rFonts w:ascii="Times New Roman"/>
          <w:b w:val="false"/>
          <w:i w:val="false"/>
          <w:color w:val="000000"/>
          <w:sz w:val="28"/>
        </w:rPr>
        <w:t>
         1В101, 1В102, 1В115, 1В117, 1В118 или 1В119.
</w:t>
      </w:r>
    </w:p>
    <w:p>
      <w:pPr>
        <w:spacing w:after="0"/>
        <w:ind w:left="0"/>
        <w:jc w:val="both"/>
      </w:pPr>
      <w:r>
        <w:rPr>
          <w:rFonts w:ascii="Times New Roman"/>
          <w:b w:val="false"/>
          <w:i w:val="false"/>
          <w:color w:val="000000"/>
          <w:sz w:val="28"/>
        </w:rPr>
        <w:t>
1D103    "Программное обеспечение" специально разработанное для анализа    
</w:t>
      </w:r>
    </w:p>
    <w:p>
      <w:pPr>
        <w:spacing w:after="0"/>
        <w:ind w:left="0"/>
        <w:jc w:val="both"/>
      </w:pPr>
      <w:r>
        <w:rPr>
          <w:rFonts w:ascii="Times New Roman"/>
          <w:b w:val="false"/>
          <w:i w:val="false"/>
          <w:color w:val="000000"/>
          <w:sz w:val="28"/>
        </w:rPr>
        <w:t>
         слабых сигналов
</w:t>
      </w:r>
    </w:p>
    <w:p>
      <w:pPr>
        <w:spacing w:after="0"/>
        <w:ind w:left="0"/>
        <w:jc w:val="both"/>
      </w:pPr>
      <w:r>
        <w:rPr>
          <w:rFonts w:ascii="Times New Roman"/>
          <w:b w:val="false"/>
          <w:i w:val="false"/>
          <w:color w:val="000000"/>
          <w:sz w:val="28"/>
        </w:rPr>
        <w:t>
(M17c)   таких как отраженные радио сигналы, сигналы в                     
</w:t>
      </w:r>
    </w:p>
    <w:p>
      <w:pPr>
        <w:spacing w:after="0"/>
        <w:ind w:left="0"/>
        <w:jc w:val="both"/>
      </w:pPr>
      <w:r>
        <w:rPr>
          <w:rFonts w:ascii="Times New Roman"/>
          <w:b w:val="false"/>
          <w:i w:val="false"/>
          <w:color w:val="000000"/>
          <w:sz w:val="28"/>
        </w:rPr>
        <w:t>
         ультрафиолетовой/инфракрасном областях спектра и акустических     
</w:t>
      </w:r>
    </w:p>
    <w:p>
      <w:pPr>
        <w:spacing w:after="0"/>
        <w:ind w:left="0"/>
        <w:jc w:val="both"/>
      </w:pPr>
      <w:r>
        <w:rPr>
          <w:rFonts w:ascii="Times New Roman"/>
          <w:b w:val="false"/>
          <w:i w:val="false"/>
          <w:color w:val="000000"/>
          <w:sz w:val="28"/>
        </w:rPr>
        <w:t>
         сигналов.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1D201    "Программное обеспечение" специально разработанное для 
</w:t>
      </w:r>
    </w:p>
    <w:p>
      <w:pPr>
        <w:spacing w:after="0"/>
        <w:ind w:left="0"/>
        <w:jc w:val="both"/>
      </w:pPr>
      <w:r>
        <w:rPr>
          <w:rFonts w:ascii="Times New Roman"/>
          <w:b w:val="false"/>
          <w:i w:val="false"/>
          <w:color w:val="000000"/>
          <w:sz w:val="28"/>
        </w:rPr>
        <w:t>
(N3D1)   использования в продукции, определенной в пункте 1В201.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1D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1Е001    "Технологии", в соответствии с общим технологическим примечанием
</w:t>
      </w:r>
    </w:p>
    <w:p>
      <w:pPr>
        <w:spacing w:after="0"/>
        <w:ind w:left="0"/>
        <w:jc w:val="both"/>
      </w:pPr>
      <w:r>
        <w:rPr>
          <w:rFonts w:ascii="Times New Roman"/>
          <w:b w:val="false"/>
          <w:i w:val="false"/>
          <w:color w:val="000000"/>
          <w:sz w:val="28"/>
        </w:rPr>
        <w:t>
(W1&amp;2-Х) предназначенные для разработки или производства оборудования или 
</w:t>
      </w:r>
    </w:p>
    <w:p>
      <w:pPr>
        <w:spacing w:after="0"/>
        <w:ind w:left="0"/>
        <w:jc w:val="both"/>
      </w:pPr>
      <w:r>
        <w:rPr>
          <w:rFonts w:ascii="Times New Roman"/>
          <w:b w:val="false"/>
          <w:i w:val="false"/>
          <w:color w:val="000000"/>
          <w:sz w:val="28"/>
        </w:rPr>
        <w:t>
(М)      материалов, контролируемых по пунктам 1А001.b., 1А001.с., 1А002
</w:t>
      </w:r>
    </w:p>
    <w:p>
      <w:pPr>
        <w:spacing w:after="0"/>
        <w:ind w:left="0"/>
        <w:jc w:val="both"/>
      </w:pPr>
      <w:r>
        <w:rPr>
          <w:rFonts w:ascii="Times New Roman"/>
          <w:b w:val="false"/>
          <w:i w:val="false"/>
          <w:color w:val="000000"/>
          <w:sz w:val="28"/>
        </w:rPr>
        <w:t>
         по 1А005, 1В или 1С. 
</w:t>
      </w:r>
    </w:p>
    <w:p>
      <w:pPr>
        <w:spacing w:after="0"/>
        <w:ind w:left="0"/>
        <w:jc w:val="both"/>
      </w:pPr>
      <w:r>
        <w:rPr>
          <w:rFonts w:ascii="Times New Roman"/>
          <w:b w:val="false"/>
          <w:i w:val="false"/>
          <w:color w:val="000000"/>
          <w:sz w:val="28"/>
        </w:rPr>
        <w:t>
(N) 
</w:t>
      </w:r>
    </w:p>
    <w:p>
      <w:pPr>
        <w:spacing w:after="0"/>
        <w:ind w:left="0"/>
        <w:jc w:val="both"/>
      </w:pPr>
      <w:r>
        <w:rPr>
          <w:rFonts w:ascii="Times New Roman"/>
          <w:b w:val="false"/>
          <w:i w:val="false"/>
          <w:color w:val="000000"/>
          <w:sz w:val="28"/>
        </w:rPr>
        <w:t>
(А)
</w:t>
      </w:r>
    </w:p>
    <w:p>
      <w:pPr>
        <w:spacing w:after="0"/>
        <w:ind w:left="0"/>
        <w:jc w:val="both"/>
      </w:pPr>
      <w:r>
        <w:rPr>
          <w:rFonts w:ascii="Times New Roman"/>
          <w:b w:val="false"/>
          <w:i w:val="false"/>
          <w:color w:val="000000"/>
          <w:sz w:val="28"/>
        </w:rPr>
        <w:t>
1Е002    Другие "Технологии", такие, как: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"Технологии" для "разработки" или "производства"               
</w:t>
      </w:r>
    </w:p>
    <w:p>
      <w:pPr>
        <w:spacing w:after="0"/>
        <w:ind w:left="0"/>
        <w:jc w:val="both"/>
      </w:pPr>
      <w:r>
        <w:rPr>
          <w:rFonts w:ascii="Times New Roman"/>
          <w:b w:val="false"/>
          <w:i w:val="false"/>
          <w:color w:val="000000"/>
          <w:sz w:val="28"/>
        </w:rPr>
        <w:t>
            полибензотиазолов или полибензоксазолей;
</w:t>
      </w:r>
    </w:p>
    <w:p>
      <w:pPr>
        <w:spacing w:after="0"/>
        <w:ind w:left="0"/>
        <w:jc w:val="both"/>
      </w:pPr>
      <w:r>
        <w:rPr>
          <w:rFonts w:ascii="Times New Roman"/>
          <w:b w:val="false"/>
          <w:i w:val="false"/>
          <w:color w:val="000000"/>
          <w:sz w:val="28"/>
        </w:rPr>
        <w:t>
         b. "Технологии" для "разработки" или "производства" фтористых     
</w:t>
      </w:r>
    </w:p>
    <w:p>
      <w:pPr>
        <w:spacing w:after="0"/>
        <w:ind w:left="0"/>
        <w:jc w:val="both"/>
      </w:pPr>
      <w:r>
        <w:rPr>
          <w:rFonts w:ascii="Times New Roman"/>
          <w:b w:val="false"/>
          <w:i w:val="false"/>
          <w:color w:val="000000"/>
          <w:sz w:val="28"/>
        </w:rPr>
        <w:t>
            эластомерных соединений, содержащих по крайней мере один       
</w:t>
      </w:r>
    </w:p>
    <w:p>
      <w:pPr>
        <w:spacing w:after="0"/>
        <w:ind w:left="0"/>
        <w:jc w:val="both"/>
      </w:pPr>
      <w:r>
        <w:rPr>
          <w:rFonts w:ascii="Times New Roman"/>
          <w:b w:val="false"/>
          <w:i w:val="false"/>
          <w:color w:val="000000"/>
          <w:sz w:val="28"/>
        </w:rPr>
        <w:t>
            винилэфирный мономер;
</w:t>
      </w:r>
    </w:p>
    <w:p>
      <w:pPr>
        <w:spacing w:after="0"/>
        <w:ind w:left="0"/>
        <w:jc w:val="both"/>
      </w:pPr>
      <w:r>
        <w:rPr>
          <w:rFonts w:ascii="Times New Roman"/>
          <w:b w:val="false"/>
          <w:i w:val="false"/>
          <w:color w:val="000000"/>
          <w:sz w:val="28"/>
        </w:rPr>
        <w:t>
         с. "Технологии" для проектирования или "производства" следующих 
</w:t>
      </w:r>
    </w:p>
    <w:p>
      <w:pPr>
        <w:spacing w:after="0"/>
        <w:ind w:left="0"/>
        <w:jc w:val="both"/>
      </w:pPr>
      <w:r>
        <w:rPr>
          <w:rFonts w:ascii="Times New Roman"/>
          <w:b w:val="false"/>
          <w:i w:val="false"/>
          <w:color w:val="000000"/>
          <w:sz w:val="28"/>
        </w:rPr>
        <w:t>
            базовых материалов или некомпозиционных керамических           
</w:t>
      </w:r>
    </w:p>
    <w:p>
      <w:pPr>
        <w:spacing w:after="0"/>
        <w:ind w:left="0"/>
        <w:jc w:val="both"/>
      </w:pPr>
      <w:r>
        <w:rPr>
          <w:rFonts w:ascii="Times New Roman"/>
          <w:b w:val="false"/>
          <w:i w:val="false"/>
          <w:color w:val="000000"/>
          <w:sz w:val="28"/>
        </w:rPr>
        <w:t>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Базовых материалов, обладающих всем нижеперечисленным:
</w:t>
      </w:r>
    </w:p>
    <w:p>
      <w:pPr>
        <w:spacing w:after="0"/>
        <w:ind w:left="0"/>
        <w:jc w:val="both"/>
      </w:pPr>
      <w:r>
        <w:rPr>
          <w:rFonts w:ascii="Times New Roman"/>
          <w:b w:val="false"/>
          <w:i w:val="false"/>
          <w:color w:val="000000"/>
          <w:sz w:val="28"/>
        </w:rPr>
        <w:t>
               а. Любой из следующих структур:
</w:t>
      </w:r>
    </w:p>
    <w:p>
      <w:pPr>
        <w:spacing w:after="0"/>
        <w:ind w:left="0"/>
        <w:jc w:val="both"/>
      </w:pPr>
      <w:r>
        <w:rPr>
          <w:rFonts w:ascii="Times New Roman"/>
          <w:b w:val="false"/>
          <w:i w:val="false"/>
          <w:color w:val="000000"/>
          <w:sz w:val="28"/>
        </w:rPr>
        <w:t>
                  1. простыми или сложными оксидами циркония и сложными    
</w:t>
      </w:r>
    </w:p>
    <w:p>
      <w:pPr>
        <w:spacing w:after="0"/>
        <w:ind w:left="0"/>
        <w:jc w:val="both"/>
      </w:pPr>
      <w:r>
        <w:rPr>
          <w:rFonts w:ascii="Times New Roman"/>
          <w:b w:val="false"/>
          <w:i w:val="false"/>
          <w:color w:val="000000"/>
          <w:sz w:val="28"/>
        </w:rPr>
        <w:t>
                     оксидами кремния или алюминия;
</w:t>
      </w:r>
    </w:p>
    <w:p>
      <w:pPr>
        <w:spacing w:after="0"/>
        <w:ind w:left="0"/>
        <w:jc w:val="both"/>
      </w:pPr>
      <w:r>
        <w:rPr>
          <w:rFonts w:ascii="Times New Roman"/>
          <w:b w:val="false"/>
          <w:i w:val="false"/>
          <w:color w:val="000000"/>
          <w:sz w:val="28"/>
        </w:rPr>
        <w:t>
                  2. простыми нитридами бора (имеющих кубическую           
</w:t>
      </w:r>
    </w:p>
    <w:p>
      <w:pPr>
        <w:spacing w:after="0"/>
        <w:ind w:left="0"/>
        <w:jc w:val="both"/>
      </w:pPr>
      <w:r>
        <w:rPr>
          <w:rFonts w:ascii="Times New Roman"/>
          <w:b w:val="false"/>
          <w:i w:val="false"/>
          <w:color w:val="000000"/>
          <w:sz w:val="28"/>
        </w:rPr>
        <w:t>
                     кристаллическую решетку);
</w:t>
      </w:r>
    </w:p>
    <w:p>
      <w:pPr>
        <w:spacing w:after="0"/>
        <w:ind w:left="0"/>
        <w:jc w:val="both"/>
      </w:pPr>
      <w:r>
        <w:rPr>
          <w:rFonts w:ascii="Times New Roman"/>
          <w:b w:val="false"/>
          <w:i w:val="false"/>
          <w:color w:val="000000"/>
          <w:sz w:val="28"/>
        </w:rPr>
        <w:t>
                  3. простыми или сложными карбидами кремния или бора; или
</w:t>
      </w:r>
    </w:p>
    <w:p>
      <w:pPr>
        <w:spacing w:after="0"/>
        <w:ind w:left="0"/>
        <w:jc w:val="both"/>
      </w:pPr>
      <w:r>
        <w:rPr>
          <w:rFonts w:ascii="Times New Roman"/>
          <w:b w:val="false"/>
          <w:i w:val="false"/>
          <w:color w:val="000000"/>
          <w:sz w:val="28"/>
        </w:rPr>
        <w:t>
                  4. простыми или сложными нитридами кремния;
</w:t>
      </w:r>
    </w:p>
    <w:p>
      <w:pPr>
        <w:spacing w:after="0"/>
        <w:ind w:left="0"/>
        <w:jc w:val="both"/>
      </w:pPr>
      <w:r>
        <w:rPr>
          <w:rFonts w:ascii="Times New Roman"/>
          <w:b w:val="false"/>
          <w:i w:val="false"/>
          <w:color w:val="000000"/>
          <w:sz w:val="28"/>
        </w:rPr>
        <w:t>
               b. Суммарными металлическими примесями, исключая            
</w:t>
      </w:r>
    </w:p>
    <w:p>
      <w:pPr>
        <w:spacing w:after="0"/>
        <w:ind w:left="0"/>
        <w:jc w:val="both"/>
      </w:pPr>
      <w:r>
        <w:rPr>
          <w:rFonts w:ascii="Times New Roman"/>
          <w:b w:val="false"/>
          <w:i w:val="false"/>
          <w:color w:val="000000"/>
          <w:sz w:val="28"/>
        </w:rPr>
        <w:t>
                  преднамеренно вносимые добавки, в количестве, не 
</w:t>
      </w:r>
    </w:p>
    <w:p>
      <w:pPr>
        <w:spacing w:after="0"/>
        <w:ind w:left="0"/>
        <w:jc w:val="both"/>
      </w:pPr>
      <w:r>
        <w:rPr>
          <w:rFonts w:ascii="Times New Roman"/>
          <w:b w:val="false"/>
          <w:i w:val="false"/>
          <w:color w:val="000000"/>
          <w:sz w:val="28"/>
        </w:rPr>
        <w:t>
                  превышающем:
</w:t>
      </w:r>
    </w:p>
    <w:p>
      <w:pPr>
        <w:spacing w:after="0"/>
        <w:ind w:left="0"/>
        <w:jc w:val="both"/>
      </w:pPr>
      <w:r>
        <w:rPr>
          <w:rFonts w:ascii="Times New Roman"/>
          <w:b w:val="false"/>
          <w:i w:val="false"/>
          <w:color w:val="000000"/>
          <w:sz w:val="28"/>
        </w:rPr>
        <w:t>
                  1. 1000 частей на миллион для простых оксидов или        
</w:t>
      </w:r>
    </w:p>
    <w:p>
      <w:pPr>
        <w:spacing w:after="0"/>
        <w:ind w:left="0"/>
        <w:jc w:val="both"/>
      </w:pPr>
      <w:r>
        <w:rPr>
          <w:rFonts w:ascii="Times New Roman"/>
          <w:b w:val="false"/>
          <w:i w:val="false"/>
          <w:color w:val="000000"/>
          <w:sz w:val="28"/>
        </w:rPr>
        <w:t>
                     карбидов; или
</w:t>
      </w:r>
    </w:p>
    <w:p>
      <w:pPr>
        <w:spacing w:after="0"/>
        <w:ind w:left="0"/>
        <w:jc w:val="both"/>
      </w:pPr>
      <w:r>
        <w:rPr>
          <w:rFonts w:ascii="Times New Roman"/>
          <w:b w:val="false"/>
          <w:i w:val="false"/>
          <w:color w:val="000000"/>
          <w:sz w:val="28"/>
        </w:rPr>
        <w:t>
                  2. 5000 частей на миллион для сложных соединений или     
</w:t>
      </w:r>
    </w:p>
    <w:p>
      <w:pPr>
        <w:spacing w:after="0"/>
        <w:ind w:left="0"/>
        <w:jc w:val="both"/>
      </w:pPr>
      <w:r>
        <w:rPr>
          <w:rFonts w:ascii="Times New Roman"/>
          <w:b w:val="false"/>
          <w:i w:val="false"/>
          <w:color w:val="000000"/>
          <w:sz w:val="28"/>
        </w:rPr>
        <w:t>
                     простых нитридов; и 
</w:t>
      </w:r>
    </w:p>
    <w:p>
      <w:pPr>
        <w:spacing w:after="0"/>
        <w:ind w:left="0"/>
        <w:jc w:val="both"/>
      </w:pPr>
      <w:r>
        <w:rPr>
          <w:rFonts w:ascii="Times New Roman"/>
          <w:b w:val="false"/>
          <w:i w:val="false"/>
          <w:color w:val="000000"/>
          <w:sz w:val="28"/>
        </w:rPr>
        <w:t>
               с. Представляющих собой:
</w:t>
      </w:r>
    </w:p>
    <w:p>
      <w:pPr>
        <w:spacing w:after="0"/>
        <w:ind w:left="0"/>
        <w:jc w:val="both"/>
      </w:pPr>
      <w:r>
        <w:rPr>
          <w:rFonts w:ascii="Times New Roman"/>
          <w:b w:val="false"/>
          <w:i w:val="false"/>
          <w:color w:val="000000"/>
          <w:sz w:val="28"/>
        </w:rPr>
        <w:t>
                  1. цирконий со средним размером частицы, равным или      
</w:t>
      </w:r>
    </w:p>
    <w:p>
      <w:pPr>
        <w:spacing w:after="0"/>
        <w:ind w:left="0"/>
        <w:jc w:val="both"/>
      </w:pPr>
      <w:r>
        <w:rPr>
          <w:rFonts w:ascii="Times New Roman"/>
          <w:b w:val="false"/>
          <w:i w:val="false"/>
          <w:color w:val="000000"/>
          <w:sz w:val="28"/>
        </w:rPr>
        <w:t>
                     меньше 1 мкм и содержащим не более 10% частиц с 
</w:t>
      </w:r>
    </w:p>
    <w:p>
      <w:pPr>
        <w:spacing w:after="0"/>
        <w:ind w:left="0"/>
        <w:jc w:val="both"/>
      </w:pPr>
      <w:r>
        <w:rPr>
          <w:rFonts w:ascii="Times New Roman"/>
          <w:b w:val="false"/>
          <w:i w:val="false"/>
          <w:color w:val="000000"/>
          <w:sz w:val="28"/>
        </w:rPr>
        <w:t>
                     размером, превышающим 5 мкм;
</w:t>
      </w:r>
    </w:p>
    <w:p>
      <w:pPr>
        <w:spacing w:after="0"/>
        <w:ind w:left="0"/>
        <w:jc w:val="both"/>
      </w:pPr>
      <w:r>
        <w:rPr>
          <w:rFonts w:ascii="Times New Roman"/>
          <w:b w:val="false"/>
          <w:i w:val="false"/>
          <w:color w:val="000000"/>
          <w:sz w:val="28"/>
        </w:rPr>
        <w:t>
                  2. другой базовый материал со средним размером частицы,  
</w:t>
      </w:r>
    </w:p>
    <w:p>
      <w:pPr>
        <w:spacing w:after="0"/>
        <w:ind w:left="0"/>
        <w:jc w:val="both"/>
      </w:pPr>
      <w:r>
        <w:rPr>
          <w:rFonts w:ascii="Times New Roman"/>
          <w:b w:val="false"/>
          <w:i w:val="false"/>
          <w:color w:val="000000"/>
          <w:sz w:val="28"/>
        </w:rPr>
        <w:t>
                     равным или меньше 5 мкм и содержащий не более 10%     
</w:t>
      </w:r>
    </w:p>
    <w:p>
      <w:pPr>
        <w:spacing w:after="0"/>
        <w:ind w:left="0"/>
        <w:jc w:val="both"/>
      </w:pPr>
      <w:r>
        <w:rPr>
          <w:rFonts w:ascii="Times New Roman"/>
          <w:b w:val="false"/>
          <w:i w:val="false"/>
          <w:color w:val="000000"/>
          <w:sz w:val="28"/>
        </w:rPr>
        <w:t>
                     частиц с размером, превышающим 10 мкм; или
</w:t>
      </w:r>
    </w:p>
    <w:p>
      <w:pPr>
        <w:spacing w:after="0"/>
        <w:ind w:left="0"/>
        <w:jc w:val="both"/>
      </w:pPr>
      <w:r>
        <w:rPr>
          <w:rFonts w:ascii="Times New Roman"/>
          <w:b w:val="false"/>
          <w:i w:val="false"/>
          <w:color w:val="000000"/>
          <w:sz w:val="28"/>
        </w:rPr>
        <w:t>
                  3. Имеющие все следующие характеристики:
</w:t>
      </w:r>
    </w:p>
    <w:p>
      <w:pPr>
        <w:spacing w:after="0"/>
        <w:ind w:left="0"/>
        <w:jc w:val="both"/>
      </w:pPr>
      <w:r>
        <w:rPr>
          <w:rFonts w:ascii="Times New Roman"/>
          <w:b w:val="false"/>
          <w:i w:val="false"/>
          <w:color w:val="000000"/>
          <w:sz w:val="28"/>
        </w:rPr>
        <w:t>
                     а. Защитные пластинки с отношением длины к толщине,
</w:t>
      </w:r>
    </w:p>
    <w:p>
      <w:pPr>
        <w:spacing w:after="0"/>
        <w:ind w:left="0"/>
        <w:jc w:val="both"/>
      </w:pPr>
      <w:r>
        <w:rPr>
          <w:rFonts w:ascii="Times New Roman"/>
          <w:b w:val="false"/>
          <w:i w:val="false"/>
          <w:color w:val="000000"/>
          <w:sz w:val="28"/>
        </w:rPr>
        <w:t>
                        превышающим значение 5;
</w:t>
      </w:r>
    </w:p>
    <w:p>
      <w:pPr>
        <w:spacing w:after="0"/>
        <w:ind w:left="0"/>
        <w:jc w:val="both"/>
      </w:pPr>
      <w:r>
        <w:rPr>
          <w:rFonts w:ascii="Times New Roman"/>
          <w:b w:val="false"/>
          <w:i w:val="false"/>
          <w:color w:val="000000"/>
          <w:sz w:val="28"/>
        </w:rPr>
        <w:t>
                     b. Короткие стержни ("усы") с отношением длины к
</w:t>
      </w:r>
    </w:p>
    <w:p>
      <w:pPr>
        <w:spacing w:after="0"/>
        <w:ind w:left="0"/>
        <w:jc w:val="both"/>
      </w:pPr>
      <w:r>
        <w:rPr>
          <w:rFonts w:ascii="Times New Roman"/>
          <w:b w:val="false"/>
          <w:i w:val="false"/>
          <w:color w:val="000000"/>
          <w:sz w:val="28"/>
        </w:rPr>
        <w:t>
                        диаметру, превышающим значение 10 для диаметров
</w:t>
      </w:r>
    </w:p>
    <w:p>
      <w:pPr>
        <w:spacing w:after="0"/>
        <w:ind w:left="0"/>
        <w:jc w:val="both"/>
      </w:pPr>
      <w:r>
        <w:rPr>
          <w:rFonts w:ascii="Times New Roman"/>
          <w:b w:val="false"/>
          <w:i w:val="false"/>
          <w:color w:val="000000"/>
          <w:sz w:val="28"/>
        </w:rPr>
        <w:t>
                        стержней менее 2 мкм; и 
</w:t>
      </w:r>
    </w:p>
    <w:p>
      <w:pPr>
        <w:spacing w:after="0"/>
        <w:ind w:left="0"/>
        <w:jc w:val="both"/>
      </w:pPr>
      <w:r>
        <w:rPr>
          <w:rFonts w:ascii="Times New Roman"/>
          <w:b w:val="false"/>
          <w:i w:val="false"/>
          <w:color w:val="000000"/>
          <w:sz w:val="28"/>
        </w:rPr>
        <w:t>
                     с. Длинные или рубленные волокна с диаметром 
</w:t>
      </w:r>
    </w:p>
    <w:p>
      <w:pPr>
        <w:spacing w:after="0"/>
        <w:ind w:left="0"/>
        <w:jc w:val="both"/>
      </w:pPr>
      <w:r>
        <w:rPr>
          <w:rFonts w:ascii="Times New Roman"/>
          <w:b w:val="false"/>
          <w:i w:val="false"/>
          <w:color w:val="000000"/>
          <w:sz w:val="28"/>
        </w:rPr>
        <w:t>
                        меньшим 10 мкм
</w:t>
      </w:r>
    </w:p>
    <w:p>
      <w:pPr>
        <w:spacing w:after="0"/>
        <w:ind w:left="0"/>
        <w:jc w:val="both"/>
      </w:pPr>
      <w:r>
        <w:rPr>
          <w:rFonts w:ascii="Times New Roman"/>
          <w:b w:val="false"/>
          <w:i w:val="false"/>
          <w:color w:val="000000"/>
          <w:sz w:val="28"/>
        </w:rPr>
        <w:t>
         2. Некомпозиционных керамических материалов, изготовленных из 
</w:t>
      </w:r>
    </w:p>
    <w:p>
      <w:pPr>
        <w:spacing w:after="0"/>
        <w:ind w:left="0"/>
        <w:jc w:val="both"/>
      </w:pPr>
      <w:r>
        <w:rPr>
          <w:rFonts w:ascii="Times New Roman"/>
          <w:b w:val="false"/>
          <w:i w:val="false"/>
          <w:color w:val="000000"/>
          <w:sz w:val="28"/>
        </w:rPr>
        <w:t>
материалов, указанных в пункте 1Е002.с.1;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1Е002.с.2. не контролируются технологии 
</w:t>
      </w:r>
    </w:p>
    <w:p>
      <w:pPr>
        <w:spacing w:after="0"/>
        <w:ind w:left="0"/>
        <w:jc w:val="both"/>
      </w:pPr>
      <w:r>
        <w:rPr>
          <w:rFonts w:ascii="Times New Roman"/>
          <w:b w:val="false"/>
          <w:i w:val="false"/>
          <w:color w:val="000000"/>
          <w:sz w:val="28"/>
        </w:rPr>
        <w:t>
                     разработки и производства абразивных материалов.
</w:t>
      </w:r>
    </w:p>
    <w:p>
      <w:pPr>
        <w:spacing w:after="0"/>
        <w:ind w:left="0"/>
        <w:jc w:val="both"/>
      </w:pPr>
      <w:r>
        <w:rPr>
          <w:rFonts w:ascii="Times New Roman"/>
          <w:b w:val="false"/>
          <w:i w:val="false"/>
          <w:color w:val="000000"/>
          <w:sz w:val="28"/>
        </w:rPr>
        <w:t>
         а. Технологии для производства ароматических полиамидных волокон:
</w:t>
      </w:r>
    </w:p>
    <w:p>
      <w:pPr>
        <w:spacing w:after="0"/>
        <w:ind w:left="0"/>
        <w:jc w:val="both"/>
      </w:pPr>
      <w:r>
        <w:rPr>
          <w:rFonts w:ascii="Times New Roman"/>
          <w:b w:val="false"/>
          <w:i w:val="false"/>
          <w:color w:val="000000"/>
          <w:sz w:val="28"/>
        </w:rPr>
        <w:t>
(W1)     е. Технологии для сборки, эксплуатации или восстановления         
</w:t>
      </w:r>
    </w:p>
    <w:p>
      <w:pPr>
        <w:spacing w:after="0"/>
        <w:ind w:left="0"/>
        <w:jc w:val="both"/>
      </w:pPr>
      <w:r>
        <w:rPr>
          <w:rFonts w:ascii="Times New Roman"/>
          <w:b w:val="false"/>
          <w:i w:val="false"/>
          <w:color w:val="000000"/>
          <w:sz w:val="28"/>
        </w:rPr>
        <w:t>
            материалов, контролируемых по пункту 1С001;
</w:t>
      </w:r>
    </w:p>
    <w:p>
      <w:pPr>
        <w:spacing w:after="0"/>
        <w:ind w:left="0"/>
        <w:jc w:val="both"/>
      </w:pPr>
      <w:r>
        <w:rPr>
          <w:rFonts w:ascii="Times New Roman"/>
          <w:b w:val="false"/>
          <w:i w:val="false"/>
          <w:color w:val="000000"/>
          <w:sz w:val="28"/>
        </w:rPr>
        <w:t>
(W1)     f. Технологии для восстановления композиционных материалов,       
</w:t>
      </w:r>
    </w:p>
    <w:p>
      <w:pPr>
        <w:spacing w:after="0"/>
        <w:ind w:left="0"/>
        <w:jc w:val="both"/>
      </w:pPr>
      <w:r>
        <w:rPr>
          <w:rFonts w:ascii="Times New Roman"/>
          <w:b w:val="false"/>
          <w:i w:val="false"/>
          <w:color w:val="000000"/>
          <w:sz w:val="28"/>
        </w:rPr>
        <w:t>
            слоистых структур или материалов, контролируемых по пунктам    
</w:t>
      </w:r>
    </w:p>
    <w:p>
      <w:pPr>
        <w:spacing w:after="0"/>
        <w:ind w:left="0"/>
        <w:jc w:val="both"/>
      </w:pPr>
      <w:r>
        <w:rPr>
          <w:rFonts w:ascii="Times New Roman"/>
          <w:b w:val="false"/>
          <w:i w:val="false"/>
          <w:color w:val="000000"/>
          <w:sz w:val="28"/>
        </w:rPr>
        <w:t>
            1А002, 1С007.с. или 1С007.d.
</w:t>
      </w:r>
    </w:p>
    <w:p>
      <w:pPr>
        <w:spacing w:after="0"/>
        <w:ind w:left="0"/>
        <w:jc w:val="both"/>
      </w:pPr>
      <w:r>
        <w:rPr>
          <w:rFonts w:ascii="Times New Roman"/>
          <w:b w:val="false"/>
          <w:i w:val="false"/>
          <w:color w:val="000000"/>
          <w:sz w:val="28"/>
        </w:rPr>
        <w:t>
            Примечание: По пункту 1Е002.f. не контролируются технологии    
</w:t>
      </w:r>
    </w:p>
    <w:p>
      <w:pPr>
        <w:spacing w:after="0"/>
        <w:ind w:left="0"/>
        <w:jc w:val="both"/>
      </w:pPr>
      <w:r>
        <w:rPr>
          <w:rFonts w:ascii="Times New Roman"/>
          <w:b w:val="false"/>
          <w:i w:val="false"/>
          <w:color w:val="000000"/>
          <w:sz w:val="28"/>
        </w:rPr>
        <w:t>
                        для ремонта структур гражданских летательных       
</w:t>
      </w:r>
    </w:p>
    <w:p>
      <w:pPr>
        <w:spacing w:after="0"/>
        <w:ind w:left="0"/>
        <w:jc w:val="both"/>
      </w:pPr>
      <w:r>
        <w:rPr>
          <w:rFonts w:ascii="Times New Roman"/>
          <w:b w:val="false"/>
          <w:i w:val="false"/>
          <w:color w:val="000000"/>
          <w:sz w:val="28"/>
        </w:rPr>
        <w:t>
                        аппаратов, использующие углеродные волокнистые или 
</w:t>
      </w:r>
    </w:p>
    <w:p>
      <w:pPr>
        <w:spacing w:after="0"/>
        <w:ind w:left="0"/>
        <w:jc w:val="both"/>
      </w:pPr>
      <w:r>
        <w:rPr>
          <w:rFonts w:ascii="Times New Roman"/>
          <w:b w:val="false"/>
          <w:i w:val="false"/>
          <w:color w:val="000000"/>
          <w:sz w:val="28"/>
        </w:rPr>
        <w:t>
                        нитевидные материалы и эпоксидные смолы            
</w:t>
      </w:r>
    </w:p>
    <w:p>
      <w:pPr>
        <w:spacing w:after="0"/>
        <w:ind w:left="0"/>
        <w:jc w:val="both"/>
      </w:pPr>
      <w:r>
        <w:rPr>
          <w:rFonts w:ascii="Times New Roman"/>
          <w:b w:val="false"/>
          <w:i w:val="false"/>
          <w:color w:val="000000"/>
          <w:sz w:val="28"/>
        </w:rPr>
        <w:t>
                        содержащиеся в инструкциях  по эксплуатации 
</w:t>
      </w:r>
    </w:p>
    <w:p>
      <w:pPr>
        <w:spacing w:after="0"/>
        <w:ind w:left="0"/>
        <w:jc w:val="both"/>
      </w:pPr>
      <w:r>
        <w:rPr>
          <w:rFonts w:ascii="Times New Roman"/>
          <w:b w:val="false"/>
          <w:i w:val="false"/>
          <w:color w:val="000000"/>
          <w:sz w:val="28"/>
        </w:rPr>
        <w:t>
                        авиационных изделий.
</w:t>
      </w:r>
    </w:p>
    <w:p>
      <w:pPr>
        <w:spacing w:after="0"/>
        <w:ind w:left="0"/>
        <w:jc w:val="both"/>
      </w:pPr>
      <w:r>
        <w:rPr>
          <w:rFonts w:ascii="Times New Roman"/>
          <w:b w:val="false"/>
          <w:i w:val="false"/>
          <w:color w:val="000000"/>
          <w:sz w:val="28"/>
        </w:rPr>
        <w:t>
1E101    "Технологии", в соответствии с общим технологическим примечанием  
</w:t>
      </w:r>
    </w:p>
    <w:p>
      <w:pPr>
        <w:spacing w:after="0"/>
        <w:ind w:left="0"/>
        <w:jc w:val="both"/>
      </w:pPr>
      <w:r>
        <w:rPr>
          <w:rFonts w:ascii="Times New Roman"/>
          <w:b w:val="false"/>
          <w:i w:val="false"/>
          <w:color w:val="000000"/>
          <w:sz w:val="28"/>
        </w:rPr>
        <w:t>
(М)       для использования в продукции, определенной в пунктах 1А102, 
</w:t>
      </w:r>
    </w:p>
    <w:p>
      <w:pPr>
        <w:spacing w:after="0"/>
        <w:ind w:left="0"/>
        <w:jc w:val="both"/>
      </w:pPr>
      <w:r>
        <w:rPr>
          <w:rFonts w:ascii="Times New Roman"/>
          <w:b w:val="false"/>
          <w:i w:val="false"/>
          <w:color w:val="000000"/>
          <w:sz w:val="28"/>
        </w:rPr>
        <w:t>
         1В001, 1В101, 1В115, 1В116, 1С001, 1С101, 1С107, с 1С111 по       
</w:t>
      </w:r>
    </w:p>
    <w:p>
      <w:pPr>
        <w:spacing w:after="0"/>
        <w:ind w:left="0"/>
        <w:jc w:val="both"/>
      </w:pPr>
      <w:r>
        <w:rPr>
          <w:rFonts w:ascii="Times New Roman"/>
          <w:b w:val="false"/>
          <w:i w:val="false"/>
          <w:color w:val="000000"/>
          <w:sz w:val="28"/>
        </w:rPr>
        <w:t>
         1С117, 1D101 или 1D103.
</w:t>
      </w:r>
    </w:p>
    <w:p>
      <w:pPr>
        <w:spacing w:after="0"/>
        <w:ind w:left="0"/>
        <w:jc w:val="both"/>
      </w:pPr>
      <w:r>
        <w:rPr>
          <w:rFonts w:ascii="Times New Roman"/>
          <w:b w:val="false"/>
          <w:i w:val="false"/>
          <w:color w:val="000000"/>
          <w:sz w:val="28"/>
        </w:rPr>
        <w:t>
1Е102    "Технологии", в соответствии с общим технологическим примечанием  
</w:t>
      </w:r>
    </w:p>
    <w:p>
      <w:pPr>
        <w:spacing w:after="0"/>
        <w:ind w:left="0"/>
        <w:jc w:val="both"/>
      </w:pPr>
      <w:r>
        <w:rPr>
          <w:rFonts w:ascii="Times New Roman"/>
          <w:b w:val="false"/>
          <w:i w:val="false"/>
          <w:color w:val="000000"/>
          <w:sz w:val="28"/>
        </w:rPr>
        <w:t>
         для разработки
</w:t>
      </w:r>
    </w:p>
    <w:p>
      <w:pPr>
        <w:spacing w:after="0"/>
        <w:ind w:left="0"/>
        <w:jc w:val="both"/>
      </w:pPr>
      <w:r>
        <w:rPr>
          <w:rFonts w:ascii="Times New Roman"/>
          <w:b w:val="false"/>
          <w:i w:val="false"/>
          <w:color w:val="000000"/>
          <w:sz w:val="28"/>
        </w:rPr>
        <w:t>
(М6/17с) программного обеспечения, определенного в пунктах 1D001, 1D101    
</w:t>
      </w:r>
    </w:p>
    <w:p>
      <w:pPr>
        <w:spacing w:after="0"/>
        <w:ind w:left="0"/>
        <w:jc w:val="both"/>
      </w:pPr>
      <w:r>
        <w:rPr>
          <w:rFonts w:ascii="Times New Roman"/>
          <w:b w:val="false"/>
          <w:i w:val="false"/>
          <w:color w:val="000000"/>
          <w:sz w:val="28"/>
        </w:rPr>
        <w:t>
         или 1D103.
</w:t>
      </w:r>
    </w:p>
    <w:p>
      <w:pPr>
        <w:spacing w:after="0"/>
        <w:ind w:left="0"/>
        <w:jc w:val="both"/>
      </w:pPr>
      <w:r>
        <w:rPr>
          <w:rFonts w:ascii="Times New Roman"/>
          <w:b w:val="false"/>
          <w:i w:val="false"/>
          <w:color w:val="000000"/>
          <w:sz w:val="28"/>
        </w:rPr>
        <w:t>
(N)
</w:t>
      </w:r>
    </w:p>
    <w:p>
      <w:pPr>
        <w:spacing w:after="0"/>
        <w:ind w:left="0"/>
        <w:jc w:val="both"/>
      </w:pPr>
      <w:r>
        <w:rPr>
          <w:rFonts w:ascii="Times New Roman"/>
          <w:b w:val="false"/>
          <w:i w:val="false"/>
          <w:color w:val="000000"/>
          <w:sz w:val="28"/>
        </w:rPr>
        <w:t>
1Е103    "Технологии" для регулирования температуры, давления или          
</w:t>
      </w:r>
    </w:p>
    <w:p>
      <w:pPr>
        <w:spacing w:after="0"/>
        <w:ind w:left="0"/>
        <w:jc w:val="both"/>
      </w:pPr>
      <w:r>
        <w:rPr>
          <w:rFonts w:ascii="Times New Roman"/>
          <w:b w:val="false"/>
          <w:i w:val="false"/>
          <w:color w:val="000000"/>
          <w:sz w:val="28"/>
        </w:rPr>
        <w:t>
         атмосферы в автоклавах или гидроклавах при 
</w:t>
      </w:r>
    </w:p>
    <w:p>
      <w:pPr>
        <w:spacing w:after="0"/>
        <w:ind w:left="0"/>
        <w:jc w:val="both"/>
      </w:pPr>
      <w:r>
        <w:rPr>
          <w:rFonts w:ascii="Times New Roman"/>
          <w:b w:val="false"/>
          <w:i w:val="false"/>
          <w:color w:val="000000"/>
          <w:sz w:val="28"/>
        </w:rPr>
        <w:t>
(М6f)    производстве "композиционных" материалов или частично обработанных
</w:t>
      </w:r>
    </w:p>
    <w:p>
      <w:pPr>
        <w:spacing w:after="0"/>
        <w:ind w:left="0"/>
        <w:jc w:val="both"/>
      </w:pPr>
      <w:r>
        <w:rPr>
          <w:rFonts w:ascii="Times New Roman"/>
          <w:b w:val="false"/>
          <w:i w:val="false"/>
          <w:color w:val="000000"/>
          <w:sz w:val="28"/>
        </w:rPr>
        <w:t>
         композитов.
</w:t>
      </w:r>
    </w:p>
    <w:p>
      <w:pPr>
        <w:spacing w:after="0"/>
        <w:ind w:left="0"/>
        <w:jc w:val="both"/>
      </w:pPr>
      <w:r>
        <w:rPr>
          <w:rFonts w:ascii="Times New Roman"/>
          <w:b w:val="false"/>
          <w:i w:val="false"/>
          <w:color w:val="000000"/>
          <w:sz w:val="28"/>
        </w:rPr>
        <w:t>
1Е104    "Технологии" связанные с "производством" пиролитически получаемых 
</w:t>
      </w:r>
    </w:p>
    <w:p>
      <w:pPr>
        <w:spacing w:after="0"/>
        <w:ind w:left="0"/>
        <w:jc w:val="both"/>
      </w:pPr>
      <w:r>
        <w:rPr>
          <w:rFonts w:ascii="Times New Roman"/>
          <w:b w:val="false"/>
          <w:i w:val="false"/>
          <w:color w:val="000000"/>
          <w:sz w:val="28"/>
        </w:rPr>
        <w:t>
         материалов, 
</w:t>
      </w:r>
    </w:p>
    <w:p>
      <w:pPr>
        <w:spacing w:after="0"/>
        <w:ind w:left="0"/>
        <w:jc w:val="both"/>
      </w:pPr>
      <w:r>
        <w:rPr>
          <w:rFonts w:ascii="Times New Roman"/>
          <w:b w:val="false"/>
          <w:i w:val="false"/>
          <w:color w:val="000000"/>
          <w:sz w:val="28"/>
        </w:rPr>
        <w:t>
(M7a)    формируемых на литейной форме/шаблоне, сердечнике или любой       
</w:t>
      </w:r>
    </w:p>
    <w:p>
      <w:pPr>
        <w:spacing w:after="0"/>
        <w:ind w:left="0"/>
        <w:jc w:val="both"/>
      </w:pPr>
      <w:r>
        <w:rPr>
          <w:rFonts w:ascii="Times New Roman"/>
          <w:b w:val="false"/>
          <w:i w:val="false"/>
          <w:color w:val="000000"/>
          <w:sz w:val="28"/>
        </w:rPr>
        <w:t>
         другой подложке из газов, разлагающихся при температуре от 1,573  
</w:t>
      </w:r>
    </w:p>
    <w:p>
      <w:pPr>
        <w:spacing w:after="0"/>
        <w:ind w:left="0"/>
        <w:jc w:val="both"/>
      </w:pPr>
      <w:r>
        <w:rPr>
          <w:rFonts w:ascii="Times New Roman"/>
          <w:b w:val="false"/>
          <w:i w:val="false"/>
          <w:color w:val="000000"/>
          <w:sz w:val="28"/>
        </w:rPr>
        <w:t>
         К (1,300 о С) до 3,173 К (2,900 о С) и давлении от 130 Ра до 
</w:t>
      </w:r>
    </w:p>
    <w:p>
      <w:pPr>
        <w:spacing w:after="0"/>
        <w:ind w:left="0"/>
        <w:jc w:val="both"/>
      </w:pPr>
      <w:r>
        <w:rPr>
          <w:rFonts w:ascii="Times New Roman"/>
          <w:b w:val="false"/>
          <w:i w:val="false"/>
          <w:color w:val="000000"/>
          <w:sz w:val="28"/>
        </w:rPr>
        <w:t>
         20 кРа.
</w:t>
      </w:r>
    </w:p>
    <w:p>
      <w:pPr>
        <w:spacing w:after="0"/>
        <w:ind w:left="0"/>
        <w:jc w:val="both"/>
      </w:pPr>
      <w:r>
        <w:rPr>
          <w:rFonts w:ascii="Times New Roman"/>
          <w:b w:val="false"/>
          <w:i w:val="false"/>
          <w:color w:val="000000"/>
          <w:sz w:val="28"/>
        </w:rPr>
        <w:t>
         Примечание: Пункт 1Е104 включает "технологии" также для           
</w:t>
      </w:r>
    </w:p>
    <w:p>
      <w:pPr>
        <w:spacing w:after="0"/>
        <w:ind w:left="0"/>
        <w:jc w:val="both"/>
      </w:pPr>
      <w:r>
        <w:rPr>
          <w:rFonts w:ascii="Times New Roman"/>
          <w:b w:val="false"/>
          <w:i w:val="false"/>
          <w:color w:val="000000"/>
          <w:sz w:val="28"/>
        </w:rPr>
        <w:t>
                     соединений газов-предшественников, скорости течения,  
</w:t>
      </w:r>
    </w:p>
    <w:p>
      <w:pPr>
        <w:spacing w:after="0"/>
        <w:ind w:left="0"/>
        <w:jc w:val="both"/>
      </w:pPr>
      <w:r>
        <w:rPr>
          <w:rFonts w:ascii="Times New Roman"/>
          <w:b w:val="false"/>
          <w:i w:val="false"/>
          <w:color w:val="000000"/>
          <w:sz w:val="28"/>
        </w:rPr>
        <w:t>
                     режимов контроля за процессами и параметрами.
</w:t>
      </w:r>
    </w:p>
    <w:p>
      <w:pPr>
        <w:spacing w:after="0"/>
        <w:ind w:left="0"/>
        <w:jc w:val="both"/>
      </w:pPr>
      <w:r>
        <w:rPr>
          <w:rFonts w:ascii="Times New Roman"/>
          <w:b w:val="false"/>
          <w:i w:val="false"/>
          <w:color w:val="000000"/>
          <w:sz w:val="28"/>
        </w:rPr>
        <w:t>
1Е201   "Технологии", в соответствии с общим технологическим примечанием  
</w:t>
      </w:r>
    </w:p>
    <w:p>
      <w:pPr>
        <w:spacing w:after="0"/>
        <w:ind w:left="0"/>
        <w:jc w:val="both"/>
      </w:pPr>
      <w:r>
        <w:rPr>
          <w:rFonts w:ascii="Times New Roman"/>
          <w:b w:val="false"/>
          <w:i w:val="false"/>
          <w:color w:val="000000"/>
          <w:sz w:val="28"/>
        </w:rPr>
        <w:t>
         для использования" продукции, определенной в пунктах 1А002,      
</w:t>
      </w:r>
    </w:p>
    <w:p>
      <w:pPr>
        <w:spacing w:after="0"/>
        <w:ind w:left="0"/>
        <w:jc w:val="both"/>
      </w:pPr>
      <w:r>
        <w:rPr>
          <w:rFonts w:ascii="Times New Roman"/>
          <w:b w:val="false"/>
          <w:i w:val="false"/>
          <w:color w:val="000000"/>
          <w:sz w:val="28"/>
        </w:rPr>
        <w:t>
(N)      1А202, с 1А225 по 1А227, 1В201, с 1В225 по 1В233, 1С002 а.2.с.или 
</w:t>
      </w:r>
    </w:p>
    <w:p>
      <w:pPr>
        <w:spacing w:after="0"/>
        <w:ind w:left="0"/>
        <w:jc w:val="both"/>
      </w:pPr>
      <w:r>
        <w:rPr>
          <w:rFonts w:ascii="Times New Roman"/>
          <w:b w:val="false"/>
          <w:i w:val="false"/>
          <w:color w:val="000000"/>
          <w:sz w:val="28"/>
        </w:rPr>
        <w:t>
         d., 1С010.b., 1С202, 1С210, 1С216, c 1С225 по 1С240 или 1D201.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1Е202   "Технологии", в соответствии с общим технологическим примечанием  
</w:t>
      </w:r>
    </w:p>
    <w:p>
      <w:pPr>
        <w:spacing w:after="0"/>
        <w:ind w:left="0"/>
        <w:jc w:val="both"/>
      </w:pPr>
      <w:r>
        <w:rPr>
          <w:rFonts w:ascii="Times New Roman"/>
          <w:b w:val="false"/>
          <w:i w:val="false"/>
          <w:color w:val="000000"/>
          <w:sz w:val="28"/>
        </w:rPr>
        <w:t>
         для "разработки" или
</w:t>
      </w:r>
    </w:p>
    <w:p>
      <w:pPr>
        <w:spacing w:after="0"/>
        <w:ind w:left="0"/>
        <w:jc w:val="both"/>
      </w:pPr>
      <w:r>
        <w:rPr>
          <w:rFonts w:ascii="Times New Roman"/>
          <w:b w:val="false"/>
          <w:i w:val="false"/>
          <w:color w:val="000000"/>
          <w:sz w:val="28"/>
        </w:rPr>
        <w:t>
(N)      "производства" продукции, определенной в 1А202 или с 1А225 по     
</w:t>
      </w:r>
    </w:p>
    <w:p>
      <w:pPr>
        <w:spacing w:after="0"/>
        <w:ind w:left="0"/>
        <w:jc w:val="both"/>
      </w:pPr>
      <w:r>
        <w:rPr>
          <w:rFonts w:ascii="Times New Roman"/>
          <w:b w:val="false"/>
          <w:i w:val="false"/>
          <w:color w:val="000000"/>
          <w:sz w:val="28"/>
        </w:rPr>
        <w:t>
         1А227.
</w:t>
      </w:r>
    </w:p>
    <w:p>
      <w:pPr>
        <w:spacing w:after="0"/>
        <w:ind w:left="0"/>
        <w:jc w:val="both"/>
      </w:pPr>
      <w:r>
        <w:rPr>
          <w:rFonts w:ascii="Times New Roman"/>
          <w:b w:val="false"/>
          <w:i w:val="false"/>
          <w:color w:val="000000"/>
          <w:sz w:val="28"/>
        </w:rPr>
        <w:t>
1Е203   "Технологии", в соответствии с общим технологическим примечанием  
</w:t>
      </w:r>
    </w:p>
    <w:p>
      <w:pPr>
        <w:spacing w:after="0"/>
        <w:ind w:left="0"/>
        <w:jc w:val="both"/>
      </w:pPr>
      <w:r>
        <w:rPr>
          <w:rFonts w:ascii="Times New Roman"/>
          <w:b w:val="false"/>
          <w:i w:val="false"/>
          <w:color w:val="000000"/>
          <w:sz w:val="28"/>
        </w:rPr>
        <w:t>
         для "разработки"
</w:t>
      </w:r>
    </w:p>
    <w:p>
      <w:pPr>
        <w:spacing w:after="0"/>
        <w:ind w:left="0"/>
        <w:jc w:val="both"/>
      </w:pPr>
      <w:r>
        <w:rPr>
          <w:rFonts w:ascii="Times New Roman"/>
          <w:b w:val="false"/>
          <w:i w:val="false"/>
          <w:color w:val="000000"/>
          <w:sz w:val="28"/>
        </w:rPr>
        <w:t>
(N)     "Программного обеспечения", определенного в 1D201.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1E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2. Обработка материалов   
</w:t>
      </w:r>
    </w:p>
    <w:p>
      <w:pPr>
        <w:spacing w:after="0"/>
        <w:ind w:left="0"/>
        <w:jc w:val="both"/>
      </w:pPr>
      <w:r>
        <w:rPr>
          <w:rFonts w:ascii="Times New Roman"/>
          <w:b w:val="false"/>
          <w:i w:val="false"/>
          <w:color w:val="000000"/>
          <w:sz w:val="28"/>
        </w:rPr>
        <w:t>
2А       Системы, оборудование и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Примечание:(малошумящие подшипники описаны в 
</w:t>
      </w:r>
    </w:p>
    <w:p>
      <w:pPr>
        <w:spacing w:after="0"/>
        <w:ind w:left="0"/>
        <w:jc w:val="both"/>
      </w:pPr>
      <w:r>
        <w:rPr>
          <w:rFonts w:ascii="Times New Roman"/>
          <w:b w:val="false"/>
          <w:i w:val="false"/>
          <w:color w:val="000000"/>
          <w:sz w:val="28"/>
        </w:rPr>
        <w:t>
         Военном Списке)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2A001    Антифрикционные подшипники или системы подшипников и их           
</w:t>
      </w:r>
    </w:p>
    <w:p>
      <w:pPr>
        <w:spacing w:after="0"/>
        <w:ind w:left="0"/>
        <w:jc w:val="both"/>
      </w:pPr>
      <w:r>
        <w:rPr>
          <w:rFonts w:ascii="Times New Roman"/>
          <w:b w:val="false"/>
          <w:i w:val="false"/>
          <w:color w:val="000000"/>
          <w:sz w:val="28"/>
        </w:rPr>
        <w:t>
         компоненты, такие, как: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Примечание: Пункт 2А001 не контролирует шарики к подшипникам с 
</w:t>
      </w:r>
    </w:p>
    <w:p>
      <w:pPr>
        <w:spacing w:after="0"/>
        <w:ind w:left="0"/>
        <w:jc w:val="both"/>
      </w:pPr>
      <w:r>
        <w:rPr>
          <w:rFonts w:ascii="Times New Roman"/>
          <w:b w:val="false"/>
          <w:i w:val="false"/>
          <w:color w:val="000000"/>
          <w:sz w:val="28"/>
        </w:rPr>
        <w:t>
                     допусками, устанавливаемыми производителем в          
</w:t>
      </w:r>
    </w:p>
    <w:p>
      <w:pPr>
        <w:spacing w:after="0"/>
        <w:ind w:left="0"/>
        <w:jc w:val="both"/>
      </w:pPr>
      <w:r>
        <w:rPr>
          <w:rFonts w:ascii="Times New Roman"/>
          <w:b w:val="false"/>
          <w:i w:val="false"/>
          <w:color w:val="000000"/>
          <w:sz w:val="28"/>
        </w:rPr>
        <w:t>
                     соответствии с международным стандартом ISO 3290 по 
</w:t>
      </w:r>
    </w:p>
    <w:p>
      <w:pPr>
        <w:spacing w:after="0"/>
        <w:ind w:left="0"/>
        <w:jc w:val="both"/>
      </w:pPr>
      <w:r>
        <w:rPr>
          <w:rFonts w:ascii="Times New Roman"/>
          <w:b w:val="false"/>
          <w:i w:val="false"/>
          <w:color w:val="000000"/>
          <w:sz w:val="28"/>
        </w:rPr>
        <w:t>
                     классу 5 или хуже.
</w:t>
      </w:r>
    </w:p>
    <w:p>
      <w:pPr>
        <w:spacing w:after="0"/>
        <w:ind w:left="0"/>
        <w:jc w:val="both"/>
      </w:pPr>
      <w:r>
        <w:rPr>
          <w:rFonts w:ascii="Times New Roman"/>
          <w:b w:val="false"/>
          <w:i w:val="false"/>
          <w:color w:val="000000"/>
          <w:sz w:val="28"/>
        </w:rPr>
        <w:t>
         а. Шариковые и твердороликовые подшипники, имеющие допуски,
</w:t>
      </w:r>
    </w:p>
    <w:p>
      <w:pPr>
        <w:spacing w:after="0"/>
        <w:ind w:left="0"/>
        <w:jc w:val="both"/>
      </w:pPr>
      <w:r>
        <w:rPr>
          <w:rFonts w:ascii="Times New Roman"/>
          <w:b w:val="false"/>
          <w:i w:val="false"/>
          <w:color w:val="000000"/>
          <w:sz w:val="28"/>
        </w:rPr>
        <w:t>
            устанавливаемые производителем в соответствии с АВЕС 7, АВЕС   
</w:t>
      </w:r>
    </w:p>
    <w:p>
      <w:pPr>
        <w:spacing w:after="0"/>
        <w:ind w:left="0"/>
        <w:jc w:val="both"/>
      </w:pPr>
      <w:r>
        <w:rPr>
          <w:rFonts w:ascii="Times New Roman"/>
          <w:b w:val="false"/>
          <w:i w:val="false"/>
          <w:color w:val="000000"/>
          <w:sz w:val="28"/>
        </w:rPr>
        <w:t>
            7Р, АВЕС 7Т или Стандарт ISO Класс 4 или лучше (или его        
</w:t>
      </w:r>
    </w:p>
    <w:p>
      <w:pPr>
        <w:spacing w:after="0"/>
        <w:ind w:left="0"/>
        <w:jc w:val="both"/>
      </w:pPr>
      <w:r>
        <w:rPr>
          <w:rFonts w:ascii="Times New Roman"/>
          <w:b w:val="false"/>
          <w:i w:val="false"/>
          <w:color w:val="000000"/>
          <w:sz w:val="28"/>
        </w:rPr>
        <w:t>
            национальным эквивалентом), и имеющие кольца, шарики или       
</w:t>
      </w:r>
    </w:p>
    <w:p>
      <w:pPr>
        <w:spacing w:after="0"/>
        <w:ind w:left="0"/>
        <w:jc w:val="both"/>
      </w:pPr>
      <w:r>
        <w:rPr>
          <w:rFonts w:ascii="Times New Roman"/>
          <w:b w:val="false"/>
          <w:i w:val="false"/>
          <w:color w:val="000000"/>
          <w:sz w:val="28"/>
        </w:rPr>
        <w:t>
            ролики, сделанные из медно-никелевого сплава или 
</w:t>
      </w:r>
    </w:p>
    <w:p>
      <w:pPr>
        <w:spacing w:after="0"/>
        <w:ind w:left="0"/>
        <w:jc w:val="both"/>
      </w:pPr>
      <w:r>
        <w:rPr>
          <w:rFonts w:ascii="Times New Roman"/>
          <w:b w:val="false"/>
          <w:i w:val="false"/>
          <w:color w:val="000000"/>
          <w:sz w:val="28"/>
        </w:rPr>
        <w:t>
            бериллия;
</w:t>
      </w:r>
    </w:p>
    <w:p>
      <w:pPr>
        <w:spacing w:after="0"/>
        <w:ind w:left="0"/>
        <w:jc w:val="both"/>
      </w:pPr>
      <w:r>
        <w:rPr>
          <w:rFonts w:ascii="Times New Roman"/>
          <w:b w:val="false"/>
          <w:i w:val="false"/>
          <w:color w:val="000000"/>
          <w:sz w:val="28"/>
        </w:rPr>
        <w:t>
            Примечание: Пункт 2А001.а. не контролирует конические          
</w:t>
      </w:r>
    </w:p>
    <w:p>
      <w:pPr>
        <w:spacing w:after="0"/>
        <w:ind w:left="0"/>
        <w:jc w:val="both"/>
      </w:pPr>
      <w:r>
        <w:rPr>
          <w:rFonts w:ascii="Times New Roman"/>
          <w:b w:val="false"/>
          <w:i w:val="false"/>
          <w:color w:val="000000"/>
          <w:sz w:val="28"/>
        </w:rPr>
        <w:t>
                        роликовые подшипники.
</w:t>
      </w:r>
    </w:p>
    <w:p>
      <w:pPr>
        <w:spacing w:after="0"/>
        <w:ind w:left="0"/>
        <w:jc w:val="both"/>
      </w:pPr>
      <w:r>
        <w:rPr>
          <w:rFonts w:ascii="Times New Roman"/>
          <w:b w:val="false"/>
          <w:i w:val="false"/>
          <w:color w:val="000000"/>
          <w:sz w:val="28"/>
        </w:rPr>
        <w:t>
         b. Другие шариковые и твердороликовые подшипники, имеющие         
</w:t>
      </w:r>
    </w:p>
    <w:p>
      <w:pPr>
        <w:spacing w:after="0"/>
        <w:ind w:left="0"/>
        <w:jc w:val="both"/>
      </w:pPr>
      <w:r>
        <w:rPr>
          <w:rFonts w:ascii="Times New Roman"/>
          <w:b w:val="false"/>
          <w:i w:val="false"/>
          <w:color w:val="000000"/>
          <w:sz w:val="28"/>
        </w:rPr>
        <w:t>
            допуски, устанавливаемые производителем в соответствии с АВЕС  
</w:t>
      </w:r>
    </w:p>
    <w:p>
      <w:pPr>
        <w:spacing w:after="0"/>
        <w:ind w:left="0"/>
        <w:jc w:val="both"/>
      </w:pPr>
      <w:r>
        <w:rPr>
          <w:rFonts w:ascii="Times New Roman"/>
          <w:b w:val="false"/>
          <w:i w:val="false"/>
          <w:color w:val="000000"/>
          <w:sz w:val="28"/>
        </w:rPr>
        <w:t>
            9, АВЕС 9Р или стандартом ISO по классу 2 или лучше или        
</w:t>
      </w:r>
    </w:p>
    <w:p>
      <w:pPr>
        <w:spacing w:after="0"/>
        <w:ind w:left="0"/>
        <w:jc w:val="both"/>
      </w:pPr>
      <w:r>
        <w:rPr>
          <w:rFonts w:ascii="Times New Roman"/>
          <w:b w:val="false"/>
          <w:i w:val="false"/>
          <w:color w:val="000000"/>
          <w:sz w:val="28"/>
        </w:rPr>
        <w:t>
            его национальным эквивалентом;
</w:t>
      </w:r>
    </w:p>
    <w:p>
      <w:pPr>
        <w:spacing w:after="0"/>
        <w:ind w:left="0"/>
        <w:jc w:val="both"/>
      </w:pPr>
      <w:r>
        <w:rPr>
          <w:rFonts w:ascii="Times New Roman"/>
          <w:b w:val="false"/>
          <w:i w:val="false"/>
          <w:color w:val="000000"/>
          <w:sz w:val="28"/>
        </w:rPr>
        <w:t>
            Примечание: Пункт 2А001.b. не контролируются конические        
</w:t>
      </w:r>
    </w:p>
    <w:p>
      <w:pPr>
        <w:spacing w:after="0"/>
        <w:ind w:left="0"/>
        <w:jc w:val="both"/>
      </w:pPr>
      <w:r>
        <w:rPr>
          <w:rFonts w:ascii="Times New Roman"/>
          <w:b w:val="false"/>
          <w:i w:val="false"/>
          <w:color w:val="000000"/>
          <w:sz w:val="28"/>
        </w:rPr>
        <w:t>
                        роликовые подшипники.
</w:t>
      </w:r>
    </w:p>
    <w:p>
      <w:pPr>
        <w:spacing w:after="0"/>
        <w:ind w:left="0"/>
        <w:jc w:val="both"/>
      </w:pPr>
      <w:r>
        <w:rPr>
          <w:rFonts w:ascii="Times New Roman"/>
          <w:b w:val="false"/>
          <w:i w:val="false"/>
          <w:color w:val="000000"/>
          <w:sz w:val="28"/>
        </w:rPr>
        <w:t>
         с. Активные магнитные подшипниковые системы, имеющие любую из     
</w:t>
      </w:r>
    </w:p>
    <w:p>
      <w:pPr>
        <w:spacing w:after="0"/>
        <w:ind w:left="0"/>
        <w:jc w:val="both"/>
      </w:pPr>
      <w:r>
        <w:rPr>
          <w:rFonts w:ascii="Times New Roman"/>
          <w:b w:val="false"/>
          <w:i w:val="false"/>
          <w:color w:val="000000"/>
          <w:sz w:val="28"/>
        </w:rPr>
        <w:t>
            следующих составляющих:
</w:t>
      </w:r>
    </w:p>
    <w:p>
      <w:pPr>
        <w:spacing w:after="0"/>
        <w:ind w:left="0"/>
        <w:jc w:val="both"/>
      </w:pPr>
      <w:r>
        <w:rPr>
          <w:rFonts w:ascii="Times New Roman"/>
          <w:b w:val="false"/>
          <w:i w:val="false"/>
          <w:color w:val="000000"/>
          <w:sz w:val="28"/>
        </w:rPr>
        <w:t>
            1. материалы с магнитной индукцией 2 Т или больше и пределом   
</w:t>
      </w:r>
    </w:p>
    <w:p>
      <w:pPr>
        <w:spacing w:after="0"/>
        <w:ind w:left="0"/>
        <w:jc w:val="both"/>
      </w:pPr>
      <w:r>
        <w:rPr>
          <w:rFonts w:ascii="Times New Roman"/>
          <w:b w:val="false"/>
          <w:i w:val="false"/>
          <w:color w:val="000000"/>
          <w:sz w:val="28"/>
        </w:rPr>
        <w:t>
               упругости больше 414 МПа;
</w:t>
      </w:r>
    </w:p>
    <w:p>
      <w:pPr>
        <w:spacing w:after="0"/>
        <w:ind w:left="0"/>
        <w:jc w:val="both"/>
      </w:pPr>
      <w:r>
        <w:rPr>
          <w:rFonts w:ascii="Times New Roman"/>
          <w:b w:val="false"/>
          <w:i w:val="false"/>
          <w:color w:val="000000"/>
          <w:sz w:val="28"/>
        </w:rPr>
        <w:t>
            2. оснащенные электромагнитным устройством для привода с       
</w:t>
      </w:r>
    </w:p>
    <w:p>
      <w:pPr>
        <w:spacing w:after="0"/>
        <w:ind w:left="0"/>
        <w:jc w:val="both"/>
      </w:pPr>
      <w:r>
        <w:rPr>
          <w:rFonts w:ascii="Times New Roman"/>
          <w:b w:val="false"/>
          <w:i w:val="false"/>
          <w:color w:val="000000"/>
          <w:sz w:val="28"/>
        </w:rPr>
        <w:t>
               трехмерным униполярным высокочастотным подмагничиванием; или
</w:t>
      </w:r>
    </w:p>
    <w:p>
      <w:pPr>
        <w:spacing w:after="0"/>
        <w:ind w:left="0"/>
        <w:jc w:val="both"/>
      </w:pPr>
      <w:r>
        <w:rPr>
          <w:rFonts w:ascii="Times New Roman"/>
          <w:b w:val="false"/>
          <w:i w:val="false"/>
          <w:color w:val="000000"/>
          <w:sz w:val="28"/>
        </w:rPr>
        <w:t>
            3. высокотемпературные, с температурой 450 К (177 о С) и выше,
</w:t>
      </w:r>
    </w:p>
    <w:p>
      <w:pPr>
        <w:spacing w:after="0"/>
        <w:ind w:left="0"/>
        <w:jc w:val="both"/>
      </w:pPr>
      <w:r>
        <w:rPr>
          <w:rFonts w:ascii="Times New Roman"/>
          <w:b w:val="false"/>
          <w:i w:val="false"/>
          <w:color w:val="000000"/>
          <w:sz w:val="28"/>
        </w:rPr>
        <w:t>
               позиционные датчики.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2А001, а                                        848210900       
</w:t>
      </w:r>
    </w:p>
    <w:p>
      <w:pPr>
        <w:spacing w:after="0"/>
        <w:ind w:left="0"/>
        <w:jc w:val="both"/>
      </w:pPr>
      <w:r>
        <w:rPr>
          <w:rFonts w:ascii="Times New Roman"/>
          <w:b w:val="false"/>
          <w:i w:val="false"/>
          <w:color w:val="000000"/>
          <w:sz w:val="28"/>
        </w:rPr>
        <w:t>
                                                848250000
</w:t>
      </w:r>
    </w:p>
    <w:p>
      <w:pPr>
        <w:spacing w:after="0"/>
        <w:ind w:left="0"/>
        <w:jc w:val="both"/>
      </w:pPr>
      <w:r>
        <w:rPr>
          <w:rFonts w:ascii="Times New Roman"/>
          <w:b w:val="false"/>
          <w:i w:val="false"/>
          <w:color w:val="000000"/>
          <w:sz w:val="28"/>
        </w:rPr>
        <w:t>
2А001, b                                        848280000
</w:t>
      </w:r>
    </w:p>
    <w:p>
      <w:pPr>
        <w:spacing w:after="0"/>
        <w:ind w:left="0"/>
        <w:jc w:val="both"/>
      </w:pPr>
      <w:r>
        <w:rPr>
          <w:rFonts w:ascii="Times New Roman"/>
          <w:b w:val="false"/>
          <w:i w:val="false"/>
          <w:color w:val="000000"/>
          <w:sz w:val="28"/>
        </w:rPr>
        <w:t>
2А001, с                                        848330100 
</w:t>
      </w:r>
    </w:p>
    <w:p>
      <w:pPr>
        <w:spacing w:after="0"/>
        <w:ind w:left="0"/>
        <w:jc w:val="both"/>
      </w:pPr>
      <w:r>
        <w:rPr>
          <w:rFonts w:ascii="Times New Roman"/>
          <w:b w:val="false"/>
          <w:i w:val="false"/>
          <w:color w:val="000000"/>
          <w:sz w:val="28"/>
        </w:rPr>
        <w:t>
                                                848330900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2А225    Тигли из материалов, устойчивых к воздействию жидких актинидных   
</w:t>
      </w:r>
    </w:p>
    <w:p>
      <w:pPr>
        <w:spacing w:after="0"/>
        <w:ind w:left="0"/>
        <w:jc w:val="both"/>
      </w:pPr>
      <w:r>
        <w:rPr>
          <w:rFonts w:ascii="Times New Roman"/>
          <w:b w:val="false"/>
          <w:i w:val="false"/>
          <w:color w:val="000000"/>
          <w:sz w:val="28"/>
        </w:rPr>
        <w:t>
         металлов, такие как:
</w:t>
      </w:r>
    </w:p>
    <w:p>
      <w:pPr>
        <w:spacing w:after="0"/>
        <w:ind w:left="0"/>
        <w:jc w:val="both"/>
      </w:pPr>
      <w:r>
        <w:rPr>
          <w:rFonts w:ascii="Times New Roman"/>
          <w:b w:val="false"/>
          <w:i w:val="false"/>
          <w:color w:val="000000"/>
          <w:sz w:val="28"/>
        </w:rPr>
        <w:t>
         а. Тигли, обладающие обеими следующими характеристиками:
</w:t>
      </w:r>
    </w:p>
    <w:p>
      <w:pPr>
        <w:spacing w:after="0"/>
        <w:ind w:left="0"/>
        <w:jc w:val="both"/>
      </w:pPr>
      <w:r>
        <w:rPr>
          <w:rFonts w:ascii="Times New Roman"/>
          <w:b w:val="false"/>
          <w:i w:val="false"/>
          <w:color w:val="000000"/>
          <w:sz w:val="28"/>
        </w:rPr>
        <w:t>
            1. Объемом от 150 мл до 8 л, и
</w:t>
      </w:r>
    </w:p>
    <w:p>
      <w:pPr>
        <w:spacing w:after="0"/>
        <w:ind w:left="0"/>
        <w:jc w:val="both"/>
      </w:pPr>
      <w:r>
        <w:rPr>
          <w:rFonts w:ascii="Times New Roman"/>
          <w:b w:val="false"/>
          <w:i w:val="false"/>
          <w:color w:val="000000"/>
          <w:sz w:val="28"/>
        </w:rPr>
        <w:t>
            2. Изготовленные из следующих материалов, имеющих чистоту 98 % 
</w:t>
      </w:r>
    </w:p>
    <w:p>
      <w:pPr>
        <w:spacing w:after="0"/>
        <w:ind w:left="0"/>
        <w:jc w:val="both"/>
      </w:pPr>
      <w:r>
        <w:rPr>
          <w:rFonts w:ascii="Times New Roman"/>
          <w:b w:val="false"/>
          <w:i w:val="false"/>
          <w:color w:val="000000"/>
          <w:sz w:val="28"/>
        </w:rPr>
        <w:t>
               или более по весу, или облицованные ими:
</w:t>
      </w:r>
    </w:p>
    <w:p>
      <w:pPr>
        <w:spacing w:after="0"/>
        <w:ind w:left="0"/>
        <w:jc w:val="both"/>
      </w:pPr>
      <w:r>
        <w:rPr>
          <w:rFonts w:ascii="Times New Roman"/>
          <w:b w:val="false"/>
          <w:i w:val="false"/>
          <w:color w:val="000000"/>
          <w:sz w:val="28"/>
        </w:rPr>
        <w:t>
               а. Фторид кальция (СаF 2);
</w:t>
      </w:r>
    </w:p>
    <w:p>
      <w:pPr>
        <w:spacing w:after="0"/>
        <w:ind w:left="0"/>
        <w:jc w:val="both"/>
      </w:pPr>
      <w:r>
        <w:rPr>
          <w:rFonts w:ascii="Times New Roman"/>
          <w:b w:val="false"/>
          <w:i w:val="false"/>
          <w:color w:val="000000"/>
          <w:sz w:val="28"/>
        </w:rPr>
        <w:t>
               b. Цирконат кальция (метацирконат) (Са2ZrО3);
</w:t>
      </w:r>
    </w:p>
    <w:p>
      <w:pPr>
        <w:spacing w:after="0"/>
        <w:ind w:left="0"/>
        <w:jc w:val="both"/>
      </w:pPr>
      <w:r>
        <w:rPr>
          <w:rFonts w:ascii="Times New Roman"/>
          <w:b w:val="false"/>
          <w:i w:val="false"/>
          <w:color w:val="000000"/>
          <w:sz w:val="28"/>
        </w:rPr>
        <w:t>
               с. Сульфид церия (Се2S3);
</w:t>
      </w:r>
    </w:p>
    <w:p>
      <w:pPr>
        <w:spacing w:after="0"/>
        <w:ind w:left="0"/>
        <w:jc w:val="both"/>
      </w:pPr>
      <w:r>
        <w:rPr>
          <w:rFonts w:ascii="Times New Roman"/>
          <w:b w:val="false"/>
          <w:i w:val="false"/>
          <w:color w:val="000000"/>
          <w:sz w:val="28"/>
        </w:rPr>
        <w:t>
               d. Оксид эрбия (Ег2О3);
</w:t>
      </w:r>
    </w:p>
    <w:p>
      <w:pPr>
        <w:spacing w:after="0"/>
        <w:ind w:left="0"/>
        <w:jc w:val="both"/>
      </w:pPr>
      <w:r>
        <w:rPr>
          <w:rFonts w:ascii="Times New Roman"/>
          <w:b w:val="false"/>
          <w:i w:val="false"/>
          <w:color w:val="000000"/>
          <w:sz w:val="28"/>
        </w:rPr>
        <w:t>
               е. Оксид гафния (НfО2);
</w:t>
      </w:r>
    </w:p>
    <w:p>
      <w:pPr>
        <w:spacing w:after="0"/>
        <w:ind w:left="0"/>
        <w:jc w:val="both"/>
      </w:pPr>
      <w:r>
        <w:rPr>
          <w:rFonts w:ascii="Times New Roman"/>
          <w:b w:val="false"/>
          <w:i w:val="false"/>
          <w:color w:val="000000"/>
          <w:sz w:val="28"/>
        </w:rPr>
        <w:t>
               f. Оксид магния (МgО);
</w:t>
      </w:r>
    </w:p>
    <w:p>
      <w:pPr>
        <w:spacing w:after="0"/>
        <w:ind w:left="0"/>
        <w:jc w:val="both"/>
      </w:pPr>
      <w:r>
        <w:rPr>
          <w:rFonts w:ascii="Times New Roman"/>
          <w:b w:val="false"/>
          <w:i w:val="false"/>
          <w:color w:val="000000"/>
          <w:sz w:val="28"/>
        </w:rPr>
        <w:t>
         g. Нитрид сплава ниобия, титана и вольфрама (приблизительно 50%  
</w:t>
      </w:r>
    </w:p>
    <w:p>
      <w:pPr>
        <w:spacing w:after="0"/>
        <w:ind w:left="0"/>
        <w:jc w:val="both"/>
      </w:pPr>
      <w:r>
        <w:rPr>
          <w:rFonts w:ascii="Times New Roman"/>
          <w:b w:val="false"/>
          <w:i w:val="false"/>
          <w:color w:val="000000"/>
          <w:sz w:val="28"/>
        </w:rPr>
        <w:t>
            Nb, 30%Тi, 20%W);
</w:t>
      </w:r>
    </w:p>
    <w:p>
      <w:pPr>
        <w:spacing w:after="0"/>
        <w:ind w:left="0"/>
        <w:jc w:val="both"/>
      </w:pPr>
      <w:r>
        <w:rPr>
          <w:rFonts w:ascii="Times New Roman"/>
          <w:b w:val="false"/>
          <w:i w:val="false"/>
          <w:color w:val="000000"/>
          <w:sz w:val="28"/>
        </w:rPr>
        <w:t>
         h. Оксид иттрия (Y2О3); или 
</w:t>
      </w:r>
    </w:p>
    <w:p>
      <w:pPr>
        <w:spacing w:after="0"/>
        <w:ind w:left="0"/>
        <w:jc w:val="both"/>
      </w:pPr>
      <w:r>
        <w:rPr>
          <w:rFonts w:ascii="Times New Roman"/>
          <w:b w:val="false"/>
          <w:i w:val="false"/>
          <w:color w:val="000000"/>
          <w:sz w:val="28"/>
        </w:rPr>
        <w:t>
         i. Оксид циркония (ZrО2);           
</w:t>
      </w:r>
    </w:p>
    <w:p>
      <w:pPr>
        <w:spacing w:after="0"/>
        <w:ind w:left="0"/>
        <w:jc w:val="both"/>
      </w:pPr>
      <w:r>
        <w:rPr>
          <w:rFonts w:ascii="Times New Roman"/>
          <w:b w:val="false"/>
          <w:i w:val="false"/>
          <w:color w:val="000000"/>
          <w:sz w:val="28"/>
        </w:rPr>
        <w:t>
         b. Тигли, обладающие обеими следующими характеристиками:
</w:t>
      </w:r>
    </w:p>
    <w:p>
      <w:pPr>
        <w:spacing w:after="0"/>
        <w:ind w:left="0"/>
        <w:jc w:val="both"/>
      </w:pPr>
      <w:r>
        <w:rPr>
          <w:rFonts w:ascii="Times New Roman"/>
          <w:b w:val="false"/>
          <w:i w:val="false"/>
          <w:color w:val="000000"/>
          <w:sz w:val="28"/>
        </w:rPr>
        <w:t>
            1. Объемом от 50 мл до 2 л, и
</w:t>
      </w:r>
    </w:p>
    <w:p>
      <w:pPr>
        <w:spacing w:after="0"/>
        <w:ind w:left="0"/>
        <w:jc w:val="both"/>
      </w:pPr>
      <w:r>
        <w:rPr>
          <w:rFonts w:ascii="Times New Roman"/>
          <w:b w:val="false"/>
          <w:i w:val="false"/>
          <w:color w:val="000000"/>
          <w:sz w:val="28"/>
        </w:rPr>
        <w:t>
            2. Изготовленные или защищенные танталом, имеющим чистоту      
</w:t>
      </w:r>
    </w:p>
    <w:p>
      <w:pPr>
        <w:spacing w:after="0"/>
        <w:ind w:left="0"/>
        <w:jc w:val="both"/>
      </w:pPr>
      <w:r>
        <w:rPr>
          <w:rFonts w:ascii="Times New Roman"/>
          <w:b w:val="false"/>
          <w:i w:val="false"/>
          <w:color w:val="000000"/>
          <w:sz w:val="28"/>
        </w:rPr>
        <w:t>
               99,9% и выше по весу;
</w:t>
      </w:r>
    </w:p>
    <w:p>
      <w:pPr>
        <w:spacing w:after="0"/>
        <w:ind w:left="0"/>
        <w:jc w:val="both"/>
      </w:pPr>
      <w:r>
        <w:rPr>
          <w:rFonts w:ascii="Times New Roman"/>
          <w:b w:val="false"/>
          <w:i w:val="false"/>
          <w:color w:val="000000"/>
          <w:sz w:val="28"/>
        </w:rPr>
        <w:t>
         с. Тигли, обладающие всеми следующими характеристиками:
</w:t>
      </w:r>
    </w:p>
    <w:p>
      <w:pPr>
        <w:spacing w:after="0"/>
        <w:ind w:left="0"/>
        <w:jc w:val="both"/>
      </w:pPr>
      <w:r>
        <w:rPr>
          <w:rFonts w:ascii="Times New Roman"/>
          <w:b w:val="false"/>
          <w:i w:val="false"/>
          <w:color w:val="000000"/>
          <w:sz w:val="28"/>
        </w:rPr>
        <w:t>
            1. Объемом от 50 мл до 2 л,
</w:t>
      </w:r>
    </w:p>
    <w:p>
      <w:pPr>
        <w:spacing w:after="0"/>
        <w:ind w:left="0"/>
        <w:jc w:val="both"/>
      </w:pPr>
      <w:r>
        <w:rPr>
          <w:rFonts w:ascii="Times New Roman"/>
          <w:b w:val="false"/>
          <w:i w:val="false"/>
          <w:color w:val="000000"/>
          <w:sz w:val="28"/>
        </w:rPr>
        <w:t>
            2. Изготовленные или защищенные танталом, имеющим чистоту 98%  
</w:t>
      </w:r>
    </w:p>
    <w:p>
      <w:pPr>
        <w:spacing w:after="0"/>
        <w:ind w:left="0"/>
        <w:jc w:val="both"/>
      </w:pPr>
      <w:r>
        <w:rPr>
          <w:rFonts w:ascii="Times New Roman"/>
          <w:b w:val="false"/>
          <w:i w:val="false"/>
          <w:color w:val="000000"/>
          <w:sz w:val="28"/>
        </w:rPr>
        <w:t>
               и выше по весу, и
</w:t>
      </w:r>
    </w:p>
    <w:p>
      <w:pPr>
        <w:spacing w:after="0"/>
        <w:ind w:left="0"/>
        <w:jc w:val="both"/>
      </w:pPr>
      <w:r>
        <w:rPr>
          <w:rFonts w:ascii="Times New Roman"/>
          <w:b w:val="false"/>
          <w:i w:val="false"/>
          <w:color w:val="000000"/>
          <w:sz w:val="28"/>
        </w:rPr>
        <w:t>
            3. Покрытые карбидом, нитридом или боридом тантала (или любым  
</w:t>
      </w:r>
    </w:p>
    <w:p>
      <w:pPr>
        <w:spacing w:after="0"/>
        <w:ind w:left="0"/>
        <w:jc w:val="both"/>
      </w:pPr>
      <w:r>
        <w:rPr>
          <w:rFonts w:ascii="Times New Roman"/>
          <w:b w:val="false"/>
          <w:i w:val="false"/>
          <w:color w:val="000000"/>
          <w:sz w:val="28"/>
        </w:rPr>
        <w:t>
                их сочетанием).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2А225, а                                        690390900
</w:t>
      </w:r>
    </w:p>
    <w:p>
      <w:pPr>
        <w:spacing w:after="0"/>
        <w:ind w:left="0"/>
        <w:jc w:val="both"/>
      </w:pPr>
      <w:r>
        <w:rPr>
          <w:rFonts w:ascii="Times New Roman"/>
          <w:b w:val="false"/>
          <w:i w:val="false"/>
          <w:color w:val="000000"/>
          <w:sz w:val="28"/>
        </w:rPr>
        <w:t>
2А225, b                                        6903 
</w:t>
      </w:r>
    </w:p>
    <w:p>
      <w:pPr>
        <w:spacing w:after="0"/>
        <w:ind w:left="0"/>
        <w:jc w:val="both"/>
      </w:pPr>
      <w:r>
        <w:rPr>
          <w:rFonts w:ascii="Times New Roman"/>
          <w:b w:val="false"/>
          <w:i w:val="false"/>
          <w:color w:val="000000"/>
          <w:sz w:val="28"/>
        </w:rPr>
        <w:t>
                                                810390900
</w:t>
      </w:r>
    </w:p>
    <w:p>
      <w:pPr>
        <w:spacing w:after="0"/>
        <w:ind w:left="0"/>
        <w:jc w:val="both"/>
      </w:pPr>
      <w:r>
        <w:rPr>
          <w:rFonts w:ascii="Times New Roman"/>
          <w:b w:val="false"/>
          <w:i w:val="false"/>
          <w:color w:val="000000"/>
          <w:sz w:val="28"/>
        </w:rPr>
        <w:t>
2А225, с                                        6903 
</w:t>
      </w:r>
    </w:p>
    <w:p>
      <w:pPr>
        <w:spacing w:after="0"/>
        <w:ind w:left="0"/>
        <w:jc w:val="both"/>
      </w:pPr>
      <w:r>
        <w:rPr>
          <w:rFonts w:ascii="Times New Roman"/>
          <w:b w:val="false"/>
          <w:i w:val="false"/>
          <w:color w:val="000000"/>
          <w:sz w:val="28"/>
        </w:rPr>
        <w:t>
                                                810390900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2А226     Клапаны, обладающие обеими следующими характеристиками:
</w:t>
      </w:r>
    </w:p>
    <w:p>
      <w:pPr>
        <w:spacing w:after="0"/>
        <w:ind w:left="0"/>
        <w:jc w:val="both"/>
      </w:pPr>
      <w:r>
        <w:rPr>
          <w:rFonts w:ascii="Times New Roman"/>
          <w:b w:val="false"/>
          <w:i w:val="false"/>
          <w:color w:val="000000"/>
          <w:sz w:val="28"/>
        </w:rPr>
        <w:t>
          а. Диаметром не менее 5 мм по условному проходу;
</w:t>
      </w:r>
    </w:p>
    <w:p>
      <w:pPr>
        <w:spacing w:after="0"/>
        <w:ind w:left="0"/>
        <w:jc w:val="both"/>
      </w:pPr>
      <w:r>
        <w:rPr>
          <w:rFonts w:ascii="Times New Roman"/>
          <w:b w:val="false"/>
          <w:i w:val="false"/>
          <w:color w:val="000000"/>
          <w:sz w:val="28"/>
        </w:rPr>
        <w:t>
          b. С сильфонным уплотнителем, и
</w:t>
      </w:r>
    </w:p>
    <w:p>
      <w:pPr>
        <w:spacing w:after="0"/>
        <w:ind w:left="0"/>
        <w:jc w:val="both"/>
      </w:pPr>
      <w:r>
        <w:rPr>
          <w:rFonts w:ascii="Times New Roman"/>
          <w:b w:val="false"/>
          <w:i w:val="false"/>
          <w:color w:val="000000"/>
          <w:sz w:val="28"/>
        </w:rPr>
        <w:t>
(N3А3)    с. Полностью изготовленные из алюминия, алюминиевого сплава, 
</w:t>
      </w:r>
    </w:p>
    <w:p>
      <w:pPr>
        <w:spacing w:after="0"/>
        <w:ind w:left="0"/>
        <w:jc w:val="both"/>
      </w:pPr>
      <w:r>
        <w:rPr>
          <w:rFonts w:ascii="Times New Roman"/>
          <w:b w:val="false"/>
          <w:i w:val="false"/>
          <w:color w:val="000000"/>
          <w:sz w:val="28"/>
        </w:rPr>
        <w:t>
             никеля или сплава, содержащего не менее 60% никеля, или с     
</w:t>
      </w:r>
    </w:p>
    <w:p>
      <w:pPr>
        <w:spacing w:after="0"/>
        <w:ind w:left="0"/>
        <w:jc w:val="both"/>
      </w:pPr>
      <w:r>
        <w:rPr>
          <w:rFonts w:ascii="Times New Roman"/>
          <w:b w:val="false"/>
          <w:i w:val="false"/>
          <w:color w:val="000000"/>
          <w:sz w:val="28"/>
        </w:rPr>
        <w:t>
             покрытием из них, управляемые как вручную, так и              
</w:t>
      </w:r>
    </w:p>
    <w:p>
      <w:pPr>
        <w:spacing w:after="0"/>
        <w:ind w:left="0"/>
        <w:jc w:val="both"/>
      </w:pPr>
      <w:r>
        <w:rPr>
          <w:rFonts w:ascii="Times New Roman"/>
          <w:b w:val="false"/>
          <w:i w:val="false"/>
          <w:color w:val="000000"/>
          <w:sz w:val="28"/>
        </w:rPr>
        <w:t>
             автоматически.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Для клапанов с различными входным и выходным диаметрами       
</w:t>
      </w:r>
    </w:p>
    <w:p>
      <w:pPr>
        <w:spacing w:after="0"/>
        <w:ind w:left="0"/>
        <w:jc w:val="both"/>
      </w:pPr>
      <w:r>
        <w:rPr>
          <w:rFonts w:ascii="Times New Roman"/>
          <w:b w:val="false"/>
          <w:i w:val="false"/>
          <w:color w:val="000000"/>
          <w:sz w:val="28"/>
        </w:rPr>
        <w:t>
             параметр условного прохода относится к наименьшему диаметру.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2А226, а                                 848110900 
</w:t>
      </w:r>
    </w:p>
    <w:p>
      <w:pPr>
        <w:spacing w:after="0"/>
        <w:ind w:left="0"/>
        <w:jc w:val="both"/>
      </w:pPr>
      <w:r>
        <w:rPr>
          <w:rFonts w:ascii="Times New Roman"/>
          <w:b w:val="false"/>
          <w:i w:val="false"/>
          <w:color w:val="000000"/>
          <w:sz w:val="28"/>
        </w:rPr>
        <w:t>
                                         848130990 
</w:t>
      </w:r>
    </w:p>
    <w:p>
      <w:pPr>
        <w:spacing w:after="0"/>
        <w:ind w:left="0"/>
        <w:jc w:val="both"/>
      </w:pPr>
      <w:r>
        <w:rPr>
          <w:rFonts w:ascii="Times New Roman"/>
          <w:b w:val="false"/>
          <w:i w:val="false"/>
          <w:color w:val="000000"/>
          <w:sz w:val="28"/>
        </w:rPr>
        <w:t>
                                         848140900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       Испытательное, контрольное и производственное оборудование
</w:t>
      </w:r>
    </w:p>
    <w:p>
      <w:pPr>
        <w:spacing w:after="0"/>
        <w:ind w:left="0"/>
        <w:jc w:val="both"/>
      </w:pPr>
      <w:r>
        <w:rPr>
          <w:rFonts w:ascii="Times New Roman"/>
          <w:b w:val="false"/>
          <w:i w:val="false"/>
          <w:color w:val="000000"/>
          <w:sz w:val="28"/>
        </w:rPr>
        <w:t>
         Технические примечания:
</w:t>
      </w:r>
    </w:p>
    <w:p>
      <w:pPr>
        <w:spacing w:after="0"/>
        <w:ind w:left="0"/>
        <w:jc w:val="both"/>
      </w:pPr>
      <w:r>
        <w:rPr>
          <w:rFonts w:ascii="Times New Roman"/>
          <w:b w:val="false"/>
          <w:i w:val="false"/>
          <w:color w:val="000000"/>
          <w:sz w:val="28"/>
        </w:rPr>
        <w:t>
         1. Вторичные параллельные горизонтальные оси (например, w-ось на  
</w:t>
      </w:r>
    </w:p>
    <w:p>
      <w:pPr>
        <w:spacing w:after="0"/>
        <w:ind w:left="0"/>
        <w:jc w:val="both"/>
      </w:pPr>
      <w:r>
        <w:rPr>
          <w:rFonts w:ascii="Times New Roman"/>
          <w:b w:val="false"/>
          <w:i w:val="false"/>
          <w:color w:val="000000"/>
          <w:sz w:val="28"/>
        </w:rPr>
        <w:t>
            фрезах горизонтальной расточки или вторичная ось вращения,     
</w:t>
      </w:r>
    </w:p>
    <w:p>
      <w:pPr>
        <w:spacing w:after="0"/>
        <w:ind w:left="0"/>
        <w:jc w:val="both"/>
      </w:pPr>
      <w:r>
        <w:rPr>
          <w:rFonts w:ascii="Times New Roman"/>
          <w:b w:val="false"/>
          <w:i w:val="false"/>
          <w:color w:val="000000"/>
          <w:sz w:val="28"/>
        </w:rPr>
        <w:t>
            центральная линия которой параллельна первичной оси вращения)  
</w:t>
      </w:r>
    </w:p>
    <w:p>
      <w:pPr>
        <w:spacing w:after="0"/>
        <w:ind w:left="0"/>
        <w:jc w:val="both"/>
      </w:pPr>
      <w:r>
        <w:rPr>
          <w:rFonts w:ascii="Times New Roman"/>
          <w:b w:val="false"/>
          <w:i w:val="false"/>
          <w:color w:val="000000"/>
          <w:sz w:val="28"/>
        </w:rPr>
        <w:t>
            не включаются в общее число горизонтальных осей.
</w:t>
      </w:r>
    </w:p>
    <w:p>
      <w:pPr>
        <w:spacing w:after="0"/>
        <w:ind w:left="0"/>
        <w:jc w:val="both"/>
      </w:pPr>
      <w:r>
        <w:rPr>
          <w:rFonts w:ascii="Times New Roman"/>
          <w:b w:val="false"/>
          <w:i w:val="false"/>
          <w:color w:val="000000"/>
          <w:sz w:val="28"/>
        </w:rPr>
        <w:t>
            Ось вращения необязательно предусматривает поворот на угол,    
</w:t>
      </w:r>
    </w:p>
    <w:p>
      <w:pPr>
        <w:spacing w:after="0"/>
        <w:ind w:left="0"/>
        <w:jc w:val="both"/>
      </w:pPr>
      <w:r>
        <w:rPr>
          <w:rFonts w:ascii="Times New Roman"/>
          <w:b w:val="false"/>
          <w:i w:val="false"/>
          <w:color w:val="000000"/>
          <w:sz w:val="28"/>
        </w:rPr>
        <w:t>
            больший 360 о. 
</w:t>
      </w:r>
    </w:p>
    <w:p>
      <w:pPr>
        <w:spacing w:after="0"/>
        <w:ind w:left="0"/>
        <w:jc w:val="both"/>
      </w:pPr>
      <w:r>
        <w:rPr>
          <w:rFonts w:ascii="Times New Roman"/>
          <w:b w:val="false"/>
          <w:i w:val="false"/>
          <w:color w:val="000000"/>
          <w:sz w:val="28"/>
        </w:rPr>
        <w:t>
            Ось вращения может управляться устройством линейного           
</w:t>
      </w:r>
    </w:p>
    <w:p>
      <w:pPr>
        <w:spacing w:after="0"/>
        <w:ind w:left="0"/>
        <w:jc w:val="both"/>
      </w:pPr>
      <w:r>
        <w:rPr>
          <w:rFonts w:ascii="Times New Roman"/>
          <w:b w:val="false"/>
          <w:i w:val="false"/>
          <w:color w:val="000000"/>
          <w:sz w:val="28"/>
        </w:rPr>
        <w:t>
            перемещения (например, винтом или зубчатой рейкой)
</w:t>
      </w:r>
    </w:p>
    <w:p>
      <w:pPr>
        <w:spacing w:after="0"/>
        <w:ind w:left="0"/>
        <w:jc w:val="both"/>
      </w:pPr>
      <w:r>
        <w:rPr>
          <w:rFonts w:ascii="Times New Roman"/>
          <w:b w:val="false"/>
          <w:i w:val="false"/>
          <w:color w:val="000000"/>
          <w:sz w:val="28"/>
        </w:rPr>
        <w:t>
         2. Номенклатура оси определяется в соответствии с международным 
</w:t>
      </w:r>
    </w:p>
    <w:p>
      <w:pPr>
        <w:spacing w:after="0"/>
        <w:ind w:left="0"/>
        <w:jc w:val="both"/>
      </w:pPr>
      <w:r>
        <w:rPr>
          <w:rFonts w:ascii="Times New Roman"/>
          <w:b w:val="false"/>
          <w:i w:val="false"/>
          <w:color w:val="000000"/>
          <w:sz w:val="28"/>
        </w:rPr>
        <w:t>
            стандартом ISO 841 "Станки с числовым программным 
</w:t>
      </w:r>
    </w:p>
    <w:p>
      <w:pPr>
        <w:spacing w:after="0"/>
        <w:ind w:left="0"/>
        <w:jc w:val="both"/>
      </w:pPr>
      <w:r>
        <w:rPr>
          <w:rFonts w:ascii="Times New Roman"/>
          <w:b w:val="false"/>
          <w:i w:val="false"/>
          <w:color w:val="000000"/>
          <w:sz w:val="28"/>
        </w:rPr>
        <w:t>
            управлением. Номенклатура осей и видов движения".
</w:t>
      </w:r>
    </w:p>
    <w:p>
      <w:pPr>
        <w:spacing w:after="0"/>
        <w:ind w:left="0"/>
        <w:jc w:val="both"/>
      </w:pPr>
      <w:r>
        <w:rPr>
          <w:rFonts w:ascii="Times New Roman"/>
          <w:b w:val="false"/>
          <w:i w:val="false"/>
          <w:color w:val="000000"/>
          <w:sz w:val="28"/>
        </w:rPr>
        <w:t>
         3. Для категорий с 2В001 по 2В009 "наклоняющиеся шпиндели" 
</w:t>
      </w:r>
    </w:p>
    <w:p>
      <w:pPr>
        <w:spacing w:after="0"/>
        <w:ind w:left="0"/>
        <w:jc w:val="both"/>
      </w:pPr>
      <w:r>
        <w:rPr>
          <w:rFonts w:ascii="Times New Roman"/>
          <w:b w:val="false"/>
          <w:i w:val="false"/>
          <w:color w:val="000000"/>
          <w:sz w:val="28"/>
        </w:rPr>
        <w:t>
            рассматриваются как оси вращения.
</w:t>
      </w:r>
    </w:p>
    <w:p>
      <w:pPr>
        <w:spacing w:after="0"/>
        <w:ind w:left="0"/>
        <w:jc w:val="both"/>
      </w:pPr>
      <w:r>
        <w:rPr>
          <w:rFonts w:ascii="Times New Roman"/>
          <w:b w:val="false"/>
          <w:i w:val="false"/>
          <w:color w:val="000000"/>
          <w:sz w:val="28"/>
        </w:rPr>
        <w:t>
         4. Вместо индивидуальных протоколов испытаний для каждой модели 
</w:t>
      </w:r>
    </w:p>
    <w:p>
      <w:pPr>
        <w:spacing w:after="0"/>
        <w:ind w:left="0"/>
        <w:jc w:val="both"/>
      </w:pPr>
      <w:r>
        <w:rPr>
          <w:rFonts w:ascii="Times New Roman"/>
          <w:b w:val="false"/>
          <w:i w:val="false"/>
          <w:color w:val="000000"/>
          <w:sz w:val="28"/>
        </w:rPr>
        <w:t>
            станка могут быть применены гарантируемые уровни точности      
</w:t>
      </w:r>
    </w:p>
    <w:p>
      <w:pPr>
        <w:spacing w:after="0"/>
        <w:ind w:left="0"/>
        <w:jc w:val="both"/>
      </w:pPr>
      <w:r>
        <w:rPr>
          <w:rFonts w:ascii="Times New Roman"/>
          <w:b w:val="false"/>
          <w:i w:val="false"/>
          <w:color w:val="000000"/>
          <w:sz w:val="28"/>
        </w:rPr>
        <w:t>
            позиционирования, использующие согласованные процедуры         
</w:t>
      </w:r>
    </w:p>
    <w:p>
      <w:pPr>
        <w:spacing w:after="0"/>
        <w:ind w:left="0"/>
        <w:jc w:val="both"/>
      </w:pPr>
      <w:r>
        <w:rPr>
          <w:rFonts w:ascii="Times New Roman"/>
          <w:b w:val="false"/>
          <w:i w:val="false"/>
          <w:color w:val="000000"/>
          <w:sz w:val="28"/>
        </w:rPr>
        <w:t>
            испытаний, соответствующие международному стандарту ISO 230/2  
</w:t>
      </w:r>
    </w:p>
    <w:p>
      <w:pPr>
        <w:spacing w:after="0"/>
        <w:ind w:left="0"/>
        <w:jc w:val="both"/>
      </w:pPr>
      <w:r>
        <w:rPr>
          <w:rFonts w:ascii="Times New Roman"/>
          <w:b w:val="false"/>
          <w:i w:val="false"/>
          <w:color w:val="000000"/>
          <w:sz w:val="28"/>
        </w:rPr>
        <w:t>
            или его национальным эквивалентам.
</w:t>
      </w:r>
    </w:p>
    <w:p>
      <w:pPr>
        <w:spacing w:after="0"/>
        <w:ind w:left="0"/>
        <w:jc w:val="both"/>
      </w:pPr>
      <w:r>
        <w:rPr>
          <w:rFonts w:ascii="Times New Roman"/>
          <w:b w:val="false"/>
          <w:i w:val="false"/>
          <w:color w:val="000000"/>
          <w:sz w:val="28"/>
        </w:rPr>
        <w:t>
         Гарантируемая точность позиционирования означает уровень          
</w:t>
      </w:r>
    </w:p>
    <w:p>
      <w:pPr>
        <w:spacing w:after="0"/>
        <w:ind w:left="0"/>
        <w:jc w:val="both"/>
      </w:pPr>
      <w:r>
        <w:rPr>
          <w:rFonts w:ascii="Times New Roman"/>
          <w:b w:val="false"/>
          <w:i w:val="false"/>
          <w:color w:val="000000"/>
          <w:sz w:val="28"/>
        </w:rPr>
        <w:t>
         точности, заявляемый соответствующему ведомству, когда экспортер  
</w:t>
      </w:r>
    </w:p>
    <w:p>
      <w:pPr>
        <w:spacing w:after="0"/>
        <w:ind w:left="0"/>
        <w:jc w:val="both"/>
      </w:pPr>
      <w:r>
        <w:rPr>
          <w:rFonts w:ascii="Times New Roman"/>
          <w:b w:val="false"/>
          <w:i w:val="false"/>
          <w:color w:val="000000"/>
          <w:sz w:val="28"/>
        </w:rPr>
        <w:t>
         является признанным гарантом точности данной модели станка.
</w:t>
      </w:r>
    </w:p>
    <w:p>
      <w:pPr>
        <w:spacing w:after="0"/>
        <w:ind w:left="0"/>
        <w:jc w:val="both"/>
      </w:pPr>
      <w:r>
        <w:rPr>
          <w:rFonts w:ascii="Times New Roman"/>
          <w:b w:val="false"/>
          <w:i w:val="false"/>
          <w:color w:val="000000"/>
          <w:sz w:val="28"/>
        </w:rPr>
        <w:t>
                       Определение гарантированного уровня:
</w:t>
      </w:r>
    </w:p>
    <w:p>
      <w:pPr>
        <w:spacing w:after="0"/>
        <w:ind w:left="0"/>
        <w:jc w:val="both"/>
      </w:pPr>
      <w:r>
        <w:rPr>
          <w:rFonts w:ascii="Times New Roman"/>
          <w:b w:val="false"/>
          <w:i w:val="false"/>
          <w:color w:val="000000"/>
          <w:sz w:val="28"/>
        </w:rPr>
        <w:t>
            а. Выбрать пять станков тестируемой модели;
</w:t>
      </w:r>
    </w:p>
    <w:p>
      <w:pPr>
        <w:spacing w:after="0"/>
        <w:ind w:left="0"/>
        <w:jc w:val="both"/>
      </w:pPr>
      <w:r>
        <w:rPr>
          <w:rFonts w:ascii="Times New Roman"/>
          <w:b w:val="false"/>
          <w:i w:val="false"/>
          <w:color w:val="000000"/>
          <w:sz w:val="28"/>
        </w:rPr>
        <w:t>
            b. Измерить точность линейных осей в соответствии со           
</w:t>
      </w:r>
    </w:p>
    <w:p>
      <w:pPr>
        <w:spacing w:after="0"/>
        <w:ind w:left="0"/>
        <w:jc w:val="both"/>
      </w:pPr>
      <w:r>
        <w:rPr>
          <w:rFonts w:ascii="Times New Roman"/>
          <w:b w:val="false"/>
          <w:i w:val="false"/>
          <w:color w:val="000000"/>
          <w:sz w:val="28"/>
        </w:rPr>
        <w:t>
               стандартом ISO 230/2 (1988);
</w:t>
      </w:r>
    </w:p>
    <w:p>
      <w:pPr>
        <w:spacing w:after="0"/>
        <w:ind w:left="0"/>
        <w:jc w:val="both"/>
      </w:pPr>
      <w:r>
        <w:rPr>
          <w:rFonts w:ascii="Times New Roman"/>
          <w:b w:val="false"/>
          <w:i w:val="false"/>
          <w:color w:val="000000"/>
          <w:sz w:val="28"/>
        </w:rPr>
        <w:t>
            с. Определить значения А для каждой оси. Метод вычисления      
</w:t>
      </w:r>
    </w:p>
    <w:p>
      <w:pPr>
        <w:spacing w:after="0"/>
        <w:ind w:left="0"/>
        <w:jc w:val="both"/>
      </w:pPr>
      <w:r>
        <w:rPr>
          <w:rFonts w:ascii="Times New Roman"/>
          <w:b w:val="false"/>
          <w:i w:val="false"/>
          <w:color w:val="000000"/>
          <w:sz w:val="28"/>
        </w:rPr>
        <w:t>
               значения А описан в стандарте ISО;
</w:t>
      </w:r>
    </w:p>
    <w:p>
      <w:pPr>
        <w:spacing w:after="0"/>
        <w:ind w:left="0"/>
        <w:jc w:val="both"/>
      </w:pPr>
      <w:r>
        <w:rPr>
          <w:rFonts w:ascii="Times New Roman"/>
          <w:b w:val="false"/>
          <w:i w:val="false"/>
          <w:color w:val="000000"/>
          <w:sz w:val="28"/>
        </w:rPr>
        <w:t>
            d. Определить средние значения А для каждой оси. Это означает, 
</w:t>
      </w:r>
    </w:p>
    <w:p>
      <w:pPr>
        <w:spacing w:after="0"/>
        <w:ind w:left="0"/>
        <w:jc w:val="both"/>
      </w:pPr>
      <w:r>
        <w:rPr>
          <w:rFonts w:ascii="Times New Roman"/>
          <w:b w:val="false"/>
          <w:i w:val="false"/>
          <w:color w:val="000000"/>
          <w:sz w:val="28"/>
        </w:rPr>
        <w:t>
               что среднее А становится гарантируемым значением для каждой 
</w:t>
      </w:r>
    </w:p>
    <w:p>
      <w:pPr>
        <w:spacing w:after="0"/>
        <w:ind w:left="0"/>
        <w:jc w:val="both"/>
      </w:pPr>
      <w:r>
        <w:rPr>
          <w:rFonts w:ascii="Times New Roman"/>
          <w:b w:val="false"/>
          <w:i w:val="false"/>
          <w:color w:val="000000"/>
          <w:sz w:val="28"/>
        </w:rPr>
        <w:t>
               оси данной модели (Ах, Ау,...);
</w:t>
      </w:r>
    </w:p>
    <w:p>
      <w:pPr>
        <w:spacing w:after="0"/>
        <w:ind w:left="0"/>
        <w:jc w:val="both"/>
      </w:pPr>
      <w:r>
        <w:rPr>
          <w:rFonts w:ascii="Times New Roman"/>
          <w:b w:val="false"/>
          <w:i w:val="false"/>
          <w:color w:val="000000"/>
          <w:sz w:val="28"/>
        </w:rPr>
        <w:t>
            е. Поскольку список Категории 2 относится к каждой оси,        
</w:t>
      </w:r>
    </w:p>
    <w:p>
      <w:pPr>
        <w:spacing w:after="0"/>
        <w:ind w:left="0"/>
        <w:jc w:val="both"/>
      </w:pPr>
      <w:r>
        <w:rPr>
          <w:rFonts w:ascii="Times New Roman"/>
          <w:b w:val="false"/>
          <w:i w:val="false"/>
          <w:color w:val="000000"/>
          <w:sz w:val="28"/>
        </w:rPr>
        <w:t>
               количество гарантируемых значений должно соответствовать    
</w:t>
      </w:r>
    </w:p>
    <w:p>
      <w:pPr>
        <w:spacing w:after="0"/>
        <w:ind w:left="0"/>
        <w:jc w:val="both"/>
      </w:pPr>
      <w:r>
        <w:rPr>
          <w:rFonts w:ascii="Times New Roman"/>
          <w:b w:val="false"/>
          <w:i w:val="false"/>
          <w:color w:val="000000"/>
          <w:sz w:val="28"/>
        </w:rPr>
        <w:t>
               количеству линейных осей.
</w:t>
      </w:r>
    </w:p>
    <w:p>
      <w:pPr>
        <w:spacing w:after="0"/>
        <w:ind w:left="0"/>
        <w:jc w:val="both"/>
      </w:pPr>
      <w:r>
        <w:rPr>
          <w:rFonts w:ascii="Times New Roman"/>
          <w:b w:val="false"/>
          <w:i w:val="false"/>
          <w:color w:val="000000"/>
          <w:sz w:val="28"/>
        </w:rPr>
        <w:t>
            f. Если какая-либо ось, не контролируемая по пунктам с         
</w:t>
      </w:r>
    </w:p>
    <w:p>
      <w:pPr>
        <w:spacing w:after="0"/>
        <w:ind w:left="0"/>
        <w:jc w:val="both"/>
      </w:pPr>
      <w:r>
        <w:rPr>
          <w:rFonts w:ascii="Times New Roman"/>
          <w:b w:val="false"/>
          <w:i w:val="false"/>
          <w:color w:val="000000"/>
          <w:sz w:val="28"/>
        </w:rPr>
        <w:t>
               2В001.а. по 2В001.с. или 2В201. имеет гарантируемую         
</w:t>
      </w:r>
    </w:p>
    <w:p>
      <w:pPr>
        <w:spacing w:after="0"/>
        <w:ind w:left="0"/>
        <w:jc w:val="both"/>
      </w:pPr>
      <w:r>
        <w:rPr>
          <w:rFonts w:ascii="Times New Roman"/>
          <w:b w:val="false"/>
          <w:i w:val="false"/>
          <w:color w:val="000000"/>
          <w:sz w:val="28"/>
        </w:rPr>
        <w:t>
               точность 6 мкм или лучше для шлифовальных станков, или 8    
</w:t>
      </w:r>
    </w:p>
    <w:p>
      <w:pPr>
        <w:spacing w:after="0"/>
        <w:ind w:left="0"/>
        <w:jc w:val="both"/>
      </w:pPr>
      <w:r>
        <w:rPr>
          <w:rFonts w:ascii="Times New Roman"/>
          <w:b w:val="false"/>
          <w:i w:val="false"/>
          <w:color w:val="000000"/>
          <w:sz w:val="28"/>
        </w:rPr>
        <w:t>
               мкм или лучше для фрезерных или токарных станков,           
</w:t>
      </w:r>
    </w:p>
    <w:p>
      <w:pPr>
        <w:spacing w:after="0"/>
        <w:ind w:left="0"/>
        <w:jc w:val="both"/>
      </w:pPr>
      <w:r>
        <w:rPr>
          <w:rFonts w:ascii="Times New Roman"/>
          <w:b w:val="false"/>
          <w:i w:val="false"/>
          <w:color w:val="000000"/>
          <w:sz w:val="28"/>
        </w:rPr>
        <w:t>
               производителю следует переаттестовать уровень точности 
</w:t>
      </w:r>
    </w:p>
    <w:p>
      <w:pPr>
        <w:spacing w:after="0"/>
        <w:ind w:left="0"/>
        <w:jc w:val="both"/>
      </w:pPr>
      <w:r>
        <w:rPr>
          <w:rFonts w:ascii="Times New Roman"/>
          <w:b w:val="false"/>
          <w:i w:val="false"/>
          <w:color w:val="000000"/>
          <w:sz w:val="28"/>
        </w:rPr>
        <w:t>
               каждые 18 месяцев.
</w:t>
      </w:r>
    </w:p>
    <w:p>
      <w:pPr>
        <w:spacing w:after="0"/>
        <w:ind w:left="0"/>
        <w:jc w:val="both"/>
      </w:pPr>
      <w:r>
        <w:rPr>
          <w:rFonts w:ascii="Times New Roman"/>
          <w:b w:val="false"/>
          <w:i w:val="false"/>
          <w:color w:val="000000"/>
          <w:sz w:val="28"/>
        </w:rPr>
        <w:t>
2B001    Станки, приведенные ниже, и любые их сочетания для обработки или  
</w:t>
      </w:r>
    </w:p>
    <w:p>
      <w:pPr>
        <w:spacing w:after="0"/>
        <w:ind w:left="0"/>
        <w:jc w:val="both"/>
      </w:pPr>
      <w:r>
        <w:rPr>
          <w:rFonts w:ascii="Times New Roman"/>
          <w:b w:val="false"/>
          <w:i w:val="false"/>
          <w:color w:val="000000"/>
          <w:sz w:val="28"/>
        </w:rPr>
        <w:t>
(W)      резки металлов, керамики и "композиционных материалов", которые в 
</w:t>
      </w:r>
    </w:p>
    <w:p>
      <w:pPr>
        <w:spacing w:after="0"/>
        <w:ind w:left="0"/>
        <w:jc w:val="both"/>
      </w:pPr>
      <w:r>
        <w:rPr>
          <w:rFonts w:ascii="Times New Roman"/>
          <w:b w:val="false"/>
          <w:i w:val="false"/>
          <w:color w:val="000000"/>
          <w:sz w:val="28"/>
        </w:rPr>
        <w:t>
         соответствии с техническими спецификациями изготовителя могут 
</w:t>
      </w:r>
    </w:p>
    <w:p>
      <w:pPr>
        <w:spacing w:after="0"/>
        <w:ind w:left="0"/>
        <w:jc w:val="both"/>
      </w:pPr>
      <w:r>
        <w:rPr>
          <w:rFonts w:ascii="Times New Roman"/>
          <w:b w:val="false"/>
          <w:i w:val="false"/>
          <w:color w:val="000000"/>
          <w:sz w:val="28"/>
        </w:rPr>
        <w:t>
         быть оснащены электронными устройствами "числового программного 
</w:t>
      </w:r>
    </w:p>
    <w:p>
      <w:pPr>
        <w:spacing w:after="0"/>
        <w:ind w:left="0"/>
        <w:jc w:val="both"/>
      </w:pPr>
      <w:r>
        <w:rPr>
          <w:rFonts w:ascii="Times New Roman"/>
          <w:b w:val="false"/>
          <w:i w:val="false"/>
          <w:color w:val="000000"/>
          <w:sz w:val="28"/>
        </w:rPr>
        <w:t>
         управления":
</w:t>
      </w:r>
    </w:p>
    <w:p>
      <w:pPr>
        <w:spacing w:after="0"/>
        <w:ind w:left="0"/>
        <w:jc w:val="both"/>
      </w:pPr>
      <w:r>
        <w:rPr>
          <w:rFonts w:ascii="Times New Roman"/>
          <w:b w:val="false"/>
          <w:i w:val="false"/>
          <w:color w:val="000000"/>
          <w:sz w:val="28"/>
        </w:rPr>
        <w:t>
         Особое примечание: см. также 2В201.
</w:t>
      </w:r>
    </w:p>
    <w:p>
      <w:pPr>
        <w:spacing w:after="0"/>
        <w:ind w:left="0"/>
        <w:jc w:val="both"/>
      </w:pPr>
      <w:r>
        <w:rPr>
          <w:rFonts w:ascii="Times New Roman"/>
          <w:b w:val="false"/>
          <w:i w:val="false"/>
          <w:color w:val="000000"/>
          <w:sz w:val="28"/>
        </w:rPr>
        <w:t>
(N1В2.а) а. Токарные станки, обладающие всеми следующими характеристиками:
</w:t>
      </w:r>
    </w:p>
    <w:p>
      <w:pPr>
        <w:spacing w:after="0"/>
        <w:ind w:left="0"/>
        <w:jc w:val="both"/>
      </w:pPr>
      <w:r>
        <w:rPr>
          <w:rFonts w:ascii="Times New Roman"/>
          <w:b w:val="false"/>
          <w:i w:val="false"/>
          <w:color w:val="000000"/>
          <w:sz w:val="28"/>
        </w:rPr>
        <w:t>
(W1)        
</w:t>
      </w:r>
    </w:p>
    <w:p>
      <w:pPr>
        <w:spacing w:after="0"/>
        <w:ind w:left="0"/>
        <w:jc w:val="both"/>
      </w:pPr>
      <w:r>
        <w:rPr>
          <w:rFonts w:ascii="Times New Roman"/>
          <w:b w:val="false"/>
          <w:i w:val="false"/>
          <w:color w:val="000000"/>
          <w:sz w:val="28"/>
        </w:rPr>
        <w:t>
            1. Точность позиционирования со всей доступной компенсацией    
</w:t>
      </w:r>
    </w:p>
    <w:p>
      <w:pPr>
        <w:spacing w:after="0"/>
        <w:ind w:left="0"/>
        <w:jc w:val="both"/>
      </w:pPr>
      <w:r>
        <w:rPr>
          <w:rFonts w:ascii="Times New Roman"/>
          <w:b w:val="false"/>
          <w:i w:val="false"/>
          <w:color w:val="000000"/>
          <w:sz w:val="28"/>
        </w:rPr>
        <w:t>
               менее (лучше) 6 мкм в соответствии с международным          
</w:t>
      </w:r>
    </w:p>
    <w:p>
      <w:pPr>
        <w:spacing w:after="0"/>
        <w:ind w:left="0"/>
        <w:jc w:val="both"/>
      </w:pPr>
      <w:r>
        <w:rPr>
          <w:rFonts w:ascii="Times New Roman"/>
          <w:b w:val="false"/>
          <w:i w:val="false"/>
          <w:color w:val="000000"/>
          <w:sz w:val="28"/>
        </w:rPr>
        <w:t>
               стандартом ISO 230/2 или его национальными эквивалентами 
</w:t>
      </w:r>
    </w:p>
    <w:p>
      <w:pPr>
        <w:spacing w:after="0"/>
        <w:ind w:left="0"/>
        <w:jc w:val="both"/>
      </w:pPr>
      <w:r>
        <w:rPr>
          <w:rFonts w:ascii="Times New Roman"/>
          <w:b w:val="false"/>
          <w:i w:val="false"/>
          <w:color w:val="000000"/>
          <w:sz w:val="28"/>
        </w:rPr>
        <w:t>
               вдоль любой линейной оси (общий выбор позиции); и
</w:t>
      </w:r>
    </w:p>
    <w:p>
      <w:pPr>
        <w:spacing w:after="0"/>
        <w:ind w:left="0"/>
        <w:jc w:val="both"/>
      </w:pPr>
      <w:r>
        <w:rPr>
          <w:rFonts w:ascii="Times New Roman"/>
          <w:b w:val="false"/>
          <w:i w:val="false"/>
          <w:color w:val="000000"/>
          <w:sz w:val="28"/>
        </w:rPr>
        <w:t>
            2. Две или более оси, которые могут быть одновременно          
</w:t>
      </w:r>
    </w:p>
    <w:p>
      <w:pPr>
        <w:spacing w:after="0"/>
        <w:ind w:left="0"/>
        <w:jc w:val="both"/>
      </w:pPr>
      <w:r>
        <w:rPr>
          <w:rFonts w:ascii="Times New Roman"/>
          <w:b w:val="false"/>
          <w:i w:val="false"/>
          <w:color w:val="000000"/>
          <w:sz w:val="28"/>
        </w:rPr>
        <w:t>
               скоординированы для "контурного управления";
</w:t>
      </w:r>
    </w:p>
    <w:p>
      <w:pPr>
        <w:spacing w:after="0"/>
        <w:ind w:left="0"/>
        <w:jc w:val="both"/>
      </w:pPr>
      <w:r>
        <w:rPr>
          <w:rFonts w:ascii="Times New Roman"/>
          <w:b w:val="false"/>
          <w:i w:val="false"/>
          <w:color w:val="000000"/>
          <w:sz w:val="28"/>
        </w:rPr>
        <w:t>
               Примечание: Пункт 2В001.а. не контролирует токарные станки,
</w:t>
      </w:r>
    </w:p>
    <w:p>
      <w:pPr>
        <w:spacing w:after="0"/>
        <w:ind w:left="0"/>
        <w:jc w:val="both"/>
      </w:pPr>
      <w:r>
        <w:rPr>
          <w:rFonts w:ascii="Times New Roman"/>
          <w:b w:val="false"/>
          <w:i w:val="false"/>
          <w:color w:val="000000"/>
          <w:sz w:val="28"/>
        </w:rPr>
        <w:t>
                           специально разработанные для производства       
</w:t>
      </w:r>
    </w:p>
    <w:p>
      <w:pPr>
        <w:spacing w:after="0"/>
        <w:ind w:left="0"/>
        <w:jc w:val="both"/>
      </w:pPr>
      <w:r>
        <w:rPr>
          <w:rFonts w:ascii="Times New Roman"/>
          <w:b w:val="false"/>
          <w:i w:val="false"/>
          <w:color w:val="000000"/>
          <w:sz w:val="28"/>
        </w:rPr>
        <w:t>
                           контактных линз:
</w:t>
      </w:r>
    </w:p>
    <w:p>
      <w:pPr>
        <w:spacing w:after="0"/>
        <w:ind w:left="0"/>
        <w:jc w:val="both"/>
      </w:pPr>
      <w:r>
        <w:rPr>
          <w:rFonts w:ascii="Times New Roman"/>
          <w:b w:val="false"/>
          <w:i w:val="false"/>
          <w:color w:val="000000"/>
          <w:sz w:val="28"/>
        </w:rPr>
        <w:t>
(N1.2.b) b. Фрезерные станки, обладающие любой из следующих характеристик:
</w:t>
      </w:r>
    </w:p>
    <w:p>
      <w:pPr>
        <w:spacing w:after="0"/>
        <w:ind w:left="0"/>
        <w:jc w:val="both"/>
      </w:pPr>
      <w:r>
        <w:rPr>
          <w:rFonts w:ascii="Times New Roman"/>
          <w:b w:val="false"/>
          <w:i w:val="false"/>
          <w:color w:val="000000"/>
          <w:sz w:val="28"/>
        </w:rPr>
        <w:t>
(W1)        1. а. Точность позиционирования со всей доступной компенсацией 
</w:t>
      </w:r>
    </w:p>
    <w:p>
      <w:pPr>
        <w:spacing w:after="0"/>
        <w:ind w:left="0"/>
        <w:jc w:val="both"/>
      </w:pPr>
      <w:r>
        <w:rPr>
          <w:rFonts w:ascii="Times New Roman"/>
          <w:b w:val="false"/>
          <w:i w:val="false"/>
          <w:color w:val="000000"/>
          <w:sz w:val="28"/>
        </w:rPr>
        <w:t>
                  меньше (лучше) 6 мкм в соответствии с международным      
</w:t>
      </w:r>
    </w:p>
    <w:p>
      <w:pPr>
        <w:spacing w:after="0"/>
        <w:ind w:left="0"/>
        <w:jc w:val="both"/>
      </w:pPr>
      <w:r>
        <w:rPr>
          <w:rFonts w:ascii="Times New Roman"/>
          <w:b w:val="false"/>
          <w:i w:val="false"/>
          <w:color w:val="000000"/>
          <w:sz w:val="28"/>
        </w:rPr>
        <w:t>
                  стандартом ISO 230/2 (1988) или его национальными 
</w:t>
      </w:r>
    </w:p>
    <w:p>
      <w:pPr>
        <w:spacing w:after="0"/>
        <w:ind w:left="0"/>
        <w:jc w:val="both"/>
      </w:pPr>
      <w:r>
        <w:rPr>
          <w:rFonts w:ascii="Times New Roman"/>
          <w:b w:val="false"/>
          <w:i w:val="false"/>
          <w:color w:val="000000"/>
          <w:sz w:val="28"/>
        </w:rPr>
        <w:t>
                  эквивалентами вдоль любой линейной оси (общий выбор      
</w:t>
      </w:r>
    </w:p>
    <w:p>
      <w:pPr>
        <w:spacing w:after="0"/>
        <w:ind w:left="0"/>
        <w:jc w:val="both"/>
      </w:pPr>
      <w:r>
        <w:rPr>
          <w:rFonts w:ascii="Times New Roman"/>
          <w:b w:val="false"/>
          <w:i w:val="false"/>
          <w:color w:val="000000"/>
          <w:sz w:val="28"/>
        </w:rPr>
        <w:t>
                  позиции); и
</w:t>
      </w:r>
    </w:p>
    <w:p>
      <w:pPr>
        <w:spacing w:after="0"/>
        <w:ind w:left="0"/>
        <w:jc w:val="both"/>
      </w:pPr>
      <w:r>
        <w:rPr>
          <w:rFonts w:ascii="Times New Roman"/>
          <w:b w:val="false"/>
          <w:i w:val="false"/>
          <w:color w:val="000000"/>
          <w:sz w:val="28"/>
        </w:rPr>
        <w:t>
               b. Три линейные оси плюс одну ось вращения, которые могут   
</w:t>
      </w:r>
    </w:p>
    <w:p>
      <w:pPr>
        <w:spacing w:after="0"/>
        <w:ind w:left="0"/>
        <w:jc w:val="both"/>
      </w:pPr>
      <w:r>
        <w:rPr>
          <w:rFonts w:ascii="Times New Roman"/>
          <w:b w:val="false"/>
          <w:i w:val="false"/>
          <w:color w:val="000000"/>
          <w:sz w:val="28"/>
        </w:rPr>
        <w:t>
                  быть одновременно скоординированы для "контурного        
</w:t>
      </w:r>
    </w:p>
    <w:p>
      <w:pPr>
        <w:spacing w:after="0"/>
        <w:ind w:left="0"/>
        <w:jc w:val="both"/>
      </w:pPr>
      <w:r>
        <w:rPr>
          <w:rFonts w:ascii="Times New Roman"/>
          <w:b w:val="false"/>
          <w:i w:val="false"/>
          <w:color w:val="000000"/>
          <w:sz w:val="28"/>
        </w:rPr>
        <w:t>
                   управления";
</w:t>
      </w:r>
    </w:p>
    <w:p>
      <w:pPr>
        <w:spacing w:after="0"/>
        <w:ind w:left="0"/>
        <w:jc w:val="both"/>
      </w:pPr>
      <w:r>
        <w:rPr>
          <w:rFonts w:ascii="Times New Roman"/>
          <w:b w:val="false"/>
          <w:i w:val="false"/>
          <w:color w:val="000000"/>
          <w:sz w:val="28"/>
        </w:rPr>
        <w:t>
            2. Пять или более осей, которые могут быть одновременно        
</w:t>
      </w:r>
    </w:p>
    <w:p>
      <w:pPr>
        <w:spacing w:after="0"/>
        <w:ind w:left="0"/>
        <w:jc w:val="both"/>
      </w:pPr>
      <w:r>
        <w:rPr>
          <w:rFonts w:ascii="Times New Roman"/>
          <w:b w:val="false"/>
          <w:i w:val="false"/>
          <w:color w:val="000000"/>
          <w:sz w:val="28"/>
        </w:rPr>
        <w:t>
               скоординированы для контурного управления; или
</w:t>
      </w:r>
    </w:p>
    <w:p>
      <w:pPr>
        <w:spacing w:after="0"/>
        <w:ind w:left="0"/>
        <w:jc w:val="both"/>
      </w:pPr>
      <w:r>
        <w:rPr>
          <w:rFonts w:ascii="Times New Roman"/>
          <w:b w:val="false"/>
          <w:i w:val="false"/>
          <w:color w:val="000000"/>
          <w:sz w:val="28"/>
        </w:rPr>
        <w:t>
            3. Точность позиционирования для копировально-расточных        
</w:t>
      </w:r>
    </w:p>
    <w:p>
      <w:pPr>
        <w:spacing w:after="0"/>
        <w:ind w:left="0"/>
        <w:jc w:val="both"/>
      </w:pPr>
      <w:r>
        <w:rPr>
          <w:rFonts w:ascii="Times New Roman"/>
          <w:b w:val="false"/>
          <w:i w:val="false"/>
          <w:color w:val="000000"/>
          <w:sz w:val="28"/>
        </w:rPr>
        <w:t>
               станков со всей доступной компенсацией меньше (лучше) 4 мкм 
</w:t>
      </w:r>
    </w:p>
    <w:p>
      <w:pPr>
        <w:spacing w:after="0"/>
        <w:ind w:left="0"/>
        <w:jc w:val="both"/>
      </w:pPr>
      <w:r>
        <w:rPr>
          <w:rFonts w:ascii="Times New Roman"/>
          <w:b w:val="false"/>
          <w:i w:val="false"/>
          <w:color w:val="000000"/>
          <w:sz w:val="28"/>
        </w:rPr>
        <w:t>
               в соответствии с международным стандартом ISO 230/2 (1988)  
</w:t>
      </w:r>
    </w:p>
    <w:p>
      <w:pPr>
        <w:spacing w:after="0"/>
        <w:ind w:left="0"/>
        <w:jc w:val="both"/>
      </w:pPr>
      <w:r>
        <w:rPr>
          <w:rFonts w:ascii="Times New Roman"/>
          <w:b w:val="false"/>
          <w:i w:val="false"/>
          <w:color w:val="000000"/>
          <w:sz w:val="28"/>
        </w:rPr>
        <w:t>
               или его национальными эквивалентами вдоль любой линейной    
</w:t>
      </w:r>
    </w:p>
    <w:p>
      <w:pPr>
        <w:spacing w:after="0"/>
        <w:ind w:left="0"/>
        <w:jc w:val="both"/>
      </w:pPr>
      <w:r>
        <w:rPr>
          <w:rFonts w:ascii="Times New Roman"/>
          <w:b w:val="false"/>
          <w:i w:val="false"/>
          <w:color w:val="000000"/>
          <w:sz w:val="28"/>
        </w:rPr>
        <w:t>
               оси (полное позиционирование);
</w:t>
      </w:r>
    </w:p>
    <w:p>
      <w:pPr>
        <w:spacing w:after="0"/>
        <w:ind w:left="0"/>
        <w:jc w:val="both"/>
      </w:pPr>
      <w:r>
        <w:rPr>
          <w:rFonts w:ascii="Times New Roman"/>
          <w:b w:val="false"/>
          <w:i w:val="false"/>
          <w:color w:val="000000"/>
          <w:sz w:val="28"/>
        </w:rPr>
        <w:t>
(N1.2.с)    с. Шлифовальные станки, обладающие любой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1. а. Точность позиционирования со всей доступной компенсацией 
</w:t>
      </w:r>
    </w:p>
    <w:p>
      <w:pPr>
        <w:spacing w:after="0"/>
        <w:ind w:left="0"/>
        <w:jc w:val="both"/>
      </w:pPr>
      <w:r>
        <w:rPr>
          <w:rFonts w:ascii="Times New Roman"/>
          <w:b w:val="false"/>
          <w:i w:val="false"/>
          <w:color w:val="000000"/>
          <w:sz w:val="28"/>
        </w:rPr>
        <w:t>
                  меньше (лучше) 4 мкм в соответствии с международным      
</w:t>
      </w:r>
    </w:p>
    <w:p>
      <w:pPr>
        <w:spacing w:after="0"/>
        <w:ind w:left="0"/>
        <w:jc w:val="both"/>
      </w:pPr>
      <w:r>
        <w:rPr>
          <w:rFonts w:ascii="Times New Roman"/>
          <w:b w:val="false"/>
          <w:i w:val="false"/>
          <w:color w:val="000000"/>
          <w:sz w:val="28"/>
        </w:rPr>
        <w:t>
                  стандартом ISO 230/2 или его национальными эквивалентами 
</w:t>
      </w:r>
    </w:p>
    <w:p>
      <w:pPr>
        <w:spacing w:after="0"/>
        <w:ind w:left="0"/>
        <w:jc w:val="both"/>
      </w:pPr>
      <w:r>
        <w:rPr>
          <w:rFonts w:ascii="Times New Roman"/>
          <w:b w:val="false"/>
          <w:i w:val="false"/>
          <w:color w:val="000000"/>
          <w:sz w:val="28"/>
        </w:rPr>
        <w:t>
                  вдоль любой линейной оси (полное позиционирование); и
</w:t>
      </w:r>
    </w:p>
    <w:p>
      <w:pPr>
        <w:spacing w:after="0"/>
        <w:ind w:left="0"/>
        <w:jc w:val="both"/>
      </w:pPr>
      <w:r>
        <w:rPr>
          <w:rFonts w:ascii="Times New Roman"/>
          <w:b w:val="false"/>
          <w:i w:val="false"/>
          <w:color w:val="000000"/>
          <w:sz w:val="28"/>
        </w:rPr>
        <w:t>
               b. Три или более оси, которые могут быть одновременно       
</w:t>
      </w:r>
    </w:p>
    <w:p>
      <w:pPr>
        <w:spacing w:after="0"/>
        <w:ind w:left="0"/>
        <w:jc w:val="both"/>
      </w:pPr>
      <w:r>
        <w:rPr>
          <w:rFonts w:ascii="Times New Roman"/>
          <w:b w:val="false"/>
          <w:i w:val="false"/>
          <w:color w:val="000000"/>
          <w:sz w:val="28"/>
        </w:rPr>
        <w:t>
                  скоординированы для контурного управления; или
</w:t>
      </w:r>
    </w:p>
    <w:p>
      <w:pPr>
        <w:spacing w:after="0"/>
        <w:ind w:left="0"/>
        <w:jc w:val="both"/>
      </w:pPr>
      <w:r>
        <w:rPr>
          <w:rFonts w:ascii="Times New Roman"/>
          <w:b w:val="false"/>
          <w:i w:val="false"/>
          <w:color w:val="000000"/>
          <w:sz w:val="28"/>
        </w:rPr>
        <w:t>
            2. Пять или более осей, которые могут быть одновременно        
</w:t>
      </w:r>
    </w:p>
    <w:p>
      <w:pPr>
        <w:spacing w:after="0"/>
        <w:ind w:left="0"/>
        <w:jc w:val="both"/>
      </w:pPr>
      <w:r>
        <w:rPr>
          <w:rFonts w:ascii="Times New Roman"/>
          <w:b w:val="false"/>
          <w:i w:val="false"/>
          <w:color w:val="000000"/>
          <w:sz w:val="28"/>
        </w:rPr>
        <w:t>
               скоординированы для "контурного управления";
</w:t>
      </w:r>
    </w:p>
    <w:p>
      <w:pPr>
        <w:spacing w:after="0"/>
        <w:ind w:left="0"/>
        <w:jc w:val="both"/>
      </w:pPr>
      <w:r>
        <w:rPr>
          <w:rFonts w:ascii="Times New Roman"/>
          <w:b w:val="false"/>
          <w:i w:val="false"/>
          <w:color w:val="000000"/>
          <w:sz w:val="28"/>
        </w:rPr>
        <w:t>
            Примечание: Пункт 2В001.С. не контролирует следующие           
</w:t>
      </w:r>
    </w:p>
    <w:p>
      <w:pPr>
        <w:spacing w:after="0"/>
        <w:ind w:left="0"/>
        <w:jc w:val="both"/>
      </w:pPr>
      <w:r>
        <w:rPr>
          <w:rFonts w:ascii="Times New Roman"/>
          <w:b w:val="false"/>
          <w:i w:val="false"/>
          <w:color w:val="000000"/>
          <w:sz w:val="28"/>
        </w:rPr>
        <w:t>
                        шлифовальные станки:
</w:t>
      </w:r>
    </w:p>
    <w:p>
      <w:pPr>
        <w:spacing w:after="0"/>
        <w:ind w:left="0"/>
        <w:jc w:val="both"/>
      </w:pPr>
      <w:r>
        <w:rPr>
          <w:rFonts w:ascii="Times New Roman"/>
          <w:b w:val="false"/>
          <w:i w:val="false"/>
          <w:color w:val="000000"/>
          <w:sz w:val="28"/>
        </w:rPr>
        <w:t>
                        1. цилиндрические внешние, внутренние и            
</w:t>
      </w:r>
    </w:p>
    <w:p>
      <w:pPr>
        <w:spacing w:after="0"/>
        <w:ind w:left="0"/>
        <w:jc w:val="both"/>
      </w:pPr>
      <w:r>
        <w:rPr>
          <w:rFonts w:ascii="Times New Roman"/>
          <w:b w:val="false"/>
          <w:i w:val="false"/>
          <w:color w:val="000000"/>
          <w:sz w:val="28"/>
        </w:rPr>
        <w:t>
                           внешневнутренние шлифовальные станки,           
</w:t>
      </w:r>
    </w:p>
    <w:p>
      <w:pPr>
        <w:spacing w:after="0"/>
        <w:ind w:left="0"/>
        <w:jc w:val="both"/>
      </w:pPr>
      <w:r>
        <w:rPr>
          <w:rFonts w:ascii="Times New Roman"/>
          <w:b w:val="false"/>
          <w:i w:val="false"/>
          <w:color w:val="000000"/>
          <w:sz w:val="28"/>
        </w:rPr>
        <w:t>
                           обладающие всеми следующими характеристиками:
</w:t>
      </w:r>
    </w:p>
    <w:p>
      <w:pPr>
        <w:spacing w:after="0"/>
        <w:ind w:left="0"/>
        <w:jc w:val="both"/>
      </w:pPr>
      <w:r>
        <w:rPr>
          <w:rFonts w:ascii="Times New Roman"/>
          <w:b w:val="false"/>
          <w:i w:val="false"/>
          <w:color w:val="000000"/>
          <w:sz w:val="28"/>
        </w:rPr>
        <w:t>
                           а. ограниченные цилиндрическим шлифованием; и   
</w:t>
      </w:r>
    </w:p>
    <w:p>
      <w:pPr>
        <w:spacing w:after="0"/>
        <w:ind w:left="0"/>
        <w:jc w:val="both"/>
      </w:pPr>
      <w:r>
        <w:rPr>
          <w:rFonts w:ascii="Times New Roman"/>
          <w:b w:val="false"/>
          <w:i w:val="false"/>
          <w:color w:val="000000"/>
          <w:sz w:val="28"/>
        </w:rPr>
        <w:t>
                           b. с максимально возможной длиной или диаметром 
</w:t>
      </w:r>
    </w:p>
    <w:p>
      <w:pPr>
        <w:spacing w:after="0"/>
        <w:ind w:left="0"/>
        <w:jc w:val="both"/>
      </w:pPr>
      <w:r>
        <w:rPr>
          <w:rFonts w:ascii="Times New Roman"/>
          <w:b w:val="false"/>
          <w:i w:val="false"/>
          <w:color w:val="000000"/>
          <w:sz w:val="28"/>
        </w:rPr>
        <w:t>
                              изделия 150 мм;
</w:t>
      </w:r>
    </w:p>
    <w:p>
      <w:pPr>
        <w:spacing w:after="0"/>
        <w:ind w:left="0"/>
        <w:jc w:val="both"/>
      </w:pPr>
      <w:r>
        <w:rPr>
          <w:rFonts w:ascii="Times New Roman"/>
          <w:b w:val="false"/>
          <w:i w:val="false"/>
          <w:color w:val="000000"/>
          <w:sz w:val="28"/>
        </w:rPr>
        <w:t>
                        2. станки, специально спроектированные для         
</w:t>
      </w:r>
    </w:p>
    <w:p>
      <w:pPr>
        <w:spacing w:after="0"/>
        <w:ind w:left="0"/>
        <w:jc w:val="both"/>
      </w:pPr>
      <w:r>
        <w:rPr>
          <w:rFonts w:ascii="Times New Roman"/>
          <w:b w:val="false"/>
          <w:i w:val="false"/>
          <w:color w:val="000000"/>
          <w:sz w:val="28"/>
        </w:rPr>
        <w:t>
                           шлифования по шаблону и обладающие любой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а. С-ось применяется для поддержания            
</w:t>
      </w:r>
    </w:p>
    <w:p>
      <w:pPr>
        <w:spacing w:after="0"/>
        <w:ind w:left="0"/>
        <w:jc w:val="both"/>
      </w:pPr>
      <w:r>
        <w:rPr>
          <w:rFonts w:ascii="Times New Roman"/>
          <w:b w:val="false"/>
          <w:i w:val="false"/>
          <w:color w:val="000000"/>
          <w:sz w:val="28"/>
        </w:rPr>
        <w:t>
                              шлифовального круга перпендикулярно рабочей  
</w:t>
      </w:r>
    </w:p>
    <w:p>
      <w:pPr>
        <w:spacing w:after="0"/>
        <w:ind w:left="0"/>
        <w:jc w:val="both"/>
      </w:pPr>
      <w:r>
        <w:rPr>
          <w:rFonts w:ascii="Times New Roman"/>
          <w:b w:val="false"/>
          <w:i w:val="false"/>
          <w:color w:val="000000"/>
          <w:sz w:val="28"/>
        </w:rPr>
        <w:t>
                              поверхности; или 
</w:t>
      </w:r>
    </w:p>
    <w:p>
      <w:pPr>
        <w:spacing w:after="0"/>
        <w:ind w:left="0"/>
        <w:jc w:val="both"/>
      </w:pPr>
      <w:r>
        <w:rPr>
          <w:rFonts w:ascii="Times New Roman"/>
          <w:b w:val="false"/>
          <w:i w:val="false"/>
          <w:color w:val="000000"/>
          <w:sz w:val="28"/>
        </w:rPr>
        <w:t>
                           b. А-ось определяет конфигурацию цилиндрического
</w:t>
      </w:r>
    </w:p>
    <w:p>
      <w:pPr>
        <w:spacing w:after="0"/>
        <w:ind w:left="0"/>
        <w:jc w:val="both"/>
      </w:pPr>
      <w:r>
        <w:rPr>
          <w:rFonts w:ascii="Times New Roman"/>
          <w:b w:val="false"/>
          <w:i w:val="false"/>
          <w:color w:val="000000"/>
          <w:sz w:val="28"/>
        </w:rPr>
        <w:t>
                              кулачка.
</w:t>
      </w:r>
    </w:p>
    <w:p>
      <w:pPr>
        <w:spacing w:after="0"/>
        <w:ind w:left="0"/>
        <w:jc w:val="both"/>
      </w:pPr>
      <w:r>
        <w:rPr>
          <w:rFonts w:ascii="Times New Roman"/>
          <w:b w:val="false"/>
          <w:i w:val="false"/>
          <w:color w:val="000000"/>
          <w:sz w:val="28"/>
        </w:rPr>
        <w:t>
                        3. заточные и отрезные станки, специально
</w:t>
      </w:r>
    </w:p>
    <w:p>
      <w:pPr>
        <w:spacing w:after="0"/>
        <w:ind w:left="0"/>
        <w:jc w:val="both"/>
      </w:pPr>
      <w:r>
        <w:rPr>
          <w:rFonts w:ascii="Times New Roman"/>
          <w:b w:val="false"/>
          <w:i w:val="false"/>
          <w:color w:val="000000"/>
          <w:sz w:val="28"/>
        </w:rPr>
        <w:t>
                           спроектированные для производства резцов или    
</w:t>
      </w:r>
    </w:p>
    <w:p>
      <w:pPr>
        <w:spacing w:after="0"/>
        <w:ind w:left="0"/>
        <w:jc w:val="both"/>
      </w:pPr>
      <w:r>
        <w:rPr>
          <w:rFonts w:ascii="Times New Roman"/>
          <w:b w:val="false"/>
          <w:i w:val="false"/>
          <w:color w:val="000000"/>
          <w:sz w:val="28"/>
        </w:rPr>
        <w:t>
                           фрез;
</w:t>
      </w:r>
    </w:p>
    <w:p>
      <w:pPr>
        <w:spacing w:after="0"/>
        <w:ind w:left="0"/>
        <w:jc w:val="both"/>
      </w:pPr>
      <w:r>
        <w:rPr>
          <w:rFonts w:ascii="Times New Roman"/>
          <w:b w:val="false"/>
          <w:i w:val="false"/>
          <w:color w:val="000000"/>
          <w:sz w:val="28"/>
        </w:rPr>
        <w:t>
                        4. станки для обработки коленчатых валов или       
</w:t>
      </w:r>
    </w:p>
    <w:p>
      <w:pPr>
        <w:spacing w:after="0"/>
        <w:ind w:left="0"/>
        <w:jc w:val="both"/>
      </w:pPr>
      <w:r>
        <w:rPr>
          <w:rFonts w:ascii="Times New Roman"/>
          <w:b w:val="false"/>
          <w:i w:val="false"/>
          <w:color w:val="000000"/>
          <w:sz w:val="28"/>
        </w:rPr>
        <w:t>
                           кулачковых осей 
</w:t>
      </w:r>
    </w:p>
    <w:p>
      <w:pPr>
        <w:spacing w:after="0"/>
        <w:ind w:left="0"/>
        <w:jc w:val="both"/>
      </w:pPr>
      <w:r>
        <w:rPr>
          <w:rFonts w:ascii="Times New Roman"/>
          <w:b w:val="false"/>
          <w:i w:val="false"/>
          <w:color w:val="000000"/>
          <w:sz w:val="28"/>
        </w:rPr>
        <w:t>
                        5. плоскошлифовальные станки;
</w:t>
      </w:r>
    </w:p>
    <w:p>
      <w:pPr>
        <w:spacing w:after="0"/>
        <w:ind w:left="0"/>
        <w:jc w:val="both"/>
      </w:pPr>
      <w:r>
        <w:rPr>
          <w:rFonts w:ascii="Times New Roman"/>
          <w:b w:val="false"/>
          <w:i w:val="false"/>
          <w:color w:val="000000"/>
          <w:sz w:val="28"/>
        </w:rPr>
        <w:t>
(N1В2.d) d. Станки для электроисковой обработки (СЭО) без подачи 
</w:t>
      </w:r>
    </w:p>
    <w:p>
      <w:pPr>
        <w:spacing w:after="0"/>
        <w:ind w:left="0"/>
        <w:jc w:val="both"/>
      </w:pPr>
      <w:r>
        <w:rPr>
          <w:rFonts w:ascii="Times New Roman"/>
          <w:b w:val="false"/>
          <w:i w:val="false"/>
          <w:color w:val="000000"/>
          <w:sz w:val="28"/>
        </w:rPr>
        <w:t>
            проволоки, имеющие две или более оси вращения, которые могут   
</w:t>
      </w:r>
    </w:p>
    <w:p>
      <w:pPr>
        <w:spacing w:after="0"/>
        <w:ind w:left="0"/>
        <w:jc w:val="both"/>
      </w:pPr>
      <w:r>
        <w:rPr>
          <w:rFonts w:ascii="Times New Roman"/>
          <w:b w:val="false"/>
          <w:i w:val="false"/>
          <w:color w:val="000000"/>
          <w:sz w:val="28"/>
        </w:rPr>
        <w:t>
            быть одновременно скоординированы для "контурного управления";
</w:t>
      </w:r>
    </w:p>
    <w:p>
      <w:pPr>
        <w:spacing w:after="0"/>
        <w:ind w:left="0"/>
        <w:jc w:val="both"/>
      </w:pPr>
      <w:r>
        <w:rPr>
          <w:rFonts w:ascii="Times New Roman"/>
          <w:b w:val="false"/>
          <w:i w:val="false"/>
          <w:color w:val="000000"/>
          <w:sz w:val="28"/>
        </w:rPr>
        <w:t>
         е. Станки для обработки металлов, керамики или "композитных       
</w:t>
      </w:r>
    </w:p>
    <w:p>
      <w:pPr>
        <w:spacing w:after="0"/>
        <w:ind w:left="0"/>
        <w:jc w:val="both"/>
      </w:pPr>
      <w:r>
        <w:rPr>
          <w:rFonts w:ascii="Times New Roman"/>
          <w:b w:val="false"/>
          <w:i w:val="false"/>
          <w:color w:val="000000"/>
          <w:sz w:val="28"/>
        </w:rPr>
        <w:t>
            материалов":
</w:t>
      </w:r>
    </w:p>
    <w:p>
      <w:pPr>
        <w:spacing w:after="0"/>
        <w:ind w:left="0"/>
        <w:jc w:val="both"/>
      </w:pPr>
      <w:r>
        <w:rPr>
          <w:rFonts w:ascii="Times New Roman"/>
          <w:b w:val="false"/>
          <w:i w:val="false"/>
          <w:color w:val="000000"/>
          <w:sz w:val="28"/>
        </w:rPr>
        <w:t>
            1. посредством:
</w:t>
      </w:r>
    </w:p>
    <w:p>
      <w:pPr>
        <w:spacing w:after="0"/>
        <w:ind w:left="0"/>
        <w:jc w:val="both"/>
      </w:pPr>
      <w:r>
        <w:rPr>
          <w:rFonts w:ascii="Times New Roman"/>
          <w:b w:val="false"/>
          <w:i w:val="false"/>
          <w:color w:val="000000"/>
          <w:sz w:val="28"/>
        </w:rPr>
        <w:t>
               а. водяных или других жидких струй, включая струи с         
</w:t>
      </w:r>
    </w:p>
    <w:p>
      <w:pPr>
        <w:spacing w:after="0"/>
        <w:ind w:left="0"/>
        <w:jc w:val="both"/>
      </w:pPr>
      <w:r>
        <w:rPr>
          <w:rFonts w:ascii="Times New Roman"/>
          <w:b w:val="false"/>
          <w:i w:val="false"/>
          <w:color w:val="000000"/>
          <w:sz w:val="28"/>
        </w:rPr>
        <w:t>
                  абразивными присадками;
</w:t>
      </w:r>
    </w:p>
    <w:p>
      <w:pPr>
        <w:spacing w:after="0"/>
        <w:ind w:left="0"/>
        <w:jc w:val="both"/>
      </w:pPr>
      <w:r>
        <w:rPr>
          <w:rFonts w:ascii="Times New Roman"/>
          <w:b w:val="false"/>
          <w:i w:val="false"/>
          <w:color w:val="000000"/>
          <w:sz w:val="28"/>
        </w:rPr>
        <w:t>
               b. электронного луча; или 
</w:t>
      </w:r>
    </w:p>
    <w:p>
      <w:pPr>
        <w:spacing w:after="0"/>
        <w:ind w:left="0"/>
        <w:jc w:val="both"/>
      </w:pPr>
      <w:r>
        <w:rPr>
          <w:rFonts w:ascii="Times New Roman"/>
          <w:b w:val="false"/>
          <w:i w:val="false"/>
          <w:color w:val="000000"/>
          <w:sz w:val="28"/>
        </w:rPr>
        <w:t>
               с. "Лазерного" луча: и
</w:t>
      </w:r>
    </w:p>
    <w:p>
      <w:pPr>
        <w:spacing w:after="0"/>
        <w:ind w:left="0"/>
        <w:jc w:val="both"/>
      </w:pPr>
      <w:r>
        <w:rPr>
          <w:rFonts w:ascii="Times New Roman"/>
          <w:b w:val="false"/>
          <w:i w:val="false"/>
          <w:color w:val="000000"/>
          <w:sz w:val="28"/>
        </w:rPr>
        <w:t>
            2. имеющие две или более оси вращения, которые:
</w:t>
      </w:r>
    </w:p>
    <w:p>
      <w:pPr>
        <w:spacing w:after="0"/>
        <w:ind w:left="0"/>
        <w:jc w:val="both"/>
      </w:pPr>
      <w:r>
        <w:rPr>
          <w:rFonts w:ascii="Times New Roman"/>
          <w:b w:val="false"/>
          <w:i w:val="false"/>
          <w:color w:val="000000"/>
          <w:sz w:val="28"/>
        </w:rPr>
        <w:t>
               а. могут быть одновременно скоординированы для "управления  
</w:t>
      </w:r>
    </w:p>
    <w:p>
      <w:pPr>
        <w:spacing w:after="0"/>
        <w:ind w:left="0"/>
        <w:jc w:val="both"/>
      </w:pPr>
      <w:r>
        <w:rPr>
          <w:rFonts w:ascii="Times New Roman"/>
          <w:b w:val="false"/>
          <w:i w:val="false"/>
          <w:color w:val="000000"/>
          <w:sz w:val="28"/>
        </w:rPr>
        <w:t>
                  по контуру"; и 
</w:t>
      </w:r>
    </w:p>
    <w:p>
      <w:pPr>
        <w:spacing w:after="0"/>
        <w:ind w:left="0"/>
        <w:jc w:val="both"/>
      </w:pPr>
      <w:r>
        <w:rPr>
          <w:rFonts w:ascii="Times New Roman"/>
          <w:b w:val="false"/>
          <w:i w:val="false"/>
          <w:color w:val="000000"/>
          <w:sz w:val="28"/>
        </w:rPr>
        <w:t>
               b. имеют точность позиционирования меньше (лучше) 0,003 о
</w:t>
      </w:r>
    </w:p>
    <w:p>
      <w:pPr>
        <w:spacing w:after="0"/>
        <w:ind w:left="0"/>
        <w:jc w:val="both"/>
      </w:pPr>
      <w:r>
        <w:rPr>
          <w:rFonts w:ascii="Times New Roman"/>
          <w:b w:val="false"/>
          <w:i w:val="false"/>
          <w:color w:val="000000"/>
          <w:sz w:val="28"/>
        </w:rPr>
        <w:t>
(W1)     f. Станки для сверления глубоких отверстий или токарные станки,
</w:t>
      </w:r>
    </w:p>
    <w:p>
      <w:pPr>
        <w:spacing w:after="0"/>
        <w:ind w:left="0"/>
        <w:jc w:val="both"/>
      </w:pPr>
      <w:r>
        <w:rPr>
          <w:rFonts w:ascii="Times New Roman"/>
          <w:b w:val="false"/>
          <w:i w:val="false"/>
          <w:color w:val="000000"/>
          <w:sz w:val="28"/>
        </w:rPr>
        <w:t>
            модифицированные для сверления глубоких отверстий,             
</w:t>
      </w:r>
    </w:p>
    <w:p>
      <w:pPr>
        <w:spacing w:after="0"/>
        <w:ind w:left="0"/>
        <w:jc w:val="both"/>
      </w:pPr>
      <w:r>
        <w:rPr>
          <w:rFonts w:ascii="Times New Roman"/>
          <w:b w:val="false"/>
          <w:i w:val="false"/>
          <w:color w:val="000000"/>
          <w:sz w:val="28"/>
        </w:rPr>
        <w:t>
            обеспечивающие максимальную глубину сверления отверстий 5000   
</w:t>
      </w:r>
    </w:p>
    <w:p>
      <w:pPr>
        <w:spacing w:after="0"/>
        <w:ind w:left="0"/>
        <w:jc w:val="both"/>
      </w:pPr>
      <w:r>
        <w:rPr>
          <w:rFonts w:ascii="Times New Roman"/>
          <w:b w:val="false"/>
          <w:i w:val="false"/>
          <w:color w:val="000000"/>
          <w:sz w:val="28"/>
        </w:rPr>
        <w:t>
            мм или более, и специально разработанные для них компоненты.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2В001, а                                        8458 
</w:t>
      </w:r>
    </w:p>
    <w:p>
      <w:pPr>
        <w:spacing w:after="0"/>
        <w:ind w:left="0"/>
        <w:jc w:val="both"/>
      </w:pPr>
      <w:r>
        <w:rPr>
          <w:rFonts w:ascii="Times New Roman"/>
          <w:b w:val="false"/>
          <w:i w:val="false"/>
          <w:color w:val="000000"/>
          <w:sz w:val="28"/>
        </w:rPr>
        <w:t>
                                                846490900 
</w:t>
      </w:r>
    </w:p>
    <w:p>
      <w:pPr>
        <w:spacing w:after="0"/>
        <w:ind w:left="0"/>
        <w:jc w:val="both"/>
      </w:pPr>
      <w:r>
        <w:rPr>
          <w:rFonts w:ascii="Times New Roman"/>
          <w:b w:val="false"/>
          <w:i w:val="false"/>
          <w:color w:val="000000"/>
          <w:sz w:val="28"/>
        </w:rPr>
        <w:t>
                                                846599100
</w:t>
      </w:r>
    </w:p>
    <w:p>
      <w:pPr>
        <w:spacing w:after="0"/>
        <w:ind w:left="0"/>
        <w:jc w:val="both"/>
      </w:pPr>
      <w:r>
        <w:rPr>
          <w:rFonts w:ascii="Times New Roman"/>
          <w:b w:val="false"/>
          <w:i w:val="false"/>
          <w:color w:val="000000"/>
          <w:sz w:val="28"/>
        </w:rPr>
        <w:t>
2В001, b                                        845931000 
</w:t>
      </w:r>
    </w:p>
    <w:p>
      <w:pPr>
        <w:spacing w:after="0"/>
        <w:ind w:left="0"/>
        <w:jc w:val="both"/>
      </w:pPr>
      <w:r>
        <w:rPr>
          <w:rFonts w:ascii="Times New Roman"/>
          <w:b w:val="false"/>
          <w:i w:val="false"/>
          <w:color w:val="000000"/>
          <w:sz w:val="28"/>
        </w:rPr>
        <w:t>
                                                845939000 
</w:t>
      </w:r>
    </w:p>
    <w:p>
      <w:pPr>
        <w:spacing w:after="0"/>
        <w:ind w:left="0"/>
        <w:jc w:val="both"/>
      </w:pPr>
      <w:r>
        <w:rPr>
          <w:rFonts w:ascii="Times New Roman"/>
          <w:b w:val="false"/>
          <w:i w:val="false"/>
          <w:color w:val="000000"/>
          <w:sz w:val="28"/>
        </w:rPr>
        <w:t>
                                                845951000 
</w:t>
      </w:r>
    </w:p>
    <w:p>
      <w:pPr>
        <w:spacing w:after="0"/>
        <w:ind w:left="0"/>
        <w:jc w:val="both"/>
      </w:pPr>
      <w:r>
        <w:rPr>
          <w:rFonts w:ascii="Times New Roman"/>
          <w:b w:val="false"/>
          <w:i w:val="false"/>
          <w:color w:val="000000"/>
          <w:sz w:val="28"/>
        </w:rPr>
        <w:t>
                                                845961 
</w:t>
      </w:r>
    </w:p>
    <w:p>
      <w:pPr>
        <w:spacing w:after="0"/>
        <w:ind w:left="0"/>
        <w:jc w:val="both"/>
      </w:pPr>
      <w:r>
        <w:rPr>
          <w:rFonts w:ascii="Times New Roman"/>
          <w:b w:val="false"/>
          <w:i w:val="false"/>
          <w:color w:val="000000"/>
          <w:sz w:val="28"/>
        </w:rPr>
        <w:t>
                                                845969 
</w:t>
      </w:r>
    </w:p>
    <w:p>
      <w:pPr>
        <w:spacing w:after="0"/>
        <w:ind w:left="0"/>
        <w:jc w:val="both"/>
      </w:pPr>
      <w:r>
        <w:rPr>
          <w:rFonts w:ascii="Times New Roman"/>
          <w:b w:val="false"/>
          <w:i w:val="false"/>
          <w:color w:val="000000"/>
          <w:sz w:val="28"/>
        </w:rPr>
        <w:t>
                                                846490900 
</w:t>
      </w:r>
    </w:p>
    <w:p>
      <w:pPr>
        <w:spacing w:after="0"/>
        <w:ind w:left="0"/>
        <w:jc w:val="both"/>
      </w:pPr>
      <w:r>
        <w:rPr>
          <w:rFonts w:ascii="Times New Roman"/>
          <w:b w:val="false"/>
          <w:i w:val="false"/>
          <w:color w:val="000000"/>
          <w:sz w:val="28"/>
        </w:rPr>
        <w:t>
                                                846592000
</w:t>
      </w:r>
    </w:p>
    <w:p>
      <w:pPr>
        <w:spacing w:after="0"/>
        <w:ind w:left="0"/>
        <w:jc w:val="both"/>
      </w:pPr>
      <w:r>
        <w:rPr>
          <w:rFonts w:ascii="Times New Roman"/>
          <w:b w:val="false"/>
          <w:i w:val="false"/>
          <w:color w:val="000000"/>
          <w:sz w:val="28"/>
        </w:rPr>
        <w:t>
2В001, с                                        846011000 
</w:t>
      </w:r>
    </w:p>
    <w:p>
      <w:pPr>
        <w:spacing w:after="0"/>
        <w:ind w:left="0"/>
        <w:jc w:val="both"/>
      </w:pPr>
      <w:r>
        <w:rPr>
          <w:rFonts w:ascii="Times New Roman"/>
          <w:b w:val="false"/>
          <w:i w:val="false"/>
          <w:color w:val="000000"/>
          <w:sz w:val="28"/>
        </w:rPr>
        <w:t>
                                                846019000 
</w:t>
      </w:r>
    </w:p>
    <w:p>
      <w:pPr>
        <w:spacing w:after="0"/>
        <w:ind w:left="0"/>
        <w:jc w:val="both"/>
      </w:pPr>
      <w:r>
        <w:rPr>
          <w:rFonts w:ascii="Times New Roman"/>
          <w:b w:val="false"/>
          <w:i w:val="false"/>
          <w:color w:val="000000"/>
          <w:sz w:val="28"/>
        </w:rPr>
        <w:t>
                                                846021 
</w:t>
      </w:r>
    </w:p>
    <w:p>
      <w:pPr>
        <w:spacing w:after="0"/>
        <w:ind w:left="0"/>
        <w:jc w:val="both"/>
      </w:pPr>
      <w:r>
        <w:rPr>
          <w:rFonts w:ascii="Times New Roman"/>
          <w:b w:val="false"/>
          <w:i w:val="false"/>
          <w:color w:val="000000"/>
          <w:sz w:val="28"/>
        </w:rPr>
        <w:t>
                                                846029 
</w:t>
      </w:r>
    </w:p>
    <w:p>
      <w:pPr>
        <w:spacing w:after="0"/>
        <w:ind w:left="0"/>
        <w:jc w:val="both"/>
      </w:pPr>
      <w:r>
        <w:rPr>
          <w:rFonts w:ascii="Times New Roman"/>
          <w:b w:val="false"/>
          <w:i w:val="false"/>
          <w:color w:val="000000"/>
          <w:sz w:val="28"/>
        </w:rPr>
        <w:t>
                                                846420900
</w:t>
      </w:r>
    </w:p>
    <w:p>
      <w:pPr>
        <w:spacing w:after="0"/>
        <w:ind w:left="0"/>
        <w:jc w:val="both"/>
      </w:pPr>
      <w:r>
        <w:rPr>
          <w:rFonts w:ascii="Times New Roman"/>
          <w:b w:val="false"/>
          <w:i w:val="false"/>
          <w:color w:val="000000"/>
          <w:sz w:val="28"/>
        </w:rPr>
        <w:t>
                                                846593000
</w:t>
      </w:r>
    </w:p>
    <w:p>
      <w:pPr>
        <w:spacing w:after="0"/>
        <w:ind w:left="0"/>
        <w:jc w:val="both"/>
      </w:pPr>
      <w:r>
        <w:rPr>
          <w:rFonts w:ascii="Times New Roman"/>
          <w:b w:val="false"/>
          <w:i w:val="false"/>
          <w:color w:val="000000"/>
          <w:sz w:val="28"/>
        </w:rPr>
        <w:t>
2В001, d                                        845630000
</w:t>
      </w:r>
    </w:p>
    <w:p>
      <w:pPr>
        <w:spacing w:after="0"/>
        <w:ind w:left="0"/>
        <w:jc w:val="both"/>
      </w:pPr>
      <w:r>
        <w:rPr>
          <w:rFonts w:ascii="Times New Roman"/>
          <w:b w:val="false"/>
          <w:i w:val="false"/>
          <w:color w:val="000000"/>
          <w:sz w:val="28"/>
        </w:rPr>
        <w:t>
2В001, e                                        842430900
</w:t>
      </w:r>
    </w:p>
    <w:p>
      <w:pPr>
        <w:spacing w:after="0"/>
        <w:ind w:left="0"/>
        <w:jc w:val="both"/>
      </w:pPr>
      <w:r>
        <w:rPr>
          <w:rFonts w:ascii="Times New Roman"/>
          <w:b w:val="false"/>
          <w:i w:val="false"/>
          <w:color w:val="000000"/>
          <w:sz w:val="28"/>
        </w:rPr>
        <w:t>
                                                845610000 
</w:t>
      </w:r>
    </w:p>
    <w:p>
      <w:pPr>
        <w:spacing w:after="0"/>
        <w:ind w:left="0"/>
        <w:jc w:val="both"/>
      </w:pPr>
      <w:r>
        <w:rPr>
          <w:rFonts w:ascii="Times New Roman"/>
          <w:b w:val="false"/>
          <w:i w:val="false"/>
          <w:color w:val="000000"/>
          <w:sz w:val="28"/>
        </w:rPr>
        <w:t>
                                                845690000
</w:t>
      </w:r>
    </w:p>
    <w:p>
      <w:pPr>
        <w:spacing w:after="0"/>
        <w:ind w:left="0"/>
        <w:jc w:val="both"/>
      </w:pPr>
      <w:r>
        <w:rPr>
          <w:rFonts w:ascii="Times New Roman"/>
          <w:b w:val="false"/>
          <w:i w:val="false"/>
          <w:color w:val="000000"/>
          <w:sz w:val="28"/>
        </w:rPr>
        <w:t>
2В001, f                                        8458 
</w:t>
      </w:r>
    </w:p>
    <w:p>
      <w:pPr>
        <w:spacing w:after="0"/>
        <w:ind w:left="0"/>
        <w:jc w:val="both"/>
      </w:pPr>
      <w:r>
        <w:rPr>
          <w:rFonts w:ascii="Times New Roman"/>
          <w:b w:val="false"/>
          <w:i w:val="false"/>
          <w:color w:val="000000"/>
          <w:sz w:val="28"/>
        </w:rPr>
        <w:t>
                                                845921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2В003    Станки с "числовым программным управлением" или станки с ручным   
</w:t>
      </w:r>
    </w:p>
    <w:p>
      <w:pPr>
        <w:spacing w:after="0"/>
        <w:ind w:left="0"/>
        <w:jc w:val="both"/>
      </w:pPr>
      <w:r>
        <w:rPr>
          <w:rFonts w:ascii="Times New Roman"/>
          <w:b w:val="false"/>
          <w:i w:val="false"/>
          <w:color w:val="000000"/>
          <w:sz w:val="28"/>
        </w:rPr>
        <w:t>
         управлением и специально разработанные для них компоненты,        
</w:t>
      </w:r>
    </w:p>
    <w:p>
      <w:pPr>
        <w:spacing w:after="0"/>
        <w:ind w:left="0"/>
        <w:jc w:val="both"/>
      </w:pPr>
      <w:r>
        <w:rPr>
          <w:rFonts w:ascii="Times New Roman"/>
          <w:b w:val="false"/>
          <w:i w:val="false"/>
          <w:color w:val="000000"/>
          <w:sz w:val="28"/>
        </w:rPr>
        <w:t>
         оборудование для контроля и приспособления, специально            
</w:t>
      </w:r>
    </w:p>
    <w:p>
      <w:pPr>
        <w:spacing w:after="0"/>
        <w:ind w:left="0"/>
        <w:jc w:val="both"/>
      </w:pPr>
      <w:r>
        <w:rPr>
          <w:rFonts w:ascii="Times New Roman"/>
          <w:b w:val="false"/>
          <w:i w:val="false"/>
          <w:color w:val="000000"/>
          <w:sz w:val="28"/>
        </w:rPr>
        <w:t>
         разработанные для полирования, окончательной обработки,           
</w:t>
      </w:r>
    </w:p>
    <w:p>
      <w:pPr>
        <w:spacing w:after="0"/>
        <w:ind w:left="0"/>
        <w:jc w:val="both"/>
      </w:pPr>
      <w:r>
        <w:rPr>
          <w:rFonts w:ascii="Times New Roman"/>
          <w:b w:val="false"/>
          <w:i w:val="false"/>
          <w:color w:val="000000"/>
          <w:sz w:val="28"/>
        </w:rPr>
        <w:t>
         шлифования или хонингования закаленных (К.с = 40 или более)       
</w:t>
      </w:r>
    </w:p>
    <w:p>
      <w:pPr>
        <w:spacing w:after="0"/>
        <w:ind w:left="0"/>
        <w:jc w:val="both"/>
      </w:pPr>
      <w:r>
        <w:rPr>
          <w:rFonts w:ascii="Times New Roman"/>
          <w:b w:val="false"/>
          <w:i w:val="false"/>
          <w:color w:val="000000"/>
          <w:sz w:val="28"/>
        </w:rPr>
        <w:t>
         прямозубых цилиндрических, одно- или двухзаходных винтовых 
</w:t>
      </w:r>
    </w:p>
    <w:p>
      <w:pPr>
        <w:spacing w:after="0"/>
        <w:ind w:left="0"/>
        <w:jc w:val="both"/>
      </w:pPr>
      <w:r>
        <w:rPr>
          <w:rFonts w:ascii="Times New Roman"/>
          <w:b w:val="false"/>
          <w:i w:val="false"/>
          <w:color w:val="000000"/>
          <w:sz w:val="28"/>
        </w:rPr>
        <w:t>
         шестерен с модулем более 1250 мм и с лицевой шириной, равной 15 % 
</w:t>
      </w:r>
    </w:p>
    <w:p>
      <w:pPr>
        <w:spacing w:after="0"/>
        <w:ind w:left="0"/>
        <w:jc w:val="both"/>
      </w:pPr>
      <w:r>
        <w:rPr>
          <w:rFonts w:ascii="Times New Roman"/>
          <w:b w:val="false"/>
          <w:i w:val="false"/>
          <w:color w:val="000000"/>
          <w:sz w:val="28"/>
        </w:rPr>
        <w:t>
         от модуля или более, с качеством после окончательной обработки в  
</w:t>
      </w:r>
    </w:p>
    <w:p>
      <w:pPr>
        <w:spacing w:after="0"/>
        <w:ind w:left="0"/>
        <w:jc w:val="both"/>
      </w:pPr>
      <w:r>
        <w:rPr>
          <w:rFonts w:ascii="Times New Roman"/>
          <w:b w:val="false"/>
          <w:i w:val="false"/>
          <w:color w:val="000000"/>
          <w:sz w:val="28"/>
        </w:rPr>
        <w:t>
         соответствии с международным стандартом ISO 1328 по классу 3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2В003                                            846140710 
</w:t>
      </w:r>
    </w:p>
    <w:p>
      <w:pPr>
        <w:spacing w:after="0"/>
        <w:ind w:left="0"/>
        <w:jc w:val="both"/>
      </w:pPr>
      <w:r>
        <w:rPr>
          <w:rFonts w:ascii="Times New Roman"/>
          <w:b w:val="false"/>
          <w:i w:val="false"/>
          <w:color w:val="000000"/>
          <w:sz w:val="28"/>
        </w:rPr>
        <w:t>
                                                 846140790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2В004    Горячие "изостатические прессы", имеющие все следующие 
</w:t>
      </w:r>
    </w:p>
    <w:p>
      <w:pPr>
        <w:spacing w:after="0"/>
        <w:ind w:left="0"/>
        <w:jc w:val="both"/>
      </w:pPr>
      <w:r>
        <w:rPr>
          <w:rFonts w:ascii="Times New Roman"/>
          <w:b w:val="false"/>
          <w:i w:val="false"/>
          <w:color w:val="000000"/>
          <w:sz w:val="28"/>
        </w:rPr>
        <w:t>
(W)      составляющие, и специально разработанные для них штампы, матрицы, 
</w:t>
      </w:r>
    </w:p>
    <w:p>
      <w:pPr>
        <w:spacing w:after="0"/>
        <w:ind w:left="0"/>
        <w:jc w:val="both"/>
      </w:pPr>
      <w:r>
        <w:rPr>
          <w:rFonts w:ascii="Times New Roman"/>
          <w:b w:val="false"/>
          <w:i w:val="false"/>
          <w:color w:val="000000"/>
          <w:sz w:val="28"/>
        </w:rPr>
        <w:t>
         компоненты, приспособления и элементы управления: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(М7n1)   Особое примечание: См. также 2В104 и 2В204.
</w:t>
      </w:r>
    </w:p>
    <w:p>
      <w:pPr>
        <w:spacing w:after="0"/>
        <w:ind w:left="0"/>
        <w:jc w:val="both"/>
      </w:pPr>
      <w:r>
        <w:rPr>
          <w:rFonts w:ascii="Times New Roman"/>
          <w:b w:val="false"/>
          <w:i w:val="false"/>
          <w:color w:val="000000"/>
          <w:sz w:val="28"/>
        </w:rPr>
        <w:t>
(N1B5)
</w:t>
      </w:r>
    </w:p>
    <w:p>
      <w:pPr>
        <w:spacing w:after="0"/>
        <w:ind w:left="0"/>
        <w:jc w:val="both"/>
      </w:pPr>
      <w:r>
        <w:rPr>
          <w:rFonts w:ascii="Times New Roman"/>
          <w:b w:val="false"/>
          <w:i w:val="false"/>
          <w:color w:val="000000"/>
          <w:sz w:val="28"/>
        </w:rPr>
        <w:t>
         а. камеры с контролируемыми тепловыми условиями внутри закрытой   
</w:t>
      </w:r>
    </w:p>
    <w:p>
      <w:pPr>
        <w:spacing w:after="0"/>
        <w:ind w:left="0"/>
        <w:jc w:val="both"/>
      </w:pPr>
      <w:r>
        <w:rPr>
          <w:rFonts w:ascii="Times New Roman"/>
          <w:b w:val="false"/>
          <w:i w:val="false"/>
          <w:color w:val="000000"/>
          <w:sz w:val="28"/>
        </w:rPr>
        <w:t>
            полости и внутренним диаметром полости 406 мм и более; и 
</w:t>
      </w:r>
    </w:p>
    <w:p>
      <w:pPr>
        <w:spacing w:after="0"/>
        <w:ind w:left="0"/>
        <w:jc w:val="both"/>
      </w:pPr>
      <w:r>
        <w:rPr>
          <w:rFonts w:ascii="Times New Roman"/>
          <w:b w:val="false"/>
          <w:i w:val="false"/>
          <w:color w:val="000000"/>
          <w:sz w:val="28"/>
        </w:rPr>
        <w:t>
         b. любую из следующих характеристик:
</w:t>
      </w:r>
    </w:p>
    <w:p>
      <w:pPr>
        <w:spacing w:after="0"/>
        <w:ind w:left="0"/>
        <w:jc w:val="both"/>
      </w:pPr>
      <w:r>
        <w:rPr>
          <w:rFonts w:ascii="Times New Roman"/>
          <w:b w:val="false"/>
          <w:i w:val="false"/>
          <w:color w:val="000000"/>
          <w:sz w:val="28"/>
        </w:rPr>
        <w:t>
            1. максимальное рабочее давление более 207 МПа;
</w:t>
      </w:r>
    </w:p>
    <w:p>
      <w:pPr>
        <w:spacing w:after="0"/>
        <w:ind w:left="0"/>
        <w:jc w:val="both"/>
      </w:pPr>
      <w:r>
        <w:rPr>
          <w:rFonts w:ascii="Times New Roman"/>
          <w:b w:val="false"/>
          <w:i w:val="false"/>
          <w:color w:val="000000"/>
          <w:sz w:val="28"/>
        </w:rPr>
        <w:t>
            2. контролируемые температурные условия, превышающие 1773 К    
</w:t>
      </w:r>
    </w:p>
    <w:p>
      <w:pPr>
        <w:spacing w:after="0"/>
        <w:ind w:left="0"/>
        <w:jc w:val="both"/>
      </w:pPr>
      <w:r>
        <w:rPr>
          <w:rFonts w:ascii="Times New Roman"/>
          <w:b w:val="false"/>
          <w:i w:val="false"/>
          <w:color w:val="000000"/>
          <w:sz w:val="28"/>
        </w:rPr>
        <w:t>
               (1500 оС);или
</w:t>
      </w:r>
    </w:p>
    <w:p>
      <w:pPr>
        <w:spacing w:after="0"/>
        <w:ind w:left="0"/>
        <w:jc w:val="both"/>
      </w:pPr>
      <w:r>
        <w:rPr>
          <w:rFonts w:ascii="Times New Roman"/>
          <w:b w:val="false"/>
          <w:i w:val="false"/>
          <w:color w:val="000000"/>
          <w:sz w:val="28"/>
        </w:rPr>
        <w:t>
            3. оборудование для насыщения углеводородом и удаления         
</w:t>
      </w:r>
    </w:p>
    <w:p>
      <w:pPr>
        <w:spacing w:after="0"/>
        <w:ind w:left="0"/>
        <w:jc w:val="both"/>
      </w:pPr>
      <w:r>
        <w:rPr>
          <w:rFonts w:ascii="Times New Roman"/>
          <w:b w:val="false"/>
          <w:i w:val="false"/>
          <w:color w:val="000000"/>
          <w:sz w:val="28"/>
        </w:rPr>
        <w:t>
               газообразных продуктов разложения.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Под внутренним размерам камеры понимают рабочие размеры камеры, в 
</w:t>
      </w:r>
    </w:p>
    <w:p>
      <w:pPr>
        <w:spacing w:after="0"/>
        <w:ind w:left="0"/>
        <w:jc w:val="both"/>
      </w:pPr>
      <w:r>
        <w:rPr>
          <w:rFonts w:ascii="Times New Roman"/>
          <w:b w:val="false"/>
          <w:i w:val="false"/>
          <w:color w:val="000000"/>
          <w:sz w:val="28"/>
        </w:rPr>
        <w:t>
         которых достигаются рабочие давление и температура; в размер      
</w:t>
      </w:r>
    </w:p>
    <w:p>
      <w:pPr>
        <w:spacing w:after="0"/>
        <w:ind w:left="0"/>
        <w:jc w:val="both"/>
      </w:pPr>
      <w:r>
        <w:rPr>
          <w:rFonts w:ascii="Times New Roman"/>
          <w:b w:val="false"/>
          <w:i w:val="false"/>
          <w:color w:val="000000"/>
          <w:sz w:val="28"/>
        </w:rPr>
        <w:t>
         камеры не включается размер зажимных приспособлении. Указанный    
</w:t>
      </w:r>
    </w:p>
    <w:p>
      <w:pPr>
        <w:spacing w:after="0"/>
        <w:ind w:left="0"/>
        <w:jc w:val="both"/>
      </w:pPr>
      <w:r>
        <w:rPr>
          <w:rFonts w:ascii="Times New Roman"/>
          <w:b w:val="false"/>
          <w:i w:val="false"/>
          <w:color w:val="000000"/>
          <w:sz w:val="28"/>
        </w:rPr>
        <w:t>
         выше размер будет минимальным из двух размеров - внутреннего      
</w:t>
      </w:r>
    </w:p>
    <w:p>
      <w:pPr>
        <w:spacing w:after="0"/>
        <w:ind w:left="0"/>
        <w:jc w:val="both"/>
      </w:pPr>
      <w:r>
        <w:rPr>
          <w:rFonts w:ascii="Times New Roman"/>
          <w:b w:val="false"/>
          <w:i w:val="false"/>
          <w:color w:val="000000"/>
          <w:sz w:val="28"/>
        </w:rPr>
        <w:t>
         диаметра камеры высокого давления или внутреннего диаметра        
</w:t>
      </w:r>
    </w:p>
    <w:p>
      <w:pPr>
        <w:spacing w:after="0"/>
        <w:ind w:left="0"/>
        <w:jc w:val="both"/>
      </w:pPr>
      <w:r>
        <w:rPr>
          <w:rFonts w:ascii="Times New Roman"/>
          <w:b w:val="false"/>
          <w:i w:val="false"/>
          <w:color w:val="000000"/>
          <w:sz w:val="28"/>
        </w:rPr>
        <w:t>
         изолированной высокотемпературной камеры - в зависимости от того, 
</w:t>
      </w:r>
    </w:p>
    <w:p>
      <w:pPr>
        <w:spacing w:after="0"/>
        <w:ind w:left="0"/>
        <w:jc w:val="both"/>
      </w:pPr>
      <w:r>
        <w:rPr>
          <w:rFonts w:ascii="Times New Roman"/>
          <w:b w:val="false"/>
          <w:i w:val="false"/>
          <w:color w:val="000000"/>
          <w:sz w:val="28"/>
        </w:rPr>
        <w:t>
         какая из двух камер находится в другой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касательно специально спроектированных 
</w:t>
      </w:r>
    </w:p>
    <w:p>
      <w:pPr>
        <w:spacing w:after="0"/>
        <w:ind w:left="0"/>
        <w:jc w:val="both"/>
      </w:pPr>
      <w:r>
        <w:rPr>
          <w:rFonts w:ascii="Times New Roman"/>
          <w:b w:val="false"/>
          <w:i w:val="false"/>
          <w:color w:val="000000"/>
          <w:sz w:val="28"/>
        </w:rPr>
        <w:t>
                            матриц, пресс-форм и инструментов см. 
</w:t>
      </w:r>
    </w:p>
    <w:p>
      <w:pPr>
        <w:spacing w:after="0"/>
        <w:ind w:left="0"/>
        <w:jc w:val="both"/>
      </w:pPr>
      <w:r>
        <w:rPr>
          <w:rFonts w:ascii="Times New Roman"/>
          <w:b w:val="false"/>
          <w:i w:val="false"/>
          <w:color w:val="000000"/>
          <w:sz w:val="28"/>
        </w:rPr>
        <w:t>
                            Пункты 1В003, 9В009 и Военный Список.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2В004                                   846299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2В005    Оборудование, специально спроектированное для оснащения,          
</w:t>
      </w:r>
    </w:p>
    <w:p>
      <w:pPr>
        <w:spacing w:after="0"/>
        <w:ind w:left="0"/>
        <w:jc w:val="both"/>
      </w:pPr>
      <w:r>
        <w:rPr>
          <w:rFonts w:ascii="Times New Roman"/>
          <w:b w:val="false"/>
          <w:i w:val="false"/>
          <w:color w:val="000000"/>
          <w:sz w:val="28"/>
        </w:rPr>
        <w:t>
(W)      реализации процесса и управления процессом нанесения              
</w:t>
      </w:r>
    </w:p>
    <w:p>
      <w:pPr>
        <w:spacing w:after="0"/>
        <w:ind w:left="0"/>
        <w:jc w:val="both"/>
      </w:pPr>
      <w:r>
        <w:rPr>
          <w:rFonts w:ascii="Times New Roman"/>
          <w:b w:val="false"/>
          <w:i w:val="false"/>
          <w:color w:val="000000"/>
          <w:sz w:val="28"/>
        </w:rPr>
        <w:t>
         неорганического покрытия, защитных слоев и поверхностных 
</w:t>
      </w:r>
    </w:p>
    <w:p>
      <w:pPr>
        <w:spacing w:after="0"/>
        <w:ind w:left="0"/>
        <w:jc w:val="both"/>
      </w:pPr>
      <w:r>
        <w:rPr>
          <w:rFonts w:ascii="Times New Roman"/>
          <w:b w:val="false"/>
          <w:i w:val="false"/>
          <w:color w:val="000000"/>
          <w:sz w:val="28"/>
        </w:rPr>
        <w:t>
         модификаций на подложки, не предназначенные для электронной       
</w:t>
      </w:r>
    </w:p>
    <w:p>
      <w:pPr>
        <w:spacing w:after="0"/>
        <w:ind w:left="0"/>
        <w:jc w:val="both"/>
      </w:pPr>
      <w:r>
        <w:rPr>
          <w:rFonts w:ascii="Times New Roman"/>
          <w:b w:val="false"/>
          <w:i w:val="false"/>
          <w:color w:val="000000"/>
          <w:sz w:val="28"/>
        </w:rPr>
        <w:t>
         промышленности, посредством процессов, представленных в таблице и 
</w:t>
      </w:r>
    </w:p>
    <w:p>
      <w:pPr>
        <w:spacing w:after="0"/>
        <w:ind w:left="0"/>
        <w:jc w:val="both"/>
      </w:pPr>
      <w:r>
        <w:rPr>
          <w:rFonts w:ascii="Times New Roman"/>
          <w:b w:val="false"/>
          <w:i w:val="false"/>
          <w:color w:val="000000"/>
          <w:sz w:val="28"/>
        </w:rPr>
        <w:t>
         отмеченных в примечаниях после пункта 2Е003.f., а также           
</w:t>
      </w:r>
    </w:p>
    <w:p>
      <w:pPr>
        <w:spacing w:after="0"/>
        <w:ind w:left="0"/>
        <w:jc w:val="both"/>
      </w:pPr>
      <w:r>
        <w:rPr>
          <w:rFonts w:ascii="Times New Roman"/>
          <w:b w:val="false"/>
          <w:i w:val="false"/>
          <w:color w:val="000000"/>
          <w:sz w:val="28"/>
        </w:rPr>
        <w:t>
         специально спроектированные средства автоматизированного          
</w:t>
      </w:r>
    </w:p>
    <w:p>
      <w:pPr>
        <w:spacing w:after="0"/>
        <w:ind w:left="0"/>
        <w:jc w:val="both"/>
      </w:pPr>
      <w:r>
        <w:rPr>
          <w:rFonts w:ascii="Times New Roman"/>
          <w:b w:val="false"/>
          <w:i w:val="false"/>
          <w:color w:val="000000"/>
          <w:sz w:val="28"/>
        </w:rPr>
        <w:t>
         регулирования, установки, манипуляции и компоненты управления,    
</w:t>
      </w:r>
    </w:p>
    <w:p>
      <w:pPr>
        <w:spacing w:after="0"/>
        <w:ind w:left="0"/>
        <w:jc w:val="both"/>
      </w:pPr>
      <w:r>
        <w:rPr>
          <w:rFonts w:ascii="Times New Roman"/>
          <w:b w:val="false"/>
          <w:i w:val="false"/>
          <w:color w:val="000000"/>
          <w:sz w:val="28"/>
        </w:rPr>
        <w:t>
         включая:
</w:t>
      </w:r>
    </w:p>
    <w:p>
      <w:pPr>
        <w:spacing w:after="0"/>
        <w:ind w:left="0"/>
        <w:jc w:val="both"/>
      </w:pPr>
      <w:r>
        <w:rPr>
          <w:rFonts w:ascii="Times New Roman"/>
          <w:b w:val="false"/>
          <w:i w:val="false"/>
          <w:color w:val="000000"/>
          <w:sz w:val="28"/>
        </w:rPr>
        <w:t>
         а.  "Управляемое встроенной программой" производственное          
</w:t>
      </w:r>
    </w:p>
    <w:p>
      <w:pPr>
        <w:spacing w:after="0"/>
        <w:ind w:left="0"/>
        <w:jc w:val="both"/>
      </w:pPr>
      <w:r>
        <w:rPr>
          <w:rFonts w:ascii="Times New Roman"/>
          <w:b w:val="false"/>
          <w:i w:val="false"/>
          <w:color w:val="000000"/>
          <w:sz w:val="28"/>
        </w:rPr>
        <w:t>
             оборудование для химического осаждения из паровой фазы (СVD)  
</w:t>
      </w:r>
    </w:p>
    <w:p>
      <w:pPr>
        <w:spacing w:after="0"/>
        <w:ind w:left="0"/>
        <w:jc w:val="both"/>
      </w:pPr>
      <w:r>
        <w:rPr>
          <w:rFonts w:ascii="Times New Roman"/>
          <w:b w:val="false"/>
          <w:i w:val="false"/>
          <w:color w:val="000000"/>
          <w:sz w:val="28"/>
        </w:rPr>
        <w:t>
             со всеми следующими показателями: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 также 2В105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Процесс модифицирован для одного из следующих методов: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пульсирующего СУП;
</w:t>
      </w:r>
    </w:p>
    <w:p>
      <w:pPr>
        <w:spacing w:after="0"/>
        <w:ind w:left="0"/>
        <w:jc w:val="both"/>
      </w:pPr>
      <w:r>
        <w:rPr>
          <w:rFonts w:ascii="Times New Roman"/>
          <w:b w:val="false"/>
          <w:i w:val="false"/>
          <w:color w:val="000000"/>
          <w:sz w:val="28"/>
        </w:rPr>
        <w:t>
            b. теплового осаждения контролируемой нуклеацией (СМТО); или
</w:t>
      </w:r>
    </w:p>
    <w:p>
      <w:pPr>
        <w:spacing w:after="0"/>
        <w:ind w:left="0"/>
        <w:jc w:val="both"/>
      </w:pPr>
      <w:r>
        <w:rPr>
          <w:rFonts w:ascii="Times New Roman"/>
          <w:b w:val="false"/>
          <w:i w:val="false"/>
          <w:color w:val="000000"/>
          <w:sz w:val="28"/>
        </w:rPr>
        <w:t>
            с. усиленного плазмой или с помощью плазмы СУП; 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Включает какой-либо из следующих способов: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использующий высокий вакуум (равный или менее 0,01 Па) для
</w:t>
      </w:r>
    </w:p>
    <w:p>
      <w:pPr>
        <w:spacing w:after="0"/>
        <w:ind w:left="0"/>
        <w:jc w:val="both"/>
      </w:pPr>
      <w:r>
        <w:rPr>
          <w:rFonts w:ascii="Times New Roman"/>
          <w:b w:val="false"/>
          <w:i w:val="false"/>
          <w:color w:val="000000"/>
          <w:sz w:val="28"/>
        </w:rPr>
        <w:t>
               уплотнения вращением; или 
</w:t>
      </w:r>
    </w:p>
    <w:p>
      <w:pPr>
        <w:spacing w:after="0"/>
        <w:ind w:left="0"/>
        <w:jc w:val="both"/>
      </w:pPr>
      <w:r>
        <w:rPr>
          <w:rFonts w:ascii="Times New Roman"/>
          <w:b w:val="false"/>
          <w:i w:val="false"/>
          <w:color w:val="000000"/>
          <w:sz w:val="28"/>
        </w:rPr>
        <w:t>
            b. использующий средства контроля толщины слоя покрытия на     
</w:t>
      </w:r>
    </w:p>
    <w:p>
      <w:pPr>
        <w:spacing w:after="0"/>
        <w:ind w:left="0"/>
        <w:jc w:val="both"/>
      </w:pPr>
      <w:r>
        <w:rPr>
          <w:rFonts w:ascii="Times New Roman"/>
          <w:b w:val="false"/>
          <w:i w:val="false"/>
          <w:color w:val="000000"/>
          <w:sz w:val="28"/>
        </w:rPr>
        <w:t>
               месте;
</w:t>
      </w:r>
    </w:p>
    <w:p>
      <w:pPr>
        <w:spacing w:after="0"/>
        <w:ind w:left="0"/>
        <w:jc w:val="both"/>
      </w:pPr>
      <w:r>
        <w:rPr>
          <w:rFonts w:ascii="Times New Roman"/>
          <w:b w:val="false"/>
          <w:i w:val="false"/>
          <w:color w:val="000000"/>
          <w:sz w:val="28"/>
        </w:rPr>
        <w:t>
         b. "Управляемое встроенной программой" производственное           
</w:t>
      </w:r>
    </w:p>
    <w:p>
      <w:pPr>
        <w:spacing w:after="0"/>
        <w:ind w:left="0"/>
        <w:jc w:val="both"/>
      </w:pPr>
      <w:r>
        <w:rPr>
          <w:rFonts w:ascii="Times New Roman"/>
          <w:b w:val="false"/>
          <w:i w:val="false"/>
          <w:color w:val="000000"/>
          <w:sz w:val="28"/>
        </w:rPr>
        <w:t>
            оборудование ионной имплантации с силой тока пучка 5 мА или    
</w:t>
      </w:r>
    </w:p>
    <w:p>
      <w:pPr>
        <w:spacing w:after="0"/>
        <w:ind w:left="0"/>
        <w:jc w:val="both"/>
      </w:pPr>
      <w:r>
        <w:rPr>
          <w:rFonts w:ascii="Times New Roman"/>
          <w:b w:val="false"/>
          <w:i w:val="false"/>
          <w:color w:val="000000"/>
          <w:sz w:val="28"/>
        </w:rPr>
        <w:t>
            более;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"Управляемое встроенной программой" производственное           
</w:t>
      </w:r>
    </w:p>
    <w:p>
      <w:pPr>
        <w:spacing w:after="0"/>
        <w:ind w:left="0"/>
        <w:jc w:val="both"/>
      </w:pPr>
      <w:r>
        <w:rPr>
          <w:rFonts w:ascii="Times New Roman"/>
          <w:b w:val="false"/>
          <w:i w:val="false"/>
          <w:color w:val="000000"/>
          <w:sz w:val="28"/>
        </w:rPr>
        <w:t>
            оборудование для физического осаждения паров электронным лучом 
</w:t>
      </w:r>
    </w:p>
    <w:p>
      <w:pPr>
        <w:spacing w:after="0"/>
        <w:ind w:left="0"/>
        <w:jc w:val="both"/>
      </w:pPr>
      <w:r>
        <w:rPr>
          <w:rFonts w:ascii="Times New Roman"/>
          <w:b w:val="false"/>
          <w:i w:val="false"/>
          <w:color w:val="000000"/>
          <w:sz w:val="28"/>
        </w:rPr>
        <w:t>
            (ЕВ-РVD) с расчетной мощностью свыше 80 кВт, имеющее любые из  
</w:t>
      </w:r>
    </w:p>
    <w:p>
      <w:pPr>
        <w:spacing w:after="0"/>
        <w:ind w:left="0"/>
        <w:jc w:val="both"/>
      </w:pPr>
      <w:r>
        <w:rPr>
          <w:rFonts w:ascii="Times New Roman"/>
          <w:b w:val="false"/>
          <w:i w:val="false"/>
          <w:color w:val="000000"/>
          <w:sz w:val="28"/>
        </w:rPr>
        <w:t>
            следующих составляющих:
</w:t>
      </w:r>
    </w:p>
    <w:p>
      <w:pPr>
        <w:spacing w:after="0"/>
        <w:ind w:left="0"/>
        <w:jc w:val="both"/>
      </w:pPr>
      <w:r>
        <w:rPr>
          <w:rFonts w:ascii="Times New Roman"/>
          <w:b w:val="false"/>
          <w:i w:val="false"/>
          <w:color w:val="000000"/>
          <w:sz w:val="28"/>
        </w:rPr>
        <w:t>
            1. "Лазерную" систему управления уровнем в заливочной ванне,   
</w:t>
      </w:r>
    </w:p>
    <w:p>
      <w:pPr>
        <w:spacing w:after="0"/>
        <w:ind w:left="0"/>
        <w:jc w:val="both"/>
      </w:pPr>
      <w:r>
        <w:rPr>
          <w:rFonts w:ascii="Times New Roman"/>
          <w:b w:val="false"/>
          <w:i w:val="false"/>
          <w:color w:val="000000"/>
          <w:sz w:val="28"/>
        </w:rPr>
        <w:t>
               которая точно регулирует скорость подачи исходного          
</w:t>
      </w:r>
    </w:p>
    <w:p>
      <w:pPr>
        <w:spacing w:after="0"/>
        <w:ind w:left="0"/>
        <w:jc w:val="both"/>
      </w:pPr>
      <w:r>
        <w:rPr>
          <w:rFonts w:ascii="Times New Roman"/>
          <w:b w:val="false"/>
          <w:i w:val="false"/>
          <w:color w:val="000000"/>
          <w:sz w:val="28"/>
        </w:rPr>
        <w:t>
               вещества; или
</w:t>
      </w:r>
    </w:p>
    <w:p>
      <w:pPr>
        <w:spacing w:after="0"/>
        <w:ind w:left="0"/>
        <w:jc w:val="both"/>
      </w:pPr>
      <w:r>
        <w:rPr>
          <w:rFonts w:ascii="Times New Roman"/>
          <w:b w:val="false"/>
          <w:i w:val="false"/>
          <w:color w:val="000000"/>
          <w:sz w:val="28"/>
        </w:rPr>
        <w:t>
            2. Управляемый компьютером регистратор скорости, работающий на 
</w:t>
      </w:r>
    </w:p>
    <w:p>
      <w:pPr>
        <w:spacing w:after="0"/>
        <w:ind w:left="0"/>
        <w:jc w:val="both"/>
      </w:pPr>
      <w:r>
        <w:rPr>
          <w:rFonts w:ascii="Times New Roman"/>
          <w:b w:val="false"/>
          <w:i w:val="false"/>
          <w:color w:val="000000"/>
          <w:sz w:val="28"/>
        </w:rPr>
        <w:t>
               принципе фотолюминесценции ионизированных атомов в потоке   
</w:t>
      </w:r>
    </w:p>
    <w:p>
      <w:pPr>
        <w:spacing w:after="0"/>
        <w:ind w:left="0"/>
        <w:jc w:val="both"/>
      </w:pPr>
      <w:r>
        <w:rPr>
          <w:rFonts w:ascii="Times New Roman"/>
          <w:b w:val="false"/>
          <w:i w:val="false"/>
          <w:color w:val="000000"/>
          <w:sz w:val="28"/>
        </w:rPr>
        <w:t>
               пара, необходимый для нормирования скорости осаждения       
</w:t>
      </w:r>
    </w:p>
    <w:p>
      <w:pPr>
        <w:spacing w:after="0"/>
        <w:ind w:left="0"/>
        <w:jc w:val="both"/>
      </w:pPr>
      <w:r>
        <w:rPr>
          <w:rFonts w:ascii="Times New Roman"/>
          <w:b w:val="false"/>
          <w:i w:val="false"/>
          <w:color w:val="000000"/>
          <w:sz w:val="28"/>
        </w:rPr>
        <w:t>
               покрытия, содержащего два или более элемента;
</w:t>
      </w:r>
    </w:p>
    <w:p>
      <w:pPr>
        <w:spacing w:after="0"/>
        <w:ind w:left="0"/>
        <w:jc w:val="both"/>
      </w:pPr>
      <w:r>
        <w:rPr>
          <w:rFonts w:ascii="Times New Roman"/>
          <w:b w:val="false"/>
          <w:i w:val="false"/>
          <w:color w:val="000000"/>
          <w:sz w:val="28"/>
        </w:rPr>
        <w:t>
         d. "Управляемое встроенной программой" производственное           
</w:t>
      </w:r>
    </w:p>
    <w:p>
      <w:pPr>
        <w:spacing w:after="0"/>
        <w:ind w:left="0"/>
        <w:jc w:val="both"/>
      </w:pPr>
      <w:r>
        <w:rPr>
          <w:rFonts w:ascii="Times New Roman"/>
          <w:b w:val="false"/>
          <w:i w:val="false"/>
          <w:color w:val="000000"/>
          <w:sz w:val="28"/>
        </w:rPr>
        <w:t>
            оборудование плазменного напыления, обладающее любой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1. работающее при уменьшающемся давлении контролируемой        
</w:t>
      </w:r>
    </w:p>
    <w:p>
      <w:pPr>
        <w:spacing w:after="0"/>
        <w:ind w:left="0"/>
        <w:jc w:val="both"/>
      </w:pPr>
      <w:r>
        <w:rPr>
          <w:rFonts w:ascii="Times New Roman"/>
          <w:b w:val="false"/>
          <w:i w:val="false"/>
          <w:color w:val="000000"/>
          <w:sz w:val="28"/>
        </w:rPr>
        <w:t>
               атмосферы (равной или менее 10 кПа, измеряемой выше и       
</w:t>
      </w:r>
    </w:p>
    <w:p>
      <w:pPr>
        <w:spacing w:after="0"/>
        <w:ind w:left="0"/>
        <w:jc w:val="both"/>
      </w:pPr>
      <w:r>
        <w:rPr>
          <w:rFonts w:ascii="Times New Roman"/>
          <w:b w:val="false"/>
          <w:i w:val="false"/>
          <w:color w:val="000000"/>
          <w:sz w:val="28"/>
        </w:rPr>
        <w:t>
               внутри 300 мм выходного сечения сопла плазменной            
</w:t>
      </w:r>
    </w:p>
    <w:p>
      <w:pPr>
        <w:spacing w:after="0"/>
        <w:ind w:left="0"/>
        <w:jc w:val="both"/>
      </w:pPr>
      <w:r>
        <w:rPr>
          <w:rFonts w:ascii="Times New Roman"/>
          <w:b w:val="false"/>
          <w:i w:val="false"/>
          <w:color w:val="000000"/>
          <w:sz w:val="28"/>
        </w:rPr>
        <w:t>
               горелки) в вакуумной камере, способной обеспечивать         
</w:t>
      </w:r>
    </w:p>
    <w:p>
      <w:pPr>
        <w:spacing w:after="0"/>
        <w:ind w:left="0"/>
        <w:jc w:val="both"/>
      </w:pPr>
      <w:r>
        <w:rPr>
          <w:rFonts w:ascii="Times New Roman"/>
          <w:b w:val="false"/>
          <w:i w:val="false"/>
          <w:color w:val="000000"/>
          <w:sz w:val="28"/>
        </w:rPr>
        <w:t>
               снижение давления до 0,01 Па, предшествующее началу         
</w:t>
      </w:r>
    </w:p>
    <w:p>
      <w:pPr>
        <w:spacing w:after="0"/>
        <w:ind w:left="0"/>
        <w:jc w:val="both"/>
      </w:pPr>
      <w:r>
        <w:rPr>
          <w:rFonts w:ascii="Times New Roman"/>
          <w:b w:val="false"/>
          <w:i w:val="false"/>
          <w:color w:val="000000"/>
          <w:sz w:val="28"/>
        </w:rPr>
        <w:t>
               процесса напыления; или
</w:t>
      </w:r>
    </w:p>
    <w:p>
      <w:pPr>
        <w:spacing w:after="0"/>
        <w:ind w:left="0"/>
        <w:jc w:val="both"/>
      </w:pPr>
      <w:r>
        <w:rPr>
          <w:rFonts w:ascii="Times New Roman"/>
          <w:b w:val="false"/>
          <w:i w:val="false"/>
          <w:color w:val="000000"/>
          <w:sz w:val="28"/>
        </w:rPr>
        <w:t>
            2. имеющее в своем составе средства контроля толщины слоя      
</w:t>
      </w:r>
    </w:p>
    <w:p>
      <w:pPr>
        <w:spacing w:after="0"/>
        <w:ind w:left="0"/>
        <w:jc w:val="both"/>
      </w:pPr>
      <w:r>
        <w:rPr>
          <w:rFonts w:ascii="Times New Roman"/>
          <w:b w:val="false"/>
          <w:i w:val="false"/>
          <w:color w:val="000000"/>
          <w:sz w:val="28"/>
        </w:rPr>
        <w:t>
               покрытия на месте;
</w:t>
      </w:r>
    </w:p>
    <w:p>
      <w:pPr>
        <w:spacing w:after="0"/>
        <w:ind w:left="0"/>
        <w:jc w:val="both"/>
      </w:pPr>
      <w:r>
        <w:rPr>
          <w:rFonts w:ascii="Times New Roman"/>
          <w:b w:val="false"/>
          <w:i w:val="false"/>
          <w:color w:val="000000"/>
          <w:sz w:val="28"/>
        </w:rPr>
        <w:t>
         е. "Управляемое встроенной программой" производственное           
</w:t>
      </w:r>
    </w:p>
    <w:p>
      <w:pPr>
        <w:spacing w:after="0"/>
        <w:ind w:left="0"/>
        <w:jc w:val="both"/>
      </w:pPr>
      <w:r>
        <w:rPr>
          <w:rFonts w:ascii="Times New Roman"/>
          <w:b w:val="false"/>
          <w:i w:val="false"/>
          <w:color w:val="000000"/>
          <w:sz w:val="28"/>
        </w:rPr>
        <w:t>
            оборудование металлизации капельным осаждением, способное      
</w:t>
      </w:r>
    </w:p>
    <w:p>
      <w:pPr>
        <w:spacing w:after="0"/>
        <w:ind w:left="0"/>
        <w:jc w:val="both"/>
      </w:pPr>
      <w:r>
        <w:rPr>
          <w:rFonts w:ascii="Times New Roman"/>
          <w:b w:val="false"/>
          <w:i w:val="false"/>
          <w:color w:val="000000"/>
          <w:sz w:val="28"/>
        </w:rPr>
        <w:t>
            обеспечить плотность тока 0,1 мА/кв. мм или более, с 
</w:t>
      </w:r>
    </w:p>
    <w:p>
      <w:pPr>
        <w:spacing w:after="0"/>
        <w:ind w:left="0"/>
        <w:jc w:val="both"/>
      </w:pPr>
      <w:r>
        <w:rPr>
          <w:rFonts w:ascii="Times New Roman"/>
          <w:b w:val="false"/>
          <w:i w:val="false"/>
          <w:color w:val="000000"/>
          <w:sz w:val="28"/>
        </w:rPr>
        <w:t>
            производительностью напыления 15 мкм/ч или более;
</w:t>
      </w:r>
    </w:p>
    <w:p>
      <w:pPr>
        <w:spacing w:after="0"/>
        <w:ind w:left="0"/>
        <w:jc w:val="both"/>
      </w:pPr>
      <w:r>
        <w:rPr>
          <w:rFonts w:ascii="Times New Roman"/>
          <w:b w:val="false"/>
          <w:i w:val="false"/>
          <w:color w:val="000000"/>
          <w:sz w:val="28"/>
        </w:rPr>
        <w:t>
         f. "Управляемое встроенной программой" производственное           
</w:t>
      </w:r>
    </w:p>
    <w:p>
      <w:pPr>
        <w:spacing w:after="0"/>
        <w:ind w:left="0"/>
        <w:jc w:val="both"/>
      </w:pPr>
      <w:r>
        <w:rPr>
          <w:rFonts w:ascii="Times New Roman"/>
          <w:b w:val="false"/>
          <w:i w:val="false"/>
          <w:color w:val="000000"/>
          <w:sz w:val="28"/>
        </w:rPr>
        <w:t>
            оборудование катодно-дугового напыления, включающее систему    
</w:t>
      </w:r>
    </w:p>
    <w:p>
      <w:pPr>
        <w:spacing w:after="0"/>
        <w:ind w:left="0"/>
        <w:jc w:val="both"/>
      </w:pPr>
      <w:r>
        <w:rPr>
          <w:rFonts w:ascii="Times New Roman"/>
          <w:b w:val="false"/>
          <w:i w:val="false"/>
          <w:color w:val="000000"/>
          <w:sz w:val="28"/>
        </w:rPr>
        <w:t>
            электромагнитов для управления плотностью тока дуги на 
</w:t>
      </w:r>
    </w:p>
    <w:p>
      <w:pPr>
        <w:spacing w:after="0"/>
        <w:ind w:left="0"/>
        <w:jc w:val="both"/>
      </w:pPr>
      <w:r>
        <w:rPr>
          <w:rFonts w:ascii="Times New Roman"/>
          <w:b w:val="false"/>
          <w:i w:val="false"/>
          <w:color w:val="000000"/>
          <w:sz w:val="28"/>
        </w:rPr>
        <w:t>
            катоде;
</w:t>
      </w:r>
    </w:p>
    <w:p>
      <w:pPr>
        <w:spacing w:after="0"/>
        <w:ind w:left="0"/>
        <w:jc w:val="both"/>
      </w:pPr>
      <w:r>
        <w:rPr>
          <w:rFonts w:ascii="Times New Roman"/>
          <w:b w:val="false"/>
          <w:i w:val="false"/>
          <w:color w:val="000000"/>
          <w:sz w:val="28"/>
        </w:rPr>
        <w:t>
         g. "Управляемое встроенной программой" производственное           
</w:t>
      </w:r>
    </w:p>
    <w:p>
      <w:pPr>
        <w:spacing w:after="0"/>
        <w:ind w:left="0"/>
        <w:jc w:val="both"/>
      </w:pPr>
      <w:r>
        <w:rPr>
          <w:rFonts w:ascii="Times New Roman"/>
          <w:b w:val="false"/>
          <w:i w:val="false"/>
          <w:color w:val="000000"/>
          <w:sz w:val="28"/>
        </w:rPr>
        <w:t>
            оборудование ионной металлизации, позволяющее осуществлять на  
</w:t>
      </w:r>
    </w:p>
    <w:p>
      <w:pPr>
        <w:spacing w:after="0"/>
        <w:ind w:left="0"/>
        <w:jc w:val="both"/>
      </w:pPr>
      <w:r>
        <w:rPr>
          <w:rFonts w:ascii="Times New Roman"/>
          <w:b w:val="false"/>
          <w:i w:val="false"/>
          <w:color w:val="000000"/>
          <w:sz w:val="28"/>
        </w:rPr>
        <w:t>
            месте любое из следующих измерений:
</w:t>
      </w:r>
    </w:p>
    <w:p>
      <w:pPr>
        <w:spacing w:after="0"/>
        <w:ind w:left="0"/>
        <w:jc w:val="both"/>
      </w:pPr>
      <w:r>
        <w:rPr>
          <w:rFonts w:ascii="Times New Roman"/>
          <w:b w:val="false"/>
          <w:i w:val="false"/>
          <w:color w:val="000000"/>
          <w:sz w:val="28"/>
        </w:rPr>
        <w:t>
            1. толщины слоя нанесенного на подложку и скорости роста: или
</w:t>
      </w:r>
    </w:p>
    <w:p>
      <w:pPr>
        <w:spacing w:after="0"/>
        <w:ind w:left="0"/>
        <w:jc w:val="both"/>
      </w:pPr>
      <w:r>
        <w:rPr>
          <w:rFonts w:ascii="Times New Roman"/>
          <w:b w:val="false"/>
          <w:i w:val="false"/>
          <w:color w:val="000000"/>
          <w:sz w:val="28"/>
        </w:rPr>
        <w:t>
            2. оптических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2В005 не контролирует оборудование химического  
</w:t>
      </w:r>
    </w:p>
    <w:p>
      <w:pPr>
        <w:spacing w:after="0"/>
        <w:ind w:left="0"/>
        <w:jc w:val="both"/>
      </w:pPr>
      <w:r>
        <w:rPr>
          <w:rFonts w:ascii="Times New Roman"/>
          <w:b w:val="false"/>
          <w:i w:val="false"/>
          <w:color w:val="000000"/>
          <w:sz w:val="28"/>
        </w:rPr>
        <w:t>
                     парового осаждения, катодно-дугового напыления,       
</w:t>
      </w:r>
    </w:p>
    <w:p>
      <w:pPr>
        <w:spacing w:after="0"/>
        <w:ind w:left="0"/>
        <w:jc w:val="both"/>
      </w:pPr>
      <w:r>
        <w:rPr>
          <w:rFonts w:ascii="Times New Roman"/>
          <w:b w:val="false"/>
          <w:i w:val="false"/>
          <w:color w:val="000000"/>
          <w:sz w:val="28"/>
        </w:rPr>
        <w:t>
                     капельного осаждения, ионной металлизации или 
</w:t>
      </w:r>
    </w:p>
    <w:p>
      <w:pPr>
        <w:spacing w:after="0"/>
        <w:ind w:left="0"/>
        <w:jc w:val="both"/>
      </w:pPr>
      <w:r>
        <w:rPr>
          <w:rFonts w:ascii="Times New Roman"/>
          <w:b w:val="false"/>
          <w:i w:val="false"/>
          <w:color w:val="000000"/>
          <w:sz w:val="28"/>
        </w:rPr>
        <w:t>
                     ионной имплантации, специально разработанное для      
</w:t>
      </w:r>
    </w:p>
    <w:p>
      <w:pPr>
        <w:spacing w:after="0"/>
        <w:ind w:left="0"/>
        <w:jc w:val="both"/>
      </w:pPr>
      <w:r>
        <w:rPr>
          <w:rFonts w:ascii="Times New Roman"/>
          <w:b w:val="false"/>
          <w:i w:val="false"/>
          <w:color w:val="000000"/>
          <w:sz w:val="28"/>
        </w:rPr>
        <w:t>
                     покрытия режущего инструмента или для механообработки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2В005, а                                845690000 
</w:t>
      </w:r>
    </w:p>
    <w:p>
      <w:pPr>
        <w:spacing w:after="0"/>
        <w:ind w:left="0"/>
        <w:jc w:val="both"/>
      </w:pPr>
      <w:r>
        <w:rPr>
          <w:rFonts w:ascii="Times New Roman"/>
          <w:b w:val="false"/>
          <w:i w:val="false"/>
          <w:color w:val="000000"/>
          <w:sz w:val="28"/>
        </w:rPr>
        <w:t>
                                        942420100
</w:t>
      </w:r>
    </w:p>
    <w:p>
      <w:pPr>
        <w:spacing w:after="0"/>
        <w:ind w:left="0"/>
        <w:jc w:val="both"/>
      </w:pPr>
      <w:r>
        <w:rPr>
          <w:rFonts w:ascii="Times New Roman"/>
          <w:b w:val="false"/>
          <w:i w:val="false"/>
          <w:color w:val="000000"/>
          <w:sz w:val="28"/>
        </w:rPr>
        <w:t>
2В005, b                                845610000
</w:t>
      </w:r>
    </w:p>
    <w:p>
      <w:pPr>
        <w:spacing w:after="0"/>
        <w:ind w:left="0"/>
        <w:jc w:val="both"/>
      </w:pPr>
      <w:r>
        <w:rPr>
          <w:rFonts w:ascii="Times New Roman"/>
          <w:b w:val="false"/>
          <w:i w:val="false"/>
          <w:color w:val="000000"/>
          <w:sz w:val="28"/>
        </w:rPr>
        <w:t>
2В005, с                                845610000
</w:t>
      </w:r>
    </w:p>
    <w:p>
      <w:pPr>
        <w:spacing w:after="0"/>
        <w:ind w:left="0"/>
        <w:jc w:val="both"/>
      </w:pPr>
      <w:r>
        <w:rPr>
          <w:rFonts w:ascii="Times New Roman"/>
          <w:b w:val="false"/>
          <w:i w:val="false"/>
          <w:color w:val="000000"/>
          <w:sz w:val="28"/>
        </w:rPr>
        <w:t>
2В005, d                                845690000
</w:t>
      </w:r>
    </w:p>
    <w:p>
      <w:pPr>
        <w:spacing w:after="0"/>
        <w:ind w:left="0"/>
        <w:jc w:val="both"/>
      </w:pPr>
      <w:r>
        <w:rPr>
          <w:rFonts w:ascii="Times New Roman"/>
          <w:b w:val="false"/>
          <w:i w:val="false"/>
          <w:color w:val="000000"/>
          <w:sz w:val="28"/>
        </w:rPr>
        <w:t>
2В005, е                                845690000
</w:t>
      </w:r>
    </w:p>
    <w:p>
      <w:pPr>
        <w:spacing w:after="0"/>
        <w:ind w:left="0"/>
        <w:jc w:val="both"/>
      </w:pPr>
      <w:r>
        <w:rPr>
          <w:rFonts w:ascii="Times New Roman"/>
          <w:b w:val="false"/>
          <w:i w:val="false"/>
          <w:color w:val="000000"/>
          <w:sz w:val="28"/>
        </w:rPr>
        <w:t>
2В005, f                                851580900
</w:t>
      </w:r>
    </w:p>
    <w:p>
      <w:pPr>
        <w:spacing w:after="0"/>
        <w:ind w:left="0"/>
        <w:jc w:val="both"/>
      </w:pPr>
      <w:r>
        <w:rPr>
          <w:rFonts w:ascii="Times New Roman"/>
          <w:b w:val="false"/>
          <w:i w:val="false"/>
          <w:color w:val="000000"/>
          <w:sz w:val="28"/>
        </w:rPr>
        <w:t>
2В005, g,                               845610000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2В006    Системы или оборудование для измерения или контроля размеров,     
</w:t>
      </w:r>
    </w:p>
    <w:p>
      <w:pPr>
        <w:spacing w:after="0"/>
        <w:ind w:left="0"/>
        <w:jc w:val="both"/>
      </w:pPr>
      <w:r>
        <w:rPr>
          <w:rFonts w:ascii="Times New Roman"/>
          <w:b w:val="false"/>
          <w:i w:val="false"/>
          <w:color w:val="000000"/>
          <w:sz w:val="28"/>
        </w:rPr>
        <w:t>
      такие как: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(N1В3.а) а. Управляемые ЭВМ, с "числовым программным управлением" или      
</w:t>
      </w:r>
    </w:p>
    <w:p>
      <w:pPr>
        <w:spacing w:after="0"/>
        <w:ind w:left="0"/>
        <w:jc w:val="both"/>
      </w:pPr>
      <w:r>
        <w:rPr>
          <w:rFonts w:ascii="Times New Roman"/>
          <w:b w:val="false"/>
          <w:i w:val="false"/>
          <w:color w:val="000000"/>
          <w:sz w:val="28"/>
        </w:rPr>
        <w:t>
            "управляемые встроенной программой" машины контроля размеров,  
</w:t>
      </w:r>
    </w:p>
    <w:p>
      <w:pPr>
        <w:spacing w:after="0"/>
        <w:ind w:left="0"/>
        <w:jc w:val="both"/>
      </w:pPr>
      <w:r>
        <w:rPr>
          <w:rFonts w:ascii="Times New Roman"/>
          <w:b w:val="false"/>
          <w:i w:val="false"/>
          <w:color w:val="000000"/>
          <w:sz w:val="28"/>
        </w:rPr>
        <w:t>
            имеющие "погрешность измерения" длины по трем осям, равную или 
</w:t>
      </w:r>
    </w:p>
    <w:p>
      <w:pPr>
        <w:spacing w:after="0"/>
        <w:ind w:left="0"/>
        <w:jc w:val="both"/>
      </w:pPr>
      <w:r>
        <w:rPr>
          <w:rFonts w:ascii="Times New Roman"/>
          <w:b w:val="false"/>
          <w:i w:val="false"/>
          <w:color w:val="000000"/>
          <w:sz w:val="28"/>
        </w:rPr>
        <w:t>
            менее (лучше) (1,7 + L/1000) мкм (L - длина, измеряемая в 
</w:t>
      </w:r>
    </w:p>
    <w:p>
      <w:pPr>
        <w:spacing w:after="0"/>
        <w:ind w:left="0"/>
        <w:jc w:val="both"/>
      </w:pPr>
      <w:r>
        <w:rPr>
          <w:rFonts w:ascii="Times New Roman"/>
          <w:b w:val="false"/>
          <w:i w:val="false"/>
          <w:color w:val="000000"/>
          <w:sz w:val="28"/>
        </w:rPr>
        <w:t>
            миллиметрах), тестируемую в соответствии с международным       
</w:t>
      </w:r>
    </w:p>
    <w:p>
      <w:pPr>
        <w:spacing w:after="0"/>
        <w:ind w:left="0"/>
        <w:jc w:val="both"/>
      </w:pPr>
      <w:r>
        <w:rPr>
          <w:rFonts w:ascii="Times New Roman"/>
          <w:b w:val="false"/>
          <w:i w:val="false"/>
          <w:color w:val="000000"/>
          <w:sz w:val="28"/>
        </w:rPr>
        <w:t>
            стандартом ISO 10360-2;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 также 2В206.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Измерительные инструменты для линейных или угловых             
</w:t>
      </w:r>
    </w:p>
    <w:p>
      <w:pPr>
        <w:spacing w:after="0"/>
        <w:ind w:left="0"/>
        <w:jc w:val="both"/>
      </w:pPr>
      <w:r>
        <w:rPr>
          <w:rFonts w:ascii="Times New Roman"/>
          <w:b w:val="false"/>
          <w:i w:val="false"/>
          <w:color w:val="000000"/>
          <w:sz w:val="28"/>
        </w:rPr>
        <w:t>
            перемещений,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(N1В3.b)    1. Измерительные инструменты для линейных перемещении, имеющие 
</w:t>
      </w:r>
    </w:p>
    <w:p>
      <w:pPr>
        <w:spacing w:after="0"/>
        <w:ind w:left="0"/>
        <w:jc w:val="both"/>
      </w:pPr>
      <w:r>
        <w:rPr>
          <w:rFonts w:ascii="Times New Roman"/>
          <w:b w:val="false"/>
          <w:i w:val="false"/>
          <w:color w:val="000000"/>
          <w:sz w:val="28"/>
        </w:rPr>
        <w:t>
               любую из следующих составляющих:
</w:t>
      </w:r>
    </w:p>
    <w:p>
      <w:pPr>
        <w:spacing w:after="0"/>
        <w:ind w:left="0"/>
        <w:jc w:val="both"/>
      </w:pPr>
      <w:r>
        <w:rPr>
          <w:rFonts w:ascii="Times New Roman"/>
          <w:b w:val="false"/>
          <w:i w:val="false"/>
          <w:color w:val="000000"/>
          <w:sz w:val="28"/>
        </w:rPr>
        <w:t>
               а. Измерительные системы бесконтактного типа с "разрешающей
</w:t>
      </w:r>
    </w:p>
    <w:p>
      <w:pPr>
        <w:spacing w:after="0"/>
        <w:ind w:left="0"/>
        <w:jc w:val="both"/>
      </w:pPr>
      <w:r>
        <w:rPr>
          <w:rFonts w:ascii="Times New Roman"/>
          <w:b w:val="false"/>
          <w:i w:val="false"/>
          <w:color w:val="000000"/>
          <w:sz w:val="28"/>
        </w:rPr>
        <w:t>
                  способностью", равной или менее (лучше) 0,2 мкм, при     
</w:t>
      </w:r>
    </w:p>
    <w:p>
      <w:pPr>
        <w:spacing w:after="0"/>
        <w:ind w:left="0"/>
        <w:jc w:val="both"/>
      </w:pPr>
      <w:r>
        <w:rPr>
          <w:rFonts w:ascii="Times New Roman"/>
          <w:b w:val="false"/>
          <w:i w:val="false"/>
          <w:color w:val="000000"/>
          <w:sz w:val="28"/>
        </w:rPr>
        <w:t>
                  диапазоне измерений до 0,2 мм;
</w:t>
      </w:r>
    </w:p>
    <w:p>
      <w:pPr>
        <w:spacing w:after="0"/>
        <w:ind w:left="0"/>
        <w:jc w:val="both"/>
      </w:pPr>
      <w:r>
        <w:rPr>
          <w:rFonts w:ascii="Times New Roman"/>
          <w:b w:val="false"/>
          <w:i w:val="false"/>
          <w:color w:val="000000"/>
          <w:sz w:val="28"/>
        </w:rPr>
        <w:t>
               b. Системы с лилейным регулируемым дифференциальным
</w:t>
      </w:r>
    </w:p>
    <w:p>
      <w:pPr>
        <w:spacing w:after="0"/>
        <w:ind w:left="0"/>
        <w:jc w:val="both"/>
      </w:pPr>
      <w:r>
        <w:rPr>
          <w:rFonts w:ascii="Times New Roman"/>
          <w:b w:val="false"/>
          <w:i w:val="false"/>
          <w:color w:val="000000"/>
          <w:sz w:val="28"/>
        </w:rPr>
        <w:t>
                  преобразователем напряжения обладающие следующими
</w:t>
      </w:r>
    </w:p>
    <w:p>
      <w:pPr>
        <w:spacing w:after="0"/>
        <w:ind w:left="0"/>
        <w:jc w:val="both"/>
      </w:pPr>
      <w:r>
        <w:rPr>
          <w:rFonts w:ascii="Times New Roman"/>
          <w:b w:val="false"/>
          <w:i w:val="false"/>
          <w:color w:val="000000"/>
          <w:sz w:val="28"/>
        </w:rPr>
        <w:t>
                  характеристиками:
</w:t>
      </w:r>
    </w:p>
    <w:p>
      <w:pPr>
        <w:spacing w:after="0"/>
        <w:ind w:left="0"/>
        <w:jc w:val="both"/>
      </w:pPr>
      <w:r>
        <w:rPr>
          <w:rFonts w:ascii="Times New Roman"/>
          <w:b w:val="false"/>
          <w:i w:val="false"/>
          <w:color w:val="000000"/>
          <w:sz w:val="28"/>
        </w:rPr>
        <w:t>
                  1. "Линейностью", равной или меньше (лучше) 0,1 %, в     
</w:t>
      </w:r>
    </w:p>
    <w:p>
      <w:pPr>
        <w:spacing w:after="0"/>
        <w:ind w:left="0"/>
        <w:jc w:val="both"/>
      </w:pPr>
      <w:r>
        <w:rPr>
          <w:rFonts w:ascii="Times New Roman"/>
          <w:b w:val="false"/>
          <w:i w:val="false"/>
          <w:color w:val="000000"/>
          <w:sz w:val="28"/>
        </w:rPr>
        <w:t>
                     диапазоне измерений до 5 мм; и
</w:t>
      </w:r>
    </w:p>
    <w:p>
      <w:pPr>
        <w:spacing w:after="0"/>
        <w:ind w:left="0"/>
        <w:jc w:val="both"/>
      </w:pPr>
      <w:r>
        <w:rPr>
          <w:rFonts w:ascii="Times New Roman"/>
          <w:b w:val="false"/>
          <w:i w:val="false"/>
          <w:color w:val="000000"/>
          <w:sz w:val="28"/>
        </w:rPr>
        <w:t>
                  2. Отклонением, равным или меньшим (лучшим) 0,1 % в      
</w:t>
      </w:r>
    </w:p>
    <w:p>
      <w:pPr>
        <w:spacing w:after="0"/>
        <w:ind w:left="0"/>
        <w:jc w:val="both"/>
      </w:pPr>
      <w:r>
        <w:rPr>
          <w:rFonts w:ascii="Times New Roman"/>
          <w:b w:val="false"/>
          <w:i w:val="false"/>
          <w:color w:val="000000"/>
          <w:sz w:val="28"/>
        </w:rPr>
        <w:t>
                     день, при стандартных условиях с колебанием           
</w:t>
      </w:r>
    </w:p>
    <w:p>
      <w:pPr>
        <w:spacing w:after="0"/>
        <w:ind w:left="0"/>
        <w:jc w:val="both"/>
      </w:pPr>
      <w:r>
        <w:rPr>
          <w:rFonts w:ascii="Times New Roman"/>
          <w:b w:val="false"/>
          <w:i w:val="false"/>
          <w:color w:val="000000"/>
          <w:sz w:val="28"/>
        </w:rPr>
        <w:t>
                     окружающей температуры +/- 1 К: или 
</w:t>
      </w:r>
    </w:p>
    <w:p>
      <w:pPr>
        <w:spacing w:after="0"/>
        <w:ind w:left="0"/>
        <w:jc w:val="both"/>
      </w:pPr>
      <w:r>
        <w:rPr>
          <w:rFonts w:ascii="Times New Roman"/>
          <w:b w:val="false"/>
          <w:i w:val="false"/>
          <w:color w:val="000000"/>
          <w:sz w:val="28"/>
        </w:rPr>
        <w:t>
               с. измерительные системы, имеющие все следующие             
</w:t>
      </w:r>
    </w:p>
    <w:p>
      <w:pPr>
        <w:spacing w:after="0"/>
        <w:ind w:left="0"/>
        <w:jc w:val="both"/>
      </w:pPr>
      <w:r>
        <w:rPr>
          <w:rFonts w:ascii="Times New Roman"/>
          <w:b w:val="false"/>
          <w:i w:val="false"/>
          <w:color w:val="000000"/>
          <w:sz w:val="28"/>
        </w:rPr>
        <w:t>
                  составляющие:
</w:t>
      </w:r>
    </w:p>
    <w:p>
      <w:pPr>
        <w:spacing w:after="0"/>
        <w:ind w:left="0"/>
        <w:jc w:val="both"/>
      </w:pPr>
      <w:r>
        <w:rPr>
          <w:rFonts w:ascii="Times New Roman"/>
          <w:b w:val="false"/>
          <w:i w:val="false"/>
          <w:color w:val="000000"/>
          <w:sz w:val="28"/>
        </w:rPr>
        <w:t>
                  1. Содержащие "лазер"; и
</w:t>
      </w:r>
    </w:p>
    <w:p>
      <w:pPr>
        <w:spacing w:after="0"/>
        <w:ind w:left="0"/>
        <w:jc w:val="both"/>
      </w:pPr>
      <w:r>
        <w:rPr>
          <w:rFonts w:ascii="Times New Roman"/>
          <w:b w:val="false"/>
          <w:i w:val="false"/>
          <w:color w:val="000000"/>
          <w:sz w:val="28"/>
        </w:rPr>
        <w:t>
                  2. Сохраняющие в течение по крайней мере 12 часов при    
</w:t>
      </w:r>
    </w:p>
    <w:p>
      <w:pPr>
        <w:spacing w:after="0"/>
        <w:ind w:left="0"/>
        <w:jc w:val="both"/>
      </w:pPr>
      <w:r>
        <w:rPr>
          <w:rFonts w:ascii="Times New Roman"/>
          <w:b w:val="false"/>
          <w:i w:val="false"/>
          <w:color w:val="000000"/>
          <w:sz w:val="28"/>
        </w:rPr>
        <w:t>
                     колебаниях окружающей температуры +/-1 К при          
</w:t>
      </w:r>
    </w:p>
    <w:p>
      <w:pPr>
        <w:spacing w:after="0"/>
        <w:ind w:left="0"/>
        <w:jc w:val="both"/>
      </w:pPr>
      <w:r>
        <w:rPr>
          <w:rFonts w:ascii="Times New Roman"/>
          <w:b w:val="false"/>
          <w:i w:val="false"/>
          <w:color w:val="000000"/>
          <w:sz w:val="28"/>
        </w:rPr>
        <w:t>
                     стандартных температуре и давлении, обладающие всеми 
</w:t>
      </w:r>
    </w:p>
    <w:p>
      <w:pPr>
        <w:spacing w:after="0"/>
        <w:ind w:left="0"/>
        <w:jc w:val="both"/>
      </w:pPr>
      <w:r>
        <w:rPr>
          <w:rFonts w:ascii="Times New Roman"/>
          <w:b w:val="false"/>
          <w:i w:val="false"/>
          <w:color w:val="000000"/>
          <w:sz w:val="28"/>
        </w:rPr>
        <w:t>
                     следующими характеристиками:
</w:t>
      </w:r>
    </w:p>
    <w:p>
      <w:pPr>
        <w:spacing w:after="0"/>
        <w:ind w:left="0"/>
        <w:jc w:val="both"/>
      </w:pPr>
      <w:r>
        <w:rPr>
          <w:rFonts w:ascii="Times New Roman"/>
          <w:b w:val="false"/>
          <w:i w:val="false"/>
          <w:color w:val="000000"/>
          <w:sz w:val="28"/>
        </w:rPr>
        <w:t>
                     а. "Разрешение" на полной шкале 0,1 мкм или меньше
</w:t>
      </w:r>
    </w:p>
    <w:p>
      <w:pPr>
        <w:spacing w:after="0"/>
        <w:ind w:left="0"/>
        <w:jc w:val="both"/>
      </w:pPr>
      <w:r>
        <w:rPr>
          <w:rFonts w:ascii="Times New Roman"/>
          <w:b w:val="false"/>
          <w:i w:val="false"/>
          <w:color w:val="000000"/>
          <w:sz w:val="28"/>
        </w:rPr>
        <w:t>
                        (лучше); и
</w:t>
      </w:r>
    </w:p>
    <w:p>
      <w:pPr>
        <w:spacing w:after="0"/>
        <w:ind w:left="0"/>
        <w:jc w:val="both"/>
      </w:pPr>
      <w:r>
        <w:rPr>
          <w:rFonts w:ascii="Times New Roman"/>
          <w:b w:val="false"/>
          <w:i w:val="false"/>
          <w:color w:val="000000"/>
          <w:sz w:val="28"/>
        </w:rPr>
        <w:t>
                     b. Погрешность измерения, равную или меньше (лучше)   
</w:t>
      </w:r>
    </w:p>
    <w:p>
      <w:pPr>
        <w:spacing w:after="0"/>
        <w:ind w:left="0"/>
        <w:jc w:val="both"/>
      </w:pPr>
      <w:r>
        <w:rPr>
          <w:rFonts w:ascii="Times New Roman"/>
          <w:b w:val="false"/>
          <w:i w:val="false"/>
          <w:color w:val="000000"/>
          <w:sz w:val="28"/>
        </w:rPr>
        <w:t>
                        (0,2 +L/2000) мкм (L - длина, измеряемая в         
</w:t>
      </w:r>
    </w:p>
    <w:p>
      <w:pPr>
        <w:spacing w:after="0"/>
        <w:ind w:left="0"/>
        <w:jc w:val="both"/>
      </w:pPr>
      <w:r>
        <w:rPr>
          <w:rFonts w:ascii="Times New Roman"/>
          <w:b w:val="false"/>
          <w:i w:val="false"/>
          <w:color w:val="000000"/>
          <w:sz w:val="28"/>
        </w:rPr>
        <w:t>
                        миллиметрах)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2В006.b.1. не контролирует измерительные
</w:t>
      </w:r>
    </w:p>
    <w:p>
      <w:pPr>
        <w:spacing w:after="0"/>
        <w:ind w:left="0"/>
        <w:jc w:val="both"/>
      </w:pPr>
      <w:r>
        <w:rPr>
          <w:rFonts w:ascii="Times New Roman"/>
          <w:b w:val="false"/>
          <w:i w:val="false"/>
          <w:color w:val="000000"/>
          <w:sz w:val="28"/>
        </w:rPr>
        <w:t>
                           интерфераметрические системы без обратной связи 
</w:t>
      </w:r>
    </w:p>
    <w:p>
      <w:pPr>
        <w:spacing w:after="0"/>
        <w:ind w:left="0"/>
        <w:jc w:val="both"/>
      </w:pPr>
      <w:r>
        <w:rPr>
          <w:rFonts w:ascii="Times New Roman"/>
          <w:b w:val="false"/>
          <w:i w:val="false"/>
          <w:color w:val="000000"/>
          <w:sz w:val="28"/>
        </w:rPr>
        <w:t>
                           с замкнутым или открытым контуром, содержащие   
</w:t>
      </w:r>
    </w:p>
    <w:p>
      <w:pPr>
        <w:spacing w:after="0"/>
        <w:ind w:left="0"/>
        <w:jc w:val="both"/>
      </w:pPr>
      <w:r>
        <w:rPr>
          <w:rFonts w:ascii="Times New Roman"/>
          <w:b w:val="false"/>
          <w:i w:val="false"/>
          <w:color w:val="000000"/>
          <w:sz w:val="28"/>
        </w:rPr>
        <w:t>
                           "лазер" для измерения погрешностей перемещения  
</w:t>
      </w:r>
    </w:p>
    <w:p>
      <w:pPr>
        <w:spacing w:after="0"/>
        <w:ind w:left="0"/>
        <w:jc w:val="both"/>
      </w:pPr>
      <w:r>
        <w:rPr>
          <w:rFonts w:ascii="Times New Roman"/>
          <w:b w:val="false"/>
          <w:i w:val="false"/>
          <w:color w:val="000000"/>
          <w:sz w:val="28"/>
        </w:rPr>
        <w:t>
                           подвижных частей станков, средств контроля      
</w:t>
      </w:r>
    </w:p>
    <w:p>
      <w:pPr>
        <w:spacing w:after="0"/>
        <w:ind w:left="0"/>
        <w:jc w:val="both"/>
      </w:pPr>
      <w:r>
        <w:rPr>
          <w:rFonts w:ascii="Times New Roman"/>
          <w:b w:val="false"/>
          <w:i w:val="false"/>
          <w:color w:val="000000"/>
          <w:sz w:val="28"/>
        </w:rPr>
        <w:t>
                           размеров или подобного оборудования.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(N1В3.с)  2. Угловые измерительные приборы с отклонением углового          
</w:t>
      </w:r>
    </w:p>
    <w:p>
      <w:pPr>
        <w:spacing w:after="0"/>
        <w:ind w:left="0"/>
        <w:jc w:val="both"/>
      </w:pPr>
      <w:r>
        <w:rPr>
          <w:rFonts w:ascii="Times New Roman"/>
          <w:b w:val="false"/>
          <w:i w:val="false"/>
          <w:color w:val="000000"/>
          <w:sz w:val="28"/>
        </w:rPr>
        <w:t>
             положения, равным или меньшим (лучшим) 0,00025 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2В006.b.2. не контролирует оптические       
</w:t>
      </w:r>
    </w:p>
    <w:p>
      <w:pPr>
        <w:spacing w:after="0"/>
        <w:ind w:left="0"/>
        <w:jc w:val="both"/>
      </w:pPr>
      <w:r>
        <w:rPr>
          <w:rFonts w:ascii="Times New Roman"/>
          <w:b w:val="false"/>
          <w:i w:val="false"/>
          <w:color w:val="000000"/>
          <w:sz w:val="28"/>
        </w:rPr>
        <w:t>
                         приборы, такие, как автоколлиматоры, использующие 
</w:t>
      </w:r>
    </w:p>
    <w:p>
      <w:pPr>
        <w:spacing w:after="0"/>
        <w:ind w:left="0"/>
        <w:jc w:val="both"/>
      </w:pPr>
      <w:r>
        <w:rPr>
          <w:rFonts w:ascii="Times New Roman"/>
          <w:b w:val="false"/>
          <w:i w:val="false"/>
          <w:color w:val="000000"/>
          <w:sz w:val="28"/>
        </w:rPr>
        <w:t>
                         коллимированный свет для фиксации углового 
</w:t>
      </w:r>
    </w:p>
    <w:p>
      <w:pPr>
        <w:spacing w:after="0"/>
        <w:ind w:left="0"/>
        <w:jc w:val="both"/>
      </w:pPr>
      <w:r>
        <w:rPr>
          <w:rFonts w:ascii="Times New Roman"/>
          <w:b w:val="false"/>
          <w:i w:val="false"/>
          <w:color w:val="000000"/>
          <w:sz w:val="28"/>
        </w:rPr>
        <w:t>
                         смещения зеркала
</w:t>
      </w:r>
    </w:p>
    <w:p>
      <w:pPr>
        <w:spacing w:after="0"/>
        <w:ind w:left="0"/>
        <w:jc w:val="both"/>
      </w:pPr>
      <w:r>
        <w:rPr>
          <w:rFonts w:ascii="Times New Roman"/>
          <w:b w:val="false"/>
          <w:i w:val="false"/>
          <w:color w:val="000000"/>
          <w:sz w:val="28"/>
        </w:rPr>
        <w:t>
          с. Оборудование для измерения неровностей поверхности с          
</w:t>
      </w:r>
    </w:p>
    <w:p>
      <w:pPr>
        <w:spacing w:after="0"/>
        <w:ind w:left="0"/>
        <w:jc w:val="both"/>
      </w:pPr>
      <w:r>
        <w:rPr>
          <w:rFonts w:ascii="Times New Roman"/>
          <w:b w:val="false"/>
          <w:i w:val="false"/>
          <w:color w:val="000000"/>
          <w:sz w:val="28"/>
        </w:rPr>
        <w:t>
             применением оптического рассеяния как функции угла, с         
</w:t>
      </w:r>
    </w:p>
    <w:p>
      <w:pPr>
        <w:spacing w:after="0"/>
        <w:ind w:left="0"/>
        <w:jc w:val="both"/>
      </w:pPr>
      <w:r>
        <w:rPr>
          <w:rFonts w:ascii="Times New Roman"/>
          <w:b w:val="false"/>
          <w:i w:val="false"/>
          <w:color w:val="000000"/>
          <w:sz w:val="28"/>
        </w:rPr>
        <w:t>
             чувствительностью 0,5 нм или меньше (лучше)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 Станки, которые могут быть использованы в качестве 
</w:t>
      </w:r>
    </w:p>
    <w:p>
      <w:pPr>
        <w:spacing w:after="0"/>
        <w:ind w:left="0"/>
        <w:jc w:val="both"/>
      </w:pPr>
      <w:r>
        <w:rPr>
          <w:rFonts w:ascii="Times New Roman"/>
          <w:b w:val="false"/>
          <w:i w:val="false"/>
          <w:color w:val="000000"/>
          <w:sz w:val="28"/>
        </w:rPr>
        <w:t>
                        средств измерения, подлежат контролю, если их      
</w:t>
      </w:r>
    </w:p>
    <w:p>
      <w:pPr>
        <w:spacing w:after="0"/>
        <w:ind w:left="0"/>
        <w:jc w:val="both"/>
      </w:pPr>
      <w:r>
        <w:rPr>
          <w:rFonts w:ascii="Times New Roman"/>
          <w:b w:val="false"/>
          <w:i w:val="false"/>
          <w:color w:val="000000"/>
          <w:sz w:val="28"/>
        </w:rPr>
        <w:t>
                        параметры соответствуют или превосходят критерии,  
</w:t>
      </w:r>
    </w:p>
    <w:p>
      <w:pPr>
        <w:spacing w:after="0"/>
        <w:ind w:left="0"/>
        <w:jc w:val="both"/>
      </w:pPr>
      <w:r>
        <w:rPr>
          <w:rFonts w:ascii="Times New Roman"/>
          <w:b w:val="false"/>
          <w:i w:val="false"/>
          <w:color w:val="000000"/>
          <w:sz w:val="28"/>
        </w:rPr>
        <w:t>
                        установленные для функций станков или              
</w:t>
      </w:r>
    </w:p>
    <w:p>
      <w:pPr>
        <w:spacing w:after="0"/>
        <w:ind w:left="0"/>
        <w:jc w:val="both"/>
      </w:pPr>
      <w:r>
        <w:rPr>
          <w:rFonts w:ascii="Times New Roman"/>
          <w:b w:val="false"/>
          <w:i w:val="false"/>
          <w:color w:val="000000"/>
          <w:sz w:val="28"/>
        </w:rPr>
        <w:t>
                        измерительных приборов.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2: Системы, указанные в пункте 2В006, подлежат        
</w:t>
      </w:r>
    </w:p>
    <w:p>
      <w:pPr>
        <w:spacing w:after="0"/>
        <w:ind w:left="0"/>
        <w:jc w:val="both"/>
      </w:pPr>
      <w:r>
        <w:rPr>
          <w:rFonts w:ascii="Times New Roman"/>
          <w:b w:val="false"/>
          <w:i w:val="false"/>
          <w:color w:val="000000"/>
          <w:sz w:val="28"/>
        </w:rPr>
        <w:t>
                        контролю, если они по своим параметрам превышают   
</w:t>
      </w:r>
    </w:p>
    <w:p>
      <w:pPr>
        <w:spacing w:after="0"/>
        <w:ind w:left="0"/>
        <w:jc w:val="both"/>
      </w:pPr>
      <w:r>
        <w:rPr>
          <w:rFonts w:ascii="Times New Roman"/>
          <w:b w:val="false"/>
          <w:i w:val="false"/>
          <w:color w:val="000000"/>
          <w:sz w:val="28"/>
        </w:rPr>
        <w:t>
                        подлежащий контролю уровень где-либо в их рабочем 
</w:t>
      </w:r>
    </w:p>
    <w:p>
      <w:pPr>
        <w:spacing w:after="0"/>
        <w:ind w:left="0"/>
        <w:jc w:val="both"/>
      </w:pPr>
      <w:r>
        <w:rPr>
          <w:rFonts w:ascii="Times New Roman"/>
          <w:b w:val="false"/>
          <w:i w:val="false"/>
          <w:color w:val="000000"/>
          <w:sz w:val="28"/>
        </w:rPr>
        <w:t>
                        диапазоне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2В006, а                                903180310
</w:t>
      </w:r>
    </w:p>
    <w:p>
      <w:pPr>
        <w:spacing w:after="0"/>
        <w:ind w:left="0"/>
        <w:jc w:val="both"/>
      </w:pPr>
      <w:r>
        <w:rPr>
          <w:rFonts w:ascii="Times New Roman"/>
          <w:b w:val="false"/>
          <w:i w:val="false"/>
          <w:color w:val="000000"/>
          <w:sz w:val="28"/>
        </w:rPr>
        <w:t>
2В006, b, 1                             903140000
</w:t>
      </w:r>
    </w:p>
    <w:p>
      <w:pPr>
        <w:spacing w:after="0"/>
        <w:ind w:left="0"/>
        <w:jc w:val="both"/>
      </w:pPr>
      <w:r>
        <w:rPr>
          <w:rFonts w:ascii="Times New Roman"/>
          <w:b w:val="false"/>
          <w:i w:val="false"/>
          <w:color w:val="000000"/>
          <w:sz w:val="28"/>
        </w:rPr>
        <w:t>
2В006, b, 2                             903140000 
</w:t>
      </w:r>
    </w:p>
    <w:p>
      <w:pPr>
        <w:spacing w:after="0"/>
        <w:ind w:left="0"/>
        <w:jc w:val="both"/>
      </w:pPr>
      <w:r>
        <w:rPr>
          <w:rFonts w:ascii="Times New Roman"/>
          <w:b w:val="false"/>
          <w:i w:val="false"/>
          <w:color w:val="000000"/>
          <w:sz w:val="28"/>
        </w:rPr>
        <w:t>
                                        903180310 
</w:t>
      </w:r>
    </w:p>
    <w:p>
      <w:pPr>
        <w:spacing w:after="0"/>
        <w:ind w:left="0"/>
        <w:jc w:val="both"/>
      </w:pPr>
      <w:r>
        <w:rPr>
          <w:rFonts w:ascii="Times New Roman"/>
          <w:b w:val="false"/>
          <w:i w:val="false"/>
          <w:color w:val="000000"/>
          <w:sz w:val="28"/>
        </w:rPr>
        <w:t>
                                        903180910
</w:t>
      </w:r>
    </w:p>
    <w:p>
      <w:pPr>
        <w:spacing w:after="0"/>
        <w:ind w:left="0"/>
        <w:jc w:val="both"/>
      </w:pPr>
      <w:r>
        <w:rPr>
          <w:rFonts w:ascii="Times New Roman"/>
          <w:b w:val="false"/>
          <w:i w:val="false"/>
          <w:color w:val="000000"/>
          <w:sz w:val="28"/>
        </w:rPr>
        <w:t>
2В006, с                                903140000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2В007     "Роботы", обладающие любой из следующих характеристик, и         
</w:t>
      </w:r>
    </w:p>
    <w:p>
      <w:pPr>
        <w:spacing w:after="0"/>
        <w:ind w:left="0"/>
        <w:jc w:val="both"/>
      </w:pPr>
      <w:r>
        <w:rPr>
          <w:rFonts w:ascii="Times New Roman"/>
          <w:b w:val="false"/>
          <w:i w:val="false"/>
          <w:color w:val="000000"/>
          <w:sz w:val="28"/>
        </w:rPr>
        <w:t>
          специально спроектированные контроллеры 
</w:t>
      </w:r>
    </w:p>
    <w:p>
      <w:pPr>
        <w:spacing w:after="0"/>
        <w:ind w:left="0"/>
        <w:jc w:val="both"/>
      </w:pPr>
      <w:r>
        <w:rPr>
          <w:rFonts w:ascii="Times New Roman"/>
          <w:b w:val="false"/>
          <w:i w:val="false"/>
          <w:color w:val="000000"/>
          <w:sz w:val="28"/>
        </w:rPr>
        <w:t>
(W)       и "рабочие органы" для них: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 также 2В207.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способные в реальном масштабе времени к полной обработке      
</w:t>
      </w:r>
    </w:p>
    <w:p>
      <w:pPr>
        <w:spacing w:after="0"/>
        <w:ind w:left="0"/>
        <w:jc w:val="both"/>
      </w:pPr>
      <w:r>
        <w:rPr>
          <w:rFonts w:ascii="Times New Roman"/>
          <w:b w:val="false"/>
          <w:i w:val="false"/>
          <w:color w:val="000000"/>
          <w:sz w:val="28"/>
        </w:rPr>
        <w:t>
             изображений, процессов или объектов в трех измерениях с       
</w:t>
      </w:r>
    </w:p>
    <w:p>
      <w:pPr>
        <w:spacing w:after="0"/>
        <w:ind w:left="0"/>
        <w:jc w:val="both"/>
      </w:pPr>
      <w:r>
        <w:rPr>
          <w:rFonts w:ascii="Times New Roman"/>
          <w:b w:val="false"/>
          <w:i w:val="false"/>
          <w:color w:val="000000"/>
          <w:sz w:val="28"/>
        </w:rPr>
        <w:t>
             генерированием или модификацией "программ" или с              
</w:t>
      </w:r>
    </w:p>
    <w:p>
      <w:pPr>
        <w:spacing w:after="0"/>
        <w:ind w:left="0"/>
        <w:jc w:val="both"/>
      </w:pPr>
      <w:r>
        <w:rPr>
          <w:rFonts w:ascii="Times New Roman"/>
          <w:b w:val="false"/>
          <w:i w:val="false"/>
          <w:color w:val="000000"/>
          <w:sz w:val="28"/>
        </w:rPr>
        <w:t>
             генерированием или модификацией цифровых данных для программ;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Ограничения по обработке изображения, 
</w:t>
      </w:r>
    </w:p>
    <w:p>
      <w:pPr>
        <w:spacing w:after="0"/>
        <w:ind w:left="0"/>
        <w:jc w:val="both"/>
      </w:pPr>
      <w:r>
        <w:rPr>
          <w:rFonts w:ascii="Times New Roman"/>
          <w:b w:val="false"/>
          <w:i w:val="false"/>
          <w:color w:val="000000"/>
          <w:sz w:val="28"/>
        </w:rPr>
        <w:t>
                                     процесса или объекта не включают      
</w:t>
      </w:r>
    </w:p>
    <w:p>
      <w:pPr>
        <w:spacing w:after="0"/>
        <w:ind w:left="0"/>
        <w:jc w:val="both"/>
      </w:pPr>
      <w:r>
        <w:rPr>
          <w:rFonts w:ascii="Times New Roman"/>
          <w:b w:val="false"/>
          <w:i w:val="false"/>
          <w:color w:val="000000"/>
          <w:sz w:val="28"/>
        </w:rPr>
        <w:t>
                                     аппроксимацию третьего измерения      
</w:t>
      </w:r>
    </w:p>
    <w:p>
      <w:pPr>
        <w:spacing w:after="0"/>
        <w:ind w:left="0"/>
        <w:jc w:val="both"/>
      </w:pPr>
      <w:r>
        <w:rPr>
          <w:rFonts w:ascii="Times New Roman"/>
          <w:b w:val="false"/>
          <w:i w:val="false"/>
          <w:color w:val="000000"/>
          <w:sz w:val="28"/>
        </w:rPr>
        <w:t>
                                     посредством наблюдения под заданным   
</w:t>
      </w:r>
    </w:p>
    <w:p>
      <w:pPr>
        <w:spacing w:after="0"/>
        <w:ind w:left="0"/>
        <w:jc w:val="both"/>
      </w:pPr>
      <w:r>
        <w:rPr>
          <w:rFonts w:ascii="Times New Roman"/>
          <w:b w:val="false"/>
          <w:i w:val="false"/>
          <w:color w:val="000000"/>
          <w:sz w:val="28"/>
        </w:rPr>
        <w:t>
                                     углом или ограниченную эффектами тени 
</w:t>
      </w:r>
    </w:p>
    <w:p>
      <w:pPr>
        <w:spacing w:after="0"/>
        <w:ind w:left="0"/>
        <w:jc w:val="both"/>
      </w:pPr>
      <w:r>
        <w:rPr>
          <w:rFonts w:ascii="Times New Roman"/>
          <w:b w:val="false"/>
          <w:i w:val="false"/>
          <w:color w:val="000000"/>
          <w:sz w:val="28"/>
        </w:rPr>
        <w:t>
                                     интерпретацию восприятия глубины или  
</w:t>
      </w:r>
    </w:p>
    <w:p>
      <w:pPr>
        <w:spacing w:after="0"/>
        <w:ind w:left="0"/>
        <w:jc w:val="both"/>
      </w:pPr>
      <w:r>
        <w:rPr>
          <w:rFonts w:ascii="Times New Roman"/>
          <w:b w:val="false"/>
          <w:i w:val="false"/>
          <w:color w:val="000000"/>
          <w:sz w:val="28"/>
        </w:rPr>
        <w:t>
                                     текстуры полученных заданий (2 1/2 D).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(N1А3.а.1) b. специально разработанные в соответствии с национальными 
</w:t>
      </w:r>
    </w:p>
    <w:p>
      <w:pPr>
        <w:spacing w:after="0"/>
        <w:ind w:left="0"/>
        <w:jc w:val="both"/>
      </w:pPr>
      <w:r>
        <w:rPr>
          <w:rFonts w:ascii="Times New Roman"/>
          <w:b w:val="false"/>
          <w:i w:val="false"/>
          <w:color w:val="000000"/>
          <w:sz w:val="28"/>
        </w:rPr>
        <w:t>
              стандартами безопасности, приспособленные к условиям         
</w:t>
      </w:r>
    </w:p>
    <w:p>
      <w:pPr>
        <w:spacing w:after="0"/>
        <w:ind w:left="0"/>
        <w:jc w:val="both"/>
      </w:pPr>
      <w:r>
        <w:rPr>
          <w:rFonts w:ascii="Times New Roman"/>
          <w:b w:val="false"/>
          <w:i w:val="false"/>
          <w:color w:val="000000"/>
          <w:sz w:val="28"/>
        </w:rPr>
        <w:t>
              изготовления взрывчатого военного снаряжения;
</w:t>
      </w:r>
    </w:p>
    <w:p>
      <w:pPr>
        <w:spacing w:after="0"/>
        <w:ind w:left="0"/>
        <w:jc w:val="both"/>
      </w:pPr>
      <w:r>
        <w:rPr>
          <w:rFonts w:ascii="Times New Roman"/>
          <w:b w:val="false"/>
          <w:i w:val="false"/>
          <w:color w:val="000000"/>
          <w:sz w:val="28"/>
        </w:rPr>
        <w:t>
(N1А3.а.2) с. специально спроектированные или оцениваемые как 
</w:t>
      </w:r>
    </w:p>
    <w:p>
      <w:pPr>
        <w:spacing w:after="0"/>
        <w:ind w:left="0"/>
        <w:jc w:val="both"/>
      </w:pPr>
      <w:r>
        <w:rPr>
          <w:rFonts w:ascii="Times New Roman"/>
          <w:b w:val="false"/>
          <w:i w:val="false"/>
          <w:color w:val="000000"/>
          <w:sz w:val="28"/>
        </w:rPr>
        <w:t>
              радиационно-стойкие, выдерживающие (суммарную дозу) больше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5 х 10  рад (кремний) без деградации характеристик;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Термин рад (кремний) относится к энергии (в Дж/кг)           
</w:t>
      </w:r>
    </w:p>
    <w:p>
      <w:pPr>
        <w:spacing w:after="0"/>
        <w:ind w:left="0"/>
        <w:jc w:val="both"/>
      </w:pPr>
      <w:r>
        <w:rPr>
          <w:rFonts w:ascii="Times New Roman"/>
          <w:b w:val="false"/>
          <w:i w:val="false"/>
          <w:color w:val="000000"/>
          <w:sz w:val="28"/>
        </w:rPr>
        <w:t>
              ионизирующего излучения, поглощенной неэкранированным        
</w:t>
      </w:r>
    </w:p>
    <w:p>
      <w:pPr>
        <w:spacing w:after="0"/>
        <w:ind w:left="0"/>
        <w:jc w:val="both"/>
      </w:pPr>
      <w:r>
        <w:rPr>
          <w:rFonts w:ascii="Times New Roman"/>
          <w:b w:val="false"/>
          <w:i w:val="false"/>
          <w:color w:val="000000"/>
          <w:sz w:val="28"/>
        </w:rPr>
        <w:t>
              кремниевым образцом.
</w:t>
      </w:r>
    </w:p>
    <w:p>
      <w:pPr>
        <w:spacing w:after="0"/>
        <w:ind w:left="0"/>
        <w:jc w:val="both"/>
      </w:pPr>
      <w:r>
        <w:rPr>
          <w:rFonts w:ascii="Times New Roman"/>
          <w:b w:val="false"/>
          <w:i w:val="false"/>
          <w:color w:val="000000"/>
          <w:sz w:val="28"/>
        </w:rPr>
        <w:t>
           d. специально предназначенные для операций на высотах,          
</w:t>
      </w:r>
    </w:p>
    <w:p>
      <w:pPr>
        <w:spacing w:after="0"/>
        <w:ind w:left="0"/>
        <w:jc w:val="both"/>
      </w:pPr>
      <w:r>
        <w:rPr>
          <w:rFonts w:ascii="Times New Roman"/>
          <w:b w:val="false"/>
          <w:i w:val="false"/>
          <w:color w:val="000000"/>
          <w:sz w:val="28"/>
        </w:rPr>
        <w:t>
              превышающих 30000 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2В007,а -                               847989500 
</w:t>
      </w:r>
    </w:p>
    <w:p>
      <w:pPr>
        <w:spacing w:after="0"/>
        <w:ind w:left="0"/>
        <w:jc w:val="both"/>
      </w:pPr>
      <w:r>
        <w:rPr>
          <w:rFonts w:ascii="Times New Roman"/>
          <w:b w:val="false"/>
          <w:i w:val="false"/>
          <w:color w:val="000000"/>
          <w:sz w:val="28"/>
        </w:rPr>
        <w:t>
2В007,d                                 853710100 
</w:t>
      </w:r>
    </w:p>
    <w:p>
      <w:pPr>
        <w:spacing w:after="0"/>
        <w:ind w:left="0"/>
        <w:jc w:val="both"/>
      </w:pPr>
      <w:r>
        <w:rPr>
          <w:rFonts w:ascii="Times New Roman"/>
          <w:b w:val="false"/>
          <w:i w:val="false"/>
          <w:color w:val="000000"/>
          <w:sz w:val="28"/>
        </w:rPr>
        <w:t>
                                        853710910 
</w:t>
      </w:r>
    </w:p>
    <w:p>
      <w:pPr>
        <w:spacing w:after="0"/>
        <w:ind w:left="0"/>
        <w:jc w:val="both"/>
      </w:pPr>
      <w:r>
        <w:rPr>
          <w:rFonts w:ascii="Times New Roman"/>
          <w:b w:val="false"/>
          <w:i w:val="false"/>
          <w:color w:val="000000"/>
          <w:sz w:val="28"/>
        </w:rPr>
        <w:t>
                                        853710990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2В008      Узлы, блоки и вставки, специально разработанные для станков или 
</w:t>
      </w:r>
    </w:p>
    <w:p>
      <w:pPr>
        <w:spacing w:after="0"/>
        <w:ind w:left="0"/>
        <w:jc w:val="both"/>
      </w:pPr>
      <w:r>
        <w:rPr>
          <w:rFonts w:ascii="Times New Roman"/>
          <w:b w:val="false"/>
          <w:i w:val="false"/>
          <w:color w:val="000000"/>
          <w:sz w:val="28"/>
        </w:rPr>
        <w:t>
(W)        оборудования, контролируемых по пунктам 2В006 или 2В007, такие  
</w:t>
      </w:r>
    </w:p>
    <w:p>
      <w:pPr>
        <w:spacing w:after="0"/>
        <w:ind w:left="0"/>
        <w:jc w:val="both"/>
      </w:pPr>
      <w:r>
        <w:rPr>
          <w:rFonts w:ascii="Times New Roman"/>
          <w:b w:val="false"/>
          <w:i w:val="false"/>
          <w:color w:val="000000"/>
          <w:sz w:val="28"/>
        </w:rPr>
        <w:t>
           как:
</w:t>
      </w:r>
    </w:p>
    <w:p>
      <w:pPr>
        <w:spacing w:after="0"/>
        <w:ind w:left="0"/>
        <w:jc w:val="both"/>
      </w:pPr>
      <w:r>
        <w:rPr>
          <w:rFonts w:ascii="Times New Roman"/>
          <w:b w:val="false"/>
          <w:i w:val="false"/>
          <w:color w:val="000000"/>
          <w:sz w:val="28"/>
        </w:rPr>
        <w:t>
           а.  Блоки оценки линейного положения с обратной связью          
</w:t>
      </w:r>
    </w:p>
    <w:p>
      <w:pPr>
        <w:spacing w:after="0"/>
        <w:ind w:left="0"/>
        <w:jc w:val="both"/>
      </w:pPr>
      <w:r>
        <w:rPr>
          <w:rFonts w:ascii="Times New Roman"/>
          <w:b w:val="false"/>
          <w:i w:val="false"/>
          <w:color w:val="000000"/>
          <w:sz w:val="28"/>
        </w:rPr>
        <w:t>
               (например, приборы индуктивного типа, калиброванные шкалы,  
</w:t>
      </w:r>
    </w:p>
    <w:p>
      <w:pPr>
        <w:spacing w:after="0"/>
        <w:ind w:left="0"/>
        <w:jc w:val="both"/>
      </w:pPr>
      <w:r>
        <w:rPr>
          <w:rFonts w:ascii="Times New Roman"/>
          <w:b w:val="false"/>
          <w:i w:val="false"/>
          <w:color w:val="000000"/>
          <w:sz w:val="28"/>
        </w:rPr>
        <w:t>
               инфракрасные системы или "лазерные" системы), имеющие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полную "точность" меньше (лучше) 1800 :(600 х L х 10 ))  
</w:t>
      </w:r>
    </w:p>
    <w:p>
      <w:pPr>
        <w:spacing w:after="0"/>
        <w:ind w:left="0"/>
        <w:jc w:val="both"/>
      </w:pPr>
      <w:r>
        <w:rPr>
          <w:rFonts w:ascii="Times New Roman"/>
          <w:b w:val="false"/>
          <w:i w:val="false"/>
          <w:color w:val="000000"/>
          <w:sz w:val="28"/>
        </w:rPr>
        <w:t>
               нм (L - эффективная длина в миллиметрах)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Для "лазерных" систем применяется также  
</w:t>
      </w:r>
    </w:p>
    <w:p>
      <w:pPr>
        <w:spacing w:after="0"/>
        <w:ind w:left="0"/>
        <w:jc w:val="both"/>
      </w:pPr>
      <w:r>
        <w:rPr>
          <w:rFonts w:ascii="Times New Roman"/>
          <w:b w:val="false"/>
          <w:i w:val="false"/>
          <w:color w:val="000000"/>
          <w:sz w:val="28"/>
        </w:rPr>
        <w:t>
                                  примечание к пункту 2В006.b.1.
</w:t>
      </w:r>
    </w:p>
    <w:p>
      <w:pPr>
        <w:spacing w:after="0"/>
        <w:ind w:left="0"/>
        <w:jc w:val="both"/>
      </w:pPr>
      <w:r>
        <w:rPr>
          <w:rFonts w:ascii="Times New Roman"/>
          <w:b w:val="false"/>
          <w:i w:val="false"/>
          <w:color w:val="000000"/>
          <w:sz w:val="28"/>
        </w:rPr>
        <w:t>
          b.   Блоки оценки поворота с обратной связью (например, приборы 
</w:t>
      </w:r>
    </w:p>
    <w:p>
      <w:pPr>
        <w:spacing w:after="0"/>
        <w:ind w:left="0"/>
        <w:jc w:val="both"/>
      </w:pPr>
      <w:r>
        <w:rPr>
          <w:rFonts w:ascii="Times New Roman"/>
          <w:b w:val="false"/>
          <w:i w:val="false"/>
          <w:color w:val="000000"/>
          <w:sz w:val="28"/>
        </w:rPr>
        <w:t>
               индуктивного типа, калиброванные шкалы, инфракрасные        
</w:t>
      </w:r>
    </w:p>
    <w:p>
      <w:pPr>
        <w:spacing w:after="0"/>
        <w:ind w:left="0"/>
        <w:jc w:val="both"/>
      </w:pPr>
      <w:r>
        <w:rPr>
          <w:rFonts w:ascii="Times New Roman"/>
          <w:b w:val="false"/>
          <w:i w:val="false"/>
          <w:color w:val="000000"/>
          <w:sz w:val="28"/>
        </w:rPr>
        <w:t>
               системы или "лазерные" системы), имеющие "точность" 
</w:t>
      </w:r>
    </w:p>
    <w:p>
      <w:pPr>
        <w:spacing w:after="0"/>
        <w:ind w:left="0"/>
        <w:jc w:val="both"/>
      </w:pPr>
      <w:r>
        <w:rPr>
          <w:rFonts w:ascii="Times New Roman"/>
          <w:b w:val="false"/>
          <w:i w:val="false"/>
          <w:color w:val="000000"/>
          <w:sz w:val="28"/>
        </w:rPr>
        <w:t>
               меньше (лучше) 0,00025 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Для "лазерных" систем применяется также  
</w:t>
      </w:r>
    </w:p>
    <w:p>
      <w:pPr>
        <w:spacing w:after="0"/>
        <w:ind w:left="0"/>
        <w:jc w:val="both"/>
      </w:pPr>
      <w:r>
        <w:rPr>
          <w:rFonts w:ascii="Times New Roman"/>
          <w:b w:val="false"/>
          <w:i w:val="false"/>
          <w:color w:val="000000"/>
          <w:sz w:val="28"/>
        </w:rPr>
        <w:t>
                                  примечание к пункту 2В006.b.1.  
</w:t>
      </w:r>
    </w:p>
    <w:p>
      <w:pPr>
        <w:spacing w:after="0"/>
        <w:ind w:left="0"/>
        <w:jc w:val="both"/>
      </w:pPr>
      <w:r>
        <w:rPr>
          <w:rFonts w:ascii="Times New Roman"/>
          <w:b w:val="false"/>
          <w:i w:val="false"/>
          <w:color w:val="000000"/>
          <w:sz w:val="28"/>
        </w:rPr>
        <w:t>
          с.   "Составные вращающиеся столы" или "наклонные шпиндели",     
</w:t>
      </w:r>
    </w:p>
    <w:p>
      <w:pPr>
        <w:spacing w:after="0"/>
        <w:ind w:left="0"/>
        <w:jc w:val="both"/>
      </w:pPr>
      <w:r>
        <w:rPr>
          <w:rFonts w:ascii="Times New Roman"/>
          <w:b w:val="false"/>
          <w:i w:val="false"/>
          <w:color w:val="000000"/>
          <w:sz w:val="28"/>
        </w:rPr>
        <w:t>
               применение которых в соответствии со спецификацией          
</w:t>
      </w:r>
    </w:p>
    <w:p>
      <w:pPr>
        <w:spacing w:after="0"/>
        <w:ind w:left="0"/>
        <w:jc w:val="both"/>
      </w:pPr>
      <w:r>
        <w:rPr>
          <w:rFonts w:ascii="Times New Roman"/>
          <w:b w:val="false"/>
          <w:i w:val="false"/>
          <w:color w:val="000000"/>
          <w:sz w:val="28"/>
        </w:rPr>
        <w:t>
               изготовителя может модифицировать станки до уровня, 
</w:t>
      </w:r>
    </w:p>
    <w:p>
      <w:pPr>
        <w:spacing w:after="0"/>
        <w:ind w:left="0"/>
        <w:jc w:val="both"/>
      </w:pPr>
      <w:r>
        <w:rPr>
          <w:rFonts w:ascii="Times New Roman"/>
          <w:b w:val="false"/>
          <w:i w:val="false"/>
          <w:color w:val="000000"/>
          <w:sz w:val="28"/>
        </w:rPr>
        <w:t>
               указанного в пункте 2В, или выше.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2В008, а -                               8466
</w:t>
      </w:r>
    </w:p>
    <w:p>
      <w:pPr>
        <w:spacing w:after="0"/>
        <w:ind w:left="0"/>
        <w:jc w:val="both"/>
      </w:pPr>
      <w:r>
        <w:rPr>
          <w:rFonts w:ascii="Times New Roman"/>
          <w:b w:val="false"/>
          <w:i w:val="false"/>
          <w:color w:val="000000"/>
          <w:sz w:val="28"/>
        </w:rPr>
        <w:t>
2В008, 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2В009     Обкатные вальцовочные и гибочные станки, которые в          
</w:t>
      </w:r>
    </w:p>
    <w:p>
      <w:pPr>
        <w:spacing w:after="0"/>
        <w:ind w:left="0"/>
        <w:jc w:val="both"/>
      </w:pPr>
      <w:r>
        <w:rPr>
          <w:rFonts w:ascii="Times New Roman"/>
          <w:b w:val="false"/>
          <w:i w:val="false"/>
          <w:color w:val="000000"/>
          <w:sz w:val="28"/>
        </w:rPr>
        <w:t>
(W)       соответствии с технической спецификацией изготовителя могут 
</w:t>
      </w:r>
    </w:p>
    <w:p>
      <w:pPr>
        <w:spacing w:after="0"/>
        <w:ind w:left="0"/>
        <w:jc w:val="both"/>
      </w:pPr>
      <w:r>
        <w:rPr>
          <w:rFonts w:ascii="Times New Roman"/>
          <w:b w:val="false"/>
          <w:i w:val="false"/>
          <w:color w:val="000000"/>
          <w:sz w:val="28"/>
        </w:rPr>
        <w:t>
(M3n1)    быть оборудованы блоками "числового программного                 
</w:t>
      </w:r>
    </w:p>
    <w:p>
      <w:pPr>
        <w:spacing w:after="0"/>
        <w:ind w:left="0"/>
        <w:jc w:val="both"/>
      </w:pPr>
      <w:r>
        <w:rPr>
          <w:rFonts w:ascii="Times New Roman"/>
          <w:b w:val="false"/>
          <w:i w:val="false"/>
          <w:color w:val="000000"/>
          <w:sz w:val="28"/>
        </w:rPr>
        <w:t>
          управления" или компьютерного управления и которые имеют         
</w:t>
      </w:r>
    </w:p>
    <w:p>
      <w:pPr>
        <w:spacing w:after="0"/>
        <w:ind w:left="0"/>
        <w:jc w:val="both"/>
      </w:pPr>
      <w:r>
        <w:rPr>
          <w:rFonts w:ascii="Times New Roman"/>
          <w:b w:val="false"/>
          <w:i w:val="false"/>
          <w:color w:val="000000"/>
          <w:sz w:val="28"/>
        </w:rPr>
        <w:t>
          все следующие характеристики: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(N1В1)    Особое примечание: См. также 2В109 и 2В209.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с двумя или более контролируемыми осями, которые могут        
</w:t>
      </w:r>
    </w:p>
    <w:p>
      <w:pPr>
        <w:spacing w:after="0"/>
        <w:ind w:left="0"/>
        <w:jc w:val="both"/>
      </w:pPr>
      <w:r>
        <w:rPr>
          <w:rFonts w:ascii="Times New Roman"/>
          <w:b w:val="false"/>
          <w:i w:val="false"/>
          <w:color w:val="000000"/>
          <w:sz w:val="28"/>
        </w:rPr>
        <w:t>
             одновременно и согласованно координироваться для              
</w:t>
      </w:r>
    </w:p>
    <w:p>
      <w:pPr>
        <w:spacing w:after="0"/>
        <w:ind w:left="0"/>
        <w:jc w:val="both"/>
      </w:pPr>
      <w:r>
        <w:rPr>
          <w:rFonts w:ascii="Times New Roman"/>
          <w:b w:val="false"/>
          <w:i w:val="false"/>
          <w:color w:val="000000"/>
          <w:sz w:val="28"/>
        </w:rPr>
        <w:t>
             "контурного управления"; и 
</w:t>
      </w:r>
    </w:p>
    <w:p>
      <w:pPr>
        <w:spacing w:after="0"/>
        <w:ind w:left="0"/>
        <w:jc w:val="both"/>
      </w:pPr>
      <w:r>
        <w:rPr>
          <w:rFonts w:ascii="Times New Roman"/>
          <w:b w:val="false"/>
          <w:i w:val="false"/>
          <w:color w:val="000000"/>
          <w:sz w:val="28"/>
        </w:rPr>
        <w:t>
          b. с вращательной силой более 60 кН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Станки, объединяющие функции обкатных вальцовочных и             
</w:t>
      </w:r>
    </w:p>
    <w:p>
      <w:pPr>
        <w:spacing w:after="0"/>
        <w:ind w:left="0"/>
        <w:jc w:val="both"/>
      </w:pPr>
      <w:r>
        <w:rPr>
          <w:rFonts w:ascii="Times New Roman"/>
          <w:b w:val="false"/>
          <w:i w:val="false"/>
          <w:color w:val="000000"/>
          <w:sz w:val="28"/>
        </w:rPr>
        <w:t>
          гибочных станков, рассматриваются для целей пункта 2В009         
</w:t>
      </w:r>
    </w:p>
    <w:p>
      <w:pPr>
        <w:spacing w:after="0"/>
        <w:ind w:left="0"/>
        <w:jc w:val="both"/>
      </w:pPr>
      <w:r>
        <w:rPr>
          <w:rFonts w:ascii="Times New Roman"/>
          <w:b w:val="false"/>
          <w:i w:val="false"/>
          <w:color w:val="000000"/>
          <w:sz w:val="28"/>
        </w:rPr>
        <w:t>
          как относящиеся к обкатным вальцовочным станкам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2В009, а -                              846229100
</w:t>
      </w:r>
    </w:p>
    <w:p>
      <w:pPr>
        <w:spacing w:after="0"/>
        <w:ind w:left="0"/>
        <w:jc w:val="both"/>
      </w:pPr>
      <w:r>
        <w:rPr>
          <w:rFonts w:ascii="Times New Roman"/>
          <w:b w:val="false"/>
          <w:i w:val="false"/>
          <w:color w:val="000000"/>
          <w:sz w:val="28"/>
        </w:rPr>
        <w:t>
2В009, Ь                                846390100 
</w:t>
      </w:r>
    </w:p>
    <w:p>
      <w:pPr>
        <w:spacing w:after="0"/>
        <w:ind w:left="0"/>
        <w:jc w:val="both"/>
      </w:pPr>
      <w:r>
        <w:rPr>
          <w:rFonts w:ascii="Times New Roman"/>
          <w:b w:val="false"/>
          <w:i w:val="false"/>
          <w:color w:val="000000"/>
          <w:sz w:val="28"/>
        </w:rPr>
        <w:t>
                                        846390900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2В104
</w:t>
      </w:r>
    </w:p>
    <w:p>
      <w:pPr>
        <w:spacing w:after="0"/>
        <w:ind w:left="0"/>
        <w:jc w:val="both"/>
      </w:pPr>
      <w:r>
        <w:rPr>
          <w:rFonts w:ascii="Times New Roman"/>
          <w:b w:val="false"/>
          <w:i w:val="false"/>
          <w:color w:val="000000"/>
          <w:sz w:val="28"/>
        </w:rPr>
        <w:t>
(М7с)     "Изостатические прессы ", кроме тех, что контролируются по 
</w:t>
      </w:r>
    </w:p>
    <w:p>
      <w:pPr>
        <w:spacing w:after="0"/>
        <w:ind w:left="0"/>
        <w:jc w:val="both"/>
      </w:pPr>
      <w:r>
        <w:rPr>
          <w:rFonts w:ascii="Times New Roman"/>
          <w:b w:val="false"/>
          <w:i w:val="false"/>
          <w:color w:val="000000"/>
          <w:sz w:val="28"/>
        </w:rPr>
        <w:t>
(N1B5)    пункту 2В004, имеющие все следующие характеристики:
</w:t>
      </w:r>
    </w:p>
    <w:p>
      <w:pPr>
        <w:spacing w:after="0"/>
        <w:ind w:left="0"/>
        <w:jc w:val="both"/>
      </w:pPr>
      <w:r>
        <w:rPr>
          <w:rFonts w:ascii="Times New Roman"/>
          <w:b w:val="false"/>
          <w:i w:val="false"/>
          <w:color w:val="000000"/>
          <w:sz w:val="28"/>
        </w:rPr>
        <w:t>
          а. Максимальное рабочее давление 69 МПа или  больше;
</w:t>
      </w:r>
    </w:p>
    <w:p>
      <w:pPr>
        <w:spacing w:after="0"/>
        <w:ind w:left="0"/>
        <w:jc w:val="both"/>
      </w:pPr>
      <w:r>
        <w:rPr>
          <w:rFonts w:ascii="Times New Roman"/>
          <w:b w:val="false"/>
          <w:i w:val="false"/>
          <w:color w:val="000000"/>
          <w:sz w:val="28"/>
        </w:rPr>
        <w:t>
          b. способные достигать и поддерживать контролируемую             
</w:t>
      </w:r>
    </w:p>
    <w:p>
      <w:pPr>
        <w:spacing w:after="0"/>
        <w:ind w:left="0"/>
        <w:jc w:val="both"/>
      </w:pPr>
      <w:r>
        <w:rPr>
          <w:rFonts w:ascii="Times New Roman"/>
          <w:b w:val="false"/>
          <w:i w:val="false"/>
          <w:color w:val="000000"/>
          <w:sz w:val="28"/>
        </w:rPr>
        <w:t>
             температуру в камере 873 К (600 o С) или выше; и
</w:t>
      </w:r>
    </w:p>
    <w:p>
      <w:pPr>
        <w:spacing w:after="0"/>
        <w:ind w:left="0"/>
        <w:jc w:val="both"/>
      </w:pPr>
      <w:r>
        <w:rPr>
          <w:rFonts w:ascii="Times New Roman"/>
          <w:b w:val="false"/>
          <w:i w:val="false"/>
          <w:color w:val="000000"/>
          <w:sz w:val="28"/>
        </w:rPr>
        <w:t>
          с. имеющие внутренний диаметр рабочей камеры более               
</w:t>
      </w:r>
    </w:p>
    <w:p>
      <w:pPr>
        <w:spacing w:after="0"/>
        <w:ind w:left="0"/>
        <w:jc w:val="both"/>
      </w:pPr>
      <w:r>
        <w:rPr>
          <w:rFonts w:ascii="Times New Roman"/>
          <w:b w:val="false"/>
          <w:i w:val="false"/>
          <w:color w:val="000000"/>
          <w:sz w:val="28"/>
        </w:rPr>
        <w:t>
             254 мм.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2В104                                   846299100 
</w:t>
      </w:r>
    </w:p>
    <w:p>
      <w:pPr>
        <w:spacing w:after="0"/>
        <w:ind w:left="0"/>
        <w:jc w:val="both"/>
      </w:pPr>
      <w:r>
        <w:rPr>
          <w:rFonts w:ascii="Times New Roman"/>
          <w:b w:val="false"/>
          <w:i w:val="false"/>
          <w:color w:val="000000"/>
          <w:sz w:val="28"/>
        </w:rPr>
        <w:t>
                                        846299500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2В105     СVD - печи, помимо указанных в пункте 2В005.а., специально 
</w:t>
      </w:r>
    </w:p>
    <w:p>
      <w:pPr>
        <w:spacing w:after="0"/>
        <w:ind w:left="0"/>
        <w:jc w:val="both"/>
      </w:pPr>
      <w:r>
        <w:rPr>
          <w:rFonts w:ascii="Times New Roman"/>
          <w:b w:val="false"/>
          <w:i w:val="false"/>
          <w:color w:val="000000"/>
          <w:sz w:val="28"/>
        </w:rPr>
        <w:t>
          сконструированные или модифицированные для уплотнения углерод -  
</w:t>
      </w:r>
    </w:p>
    <w:p>
      <w:pPr>
        <w:spacing w:after="0"/>
        <w:ind w:left="0"/>
        <w:jc w:val="both"/>
      </w:pPr>
      <w:r>
        <w:rPr>
          <w:rFonts w:ascii="Times New Roman"/>
          <w:b w:val="false"/>
          <w:i w:val="false"/>
          <w:color w:val="000000"/>
          <w:sz w:val="28"/>
        </w:rPr>
        <w:t>
          углеродистых соединений.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2В105                                   846299100 
</w:t>
      </w:r>
    </w:p>
    <w:p>
      <w:pPr>
        <w:spacing w:after="0"/>
        <w:ind w:left="0"/>
        <w:jc w:val="both"/>
      </w:pPr>
      <w:r>
        <w:rPr>
          <w:rFonts w:ascii="Times New Roman"/>
          <w:b w:val="false"/>
          <w:i w:val="false"/>
          <w:color w:val="000000"/>
          <w:sz w:val="28"/>
        </w:rPr>
        <w:t>
                                        846299500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2В109     Обкатные вальцовочные станки, кроме контролируемых по пункту 
</w:t>
      </w:r>
    </w:p>
    <w:p>
      <w:pPr>
        <w:spacing w:after="0"/>
        <w:ind w:left="0"/>
        <w:jc w:val="both"/>
      </w:pPr>
      <w:r>
        <w:rPr>
          <w:rFonts w:ascii="Times New Roman"/>
          <w:b w:val="false"/>
          <w:i w:val="false"/>
          <w:color w:val="000000"/>
          <w:sz w:val="28"/>
        </w:rPr>
        <w:t>
(M3n1)    2В009, и специально сконструированные для них компоненты, такие 
</w:t>
      </w:r>
    </w:p>
    <w:p>
      <w:pPr>
        <w:spacing w:after="0"/>
        <w:ind w:left="0"/>
        <w:jc w:val="both"/>
      </w:pPr>
      <w:r>
        <w:rPr>
          <w:rFonts w:ascii="Times New Roman"/>
          <w:b w:val="false"/>
          <w:i w:val="false"/>
          <w:color w:val="000000"/>
          <w:sz w:val="28"/>
        </w:rPr>
        <w:t>
          как: 
</w:t>
      </w:r>
    </w:p>
    <w:p>
      <w:pPr>
        <w:spacing w:after="0"/>
        <w:ind w:left="0"/>
        <w:jc w:val="both"/>
      </w:pPr>
      <w:r>
        <w:rPr>
          <w:rFonts w:ascii="Times New Roman"/>
          <w:b w:val="false"/>
          <w:i w:val="false"/>
          <w:color w:val="000000"/>
          <w:sz w:val="28"/>
        </w:rPr>
        <w:t>
(N1B1)    Особое примечание: Смотри также 2В209.
</w:t>
      </w:r>
    </w:p>
    <w:p>
      <w:pPr>
        <w:spacing w:after="0"/>
        <w:ind w:left="0"/>
        <w:jc w:val="both"/>
      </w:pPr>
      <w:r>
        <w:rPr>
          <w:rFonts w:ascii="Times New Roman"/>
          <w:b w:val="false"/>
          <w:i w:val="false"/>
          <w:color w:val="000000"/>
          <w:sz w:val="28"/>
        </w:rPr>
        <w:t>
          а. Обкатные вальцовочные станки, имеющие все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1.  те, на которые согласно технической спецификации          
</w:t>
      </w:r>
    </w:p>
    <w:p>
      <w:pPr>
        <w:spacing w:after="0"/>
        <w:ind w:left="0"/>
        <w:jc w:val="both"/>
      </w:pPr>
      <w:r>
        <w:rPr>
          <w:rFonts w:ascii="Times New Roman"/>
          <w:b w:val="false"/>
          <w:i w:val="false"/>
          <w:color w:val="000000"/>
          <w:sz w:val="28"/>
        </w:rPr>
        <w:t>
                 изготовителя может быть установлено "числовое программное 
</w:t>
      </w:r>
    </w:p>
    <w:p>
      <w:pPr>
        <w:spacing w:after="0"/>
        <w:ind w:left="0"/>
        <w:jc w:val="both"/>
      </w:pPr>
      <w:r>
        <w:rPr>
          <w:rFonts w:ascii="Times New Roman"/>
          <w:b w:val="false"/>
          <w:i w:val="false"/>
          <w:color w:val="000000"/>
          <w:sz w:val="28"/>
        </w:rPr>
        <w:t>
                 управление" (ЧПУ), или контроль с помощью компьютера,     
</w:t>
      </w:r>
    </w:p>
    <w:p>
      <w:pPr>
        <w:spacing w:after="0"/>
        <w:ind w:left="0"/>
        <w:jc w:val="both"/>
      </w:pPr>
      <w:r>
        <w:rPr>
          <w:rFonts w:ascii="Times New Roman"/>
          <w:b w:val="false"/>
          <w:i w:val="false"/>
          <w:color w:val="000000"/>
          <w:sz w:val="28"/>
        </w:rPr>
        <w:t>
                 даже если соответствующее электронное оборудование не 
</w:t>
      </w:r>
    </w:p>
    <w:p>
      <w:pPr>
        <w:spacing w:after="0"/>
        <w:ind w:left="0"/>
        <w:jc w:val="both"/>
      </w:pPr>
      <w:r>
        <w:rPr>
          <w:rFonts w:ascii="Times New Roman"/>
          <w:b w:val="false"/>
          <w:i w:val="false"/>
          <w:color w:val="000000"/>
          <w:sz w:val="28"/>
        </w:rPr>
        <w:t>
                 поставляется вместе со станками или компонентами для них; 
</w:t>
      </w:r>
    </w:p>
    <w:p>
      <w:pPr>
        <w:spacing w:after="0"/>
        <w:ind w:left="0"/>
        <w:jc w:val="both"/>
      </w:pPr>
      <w:r>
        <w:rPr>
          <w:rFonts w:ascii="Times New Roman"/>
          <w:b w:val="false"/>
          <w:i w:val="false"/>
          <w:color w:val="000000"/>
          <w:sz w:val="28"/>
        </w:rPr>
        <w:t>
                 и
</w:t>
      </w:r>
    </w:p>
    <w:p>
      <w:pPr>
        <w:spacing w:after="0"/>
        <w:ind w:left="0"/>
        <w:jc w:val="both"/>
      </w:pPr>
      <w:r>
        <w:rPr>
          <w:rFonts w:ascii="Times New Roman"/>
          <w:b w:val="false"/>
          <w:i w:val="false"/>
          <w:color w:val="000000"/>
          <w:sz w:val="28"/>
        </w:rPr>
        <w:t>
             2.  допускающие одновременное "контурное управление" по двум  
</w:t>
      </w:r>
    </w:p>
    <w:p>
      <w:pPr>
        <w:spacing w:after="0"/>
        <w:ind w:left="0"/>
        <w:jc w:val="both"/>
      </w:pPr>
      <w:r>
        <w:rPr>
          <w:rFonts w:ascii="Times New Roman"/>
          <w:b w:val="false"/>
          <w:i w:val="false"/>
          <w:color w:val="000000"/>
          <w:sz w:val="28"/>
        </w:rPr>
        <w:t>
                 или более осям;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Специально сконструированные компоненты для обкатных           
</w:t>
      </w:r>
    </w:p>
    <w:p>
      <w:pPr>
        <w:spacing w:after="0"/>
        <w:ind w:left="0"/>
        <w:jc w:val="both"/>
      </w:pPr>
      <w:r>
        <w:rPr>
          <w:rFonts w:ascii="Times New Roman"/>
          <w:b w:val="false"/>
          <w:i w:val="false"/>
          <w:color w:val="000000"/>
          <w:sz w:val="28"/>
        </w:rPr>
        <w:t>
            вальцовочных станков, указанных в пунктах 2В009 или 2В009.а.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2В109 не контролируются станки, которые не  
</w:t>
      </w:r>
    </w:p>
    <w:p>
      <w:pPr>
        <w:spacing w:after="0"/>
        <w:ind w:left="0"/>
        <w:jc w:val="both"/>
      </w:pPr>
      <w:r>
        <w:rPr>
          <w:rFonts w:ascii="Times New Roman"/>
          <w:b w:val="false"/>
          <w:i w:val="false"/>
          <w:color w:val="000000"/>
          <w:sz w:val="28"/>
        </w:rPr>
        <w:t>
                     могут применяться в производстве двигательных         
</w:t>
      </w:r>
    </w:p>
    <w:p>
      <w:pPr>
        <w:spacing w:after="0"/>
        <w:ind w:left="0"/>
        <w:jc w:val="both"/>
      </w:pPr>
      <w:r>
        <w:rPr>
          <w:rFonts w:ascii="Times New Roman"/>
          <w:b w:val="false"/>
          <w:i w:val="false"/>
          <w:color w:val="000000"/>
          <w:sz w:val="28"/>
        </w:rPr>
        <w:t>
                     установок и оборудования, (например, корпусов 
</w:t>
      </w:r>
    </w:p>
    <w:p>
      <w:pPr>
        <w:spacing w:after="0"/>
        <w:ind w:left="0"/>
        <w:jc w:val="both"/>
      </w:pPr>
      <w:r>
        <w:rPr>
          <w:rFonts w:ascii="Times New Roman"/>
          <w:b w:val="false"/>
          <w:i w:val="false"/>
          <w:color w:val="000000"/>
          <w:sz w:val="28"/>
        </w:rPr>
        <w:t>
                     моторов) для систем, указанных в пунктах 9А005,       
</w:t>
      </w:r>
    </w:p>
    <w:p>
      <w:pPr>
        <w:spacing w:after="0"/>
        <w:ind w:left="0"/>
        <w:jc w:val="both"/>
      </w:pPr>
      <w:r>
        <w:rPr>
          <w:rFonts w:ascii="Times New Roman"/>
          <w:b w:val="false"/>
          <w:i w:val="false"/>
          <w:color w:val="000000"/>
          <w:sz w:val="28"/>
        </w:rPr>
        <w:t>
                     9А007.а. или 9А105.а.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Станки, объединяющие вальцевальные и      
</w:t>
      </w:r>
    </w:p>
    <w:p>
      <w:pPr>
        <w:spacing w:after="0"/>
        <w:ind w:left="0"/>
        <w:jc w:val="both"/>
      </w:pPr>
      <w:r>
        <w:rPr>
          <w:rFonts w:ascii="Times New Roman"/>
          <w:b w:val="false"/>
          <w:i w:val="false"/>
          <w:color w:val="000000"/>
          <w:sz w:val="28"/>
        </w:rPr>
        <w:t>
         гибочные функции, применительно к пункту 2В109 рассматриваются    
</w:t>
      </w:r>
    </w:p>
    <w:p>
      <w:pPr>
        <w:spacing w:after="0"/>
        <w:ind w:left="0"/>
        <w:jc w:val="both"/>
      </w:pPr>
      <w:r>
        <w:rPr>
          <w:rFonts w:ascii="Times New Roman"/>
          <w:b w:val="false"/>
          <w:i w:val="false"/>
          <w:color w:val="000000"/>
          <w:sz w:val="28"/>
        </w:rPr>
        <w:t>
         как вальцовочные станки.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2В109                                   846229100 
</w:t>
      </w:r>
    </w:p>
    <w:p>
      <w:pPr>
        <w:spacing w:after="0"/>
        <w:ind w:left="0"/>
        <w:jc w:val="both"/>
      </w:pPr>
      <w:r>
        <w:rPr>
          <w:rFonts w:ascii="Times New Roman"/>
          <w:b w:val="false"/>
          <w:i w:val="false"/>
          <w:color w:val="000000"/>
          <w:sz w:val="28"/>
        </w:rPr>
        <w:t>
                                        846390100 
</w:t>
      </w:r>
    </w:p>
    <w:p>
      <w:pPr>
        <w:spacing w:after="0"/>
        <w:ind w:left="0"/>
        <w:jc w:val="both"/>
      </w:pPr>
      <w:r>
        <w:rPr>
          <w:rFonts w:ascii="Times New Roman"/>
          <w:b w:val="false"/>
          <w:i w:val="false"/>
          <w:color w:val="000000"/>
          <w:sz w:val="28"/>
        </w:rPr>
        <w:t>
                                        846390900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2В116    Системы для вибрационных испытаний, оборудование, и компоненты 
</w:t>
      </w:r>
    </w:p>
    <w:p>
      <w:pPr>
        <w:spacing w:after="0"/>
        <w:ind w:left="0"/>
        <w:jc w:val="both"/>
      </w:pPr>
      <w:r>
        <w:rPr>
          <w:rFonts w:ascii="Times New Roman"/>
          <w:b w:val="false"/>
          <w:i w:val="false"/>
          <w:color w:val="000000"/>
          <w:sz w:val="28"/>
        </w:rPr>
        <w:t>
         для них:
</w:t>
      </w:r>
    </w:p>
    <w:p>
      <w:pPr>
        <w:spacing w:after="0"/>
        <w:ind w:left="0"/>
        <w:jc w:val="both"/>
      </w:pPr>
      <w:r>
        <w:rPr>
          <w:rFonts w:ascii="Times New Roman"/>
          <w:b w:val="false"/>
          <w:i w:val="false"/>
          <w:color w:val="000000"/>
          <w:sz w:val="28"/>
        </w:rPr>
        <w:t>
(М15а)     
</w:t>
      </w:r>
    </w:p>
    <w:p>
      <w:pPr>
        <w:spacing w:after="0"/>
        <w:ind w:left="0"/>
        <w:jc w:val="both"/>
      </w:pPr>
      <w:r>
        <w:rPr>
          <w:rFonts w:ascii="Times New Roman"/>
          <w:b w:val="false"/>
          <w:i w:val="false"/>
          <w:color w:val="000000"/>
          <w:sz w:val="28"/>
        </w:rPr>
        <w:t>
(N1В6)   а. Системы для вибрационных испытаний, использующие методы        
</w:t>
      </w:r>
    </w:p>
    <w:p>
      <w:pPr>
        <w:spacing w:after="0"/>
        <w:ind w:left="0"/>
        <w:jc w:val="both"/>
      </w:pPr>
      <w:r>
        <w:rPr>
          <w:rFonts w:ascii="Times New Roman"/>
          <w:b w:val="false"/>
          <w:i w:val="false"/>
          <w:color w:val="000000"/>
          <w:sz w:val="28"/>
        </w:rPr>
        <w:t>
            управления с обратной связью или с замкнутым контуром и        
</w:t>
      </w:r>
    </w:p>
    <w:p>
      <w:pPr>
        <w:spacing w:after="0"/>
        <w:ind w:left="0"/>
        <w:jc w:val="both"/>
      </w:pPr>
      <w:r>
        <w:rPr>
          <w:rFonts w:ascii="Times New Roman"/>
          <w:b w:val="false"/>
          <w:i w:val="false"/>
          <w:color w:val="000000"/>
          <w:sz w:val="28"/>
        </w:rPr>
        <w:t>
            включающие цифровой контроллер, способные создавать 
</w:t>
      </w:r>
    </w:p>
    <w:p>
      <w:pPr>
        <w:spacing w:after="0"/>
        <w:ind w:left="0"/>
        <w:jc w:val="both"/>
      </w:pPr>
      <w:r>
        <w:rPr>
          <w:rFonts w:ascii="Times New Roman"/>
          <w:b w:val="false"/>
          <w:i w:val="false"/>
          <w:color w:val="000000"/>
          <w:sz w:val="28"/>
        </w:rPr>
        <w:t>
            виброперегрузкм в 10 g (среднеквадратичное значение) или более 
</w:t>
      </w:r>
    </w:p>
    <w:p>
      <w:pPr>
        <w:spacing w:after="0"/>
        <w:ind w:left="0"/>
        <w:jc w:val="both"/>
      </w:pPr>
      <w:r>
        <w:rPr>
          <w:rFonts w:ascii="Times New Roman"/>
          <w:b w:val="false"/>
          <w:i w:val="false"/>
          <w:color w:val="000000"/>
          <w:sz w:val="28"/>
        </w:rPr>
        <w:t>
            в диапазоне частот от 20 Гц до 2000 Гц с толкающим усилием 50  
</w:t>
      </w:r>
    </w:p>
    <w:p>
      <w:pPr>
        <w:spacing w:after="0"/>
        <w:ind w:left="0"/>
        <w:jc w:val="both"/>
      </w:pPr>
      <w:r>
        <w:rPr>
          <w:rFonts w:ascii="Times New Roman"/>
          <w:b w:val="false"/>
          <w:i w:val="false"/>
          <w:color w:val="000000"/>
          <w:sz w:val="28"/>
        </w:rPr>
        <w:t>
            кН или более, измеренным в режиме "чистого стола";
</w:t>
      </w:r>
    </w:p>
    <w:p>
      <w:pPr>
        <w:spacing w:after="0"/>
        <w:ind w:left="0"/>
        <w:jc w:val="both"/>
      </w:pPr>
      <w:r>
        <w:rPr>
          <w:rFonts w:ascii="Times New Roman"/>
          <w:b w:val="false"/>
          <w:i w:val="false"/>
          <w:color w:val="000000"/>
          <w:sz w:val="28"/>
        </w:rPr>
        <w:t>
         b. Цифровые контроллеры, имеющие "ширину полосы пропускания в     
</w:t>
      </w:r>
    </w:p>
    <w:p>
      <w:pPr>
        <w:spacing w:after="0"/>
        <w:ind w:left="0"/>
        <w:jc w:val="both"/>
      </w:pPr>
      <w:r>
        <w:rPr>
          <w:rFonts w:ascii="Times New Roman"/>
          <w:b w:val="false"/>
          <w:i w:val="false"/>
          <w:color w:val="000000"/>
          <w:sz w:val="28"/>
        </w:rPr>
        <w:t>
            реальном масштабе времени" свыше 5кГц, сконструированные для   
</w:t>
      </w:r>
    </w:p>
    <w:p>
      <w:pPr>
        <w:spacing w:after="0"/>
        <w:ind w:left="0"/>
        <w:jc w:val="both"/>
      </w:pPr>
      <w:r>
        <w:rPr>
          <w:rFonts w:ascii="Times New Roman"/>
          <w:b w:val="false"/>
          <w:i w:val="false"/>
          <w:color w:val="000000"/>
          <w:sz w:val="28"/>
        </w:rPr>
        <w:t>
            использования в системах, указанных в пункте 2В116.а., в       
</w:t>
      </w:r>
    </w:p>
    <w:p>
      <w:pPr>
        <w:spacing w:after="0"/>
        <w:ind w:left="0"/>
        <w:jc w:val="both"/>
      </w:pPr>
      <w:r>
        <w:rPr>
          <w:rFonts w:ascii="Times New Roman"/>
          <w:b w:val="false"/>
          <w:i w:val="false"/>
          <w:color w:val="000000"/>
          <w:sz w:val="28"/>
        </w:rPr>
        <w:t>
            сочетании со специально разработанным программным обеспечением 
</w:t>
      </w:r>
    </w:p>
    <w:p>
      <w:pPr>
        <w:spacing w:after="0"/>
        <w:ind w:left="0"/>
        <w:jc w:val="both"/>
      </w:pPr>
      <w:r>
        <w:rPr>
          <w:rFonts w:ascii="Times New Roman"/>
          <w:b w:val="false"/>
          <w:i w:val="false"/>
          <w:color w:val="000000"/>
          <w:sz w:val="28"/>
        </w:rPr>
        <w:t>
            для вибрационных испытаний;
</w:t>
      </w:r>
    </w:p>
    <w:p>
      <w:pPr>
        <w:spacing w:after="0"/>
        <w:ind w:left="0"/>
        <w:jc w:val="both"/>
      </w:pPr>
      <w:r>
        <w:rPr>
          <w:rFonts w:ascii="Times New Roman"/>
          <w:b w:val="false"/>
          <w:i w:val="false"/>
          <w:color w:val="000000"/>
          <w:sz w:val="28"/>
        </w:rPr>
        <w:t>
         с. Вибрационные толкатели (вибраторы) с соответствующими          
</w:t>
      </w:r>
    </w:p>
    <w:p>
      <w:pPr>
        <w:spacing w:after="0"/>
        <w:ind w:left="0"/>
        <w:jc w:val="both"/>
      </w:pPr>
      <w:r>
        <w:rPr>
          <w:rFonts w:ascii="Times New Roman"/>
          <w:b w:val="false"/>
          <w:i w:val="false"/>
          <w:color w:val="000000"/>
          <w:sz w:val="28"/>
        </w:rPr>
        <w:t>
            усилителями или без них, способные передавать усилие в 50 кН и 
</w:t>
      </w:r>
    </w:p>
    <w:p>
      <w:pPr>
        <w:spacing w:after="0"/>
        <w:ind w:left="0"/>
        <w:jc w:val="both"/>
      </w:pPr>
      <w:r>
        <w:rPr>
          <w:rFonts w:ascii="Times New Roman"/>
          <w:b w:val="false"/>
          <w:i w:val="false"/>
          <w:color w:val="000000"/>
          <w:sz w:val="28"/>
        </w:rPr>
        <w:t>
            более, измеренное в режиме "чистого стола", и пригодные для    
</w:t>
      </w:r>
    </w:p>
    <w:p>
      <w:pPr>
        <w:spacing w:after="0"/>
        <w:ind w:left="0"/>
        <w:jc w:val="both"/>
      </w:pPr>
      <w:r>
        <w:rPr>
          <w:rFonts w:ascii="Times New Roman"/>
          <w:b w:val="false"/>
          <w:i w:val="false"/>
          <w:color w:val="000000"/>
          <w:sz w:val="28"/>
        </w:rPr>
        <w:t>
            применения в испытательных системах, описанных в пункте 
</w:t>
      </w:r>
    </w:p>
    <w:p>
      <w:pPr>
        <w:spacing w:after="0"/>
        <w:ind w:left="0"/>
        <w:jc w:val="both"/>
      </w:pPr>
      <w:r>
        <w:rPr>
          <w:rFonts w:ascii="Times New Roman"/>
          <w:b w:val="false"/>
          <w:i w:val="false"/>
          <w:color w:val="000000"/>
          <w:sz w:val="28"/>
        </w:rPr>
        <w:t>
            2В116.а.;
</w:t>
      </w:r>
    </w:p>
    <w:p>
      <w:pPr>
        <w:spacing w:after="0"/>
        <w:ind w:left="0"/>
        <w:jc w:val="both"/>
      </w:pPr>
      <w:r>
        <w:rPr>
          <w:rFonts w:ascii="Times New Roman"/>
          <w:b w:val="false"/>
          <w:i w:val="false"/>
          <w:color w:val="000000"/>
          <w:sz w:val="28"/>
        </w:rPr>
        <w:t>
         d. Механические и электронные компоненты, разработанные для       
</w:t>
      </w:r>
    </w:p>
    <w:p>
      <w:pPr>
        <w:spacing w:after="0"/>
        <w:ind w:left="0"/>
        <w:jc w:val="both"/>
      </w:pPr>
      <w:r>
        <w:rPr>
          <w:rFonts w:ascii="Times New Roman"/>
          <w:b w:val="false"/>
          <w:i w:val="false"/>
          <w:color w:val="000000"/>
          <w:sz w:val="28"/>
        </w:rPr>
        <w:t>
            объединения множества вибраторов в систему, способную          
</w:t>
      </w:r>
    </w:p>
    <w:p>
      <w:pPr>
        <w:spacing w:after="0"/>
        <w:ind w:left="0"/>
        <w:jc w:val="both"/>
      </w:pPr>
      <w:r>
        <w:rPr>
          <w:rFonts w:ascii="Times New Roman"/>
          <w:b w:val="false"/>
          <w:i w:val="false"/>
          <w:color w:val="000000"/>
          <w:sz w:val="28"/>
        </w:rPr>
        <w:t>
            передавать общее усилие в 50 кН, измеренное в режиме "чистого  
</w:t>
      </w:r>
    </w:p>
    <w:p>
      <w:pPr>
        <w:spacing w:after="0"/>
        <w:ind w:left="0"/>
        <w:jc w:val="both"/>
      </w:pPr>
      <w:r>
        <w:rPr>
          <w:rFonts w:ascii="Times New Roman"/>
          <w:b w:val="false"/>
          <w:i w:val="false"/>
          <w:color w:val="000000"/>
          <w:sz w:val="28"/>
        </w:rPr>
        <w:t>
            стола", и пригодные для применения в испытательных системах, 
</w:t>
      </w:r>
    </w:p>
    <w:p>
      <w:pPr>
        <w:spacing w:after="0"/>
        <w:ind w:left="0"/>
        <w:jc w:val="both"/>
      </w:pPr>
      <w:r>
        <w:rPr>
          <w:rFonts w:ascii="Times New Roman"/>
          <w:b w:val="false"/>
          <w:i w:val="false"/>
          <w:color w:val="000000"/>
          <w:sz w:val="28"/>
        </w:rPr>
        <w:t>
            описанных в пункте 2В116.а.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Применительно к пункту В 2В116,        
</w:t>
      </w:r>
    </w:p>
    <w:p>
      <w:pPr>
        <w:spacing w:after="0"/>
        <w:ind w:left="0"/>
        <w:jc w:val="both"/>
      </w:pPr>
      <w:r>
        <w:rPr>
          <w:rFonts w:ascii="Times New Roman"/>
          <w:b w:val="false"/>
          <w:i w:val="false"/>
          <w:color w:val="000000"/>
          <w:sz w:val="28"/>
        </w:rPr>
        <w:t>
                                    "чистый стол" означает плоский стол    
</w:t>
      </w:r>
    </w:p>
    <w:p>
      <w:pPr>
        <w:spacing w:after="0"/>
        <w:ind w:left="0"/>
        <w:jc w:val="both"/>
      </w:pPr>
      <w:r>
        <w:rPr>
          <w:rFonts w:ascii="Times New Roman"/>
          <w:b w:val="false"/>
          <w:i w:val="false"/>
          <w:color w:val="000000"/>
          <w:sz w:val="28"/>
        </w:rPr>
        <w:t>
                                    или поверхность без креплений или      
</w:t>
      </w:r>
    </w:p>
    <w:p>
      <w:pPr>
        <w:spacing w:after="0"/>
        <w:ind w:left="0"/>
        <w:jc w:val="both"/>
      </w:pPr>
      <w:r>
        <w:rPr>
          <w:rFonts w:ascii="Times New Roman"/>
          <w:b w:val="false"/>
          <w:i w:val="false"/>
          <w:color w:val="000000"/>
          <w:sz w:val="28"/>
        </w:rPr>
        <w:t>
                                    стыков.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2В116, а                                903120000
</w:t>
      </w:r>
    </w:p>
    <w:p>
      <w:pPr>
        <w:spacing w:after="0"/>
        <w:ind w:left="0"/>
        <w:jc w:val="both"/>
      </w:pPr>
      <w:r>
        <w:rPr>
          <w:rFonts w:ascii="Times New Roman"/>
          <w:b w:val="false"/>
          <w:i w:val="false"/>
          <w:color w:val="000000"/>
          <w:sz w:val="28"/>
        </w:rPr>
        <w:t>
2В116, b                                853710100 
</w:t>
      </w:r>
    </w:p>
    <w:p>
      <w:pPr>
        <w:spacing w:after="0"/>
        <w:ind w:left="0"/>
        <w:jc w:val="both"/>
      </w:pPr>
      <w:r>
        <w:rPr>
          <w:rFonts w:ascii="Times New Roman"/>
          <w:b w:val="false"/>
          <w:i w:val="false"/>
          <w:color w:val="000000"/>
          <w:sz w:val="28"/>
        </w:rPr>
        <w:t>
                                        853710910 
</w:t>
      </w:r>
    </w:p>
    <w:p>
      <w:pPr>
        <w:spacing w:after="0"/>
        <w:ind w:left="0"/>
        <w:jc w:val="both"/>
      </w:pPr>
      <w:r>
        <w:rPr>
          <w:rFonts w:ascii="Times New Roman"/>
          <w:b w:val="false"/>
          <w:i w:val="false"/>
          <w:color w:val="000000"/>
          <w:sz w:val="28"/>
        </w:rPr>
        <w:t>
                                        853710990
</w:t>
      </w:r>
    </w:p>
    <w:p>
      <w:pPr>
        <w:spacing w:after="0"/>
        <w:ind w:left="0"/>
        <w:jc w:val="both"/>
      </w:pPr>
      <w:r>
        <w:rPr>
          <w:rFonts w:ascii="Times New Roman"/>
          <w:b w:val="false"/>
          <w:i w:val="false"/>
          <w:color w:val="000000"/>
          <w:sz w:val="28"/>
        </w:rPr>
        <w:t>
2В116, с                                903190900
</w:t>
      </w:r>
    </w:p>
    <w:p>
      <w:pPr>
        <w:spacing w:after="0"/>
        <w:ind w:left="0"/>
        <w:jc w:val="both"/>
      </w:pPr>
      <w:r>
        <w:rPr>
          <w:rFonts w:ascii="Times New Roman"/>
          <w:b w:val="false"/>
          <w:i w:val="false"/>
          <w:color w:val="000000"/>
          <w:sz w:val="28"/>
        </w:rPr>
        <w:t>
2В116, d                                903120000 
</w:t>
      </w:r>
    </w:p>
    <w:p>
      <w:pPr>
        <w:spacing w:after="0"/>
        <w:ind w:left="0"/>
        <w:jc w:val="both"/>
      </w:pPr>
      <w:r>
        <w:rPr>
          <w:rFonts w:ascii="Times New Roman"/>
          <w:b w:val="false"/>
          <w:i w:val="false"/>
          <w:color w:val="000000"/>
          <w:sz w:val="28"/>
        </w:rPr>
        <w:t>
                                        903190900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2В117     Оборудование и контрольное оборудование, специально 
</w:t>
      </w:r>
    </w:p>
    <w:p>
      <w:pPr>
        <w:spacing w:after="0"/>
        <w:ind w:left="0"/>
        <w:jc w:val="both"/>
      </w:pPr>
      <w:r>
        <w:rPr>
          <w:rFonts w:ascii="Times New Roman"/>
          <w:b w:val="false"/>
          <w:i w:val="false"/>
          <w:color w:val="000000"/>
          <w:sz w:val="28"/>
        </w:rPr>
        <w:t>
          сконструированное для уплотнения и пиролиза ракетных насадок 
</w:t>
      </w:r>
    </w:p>
    <w:p>
      <w:pPr>
        <w:spacing w:after="0"/>
        <w:ind w:left="0"/>
        <w:jc w:val="both"/>
      </w:pPr>
      <w:r>
        <w:rPr>
          <w:rFonts w:ascii="Times New Roman"/>
          <w:b w:val="false"/>
          <w:i w:val="false"/>
          <w:color w:val="000000"/>
          <w:sz w:val="28"/>
        </w:rPr>
        <w:t>
          и носовых частей возвращаемых космических аппаратов.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2В117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2В119     Балансировочные машины и относящееся к ним оборудование, как то: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 также 2В219. 
</w:t>
      </w:r>
    </w:p>
    <w:p>
      <w:pPr>
        <w:spacing w:after="0"/>
        <w:ind w:left="0"/>
        <w:jc w:val="both"/>
      </w:pPr>
      <w:r>
        <w:rPr>
          <w:rFonts w:ascii="Times New Roman"/>
          <w:b w:val="false"/>
          <w:i w:val="false"/>
          <w:color w:val="000000"/>
          <w:sz w:val="28"/>
        </w:rPr>
        <w:t>
          а. Балансировочные машины, имеющие все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1. Не предназначенные для балансировки роторов/сборок массой  
</w:t>
      </w:r>
    </w:p>
    <w:p>
      <w:pPr>
        <w:spacing w:after="0"/>
        <w:ind w:left="0"/>
        <w:jc w:val="both"/>
      </w:pPr>
      <w:r>
        <w:rPr>
          <w:rFonts w:ascii="Times New Roman"/>
          <w:b w:val="false"/>
          <w:i w:val="false"/>
          <w:color w:val="000000"/>
          <w:sz w:val="28"/>
        </w:rPr>
        <w:t>
                свыше 3 кг;
</w:t>
      </w:r>
    </w:p>
    <w:p>
      <w:pPr>
        <w:spacing w:after="0"/>
        <w:ind w:left="0"/>
        <w:jc w:val="both"/>
      </w:pPr>
      <w:r>
        <w:rPr>
          <w:rFonts w:ascii="Times New Roman"/>
          <w:b w:val="false"/>
          <w:i w:val="false"/>
          <w:color w:val="000000"/>
          <w:sz w:val="28"/>
        </w:rPr>
        <w:t>
             2. Способные балансировать роторы/сборки при скоростях свыше  
</w:t>
      </w:r>
    </w:p>
    <w:p>
      <w:pPr>
        <w:spacing w:after="0"/>
        <w:ind w:left="0"/>
        <w:jc w:val="both"/>
      </w:pPr>
      <w:r>
        <w:rPr>
          <w:rFonts w:ascii="Times New Roman"/>
          <w:b w:val="false"/>
          <w:i w:val="false"/>
          <w:color w:val="000000"/>
          <w:sz w:val="28"/>
        </w:rPr>
        <w:t>
                12500 об/мин;
</w:t>
      </w:r>
    </w:p>
    <w:p>
      <w:pPr>
        <w:spacing w:after="0"/>
        <w:ind w:left="0"/>
        <w:jc w:val="both"/>
      </w:pPr>
      <w:r>
        <w:rPr>
          <w:rFonts w:ascii="Times New Roman"/>
          <w:b w:val="false"/>
          <w:i w:val="false"/>
          <w:color w:val="000000"/>
          <w:sz w:val="28"/>
        </w:rPr>
        <w:t>
             3. Способные корректировать дисбаланс в двух плоскостях или   
</w:t>
      </w:r>
    </w:p>
    <w:p>
      <w:pPr>
        <w:spacing w:after="0"/>
        <w:ind w:left="0"/>
        <w:jc w:val="both"/>
      </w:pPr>
      <w:r>
        <w:rPr>
          <w:rFonts w:ascii="Times New Roman"/>
          <w:b w:val="false"/>
          <w:i w:val="false"/>
          <w:color w:val="000000"/>
          <w:sz w:val="28"/>
        </w:rPr>
        <w:t>
                более;и
</w:t>
      </w:r>
    </w:p>
    <w:p>
      <w:pPr>
        <w:spacing w:after="0"/>
        <w:ind w:left="0"/>
        <w:jc w:val="both"/>
      </w:pPr>
      <w:r>
        <w:rPr>
          <w:rFonts w:ascii="Times New Roman"/>
          <w:b w:val="false"/>
          <w:i w:val="false"/>
          <w:color w:val="000000"/>
          <w:sz w:val="28"/>
        </w:rPr>
        <w:t>
             4. Способные к балансировке до остаточного дисбаланса 0,2 мм  
</w:t>
      </w:r>
    </w:p>
    <w:p>
      <w:pPr>
        <w:spacing w:after="0"/>
        <w:ind w:left="0"/>
        <w:jc w:val="both"/>
      </w:pPr>
      <w:r>
        <w:rPr>
          <w:rFonts w:ascii="Times New Roman"/>
          <w:b w:val="false"/>
          <w:i w:val="false"/>
          <w:color w:val="000000"/>
          <w:sz w:val="28"/>
        </w:rPr>
        <w:t>
                кг на 1 кг массы ротора;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Пунктом 2В119.а. не контролируются               
</w:t>
      </w:r>
    </w:p>
    <w:p>
      <w:pPr>
        <w:spacing w:after="0"/>
        <w:ind w:left="0"/>
        <w:jc w:val="both"/>
      </w:pPr>
      <w:r>
        <w:rPr>
          <w:rFonts w:ascii="Times New Roman"/>
          <w:b w:val="false"/>
          <w:i w:val="false"/>
          <w:color w:val="000000"/>
          <w:sz w:val="28"/>
        </w:rPr>
        <w:t>
             балансировочные машины, специально разработанные или          
</w:t>
      </w:r>
    </w:p>
    <w:p>
      <w:pPr>
        <w:spacing w:after="0"/>
        <w:ind w:left="0"/>
        <w:jc w:val="both"/>
      </w:pPr>
      <w:r>
        <w:rPr>
          <w:rFonts w:ascii="Times New Roman"/>
          <w:b w:val="false"/>
          <w:i w:val="false"/>
          <w:color w:val="000000"/>
          <w:sz w:val="28"/>
        </w:rPr>
        <w:t>
             модифицированные для стоматологического или другого           
</w:t>
      </w:r>
    </w:p>
    <w:p>
      <w:pPr>
        <w:spacing w:after="0"/>
        <w:ind w:left="0"/>
        <w:jc w:val="both"/>
      </w:pPr>
      <w:r>
        <w:rPr>
          <w:rFonts w:ascii="Times New Roman"/>
          <w:b w:val="false"/>
          <w:i w:val="false"/>
          <w:color w:val="000000"/>
          <w:sz w:val="28"/>
        </w:rPr>
        <w:t>
             медицинского оборудования.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Индикаторные головки, специально разработанные или 
</w:t>
      </w:r>
    </w:p>
    <w:p>
      <w:pPr>
        <w:spacing w:after="0"/>
        <w:ind w:left="0"/>
        <w:jc w:val="both"/>
      </w:pPr>
      <w:r>
        <w:rPr>
          <w:rFonts w:ascii="Times New Roman"/>
          <w:b w:val="false"/>
          <w:i w:val="false"/>
          <w:color w:val="000000"/>
          <w:sz w:val="28"/>
        </w:rPr>
        <w:t>
             модифицированные для использования со станками, указанными в  
</w:t>
      </w:r>
    </w:p>
    <w:p>
      <w:pPr>
        <w:spacing w:after="0"/>
        <w:ind w:left="0"/>
        <w:jc w:val="both"/>
      </w:pPr>
      <w:r>
        <w:rPr>
          <w:rFonts w:ascii="Times New Roman"/>
          <w:b w:val="false"/>
          <w:i w:val="false"/>
          <w:color w:val="000000"/>
          <w:sz w:val="28"/>
        </w:rPr>
        <w:t>
             пункте 2В119. 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Индикаторные головки также известны   
</w:t>
      </w:r>
    </w:p>
    <w:p>
      <w:pPr>
        <w:spacing w:after="0"/>
        <w:ind w:left="0"/>
        <w:jc w:val="both"/>
      </w:pPr>
      <w:r>
        <w:rPr>
          <w:rFonts w:ascii="Times New Roman"/>
          <w:b w:val="false"/>
          <w:i w:val="false"/>
          <w:color w:val="000000"/>
          <w:sz w:val="28"/>
        </w:rPr>
        <w:t>
             как балансировочное контрольно-измерительное оборудование.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2В119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2В120     Имитаторы движения или ротационные столы (rate tаblеs), 
</w:t>
      </w:r>
    </w:p>
    <w:p>
      <w:pPr>
        <w:spacing w:after="0"/>
        <w:ind w:left="0"/>
        <w:jc w:val="both"/>
      </w:pPr>
      <w:r>
        <w:rPr>
          <w:rFonts w:ascii="Times New Roman"/>
          <w:b w:val="false"/>
          <w:i w:val="false"/>
          <w:color w:val="000000"/>
          <w:sz w:val="28"/>
        </w:rPr>
        <w:t>
          обладающие всеми из следующих характеристик:
</w:t>
      </w:r>
    </w:p>
    <w:p>
      <w:pPr>
        <w:spacing w:after="0"/>
        <w:ind w:left="0"/>
        <w:jc w:val="both"/>
      </w:pPr>
      <w:r>
        <w:rPr>
          <w:rFonts w:ascii="Times New Roman"/>
          <w:b w:val="false"/>
          <w:i w:val="false"/>
          <w:color w:val="000000"/>
          <w:sz w:val="28"/>
        </w:rPr>
        <w:t>
          а. Имеющие две или более оси;
</w:t>
      </w:r>
    </w:p>
    <w:p>
      <w:pPr>
        <w:spacing w:after="0"/>
        <w:ind w:left="0"/>
        <w:jc w:val="both"/>
      </w:pPr>
      <w:r>
        <w:rPr>
          <w:rFonts w:ascii="Times New Roman"/>
          <w:b w:val="false"/>
          <w:i w:val="false"/>
          <w:color w:val="000000"/>
          <w:sz w:val="28"/>
        </w:rPr>
        <w:t>
          b. Оснащенные скользящими кольцами (slip rings), способными к    
</w:t>
      </w:r>
    </w:p>
    <w:p>
      <w:pPr>
        <w:spacing w:after="0"/>
        <w:ind w:left="0"/>
        <w:jc w:val="both"/>
      </w:pPr>
      <w:r>
        <w:rPr>
          <w:rFonts w:ascii="Times New Roman"/>
          <w:b w:val="false"/>
          <w:i w:val="false"/>
          <w:color w:val="000000"/>
          <w:sz w:val="28"/>
        </w:rPr>
        <w:t>
             передаче электрического тока и/или сигнальной информации; и   
</w:t>
      </w:r>
    </w:p>
    <w:p>
      <w:pPr>
        <w:spacing w:after="0"/>
        <w:ind w:left="0"/>
        <w:jc w:val="both"/>
      </w:pPr>
      <w:r>
        <w:rPr>
          <w:rFonts w:ascii="Times New Roman"/>
          <w:b w:val="false"/>
          <w:i w:val="false"/>
          <w:color w:val="000000"/>
          <w:sz w:val="28"/>
        </w:rPr>
        <w:t>
          с. Имеющие любую из следующих характеристик:
</w:t>
      </w:r>
    </w:p>
    <w:p>
      <w:pPr>
        <w:spacing w:after="0"/>
        <w:ind w:left="0"/>
        <w:jc w:val="both"/>
      </w:pPr>
      <w:r>
        <w:rPr>
          <w:rFonts w:ascii="Times New Roman"/>
          <w:b w:val="false"/>
          <w:i w:val="false"/>
          <w:color w:val="000000"/>
          <w:sz w:val="28"/>
        </w:rPr>
        <w:t>
             1.   Для любой из осей имеющие все из ниже перечисленного:
</w:t>
      </w:r>
    </w:p>
    <w:p>
      <w:pPr>
        <w:spacing w:after="0"/>
        <w:ind w:left="0"/>
        <w:jc w:val="both"/>
      </w:pPr>
      <w:r>
        <w:rPr>
          <w:rFonts w:ascii="Times New Roman"/>
          <w:b w:val="false"/>
          <w:i w:val="false"/>
          <w:color w:val="000000"/>
          <w:sz w:val="28"/>
        </w:rPr>
        <w:t>
                а.  Способные развивать скорости 400 град/с и более либо   
</w:t>
      </w:r>
    </w:p>
    <w:p>
      <w:pPr>
        <w:spacing w:after="0"/>
        <w:ind w:left="0"/>
        <w:jc w:val="both"/>
      </w:pPr>
      <w:r>
        <w:rPr>
          <w:rFonts w:ascii="Times New Roman"/>
          <w:b w:val="false"/>
          <w:i w:val="false"/>
          <w:color w:val="000000"/>
          <w:sz w:val="28"/>
        </w:rPr>
        <w:t>
                    30 град/с и менее; и 
</w:t>
      </w:r>
    </w:p>
    <w:p>
      <w:pPr>
        <w:spacing w:after="0"/>
        <w:ind w:left="0"/>
        <w:jc w:val="both"/>
      </w:pPr>
      <w:r>
        <w:rPr>
          <w:rFonts w:ascii="Times New Roman"/>
          <w:b w:val="false"/>
          <w:i w:val="false"/>
          <w:color w:val="000000"/>
          <w:sz w:val="28"/>
        </w:rPr>
        <w:t>
                b.  Имеющие разрешение по скорости 0,6 град/с и менее;
</w:t>
      </w:r>
    </w:p>
    <w:p>
      <w:pPr>
        <w:spacing w:after="0"/>
        <w:ind w:left="0"/>
        <w:jc w:val="both"/>
      </w:pPr>
      <w:r>
        <w:rPr>
          <w:rFonts w:ascii="Times New Roman"/>
          <w:b w:val="false"/>
          <w:i w:val="false"/>
          <w:color w:val="000000"/>
          <w:sz w:val="28"/>
        </w:rPr>
        <w:t>
             2.     Имеющие нижний предел стабильности по скорости, равный 
</w:t>
      </w:r>
    </w:p>
    <w:p>
      <w:pPr>
        <w:spacing w:after="0"/>
        <w:ind w:left="0"/>
        <w:jc w:val="both"/>
      </w:pPr>
      <w:r>
        <w:rPr>
          <w:rFonts w:ascii="Times New Roman"/>
          <w:b w:val="false"/>
          <w:i w:val="false"/>
          <w:color w:val="000000"/>
          <w:sz w:val="28"/>
        </w:rPr>
        <w:t>
                    или лучше (меньше) плюс-минус 0,05% при среднем 10     
</w:t>
      </w:r>
    </w:p>
    <w:p>
      <w:pPr>
        <w:spacing w:after="0"/>
        <w:ind w:left="0"/>
        <w:jc w:val="both"/>
      </w:pPr>
      <w:r>
        <w:rPr>
          <w:rFonts w:ascii="Times New Roman"/>
          <w:b w:val="false"/>
          <w:i w:val="false"/>
          <w:color w:val="000000"/>
          <w:sz w:val="28"/>
        </w:rPr>
        <w:t>
                    градусов и более; или
</w:t>
      </w:r>
    </w:p>
    <w:p>
      <w:pPr>
        <w:spacing w:after="0"/>
        <w:ind w:left="0"/>
        <w:jc w:val="both"/>
      </w:pPr>
      <w:r>
        <w:rPr>
          <w:rFonts w:ascii="Times New Roman"/>
          <w:b w:val="false"/>
          <w:i w:val="false"/>
          <w:color w:val="000000"/>
          <w:sz w:val="28"/>
        </w:rPr>
        <w:t>
             3.     Точность позиционирования, равную или лучше, чем 5     
</w:t>
      </w:r>
    </w:p>
    <w:p>
      <w:pPr>
        <w:spacing w:after="0"/>
        <w:ind w:left="0"/>
        <w:jc w:val="both"/>
      </w:pPr>
      <w:r>
        <w:rPr>
          <w:rFonts w:ascii="Times New Roman"/>
          <w:b w:val="false"/>
          <w:i w:val="false"/>
          <w:color w:val="000000"/>
          <w:sz w:val="28"/>
        </w:rPr>
        <w:t>
                    град/с.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2В120 не контролирует ротационные столы,
</w:t>
      </w:r>
    </w:p>
    <w:p>
      <w:pPr>
        <w:spacing w:after="0"/>
        <w:ind w:left="0"/>
        <w:jc w:val="both"/>
      </w:pPr>
      <w:r>
        <w:rPr>
          <w:rFonts w:ascii="Times New Roman"/>
          <w:b w:val="false"/>
          <w:i w:val="false"/>
          <w:color w:val="000000"/>
          <w:sz w:val="28"/>
        </w:rPr>
        <w:t>
                      специально разработанные или модифицированные для    
</w:t>
      </w:r>
    </w:p>
    <w:p>
      <w:pPr>
        <w:spacing w:after="0"/>
        <w:ind w:left="0"/>
        <w:jc w:val="both"/>
      </w:pPr>
      <w:r>
        <w:rPr>
          <w:rFonts w:ascii="Times New Roman"/>
          <w:b w:val="false"/>
          <w:i w:val="false"/>
          <w:color w:val="000000"/>
          <w:sz w:val="28"/>
        </w:rPr>
        <w:t>
                      станков или медицинского оборудования. 
</w:t>
      </w:r>
    </w:p>
    <w:p>
      <w:pPr>
        <w:spacing w:after="0"/>
        <w:ind w:left="0"/>
        <w:jc w:val="both"/>
      </w:pPr>
      <w:r>
        <w:rPr>
          <w:rFonts w:ascii="Times New Roman"/>
          <w:b w:val="false"/>
          <w:i w:val="false"/>
          <w:color w:val="000000"/>
          <w:sz w:val="28"/>
        </w:rPr>
        <w:t>
                      Касательно контроля ротационных столов для станков   
</w:t>
      </w:r>
    </w:p>
    <w:p>
      <w:pPr>
        <w:spacing w:after="0"/>
        <w:ind w:left="0"/>
        <w:jc w:val="both"/>
      </w:pPr>
      <w:r>
        <w:rPr>
          <w:rFonts w:ascii="Times New Roman"/>
          <w:b w:val="false"/>
          <w:i w:val="false"/>
          <w:color w:val="000000"/>
          <w:sz w:val="28"/>
        </w:rPr>
        <w:t>
                      см. пункт 2В008.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2В120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2В121    Позиционирующие столы (оборудование, обеспечивающее возможность   
</w:t>
      </w:r>
    </w:p>
    <w:p>
      <w:pPr>
        <w:spacing w:after="0"/>
        <w:ind w:left="0"/>
        <w:jc w:val="both"/>
      </w:pPr>
      <w:r>
        <w:rPr>
          <w:rFonts w:ascii="Times New Roman"/>
          <w:b w:val="false"/>
          <w:i w:val="false"/>
          <w:color w:val="000000"/>
          <w:sz w:val="28"/>
        </w:rPr>
        <w:t>
         точного вращательного позиционирования по любой оси), помимо      
</w:t>
      </w:r>
    </w:p>
    <w:p>
      <w:pPr>
        <w:spacing w:after="0"/>
        <w:ind w:left="0"/>
        <w:jc w:val="both"/>
      </w:pPr>
      <w:r>
        <w:rPr>
          <w:rFonts w:ascii="Times New Roman"/>
          <w:b w:val="false"/>
          <w:i w:val="false"/>
          <w:color w:val="000000"/>
          <w:sz w:val="28"/>
        </w:rPr>
        <w:t>
         указанных в пункте 2В120, имеющие все из следующих характеристик:
</w:t>
      </w:r>
    </w:p>
    <w:p>
      <w:pPr>
        <w:spacing w:after="0"/>
        <w:ind w:left="0"/>
        <w:jc w:val="both"/>
      </w:pPr>
      <w:r>
        <w:rPr>
          <w:rFonts w:ascii="Times New Roman"/>
          <w:b w:val="false"/>
          <w:i w:val="false"/>
          <w:color w:val="000000"/>
          <w:sz w:val="28"/>
        </w:rPr>
        <w:t>
         а. Имеющие две или более оси; и 
</w:t>
      </w:r>
    </w:p>
    <w:p>
      <w:pPr>
        <w:spacing w:after="0"/>
        <w:ind w:left="0"/>
        <w:jc w:val="both"/>
      </w:pPr>
      <w:r>
        <w:rPr>
          <w:rFonts w:ascii="Times New Roman"/>
          <w:b w:val="false"/>
          <w:i w:val="false"/>
          <w:color w:val="000000"/>
          <w:sz w:val="28"/>
        </w:rPr>
        <w:t>
         b. Обеспечивающие точность позиционирования, равную или лучше, чем
</w:t>
      </w:r>
    </w:p>
    <w:p>
      <w:pPr>
        <w:spacing w:after="0"/>
        <w:ind w:left="0"/>
        <w:jc w:val="both"/>
      </w:pPr>
      <w:r>
        <w:rPr>
          <w:rFonts w:ascii="Times New Roman"/>
          <w:b w:val="false"/>
          <w:i w:val="false"/>
          <w:color w:val="000000"/>
          <w:sz w:val="28"/>
        </w:rPr>
        <w:t>
            5 град/с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2В121 не контролирует ротационные столы,
</w:t>
      </w:r>
    </w:p>
    <w:p>
      <w:pPr>
        <w:spacing w:after="0"/>
        <w:ind w:left="0"/>
        <w:jc w:val="both"/>
      </w:pPr>
      <w:r>
        <w:rPr>
          <w:rFonts w:ascii="Times New Roman"/>
          <w:b w:val="false"/>
          <w:i w:val="false"/>
          <w:color w:val="000000"/>
          <w:sz w:val="28"/>
        </w:rPr>
        <w:t>
                     специально разработанные или модифицированные для     
</w:t>
      </w:r>
    </w:p>
    <w:p>
      <w:pPr>
        <w:spacing w:after="0"/>
        <w:ind w:left="0"/>
        <w:jc w:val="both"/>
      </w:pPr>
      <w:r>
        <w:rPr>
          <w:rFonts w:ascii="Times New Roman"/>
          <w:b w:val="false"/>
          <w:i w:val="false"/>
          <w:color w:val="000000"/>
          <w:sz w:val="28"/>
        </w:rPr>
        <w:t>
                     станков или медицинского оборудования. Касательно     
</w:t>
      </w:r>
    </w:p>
    <w:p>
      <w:pPr>
        <w:spacing w:after="0"/>
        <w:ind w:left="0"/>
        <w:jc w:val="both"/>
      </w:pPr>
      <w:r>
        <w:rPr>
          <w:rFonts w:ascii="Times New Roman"/>
          <w:b w:val="false"/>
          <w:i w:val="false"/>
          <w:color w:val="000000"/>
          <w:sz w:val="28"/>
        </w:rPr>
        <w:t>
                     контроля ротационных столов для станков см. пункт     
</w:t>
      </w:r>
    </w:p>
    <w:p>
      <w:pPr>
        <w:spacing w:after="0"/>
        <w:ind w:left="0"/>
        <w:jc w:val="both"/>
      </w:pPr>
      <w:r>
        <w:rPr>
          <w:rFonts w:ascii="Times New Roman"/>
          <w:b w:val="false"/>
          <w:i w:val="false"/>
          <w:color w:val="000000"/>
          <w:sz w:val="28"/>
        </w:rPr>
        <w:t>
                     2В008.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2В121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2В122   Центрифуги, способные развивать ускорения свыше 100 g и 
</w:t>
      </w:r>
    </w:p>
    <w:p>
      <w:pPr>
        <w:spacing w:after="0"/>
        <w:ind w:left="0"/>
        <w:jc w:val="both"/>
      </w:pPr>
      <w:r>
        <w:rPr>
          <w:rFonts w:ascii="Times New Roman"/>
          <w:b w:val="false"/>
          <w:i w:val="false"/>
          <w:color w:val="000000"/>
          <w:sz w:val="28"/>
        </w:rPr>
        <w:t>
        оснащенные скользящими кольцами (slip rinds), способными к         
</w:t>
      </w:r>
    </w:p>
    <w:p>
      <w:pPr>
        <w:spacing w:after="0"/>
        <w:ind w:left="0"/>
        <w:jc w:val="both"/>
      </w:pPr>
      <w:r>
        <w:rPr>
          <w:rFonts w:ascii="Times New Roman"/>
          <w:b w:val="false"/>
          <w:i w:val="false"/>
          <w:color w:val="000000"/>
          <w:sz w:val="28"/>
        </w:rPr>
        <w:t>
        передаче электрического тока и/или сигнальной информации.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2В122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2В201   Станки, кроме контролируемых по пункту 2В001, для резки или 
</w:t>
      </w:r>
    </w:p>
    <w:p>
      <w:pPr>
        <w:spacing w:after="0"/>
        <w:ind w:left="0"/>
        <w:jc w:val="both"/>
      </w:pPr>
      <w:r>
        <w:rPr>
          <w:rFonts w:ascii="Times New Roman"/>
          <w:b w:val="false"/>
          <w:i w:val="false"/>
          <w:color w:val="000000"/>
          <w:sz w:val="28"/>
        </w:rPr>
        <w:t>
        обработки металлов, керамики или "композиционных материалов",      
</w:t>
      </w:r>
    </w:p>
    <w:p>
      <w:pPr>
        <w:spacing w:after="0"/>
        <w:ind w:left="0"/>
        <w:jc w:val="both"/>
      </w:pPr>
      <w:r>
        <w:rPr>
          <w:rFonts w:ascii="Times New Roman"/>
          <w:b w:val="false"/>
          <w:i w:val="false"/>
          <w:color w:val="000000"/>
          <w:sz w:val="28"/>
        </w:rPr>
        <w:t>
        которые согласно технической спецификации изготовителя 
</w:t>
      </w:r>
    </w:p>
    <w:p>
      <w:pPr>
        <w:spacing w:after="0"/>
        <w:ind w:left="0"/>
        <w:jc w:val="both"/>
      </w:pPr>
      <w:r>
        <w:rPr>
          <w:rFonts w:ascii="Times New Roman"/>
          <w:b w:val="false"/>
          <w:i w:val="false"/>
          <w:color w:val="000000"/>
          <w:sz w:val="28"/>
        </w:rPr>
        <w:t>
        оборудованы электронными устройствами для одновременного           
</w:t>
      </w:r>
    </w:p>
    <w:p>
      <w:pPr>
        <w:spacing w:after="0"/>
        <w:ind w:left="0"/>
        <w:jc w:val="both"/>
      </w:pPr>
      <w:r>
        <w:rPr>
          <w:rFonts w:ascii="Times New Roman"/>
          <w:b w:val="false"/>
          <w:i w:val="false"/>
          <w:color w:val="000000"/>
          <w:sz w:val="28"/>
        </w:rPr>
        <w:t>
        "контурного управления", имеющего две или более координатные оси,  
</w:t>
      </w:r>
    </w:p>
    <w:p>
      <w:pPr>
        <w:spacing w:after="0"/>
        <w:ind w:left="0"/>
        <w:jc w:val="both"/>
      </w:pPr>
      <w:r>
        <w:rPr>
          <w:rFonts w:ascii="Times New Roman"/>
          <w:b w:val="false"/>
          <w:i w:val="false"/>
          <w:color w:val="000000"/>
          <w:sz w:val="28"/>
        </w:rPr>
        <w:t>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(N1В2.b)  а. фрезерные станки, обладающие любой из следующих характеристик:
</w:t>
      </w:r>
    </w:p>
    <w:p>
      <w:pPr>
        <w:spacing w:after="0"/>
        <w:ind w:left="0"/>
        <w:jc w:val="both"/>
      </w:pPr>
      <w:r>
        <w:rPr>
          <w:rFonts w:ascii="Times New Roman"/>
          <w:b w:val="false"/>
          <w:i w:val="false"/>
          <w:color w:val="000000"/>
          <w:sz w:val="28"/>
        </w:rPr>
        <w:t>
             1. Точность позиционирования со всеми компенсационными        
</w:t>
      </w:r>
    </w:p>
    <w:p>
      <w:pPr>
        <w:spacing w:after="0"/>
        <w:ind w:left="0"/>
        <w:jc w:val="both"/>
      </w:pPr>
      <w:r>
        <w:rPr>
          <w:rFonts w:ascii="Times New Roman"/>
          <w:b w:val="false"/>
          <w:i w:val="false"/>
          <w:color w:val="000000"/>
          <w:sz w:val="28"/>
        </w:rPr>
        <w:t>
                возможностями менее (лучше) чем 0,006 мм в соответствии со 
</w:t>
      </w:r>
    </w:p>
    <w:p>
      <w:pPr>
        <w:spacing w:after="0"/>
        <w:ind w:left="0"/>
        <w:jc w:val="both"/>
      </w:pPr>
      <w:r>
        <w:rPr>
          <w:rFonts w:ascii="Times New Roman"/>
          <w:b w:val="false"/>
          <w:i w:val="false"/>
          <w:color w:val="000000"/>
          <w:sz w:val="28"/>
        </w:rPr>
        <w:t>
                стандартом ISO 230/2 (1988) или национальными              
</w:t>
      </w:r>
    </w:p>
    <w:p>
      <w:pPr>
        <w:spacing w:after="0"/>
        <w:ind w:left="0"/>
        <w:jc w:val="both"/>
      </w:pPr>
      <w:r>
        <w:rPr>
          <w:rFonts w:ascii="Times New Roman"/>
          <w:b w:val="false"/>
          <w:i w:val="false"/>
          <w:color w:val="000000"/>
          <w:sz w:val="28"/>
        </w:rPr>
        <w:t>
                эквивалентами вдоль любой линейной оси (общий выбор        
</w:t>
      </w:r>
    </w:p>
    <w:p>
      <w:pPr>
        <w:spacing w:after="0"/>
        <w:ind w:left="0"/>
        <w:jc w:val="both"/>
      </w:pPr>
      <w:r>
        <w:rPr>
          <w:rFonts w:ascii="Times New Roman"/>
          <w:b w:val="false"/>
          <w:i w:val="false"/>
          <w:color w:val="000000"/>
          <w:sz w:val="28"/>
        </w:rPr>
        <w:t>
                позиции); или
</w:t>
      </w:r>
    </w:p>
    <w:p>
      <w:pPr>
        <w:spacing w:after="0"/>
        <w:ind w:left="0"/>
        <w:jc w:val="both"/>
      </w:pPr>
      <w:r>
        <w:rPr>
          <w:rFonts w:ascii="Times New Roman"/>
          <w:b w:val="false"/>
          <w:i w:val="false"/>
          <w:color w:val="000000"/>
          <w:sz w:val="28"/>
        </w:rPr>
        <w:t>
             2. Две или более горизонтальных поворотных оси;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2В201.а. не контролируются фрезерные        
</w:t>
      </w:r>
    </w:p>
    <w:p>
      <w:pPr>
        <w:spacing w:after="0"/>
        <w:ind w:left="0"/>
        <w:jc w:val="both"/>
      </w:pPr>
      <w:r>
        <w:rPr>
          <w:rFonts w:ascii="Times New Roman"/>
          <w:b w:val="false"/>
          <w:i w:val="false"/>
          <w:color w:val="000000"/>
          <w:sz w:val="28"/>
        </w:rPr>
        <w:t>
                     станки, имеющие следующие характеристики:
</w:t>
      </w:r>
    </w:p>
    <w:p>
      <w:pPr>
        <w:spacing w:after="0"/>
        <w:ind w:left="0"/>
        <w:jc w:val="both"/>
      </w:pPr>
      <w:r>
        <w:rPr>
          <w:rFonts w:ascii="Times New Roman"/>
          <w:b w:val="false"/>
          <w:i w:val="false"/>
          <w:color w:val="000000"/>
          <w:sz w:val="28"/>
        </w:rPr>
        <w:t>
                     а. перемещение по оси Х более 2 м, и
</w:t>
      </w:r>
    </w:p>
    <w:p>
      <w:pPr>
        <w:spacing w:after="0"/>
        <w:ind w:left="0"/>
        <w:jc w:val="both"/>
      </w:pPr>
      <w:r>
        <w:rPr>
          <w:rFonts w:ascii="Times New Roman"/>
          <w:b w:val="false"/>
          <w:i w:val="false"/>
          <w:color w:val="000000"/>
          <w:sz w:val="28"/>
        </w:rPr>
        <w:t>
                     b. общую точность выбора позиции по оси X более       
</w:t>
      </w:r>
    </w:p>
    <w:p>
      <w:pPr>
        <w:spacing w:after="0"/>
        <w:ind w:left="0"/>
        <w:jc w:val="both"/>
      </w:pPr>
      <w:r>
        <w:rPr>
          <w:rFonts w:ascii="Times New Roman"/>
          <w:b w:val="false"/>
          <w:i w:val="false"/>
          <w:color w:val="000000"/>
          <w:sz w:val="28"/>
        </w:rPr>
        <w:t>
                        (хуже) чем 0,030 мм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(N1В2.с)  b. Станки шлифовальные, обладающие любой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1. Точность позиционирования со всеми компенсационными
</w:t>
      </w:r>
    </w:p>
    <w:p>
      <w:pPr>
        <w:spacing w:after="0"/>
        <w:ind w:left="0"/>
        <w:jc w:val="both"/>
      </w:pPr>
      <w:r>
        <w:rPr>
          <w:rFonts w:ascii="Times New Roman"/>
          <w:b w:val="false"/>
          <w:i w:val="false"/>
          <w:color w:val="000000"/>
          <w:sz w:val="28"/>
        </w:rPr>
        <w:t>
                возможностями менее (лучше) чем 0,004 мм в соответствии со 
</w:t>
      </w:r>
    </w:p>
    <w:p>
      <w:pPr>
        <w:spacing w:after="0"/>
        <w:ind w:left="0"/>
        <w:jc w:val="both"/>
      </w:pPr>
      <w:r>
        <w:rPr>
          <w:rFonts w:ascii="Times New Roman"/>
          <w:b w:val="false"/>
          <w:i w:val="false"/>
          <w:color w:val="000000"/>
          <w:sz w:val="28"/>
        </w:rPr>
        <w:t>
                стандартом ISO 230/2 или национальными эквивалентами вдоль 
</w:t>
      </w:r>
    </w:p>
    <w:p>
      <w:pPr>
        <w:spacing w:after="0"/>
        <w:ind w:left="0"/>
        <w:jc w:val="both"/>
      </w:pPr>
      <w:r>
        <w:rPr>
          <w:rFonts w:ascii="Times New Roman"/>
          <w:b w:val="false"/>
          <w:i w:val="false"/>
          <w:color w:val="000000"/>
          <w:sz w:val="28"/>
        </w:rPr>
        <w:t>
                любой линейной оси (общий выбор позиции); или
</w:t>
      </w:r>
    </w:p>
    <w:p>
      <w:pPr>
        <w:spacing w:after="0"/>
        <w:ind w:left="0"/>
        <w:jc w:val="both"/>
      </w:pPr>
      <w:r>
        <w:rPr>
          <w:rFonts w:ascii="Times New Roman"/>
          <w:b w:val="false"/>
          <w:i w:val="false"/>
          <w:color w:val="000000"/>
          <w:sz w:val="28"/>
        </w:rPr>
        <w:t>
             2. Имеющие две или более горизонтальных поворотных оси.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2В201.b не контролируются шлифовальные  
</w:t>
      </w:r>
    </w:p>
    <w:p>
      <w:pPr>
        <w:spacing w:after="0"/>
        <w:ind w:left="0"/>
        <w:jc w:val="both"/>
      </w:pPr>
      <w:r>
        <w:rPr>
          <w:rFonts w:ascii="Times New Roman"/>
          <w:b w:val="false"/>
          <w:i w:val="false"/>
          <w:color w:val="000000"/>
          <w:sz w:val="28"/>
        </w:rPr>
        <w:t>
                         станки, имеющие следующие характеристики:
</w:t>
      </w:r>
    </w:p>
    <w:p>
      <w:pPr>
        <w:spacing w:after="0"/>
        <w:ind w:left="0"/>
        <w:jc w:val="both"/>
      </w:pPr>
      <w:r>
        <w:rPr>
          <w:rFonts w:ascii="Times New Roman"/>
          <w:b w:val="false"/>
          <w:i w:val="false"/>
          <w:color w:val="000000"/>
          <w:sz w:val="28"/>
        </w:rPr>
        <w:t>
                         а.  Станки для наружного, внутреннего и           
</w:t>
      </w:r>
    </w:p>
    <w:p>
      <w:pPr>
        <w:spacing w:after="0"/>
        <w:ind w:left="0"/>
        <w:jc w:val="both"/>
      </w:pPr>
      <w:r>
        <w:rPr>
          <w:rFonts w:ascii="Times New Roman"/>
          <w:b w:val="false"/>
          <w:i w:val="false"/>
          <w:color w:val="000000"/>
          <w:sz w:val="28"/>
        </w:rPr>
        <w:t>
                             наружно-внутреннего шлифования, обладающие    
</w:t>
      </w:r>
    </w:p>
    <w:p>
      <w:pPr>
        <w:spacing w:after="0"/>
        <w:ind w:left="0"/>
        <w:jc w:val="both"/>
      </w:pPr>
      <w:r>
        <w:rPr>
          <w:rFonts w:ascii="Times New Roman"/>
          <w:b w:val="false"/>
          <w:i w:val="false"/>
          <w:color w:val="000000"/>
          <w:sz w:val="28"/>
        </w:rPr>
        <w:t>
                             всеми следующими характеристиками:
</w:t>
      </w:r>
    </w:p>
    <w:p>
      <w:pPr>
        <w:spacing w:after="0"/>
        <w:ind w:left="0"/>
        <w:jc w:val="both"/>
      </w:pPr>
      <w:r>
        <w:rPr>
          <w:rFonts w:ascii="Times New Roman"/>
          <w:b w:val="false"/>
          <w:i w:val="false"/>
          <w:color w:val="000000"/>
          <w:sz w:val="28"/>
        </w:rPr>
        <w:t>
                             1. Предназначенные только для цилиндрического 
</w:t>
      </w:r>
    </w:p>
    <w:p>
      <w:pPr>
        <w:spacing w:after="0"/>
        <w:ind w:left="0"/>
        <w:jc w:val="both"/>
      </w:pPr>
      <w:r>
        <w:rPr>
          <w:rFonts w:ascii="Times New Roman"/>
          <w:b w:val="false"/>
          <w:i w:val="false"/>
          <w:color w:val="000000"/>
          <w:sz w:val="28"/>
        </w:rPr>
        <w:t>
                                шлифования;
</w:t>
      </w:r>
    </w:p>
    <w:p>
      <w:pPr>
        <w:spacing w:after="0"/>
        <w:ind w:left="0"/>
        <w:jc w:val="both"/>
      </w:pPr>
      <w:r>
        <w:rPr>
          <w:rFonts w:ascii="Times New Roman"/>
          <w:b w:val="false"/>
          <w:i w:val="false"/>
          <w:color w:val="000000"/>
          <w:sz w:val="28"/>
        </w:rPr>
        <w:t>
                             2. Максимальный наружный диаметр или длина    
</w:t>
      </w:r>
    </w:p>
    <w:p>
      <w:pPr>
        <w:spacing w:after="0"/>
        <w:ind w:left="0"/>
        <w:jc w:val="both"/>
      </w:pPr>
      <w:r>
        <w:rPr>
          <w:rFonts w:ascii="Times New Roman"/>
          <w:b w:val="false"/>
          <w:i w:val="false"/>
          <w:color w:val="000000"/>
          <w:sz w:val="28"/>
        </w:rPr>
        <w:t>
                                обрабатываемой детали 150 мм;
</w:t>
      </w:r>
    </w:p>
    <w:p>
      <w:pPr>
        <w:spacing w:after="0"/>
        <w:ind w:left="0"/>
        <w:jc w:val="both"/>
      </w:pPr>
      <w:r>
        <w:rPr>
          <w:rFonts w:ascii="Times New Roman"/>
          <w:b w:val="false"/>
          <w:i w:val="false"/>
          <w:color w:val="000000"/>
          <w:sz w:val="28"/>
        </w:rPr>
        <w:t>
                             3. Имеющие не более двух осей, которые могут  
</w:t>
      </w:r>
    </w:p>
    <w:p>
      <w:pPr>
        <w:spacing w:after="0"/>
        <w:ind w:left="0"/>
        <w:jc w:val="both"/>
      </w:pPr>
      <w:r>
        <w:rPr>
          <w:rFonts w:ascii="Times New Roman"/>
          <w:b w:val="false"/>
          <w:i w:val="false"/>
          <w:color w:val="000000"/>
          <w:sz w:val="28"/>
        </w:rPr>
        <w:t>
                                одновременно и согласованно                
</w:t>
      </w:r>
    </w:p>
    <w:p>
      <w:pPr>
        <w:spacing w:after="0"/>
        <w:ind w:left="0"/>
        <w:jc w:val="both"/>
      </w:pPr>
      <w:r>
        <w:rPr>
          <w:rFonts w:ascii="Times New Roman"/>
          <w:b w:val="false"/>
          <w:i w:val="false"/>
          <w:color w:val="000000"/>
          <w:sz w:val="28"/>
        </w:rPr>
        <w:t>
                                контролироваться для "контурного           
</w:t>
      </w:r>
    </w:p>
    <w:p>
      <w:pPr>
        <w:spacing w:after="0"/>
        <w:ind w:left="0"/>
        <w:jc w:val="both"/>
      </w:pPr>
      <w:r>
        <w:rPr>
          <w:rFonts w:ascii="Times New Roman"/>
          <w:b w:val="false"/>
          <w:i w:val="false"/>
          <w:color w:val="000000"/>
          <w:sz w:val="28"/>
        </w:rPr>
        <w:t>
                                управления"; и 
</w:t>
      </w:r>
    </w:p>
    <w:p>
      <w:pPr>
        <w:spacing w:after="0"/>
        <w:ind w:left="0"/>
        <w:jc w:val="both"/>
      </w:pPr>
      <w:r>
        <w:rPr>
          <w:rFonts w:ascii="Times New Roman"/>
          <w:b w:val="false"/>
          <w:i w:val="false"/>
          <w:color w:val="000000"/>
          <w:sz w:val="28"/>
        </w:rPr>
        <w:t>
                             4. Не имеющие горизонтальной с-оси;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Координатно-шлифовальные станки с осями,       
</w:t>
      </w:r>
    </w:p>
    <w:p>
      <w:pPr>
        <w:spacing w:after="0"/>
        <w:ind w:left="0"/>
        <w:jc w:val="both"/>
      </w:pPr>
      <w:r>
        <w:rPr>
          <w:rFonts w:ascii="Times New Roman"/>
          <w:b w:val="false"/>
          <w:i w:val="false"/>
          <w:color w:val="000000"/>
          <w:sz w:val="28"/>
        </w:rPr>
        <w:t>
                            ограниченными х,у,с и а, где с-ось 
</w:t>
      </w:r>
    </w:p>
    <w:p>
      <w:pPr>
        <w:spacing w:after="0"/>
        <w:ind w:left="0"/>
        <w:jc w:val="both"/>
      </w:pPr>
      <w:r>
        <w:rPr>
          <w:rFonts w:ascii="Times New Roman"/>
          <w:b w:val="false"/>
          <w:i w:val="false"/>
          <w:color w:val="000000"/>
          <w:sz w:val="28"/>
        </w:rPr>
        <w:t>
                            используется для перпендикулярной установки    
</w:t>
      </w:r>
    </w:p>
    <w:p>
      <w:pPr>
        <w:spacing w:after="0"/>
        <w:ind w:left="0"/>
        <w:jc w:val="both"/>
      </w:pPr>
      <w:r>
        <w:rPr>
          <w:rFonts w:ascii="Times New Roman"/>
          <w:b w:val="false"/>
          <w:i w:val="false"/>
          <w:color w:val="000000"/>
          <w:sz w:val="28"/>
        </w:rPr>
        <w:t>
                            шлифовальных кругов к обрабатываемой 
</w:t>
      </w:r>
    </w:p>
    <w:p>
      <w:pPr>
        <w:spacing w:after="0"/>
        <w:ind w:left="0"/>
        <w:jc w:val="both"/>
      </w:pPr>
      <w:r>
        <w:rPr>
          <w:rFonts w:ascii="Times New Roman"/>
          <w:b w:val="false"/>
          <w:i w:val="false"/>
          <w:color w:val="000000"/>
          <w:sz w:val="28"/>
        </w:rPr>
        <w:t>
                            поверхности, а а-ось - для шлифования          
</w:t>
      </w:r>
    </w:p>
    <w:p>
      <w:pPr>
        <w:spacing w:after="0"/>
        <w:ind w:left="0"/>
        <w:jc w:val="both"/>
      </w:pPr>
      <w:r>
        <w:rPr>
          <w:rFonts w:ascii="Times New Roman"/>
          <w:b w:val="false"/>
          <w:i w:val="false"/>
          <w:color w:val="000000"/>
          <w:sz w:val="28"/>
        </w:rPr>
        <w:t>
                            цилиндрических кулачков:
</w:t>
      </w:r>
    </w:p>
    <w:p>
      <w:pPr>
        <w:spacing w:after="0"/>
        <w:ind w:left="0"/>
        <w:jc w:val="both"/>
      </w:pPr>
      <w:r>
        <w:rPr>
          <w:rFonts w:ascii="Times New Roman"/>
          <w:b w:val="false"/>
          <w:i w:val="false"/>
          <w:color w:val="000000"/>
          <w:sz w:val="28"/>
        </w:rPr>
        <w:t>
                         с. Станки для заточки резцов или режущего         
</w:t>
      </w:r>
    </w:p>
    <w:p>
      <w:pPr>
        <w:spacing w:after="0"/>
        <w:ind w:left="0"/>
        <w:jc w:val="both"/>
      </w:pPr>
      <w:r>
        <w:rPr>
          <w:rFonts w:ascii="Times New Roman"/>
          <w:b w:val="false"/>
          <w:i w:val="false"/>
          <w:color w:val="000000"/>
          <w:sz w:val="28"/>
        </w:rPr>
        <w:t>
                            инструмента с "программным обеспечением", 
</w:t>
      </w:r>
    </w:p>
    <w:p>
      <w:pPr>
        <w:spacing w:after="0"/>
        <w:ind w:left="0"/>
        <w:jc w:val="both"/>
      </w:pPr>
      <w:r>
        <w:rPr>
          <w:rFonts w:ascii="Times New Roman"/>
          <w:b w:val="false"/>
          <w:i w:val="false"/>
          <w:color w:val="000000"/>
          <w:sz w:val="28"/>
        </w:rPr>
        <w:t>
                            специально разработанным для производства      
</w:t>
      </w:r>
    </w:p>
    <w:p>
      <w:pPr>
        <w:spacing w:after="0"/>
        <w:ind w:left="0"/>
        <w:jc w:val="both"/>
      </w:pPr>
      <w:r>
        <w:rPr>
          <w:rFonts w:ascii="Times New Roman"/>
          <w:b w:val="false"/>
          <w:i w:val="false"/>
          <w:color w:val="000000"/>
          <w:sz w:val="28"/>
        </w:rPr>
        <w:t>
                            резцов или режущего инструмента, или
</w:t>
      </w:r>
    </w:p>
    <w:p>
      <w:pPr>
        <w:spacing w:after="0"/>
        <w:ind w:left="0"/>
        <w:jc w:val="both"/>
      </w:pPr>
      <w:r>
        <w:rPr>
          <w:rFonts w:ascii="Times New Roman"/>
          <w:b w:val="false"/>
          <w:i w:val="false"/>
          <w:color w:val="000000"/>
          <w:sz w:val="28"/>
        </w:rPr>
        <w:t>
                         d. Шлифовальные станки для коленчатых и           
</w:t>
      </w:r>
    </w:p>
    <w:p>
      <w:pPr>
        <w:spacing w:after="0"/>
        <w:ind w:left="0"/>
        <w:jc w:val="both"/>
      </w:pPr>
      <w:r>
        <w:rPr>
          <w:rFonts w:ascii="Times New Roman"/>
          <w:b w:val="false"/>
          <w:i w:val="false"/>
          <w:color w:val="000000"/>
          <w:sz w:val="28"/>
        </w:rPr>
        <w:t>
                            кулачковых валов.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2В201, а                                845931000
</w:t>
      </w:r>
    </w:p>
    <w:p>
      <w:pPr>
        <w:spacing w:after="0"/>
        <w:ind w:left="0"/>
        <w:jc w:val="both"/>
      </w:pPr>
      <w:r>
        <w:rPr>
          <w:rFonts w:ascii="Times New Roman"/>
          <w:b w:val="false"/>
          <w:i w:val="false"/>
          <w:color w:val="000000"/>
          <w:sz w:val="28"/>
        </w:rPr>
        <w:t>
                                        845939000
</w:t>
      </w:r>
    </w:p>
    <w:p>
      <w:pPr>
        <w:spacing w:after="0"/>
        <w:ind w:left="0"/>
        <w:jc w:val="both"/>
      </w:pPr>
      <w:r>
        <w:rPr>
          <w:rFonts w:ascii="Times New Roman"/>
          <w:b w:val="false"/>
          <w:i w:val="false"/>
          <w:color w:val="000000"/>
          <w:sz w:val="28"/>
        </w:rPr>
        <w:t>
                                        845951000
</w:t>
      </w:r>
    </w:p>
    <w:p>
      <w:pPr>
        <w:spacing w:after="0"/>
        <w:ind w:left="0"/>
        <w:jc w:val="both"/>
      </w:pPr>
      <w:r>
        <w:rPr>
          <w:rFonts w:ascii="Times New Roman"/>
          <w:b w:val="false"/>
          <w:i w:val="false"/>
          <w:color w:val="000000"/>
          <w:sz w:val="28"/>
        </w:rPr>
        <w:t>
                                        845961
</w:t>
      </w:r>
    </w:p>
    <w:p>
      <w:pPr>
        <w:spacing w:after="0"/>
        <w:ind w:left="0"/>
        <w:jc w:val="both"/>
      </w:pPr>
      <w:r>
        <w:rPr>
          <w:rFonts w:ascii="Times New Roman"/>
          <w:b w:val="false"/>
          <w:i w:val="false"/>
          <w:color w:val="000000"/>
          <w:sz w:val="28"/>
        </w:rPr>
        <w:t>
                                        845969
</w:t>
      </w:r>
    </w:p>
    <w:p>
      <w:pPr>
        <w:spacing w:after="0"/>
        <w:ind w:left="0"/>
        <w:jc w:val="both"/>
      </w:pPr>
      <w:r>
        <w:rPr>
          <w:rFonts w:ascii="Times New Roman"/>
          <w:b w:val="false"/>
          <w:i w:val="false"/>
          <w:color w:val="000000"/>
          <w:sz w:val="28"/>
        </w:rPr>
        <w:t>
                                        846490900
</w:t>
      </w:r>
    </w:p>
    <w:p>
      <w:pPr>
        <w:spacing w:after="0"/>
        <w:ind w:left="0"/>
        <w:jc w:val="both"/>
      </w:pPr>
      <w:r>
        <w:rPr>
          <w:rFonts w:ascii="Times New Roman"/>
          <w:b w:val="false"/>
          <w:i w:val="false"/>
          <w:color w:val="000000"/>
          <w:sz w:val="28"/>
        </w:rPr>
        <w:t>
                                        846592000
</w:t>
      </w:r>
    </w:p>
    <w:p>
      <w:pPr>
        <w:spacing w:after="0"/>
        <w:ind w:left="0"/>
        <w:jc w:val="both"/>
      </w:pPr>
      <w:r>
        <w:rPr>
          <w:rFonts w:ascii="Times New Roman"/>
          <w:b w:val="false"/>
          <w:i w:val="false"/>
          <w:color w:val="000000"/>
          <w:sz w:val="28"/>
        </w:rPr>
        <w:t>
2В201, b                                846011000
</w:t>
      </w:r>
    </w:p>
    <w:p>
      <w:pPr>
        <w:spacing w:after="0"/>
        <w:ind w:left="0"/>
        <w:jc w:val="both"/>
      </w:pPr>
      <w:r>
        <w:rPr>
          <w:rFonts w:ascii="Times New Roman"/>
          <w:b w:val="false"/>
          <w:i w:val="false"/>
          <w:color w:val="000000"/>
          <w:sz w:val="28"/>
        </w:rPr>
        <w:t>
                                        846019000
</w:t>
      </w:r>
    </w:p>
    <w:p>
      <w:pPr>
        <w:spacing w:after="0"/>
        <w:ind w:left="0"/>
        <w:jc w:val="both"/>
      </w:pPr>
      <w:r>
        <w:rPr>
          <w:rFonts w:ascii="Times New Roman"/>
          <w:b w:val="false"/>
          <w:i w:val="false"/>
          <w:color w:val="000000"/>
          <w:sz w:val="28"/>
        </w:rPr>
        <w:t>
                                        846021
</w:t>
      </w:r>
    </w:p>
    <w:p>
      <w:pPr>
        <w:spacing w:after="0"/>
        <w:ind w:left="0"/>
        <w:jc w:val="both"/>
      </w:pPr>
      <w:r>
        <w:rPr>
          <w:rFonts w:ascii="Times New Roman"/>
          <w:b w:val="false"/>
          <w:i w:val="false"/>
          <w:color w:val="000000"/>
          <w:sz w:val="28"/>
        </w:rPr>
        <w:t>
                                        846029
</w:t>
      </w:r>
    </w:p>
    <w:p>
      <w:pPr>
        <w:spacing w:after="0"/>
        <w:ind w:left="0"/>
        <w:jc w:val="both"/>
      </w:pPr>
      <w:r>
        <w:rPr>
          <w:rFonts w:ascii="Times New Roman"/>
          <w:b w:val="false"/>
          <w:i w:val="false"/>
          <w:color w:val="000000"/>
          <w:sz w:val="28"/>
        </w:rPr>
        <w:t>
                                        846420900
</w:t>
      </w:r>
    </w:p>
    <w:p>
      <w:pPr>
        <w:spacing w:after="0"/>
        <w:ind w:left="0"/>
        <w:jc w:val="both"/>
      </w:pPr>
      <w:r>
        <w:rPr>
          <w:rFonts w:ascii="Times New Roman"/>
          <w:b w:val="false"/>
          <w:i w:val="false"/>
          <w:color w:val="000000"/>
          <w:sz w:val="28"/>
        </w:rPr>
        <w:t>
                                        846593000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2В204    "Изостатические прессы", кроме контролируемых по пунктам 2В004    
</w:t>
      </w:r>
    </w:p>
    <w:p>
      <w:pPr>
        <w:spacing w:after="0"/>
        <w:ind w:left="0"/>
        <w:jc w:val="both"/>
      </w:pPr>
      <w:r>
        <w:rPr>
          <w:rFonts w:ascii="Times New Roman"/>
          <w:b w:val="false"/>
          <w:i w:val="false"/>
          <w:color w:val="000000"/>
          <w:sz w:val="28"/>
        </w:rPr>
        <w:t>
         или 2В104, 
</w:t>
      </w:r>
    </w:p>
    <w:p>
      <w:pPr>
        <w:spacing w:after="0"/>
        <w:ind w:left="0"/>
        <w:jc w:val="both"/>
      </w:pPr>
      <w:r>
        <w:rPr>
          <w:rFonts w:ascii="Times New Roman"/>
          <w:b w:val="false"/>
          <w:i w:val="false"/>
          <w:color w:val="000000"/>
          <w:sz w:val="28"/>
        </w:rPr>
        <w:t>
(N1В5)   такие как:
</w:t>
      </w:r>
    </w:p>
    <w:p>
      <w:pPr>
        <w:spacing w:after="0"/>
        <w:ind w:left="0"/>
        <w:jc w:val="both"/>
      </w:pPr>
      <w:r>
        <w:rPr>
          <w:rFonts w:ascii="Times New Roman"/>
          <w:b w:val="false"/>
          <w:i w:val="false"/>
          <w:color w:val="000000"/>
          <w:sz w:val="28"/>
        </w:rPr>
        <w:t>
         а. "Изостатические прессы", обладающие обеими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1. способные достигать максимального рабочего давления 69 МПа  
</w:t>
      </w:r>
    </w:p>
    <w:p>
      <w:pPr>
        <w:spacing w:after="0"/>
        <w:ind w:left="0"/>
        <w:jc w:val="both"/>
      </w:pPr>
      <w:r>
        <w:rPr>
          <w:rFonts w:ascii="Times New Roman"/>
          <w:b w:val="false"/>
          <w:i w:val="false"/>
          <w:color w:val="000000"/>
          <w:sz w:val="28"/>
        </w:rPr>
        <w:t>
            и более, и
</w:t>
      </w:r>
    </w:p>
    <w:p>
      <w:pPr>
        <w:spacing w:after="0"/>
        <w:ind w:left="0"/>
        <w:jc w:val="both"/>
      </w:pPr>
      <w:r>
        <w:rPr>
          <w:rFonts w:ascii="Times New Roman"/>
          <w:b w:val="false"/>
          <w:i w:val="false"/>
          <w:color w:val="000000"/>
          <w:sz w:val="28"/>
        </w:rPr>
        <w:t>
            2. имеющие внутренний диаметр рабочей камеры более 152 мм;
</w:t>
      </w:r>
    </w:p>
    <w:p>
      <w:pPr>
        <w:spacing w:after="0"/>
        <w:ind w:left="0"/>
        <w:jc w:val="both"/>
      </w:pPr>
      <w:r>
        <w:rPr>
          <w:rFonts w:ascii="Times New Roman"/>
          <w:b w:val="false"/>
          <w:i w:val="false"/>
          <w:color w:val="000000"/>
          <w:sz w:val="28"/>
        </w:rPr>
        <w:t>
         b. Специально разработанные для "изостатических прессов",         
</w:t>
      </w:r>
    </w:p>
    <w:p>
      <w:pPr>
        <w:spacing w:after="0"/>
        <w:ind w:left="0"/>
        <w:jc w:val="both"/>
      </w:pPr>
      <w:r>
        <w:rPr>
          <w:rFonts w:ascii="Times New Roman"/>
          <w:b w:val="false"/>
          <w:i w:val="false"/>
          <w:color w:val="000000"/>
          <w:sz w:val="28"/>
        </w:rPr>
        <w:t>
            контролируемых по пункту 2В204.а., пуансоны и матрицы, а также 
</w:t>
      </w:r>
    </w:p>
    <w:p>
      <w:pPr>
        <w:spacing w:after="0"/>
        <w:ind w:left="0"/>
        <w:jc w:val="both"/>
      </w:pPr>
      <w:r>
        <w:rPr>
          <w:rFonts w:ascii="Times New Roman"/>
          <w:b w:val="false"/>
          <w:i w:val="false"/>
          <w:color w:val="000000"/>
          <w:sz w:val="28"/>
        </w:rPr>
        <w:t>
            системы управления.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Внутренний размеры камеры - это размер той части камеры, в        
</w:t>
      </w:r>
    </w:p>
    <w:p>
      <w:pPr>
        <w:spacing w:after="0"/>
        <w:ind w:left="0"/>
        <w:jc w:val="both"/>
      </w:pPr>
      <w:r>
        <w:rPr>
          <w:rFonts w:ascii="Times New Roman"/>
          <w:b w:val="false"/>
          <w:i w:val="false"/>
          <w:color w:val="000000"/>
          <w:sz w:val="28"/>
        </w:rPr>
        <w:t>
         которой достигается как рабочая температура, так и рабочее        
</w:t>
      </w:r>
    </w:p>
    <w:p>
      <w:pPr>
        <w:spacing w:after="0"/>
        <w:ind w:left="0"/>
        <w:jc w:val="both"/>
      </w:pPr>
      <w:r>
        <w:rPr>
          <w:rFonts w:ascii="Times New Roman"/>
          <w:b w:val="false"/>
          <w:i w:val="false"/>
          <w:color w:val="000000"/>
          <w:sz w:val="28"/>
        </w:rPr>
        <w:t>
         давление, не включающий внутреннюю арматуру. Этот размер будет    
</w:t>
      </w:r>
    </w:p>
    <w:p>
      <w:pPr>
        <w:spacing w:after="0"/>
        <w:ind w:left="0"/>
        <w:jc w:val="both"/>
      </w:pPr>
      <w:r>
        <w:rPr>
          <w:rFonts w:ascii="Times New Roman"/>
          <w:b w:val="false"/>
          <w:i w:val="false"/>
          <w:color w:val="000000"/>
          <w:sz w:val="28"/>
        </w:rPr>
        <w:t>
         определяться меньшим из двух диаметров: пресс-камеры или          
</w:t>
      </w:r>
    </w:p>
    <w:p>
      <w:pPr>
        <w:spacing w:after="0"/>
        <w:ind w:left="0"/>
        <w:jc w:val="both"/>
      </w:pPr>
      <w:r>
        <w:rPr>
          <w:rFonts w:ascii="Times New Roman"/>
          <w:b w:val="false"/>
          <w:i w:val="false"/>
          <w:color w:val="000000"/>
          <w:sz w:val="28"/>
        </w:rPr>
        <w:t>
         изолированной печной камеры в зависимости от того, какая из двух  
</w:t>
      </w:r>
    </w:p>
    <w:p>
      <w:pPr>
        <w:spacing w:after="0"/>
        <w:ind w:left="0"/>
        <w:jc w:val="both"/>
      </w:pPr>
      <w:r>
        <w:rPr>
          <w:rFonts w:ascii="Times New Roman"/>
          <w:b w:val="false"/>
          <w:i w:val="false"/>
          <w:color w:val="000000"/>
          <w:sz w:val="28"/>
        </w:rPr>
        <w:t>
         камер помещается внутри другой.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2В204                                   846299100 
</w:t>
      </w:r>
    </w:p>
    <w:p>
      <w:pPr>
        <w:spacing w:after="0"/>
        <w:ind w:left="0"/>
        <w:jc w:val="both"/>
      </w:pPr>
      <w:r>
        <w:rPr>
          <w:rFonts w:ascii="Times New Roman"/>
          <w:b w:val="false"/>
          <w:i w:val="false"/>
          <w:color w:val="000000"/>
          <w:sz w:val="28"/>
        </w:rPr>
        <w:t>
                                        846299500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2В206    Механизмы, системы или устройства контроля размеров, кроме 
</w:t>
      </w:r>
    </w:p>
    <w:p>
      <w:pPr>
        <w:spacing w:after="0"/>
        <w:ind w:left="0"/>
        <w:jc w:val="both"/>
      </w:pPr>
      <w:r>
        <w:rPr>
          <w:rFonts w:ascii="Times New Roman"/>
          <w:b w:val="false"/>
          <w:i w:val="false"/>
          <w:color w:val="000000"/>
          <w:sz w:val="28"/>
        </w:rPr>
        <w:t>
         контролируемых по пункту 2В006, такие как:
</w:t>
      </w:r>
    </w:p>
    <w:p>
      <w:pPr>
        <w:spacing w:after="0"/>
        <w:ind w:left="0"/>
        <w:jc w:val="both"/>
      </w:pPr>
      <w:r>
        <w:rPr>
          <w:rFonts w:ascii="Times New Roman"/>
          <w:b w:val="false"/>
          <w:i w:val="false"/>
          <w:color w:val="000000"/>
          <w:sz w:val="28"/>
        </w:rPr>
        <w:t>
(N1В3.а) а. Управляемые компьютером или блоком ЧПУ средства контроля 
</w:t>
      </w:r>
    </w:p>
    <w:p>
      <w:pPr>
        <w:spacing w:after="0"/>
        <w:ind w:left="0"/>
        <w:jc w:val="both"/>
      </w:pPr>
      <w:r>
        <w:rPr>
          <w:rFonts w:ascii="Times New Roman"/>
          <w:b w:val="false"/>
          <w:i w:val="false"/>
          <w:color w:val="000000"/>
          <w:sz w:val="28"/>
        </w:rPr>
        <w:t>
            размеров, обладающие обеими следующими характеристиками:
</w:t>
      </w:r>
    </w:p>
    <w:p>
      <w:pPr>
        <w:spacing w:after="0"/>
        <w:ind w:left="0"/>
        <w:jc w:val="both"/>
      </w:pPr>
      <w:r>
        <w:rPr>
          <w:rFonts w:ascii="Times New Roman"/>
          <w:b w:val="false"/>
          <w:i w:val="false"/>
          <w:color w:val="000000"/>
          <w:sz w:val="28"/>
        </w:rPr>
        <w:t>
            1. Две или более координатных оси; и
</w:t>
      </w:r>
    </w:p>
    <w:p>
      <w:pPr>
        <w:spacing w:after="0"/>
        <w:ind w:left="0"/>
        <w:jc w:val="both"/>
      </w:pPr>
      <w:r>
        <w:rPr>
          <w:rFonts w:ascii="Times New Roman"/>
          <w:b w:val="false"/>
          <w:i w:val="false"/>
          <w:color w:val="000000"/>
          <w:sz w:val="28"/>
        </w:rPr>
        <w:t>
            2. "Погрешность измерения" длины, равную или меньшую (лучшую)  
</w:t>
      </w:r>
    </w:p>
    <w:p>
      <w:pPr>
        <w:spacing w:after="0"/>
        <w:ind w:left="0"/>
        <w:jc w:val="both"/>
      </w:pPr>
      <w:r>
        <w:rPr>
          <w:rFonts w:ascii="Times New Roman"/>
          <w:b w:val="false"/>
          <w:i w:val="false"/>
          <w:color w:val="000000"/>
          <w:sz w:val="28"/>
        </w:rPr>
        <w:t>
               чем (1.25 + L/1000)мкм, проверенную прибором, имеющим       
</w:t>
      </w:r>
    </w:p>
    <w:p>
      <w:pPr>
        <w:spacing w:after="0"/>
        <w:ind w:left="0"/>
        <w:jc w:val="both"/>
      </w:pPr>
      <w:r>
        <w:rPr>
          <w:rFonts w:ascii="Times New Roman"/>
          <w:b w:val="false"/>
          <w:i w:val="false"/>
          <w:color w:val="000000"/>
          <w:sz w:val="28"/>
        </w:rPr>
        <w:t>
               "точность" измерения меньше (лучше) 0,2 мкм (где L -        
</w:t>
      </w:r>
    </w:p>
    <w:p>
      <w:pPr>
        <w:spacing w:after="0"/>
        <w:ind w:left="0"/>
        <w:jc w:val="both"/>
      </w:pPr>
      <w:r>
        <w:rPr>
          <w:rFonts w:ascii="Times New Roman"/>
          <w:b w:val="false"/>
          <w:i w:val="false"/>
          <w:color w:val="000000"/>
          <w:sz w:val="28"/>
        </w:rPr>
        <w:t>
               измеренная длина в миллиметрах) (см.: VDI/VDЕ 2617, Части 1 
</w:t>
      </w:r>
    </w:p>
    <w:p>
      <w:pPr>
        <w:spacing w:after="0"/>
        <w:ind w:left="0"/>
        <w:jc w:val="both"/>
      </w:pPr>
      <w:r>
        <w:rPr>
          <w:rFonts w:ascii="Times New Roman"/>
          <w:b w:val="false"/>
          <w:i w:val="false"/>
          <w:color w:val="000000"/>
          <w:sz w:val="28"/>
        </w:rPr>
        <w:t>
               и 2);
</w:t>
      </w:r>
    </w:p>
    <w:p>
      <w:pPr>
        <w:spacing w:after="0"/>
        <w:ind w:left="0"/>
        <w:jc w:val="both"/>
      </w:pPr>
      <w:r>
        <w:rPr>
          <w:rFonts w:ascii="Times New Roman"/>
          <w:b w:val="false"/>
          <w:i w:val="false"/>
          <w:color w:val="000000"/>
          <w:sz w:val="28"/>
        </w:rPr>
        <w:t>
(N1В3.d) b. Системы для одновременной проверки линейных и угловых 
</w:t>
      </w:r>
    </w:p>
    <w:p>
      <w:pPr>
        <w:spacing w:after="0"/>
        <w:ind w:left="0"/>
        <w:jc w:val="both"/>
      </w:pPr>
      <w:r>
        <w:rPr>
          <w:rFonts w:ascii="Times New Roman"/>
          <w:b w:val="false"/>
          <w:i w:val="false"/>
          <w:color w:val="000000"/>
          <w:sz w:val="28"/>
        </w:rPr>
        <w:t>
            параметров полусфер, обладающие обеими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1. "Погрешность измерения" вдоль любой линейной оси, равную    
</w:t>
      </w:r>
    </w:p>
    <w:p>
      <w:pPr>
        <w:spacing w:after="0"/>
        <w:ind w:left="0"/>
        <w:jc w:val="both"/>
      </w:pPr>
      <w:r>
        <w:rPr>
          <w:rFonts w:ascii="Times New Roman"/>
          <w:b w:val="false"/>
          <w:i w:val="false"/>
          <w:color w:val="000000"/>
          <w:sz w:val="28"/>
        </w:rPr>
        <w:t>
               или меньшую (лучшую) 3,5 мкм на 5 мм; и
</w:t>
      </w:r>
    </w:p>
    <w:p>
      <w:pPr>
        <w:spacing w:after="0"/>
        <w:ind w:left="0"/>
        <w:jc w:val="both"/>
      </w:pPr>
      <w:r>
        <w:rPr>
          <w:rFonts w:ascii="Times New Roman"/>
          <w:b w:val="false"/>
          <w:i w:val="false"/>
          <w:color w:val="000000"/>
          <w:sz w:val="28"/>
        </w:rPr>
        <w:t>
            2. "Погрешность углового измерения" равную или меньшую 0,02 o  
</w:t>
      </w:r>
    </w:p>
    <w:p>
      <w:pPr>
        <w:spacing w:after="0"/>
        <w:ind w:left="0"/>
        <w:jc w:val="both"/>
      </w:pPr>
      <w:r>
        <w:rPr>
          <w:rFonts w:ascii="Times New Roman"/>
          <w:b w:val="false"/>
          <w:i w:val="false"/>
          <w:color w:val="000000"/>
          <w:sz w:val="28"/>
        </w:rPr>
        <w:t>
               дуги.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 Станки, которые могут использоваться в качестве     
</w:t>
      </w:r>
    </w:p>
    <w:p>
      <w:pPr>
        <w:spacing w:after="0"/>
        <w:ind w:left="0"/>
        <w:jc w:val="both"/>
      </w:pPr>
      <w:r>
        <w:rPr>
          <w:rFonts w:ascii="Times New Roman"/>
          <w:b w:val="false"/>
          <w:i w:val="false"/>
          <w:color w:val="000000"/>
          <w:sz w:val="28"/>
        </w:rPr>
        <w:t>
                       средств измерения, подлежат экспортному контролю,   
</w:t>
      </w:r>
    </w:p>
    <w:p>
      <w:pPr>
        <w:spacing w:after="0"/>
        <w:ind w:left="0"/>
        <w:jc w:val="both"/>
      </w:pPr>
      <w:r>
        <w:rPr>
          <w:rFonts w:ascii="Times New Roman"/>
          <w:b w:val="false"/>
          <w:i w:val="false"/>
          <w:color w:val="000000"/>
          <w:sz w:val="28"/>
        </w:rPr>
        <w:t>
                       если их параметры соответствуют или превосходят 
</w:t>
      </w:r>
    </w:p>
    <w:p>
      <w:pPr>
        <w:spacing w:after="0"/>
        <w:ind w:left="0"/>
        <w:jc w:val="both"/>
      </w:pPr>
      <w:r>
        <w:rPr>
          <w:rFonts w:ascii="Times New Roman"/>
          <w:b w:val="false"/>
          <w:i w:val="false"/>
          <w:color w:val="000000"/>
          <w:sz w:val="28"/>
        </w:rPr>
        <w:t>
                       характеристики, установленные для станков или       
</w:t>
      </w:r>
    </w:p>
    <w:p>
      <w:pPr>
        <w:spacing w:after="0"/>
        <w:ind w:left="0"/>
        <w:jc w:val="both"/>
      </w:pPr>
      <w:r>
        <w:rPr>
          <w:rFonts w:ascii="Times New Roman"/>
          <w:b w:val="false"/>
          <w:i w:val="false"/>
          <w:color w:val="000000"/>
          <w:sz w:val="28"/>
        </w:rPr>
        <w:t>
                       измерительных приборов.
</w:t>
      </w:r>
    </w:p>
    <w:p>
      <w:pPr>
        <w:spacing w:after="0"/>
        <w:ind w:left="0"/>
        <w:jc w:val="both"/>
      </w:pPr>
      <w:r>
        <w:rPr>
          <w:rFonts w:ascii="Times New Roman"/>
          <w:b w:val="false"/>
          <w:i w:val="false"/>
          <w:color w:val="000000"/>
          <w:sz w:val="28"/>
        </w:rPr>
        <w:t>
         Примечание 2: Системы, описанные в пункте 2В206, подлежат         
</w:t>
      </w:r>
    </w:p>
    <w:p>
      <w:pPr>
        <w:spacing w:after="0"/>
        <w:ind w:left="0"/>
        <w:jc w:val="both"/>
      </w:pPr>
      <w:r>
        <w:rPr>
          <w:rFonts w:ascii="Times New Roman"/>
          <w:b w:val="false"/>
          <w:i w:val="false"/>
          <w:color w:val="000000"/>
          <w:sz w:val="28"/>
        </w:rPr>
        <w:t>
                       экспортному контролю, если они превосходят          
</w:t>
      </w:r>
    </w:p>
    <w:p>
      <w:pPr>
        <w:spacing w:after="0"/>
        <w:ind w:left="0"/>
        <w:jc w:val="both"/>
      </w:pPr>
      <w:r>
        <w:rPr>
          <w:rFonts w:ascii="Times New Roman"/>
          <w:b w:val="false"/>
          <w:i w:val="false"/>
          <w:color w:val="000000"/>
          <w:sz w:val="28"/>
        </w:rPr>
        <w:t>
                       подлежащие экспортному контролю образцы где-либо в  
</w:t>
      </w:r>
    </w:p>
    <w:p>
      <w:pPr>
        <w:spacing w:after="0"/>
        <w:ind w:left="0"/>
        <w:jc w:val="both"/>
      </w:pPr>
      <w:r>
        <w:rPr>
          <w:rFonts w:ascii="Times New Roman"/>
          <w:b w:val="false"/>
          <w:i w:val="false"/>
          <w:color w:val="000000"/>
          <w:sz w:val="28"/>
        </w:rPr>
        <w:t>
                       их рабочем диапазоне.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Технические примечания: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Приборы, используемые для контроля точности показаний системы
</w:t>
      </w:r>
    </w:p>
    <w:p>
      <w:pPr>
        <w:spacing w:after="0"/>
        <w:ind w:left="0"/>
        <w:jc w:val="both"/>
      </w:pPr>
      <w:r>
        <w:rPr>
          <w:rFonts w:ascii="Times New Roman"/>
          <w:b w:val="false"/>
          <w:i w:val="false"/>
          <w:color w:val="000000"/>
          <w:sz w:val="28"/>
        </w:rPr>
        <w:t>
            измерения размеров, должны соответствовать требованиям,        
</w:t>
      </w:r>
    </w:p>
    <w:p>
      <w:pPr>
        <w:spacing w:after="0"/>
        <w:ind w:left="0"/>
        <w:jc w:val="both"/>
      </w:pPr>
      <w:r>
        <w:rPr>
          <w:rFonts w:ascii="Times New Roman"/>
          <w:b w:val="false"/>
          <w:i w:val="false"/>
          <w:color w:val="000000"/>
          <w:sz w:val="28"/>
        </w:rPr>
        <w:t>
            приведенным в VDI/VDЕ 2617, части 2,3 и 4;
</w:t>
      </w:r>
    </w:p>
    <w:p>
      <w:pPr>
        <w:spacing w:after="0"/>
        <w:ind w:left="0"/>
        <w:jc w:val="both"/>
      </w:pPr>
      <w:r>
        <w:rPr>
          <w:rFonts w:ascii="Times New Roman"/>
          <w:b w:val="false"/>
          <w:i w:val="false"/>
          <w:color w:val="000000"/>
          <w:sz w:val="28"/>
        </w:rPr>
        <w:t>
         2. Все параметры измерений, указанные в пункте 2В206, понимаются  
</w:t>
      </w:r>
    </w:p>
    <w:p>
      <w:pPr>
        <w:spacing w:after="0"/>
        <w:ind w:left="0"/>
        <w:jc w:val="both"/>
      </w:pPr>
      <w:r>
        <w:rPr>
          <w:rFonts w:ascii="Times New Roman"/>
          <w:b w:val="false"/>
          <w:i w:val="false"/>
          <w:color w:val="000000"/>
          <w:sz w:val="28"/>
        </w:rPr>
        <w:t>
            в смысле плюс/минус, а не как полная погрешность.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2В206, а                                903180310
</w:t>
      </w:r>
    </w:p>
    <w:p>
      <w:pPr>
        <w:spacing w:after="0"/>
        <w:ind w:left="0"/>
        <w:jc w:val="both"/>
      </w:pPr>
      <w:r>
        <w:rPr>
          <w:rFonts w:ascii="Times New Roman"/>
          <w:b w:val="false"/>
          <w:i w:val="false"/>
          <w:color w:val="000000"/>
          <w:sz w:val="28"/>
        </w:rPr>
        <w:t>
2В206, b                                903140000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2В207     Следующие "роботы" или "рабочие органы", кроме описанных в       
</w:t>
      </w:r>
    </w:p>
    <w:p>
      <w:pPr>
        <w:spacing w:after="0"/>
        <w:ind w:left="0"/>
        <w:jc w:val="both"/>
      </w:pPr>
      <w:r>
        <w:rPr>
          <w:rFonts w:ascii="Times New Roman"/>
          <w:b w:val="false"/>
          <w:i w:val="false"/>
          <w:color w:val="000000"/>
          <w:sz w:val="28"/>
        </w:rPr>
        <w:t>
          пункте 2В007:
</w:t>
      </w:r>
    </w:p>
    <w:p>
      <w:pPr>
        <w:spacing w:after="0"/>
        <w:ind w:left="0"/>
        <w:jc w:val="both"/>
      </w:pPr>
      <w:r>
        <w:rPr>
          <w:rFonts w:ascii="Times New Roman"/>
          <w:b w:val="false"/>
          <w:i w:val="false"/>
          <w:color w:val="000000"/>
          <w:sz w:val="28"/>
        </w:rPr>
        <w:t>
(N1А3.а.1) а. "Роботы" или "рабочие органы", специально разработанные в 
</w:t>
      </w:r>
    </w:p>
    <w:p>
      <w:pPr>
        <w:spacing w:after="0"/>
        <w:ind w:left="0"/>
        <w:jc w:val="both"/>
      </w:pPr>
      <w:r>
        <w:rPr>
          <w:rFonts w:ascii="Times New Roman"/>
          <w:b w:val="false"/>
          <w:i w:val="false"/>
          <w:color w:val="000000"/>
          <w:sz w:val="28"/>
        </w:rPr>
        <w:t>
              соответствии с национальными стандартами безопасности для    
</w:t>
      </w:r>
    </w:p>
    <w:p>
      <w:pPr>
        <w:spacing w:after="0"/>
        <w:ind w:left="0"/>
        <w:jc w:val="both"/>
      </w:pPr>
      <w:r>
        <w:rPr>
          <w:rFonts w:ascii="Times New Roman"/>
          <w:b w:val="false"/>
          <w:i w:val="false"/>
          <w:color w:val="000000"/>
          <w:sz w:val="28"/>
        </w:rPr>
        <w:t>
              работ во взрывоопасной среде (например, удовлетворяющие 
</w:t>
      </w:r>
    </w:p>
    <w:p>
      <w:pPr>
        <w:spacing w:after="0"/>
        <w:ind w:left="0"/>
        <w:jc w:val="both"/>
      </w:pPr>
      <w:r>
        <w:rPr>
          <w:rFonts w:ascii="Times New Roman"/>
          <w:b w:val="false"/>
          <w:i w:val="false"/>
          <w:color w:val="000000"/>
          <w:sz w:val="28"/>
        </w:rPr>
        <w:t>
              ограничениям на параметры электроаппаратуры, предназначенной 
</w:t>
      </w:r>
    </w:p>
    <w:p>
      <w:pPr>
        <w:spacing w:after="0"/>
        <w:ind w:left="0"/>
        <w:jc w:val="both"/>
      </w:pPr>
      <w:r>
        <w:rPr>
          <w:rFonts w:ascii="Times New Roman"/>
          <w:b w:val="false"/>
          <w:i w:val="false"/>
          <w:color w:val="000000"/>
          <w:sz w:val="28"/>
        </w:rPr>
        <w:t>
              для работы во взрывоопасной среде);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(N1А3.b)  b. Контроллеры, специально разработанные для "роботов" или 
</w:t>
      </w:r>
    </w:p>
    <w:p>
      <w:pPr>
        <w:spacing w:after="0"/>
        <w:ind w:left="0"/>
        <w:jc w:val="both"/>
      </w:pPr>
      <w:r>
        <w:rPr>
          <w:rFonts w:ascii="Times New Roman"/>
          <w:b w:val="false"/>
          <w:i w:val="false"/>
          <w:color w:val="000000"/>
          <w:sz w:val="28"/>
        </w:rPr>
        <w:t>
              "рабочих органов", контролируемых по пункту 2В207.а..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2В207, а                                847989500
</w:t>
      </w:r>
    </w:p>
    <w:p>
      <w:pPr>
        <w:spacing w:after="0"/>
        <w:ind w:left="0"/>
        <w:jc w:val="both"/>
      </w:pPr>
      <w:r>
        <w:rPr>
          <w:rFonts w:ascii="Times New Roman"/>
          <w:b w:val="false"/>
          <w:i w:val="false"/>
          <w:color w:val="000000"/>
          <w:sz w:val="28"/>
        </w:rPr>
        <w:t>
2В207, b                                853710100 
</w:t>
      </w:r>
    </w:p>
    <w:p>
      <w:pPr>
        <w:spacing w:after="0"/>
        <w:ind w:left="0"/>
        <w:jc w:val="both"/>
      </w:pPr>
      <w:r>
        <w:rPr>
          <w:rFonts w:ascii="Times New Roman"/>
          <w:b w:val="false"/>
          <w:i w:val="false"/>
          <w:color w:val="000000"/>
          <w:sz w:val="28"/>
        </w:rPr>
        <w:t>
                                        853710910 
</w:t>
      </w:r>
    </w:p>
    <w:p>
      <w:pPr>
        <w:spacing w:after="0"/>
        <w:ind w:left="0"/>
        <w:jc w:val="both"/>
      </w:pPr>
      <w:r>
        <w:rPr>
          <w:rFonts w:ascii="Times New Roman"/>
          <w:b w:val="false"/>
          <w:i w:val="false"/>
          <w:color w:val="000000"/>
          <w:sz w:val="28"/>
        </w:rPr>
        <w:t>
                                        853710990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2В209     Обкатные вальцовочные и гибочные станки, способные исполнять 
</w:t>
      </w:r>
    </w:p>
    <w:p>
      <w:pPr>
        <w:spacing w:after="0"/>
        <w:ind w:left="0"/>
        <w:jc w:val="both"/>
      </w:pPr>
      <w:r>
        <w:rPr>
          <w:rFonts w:ascii="Times New Roman"/>
          <w:b w:val="false"/>
          <w:i w:val="false"/>
          <w:color w:val="000000"/>
          <w:sz w:val="28"/>
        </w:rPr>
        <w:t>
(N1B1)    обкатные вальцовочные функции, кроме контролируемых по пунктам   
</w:t>
      </w:r>
    </w:p>
    <w:p>
      <w:pPr>
        <w:spacing w:after="0"/>
        <w:ind w:left="0"/>
        <w:jc w:val="both"/>
      </w:pPr>
      <w:r>
        <w:rPr>
          <w:rFonts w:ascii="Times New Roman"/>
          <w:b w:val="false"/>
          <w:i w:val="false"/>
          <w:color w:val="000000"/>
          <w:sz w:val="28"/>
        </w:rPr>
        <w:t>
          2В009 или 2В109, или оправки, обладающие следующими              
</w:t>
      </w:r>
    </w:p>
    <w:p>
      <w:pPr>
        <w:spacing w:after="0"/>
        <w:ind w:left="0"/>
        <w:jc w:val="both"/>
      </w:pPr>
      <w:r>
        <w:rPr>
          <w:rFonts w:ascii="Times New Roman"/>
          <w:b w:val="false"/>
          <w:i w:val="false"/>
          <w:color w:val="000000"/>
          <w:sz w:val="28"/>
        </w:rPr>
        <w:t>
          характеристиками: 
</w:t>
      </w:r>
    </w:p>
    <w:p>
      <w:pPr>
        <w:spacing w:after="0"/>
        <w:ind w:left="0"/>
        <w:jc w:val="both"/>
      </w:pPr>
      <w:r>
        <w:rPr>
          <w:rFonts w:ascii="Times New Roman"/>
          <w:b w:val="false"/>
          <w:i w:val="false"/>
          <w:color w:val="000000"/>
          <w:sz w:val="28"/>
        </w:rPr>
        <w:t>
          а. Станки, обладающие обеими из следующих характеристик:
</w:t>
      </w:r>
    </w:p>
    <w:p>
      <w:pPr>
        <w:spacing w:after="0"/>
        <w:ind w:left="0"/>
        <w:jc w:val="both"/>
      </w:pPr>
      <w:r>
        <w:rPr>
          <w:rFonts w:ascii="Times New Roman"/>
          <w:b w:val="false"/>
          <w:i w:val="false"/>
          <w:color w:val="000000"/>
          <w:sz w:val="28"/>
        </w:rPr>
        <w:t>
             1. Имеющие три или более валков (активных или направляющих), и
</w:t>
      </w:r>
    </w:p>
    <w:p>
      <w:pPr>
        <w:spacing w:after="0"/>
        <w:ind w:left="0"/>
        <w:jc w:val="both"/>
      </w:pPr>
      <w:r>
        <w:rPr>
          <w:rFonts w:ascii="Times New Roman"/>
          <w:b w:val="false"/>
          <w:i w:val="false"/>
          <w:color w:val="000000"/>
          <w:sz w:val="28"/>
        </w:rPr>
        <w:t>
             2. Которые согласно технической спецификации изготовителя     
</w:t>
      </w:r>
    </w:p>
    <w:p>
      <w:pPr>
        <w:spacing w:after="0"/>
        <w:ind w:left="0"/>
        <w:jc w:val="both"/>
      </w:pPr>
      <w:r>
        <w:rPr>
          <w:rFonts w:ascii="Times New Roman"/>
          <w:b w:val="false"/>
          <w:i w:val="false"/>
          <w:color w:val="000000"/>
          <w:sz w:val="28"/>
        </w:rPr>
        <w:t>
                могут быть оборудованы блоками "числового программного     
</w:t>
      </w:r>
    </w:p>
    <w:p>
      <w:pPr>
        <w:spacing w:after="0"/>
        <w:ind w:left="0"/>
        <w:jc w:val="both"/>
      </w:pPr>
      <w:r>
        <w:rPr>
          <w:rFonts w:ascii="Times New Roman"/>
          <w:b w:val="false"/>
          <w:i w:val="false"/>
          <w:color w:val="000000"/>
          <w:sz w:val="28"/>
        </w:rPr>
        <w:t>
                управления" (ЧПУ) или компьютерного управления;
</w:t>
      </w:r>
    </w:p>
    <w:p>
      <w:pPr>
        <w:spacing w:after="0"/>
        <w:ind w:left="0"/>
        <w:jc w:val="both"/>
      </w:pPr>
      <w:r>
        <w:rPr>
          <w:rFonts w:ascii="Times New Roman"/>
          <w:b w:val="false"/>
          <w:i w:val="false"/>
          <w:color w:val="000000"/>
          <w:sz w:val="28"/>
        </w:rPr>
        <w:t>
          b. Роторно-обкатные оправки для цилиндрических форм с внутренним 
</w:t>
      </w:r>
    </w:p>
    <w:p>
      <w:pPr>
        <w:spacing w:after="0"/>
        <w:ind w:left="0"/>
        <w:jc w:val="both"/>
      </w:pPr>
      <w:r>
        <w:rPr>
          <w:rFonts w:ascii="Times New Roman"/>
          <w:b w:val="false"/>
          <w:i w:val="false"/>
          <w:color w:val="000000"/>
          <w:sz w:val="28"/>
        </w:rPr>
        <w:t>
             диаметром от 75 до 400 мм.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2В209.а. включает также станки, имеющие       
</w:t>
      </w:r>
    </w:p>
    <w:p>
      <w:pPr>
        <w:spacing w:after="0"/>
        <w:ind w:left="0"/>
        <w:jc w:val="both"/>
      </w:pPr>
      <w:r>
        <w:rPr>
          <w:rFonts w:ascii="Times New Roman"/>
          <w:b w:val="false"/>
          <w:i w:val="false"/>
          <w:color w:val="000000"/>
          <w:sz w:val="28"/>
        </w:rPr>
        <w:t>
                      только один валок, предназначенный для формирования  
</w:t>
      </w:r>
    </w:p>
    <w:p>
      <w:pPr>
        <w:spacing w:after="0"/>
        <w:ind w:left="0"/>
        <w:jc w:val="both"/>
      </w:pPr>
      <w:r>
        <w:rPr>
          <w:rFonts w:ascii="Times New Roman"/>
          <w:b w:val="false"/>
          <w:i w:val="false"/>
          <w:color w:val="000000"/>
          <w:sz w:val="28"/>
        </w:rPr>
        <w:t>
                      металла, и два вспомогательных валка, которые 
</w:t>
      </w:r>
    </w:p>
    <w:p>
      <w:pPr>
        <w:spacing w:after="0"/>
        <w:ind w:left="0"/>
        <w:jc w:val="both"/>
      </w:pPr>
      <w:r>
        <w:rPr>
          <w:rFonts w:ascii="Times New Roman"/>
          <w:b w:val="false"/>
          <w:i w:val="false"/>
          <w:color w:val="000000"/>
          <w:sz w:val="28"/>
        </w:rPr>
        <w:t>
                      поддерживают оправку, но не участвуют                
</w:t>
      </w:r>
    </w:p>
    <w:p>
      <w:pPr>
        <w:spacing w:after="0"/>
        <w:ind w:left="0"/>
        <w:jc w:val="both"/>
      </w:pPr>
      <w:r>
        <w:rPr>
          <w:rFonts w:ascii="Times New Roman"/>
          <w:b w:val="false"/>
          <w:i w:val="false"/>
          <w:color w:val="000000"/>
          <w:sz w:val="28"/>
        </w:rPr>
        <w:t>
                      непосредственно в процессе деформации.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2В209, а                                846229100 
</w:t>
      </w:r>
    </w:p>
    <w:p>
      <w:pPr>
        <w:spacing w:after="0"/>
        <w:ind w:left="0"/>
        <w:jc w:val="both"/>
      </w:pPr>
      <w:r>
        <w:rPr>
          <w:rFonts w:ascii="Times New Roman"/>
          <w:b w:val="false"/>
          <w:i w:val="false"/>
          <w:color w:val="000000"/>
          <w:sz w:val="28"/>
        </w:rPr>
        <w:t>
                                        846390100 
</w:t>
      </w:r>
    </w:p>
    <w:p>
      <w:pPr>
        <w:spacing w:after="0"/>
        <w:ind w:left="0"/>
        <w:jc w:val="both"/>
      </w:pPr>
      <w:r>
        <w:rPr>
          <w:rFonts w:ascii="Times New Roman"/>
          <w:b w:val="false"/>
          <w:i w:val="false"/>
          <w:color w:val="000000"/>
          <w:sz w:val="28"/>
        </w:rPr>
        <w:t>
                                        846390900
</w:t>
      </w:r>
    </w:p>
    <w:p>
      <w:pPr>
        <w:spacing w:after="0"/>
        <w:ind w:left="0"/>
        <w:jc w:val="both"/>
      </w:pPr>
      <w:r>
        <w:rPr>
          <w:rFonts w:ascii="Times New Roman"/>
          <w:b w:val="false"/>
          <w:i w:val="false"/>
          <w:color w:val="000000"/>
          <w:sz w:val="28"/>
        </w:rPr>
        <w:t>
2В209, b                                846610100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2В219     Центробежные балансировочные машины, стационарные либо 
</w:t>
      </w:r>
    </w:p>
    <w:p>
      <w:pPr>
        <w:spacing w:after="0"/>
        <w:ind w:left="0"/>
        <w:jc w:val="both"/>
      </w:pPr>
      <w:r>
        <w:rPr>
          <w:rFonts w:ascii="Times New Roman"/>
          <w:b w:val="false"/>
          <w:i w:val="false"/>
          <w:color w:val="000000"/>
          <w:sz w:val="28"/>
        </w:rPr>
        <w:t>
          передвижные, горизонтальные либо вертикальные, как то:
</w:t>
      </w:r>
    </w:p>
    <w:p>
      <w:pPr>
        <w:spacing w:after="0"/>
        <w:ind w:left="0"/>
        <w:jc w:val="both"/>
      </w:pPr>
      <w:r>
        <w:rPr>
          <w:rFonts w:ascii="Times New Roman"/>
          <w:b w:val="false"/>
          <w:i w:val="false"/>
          <w:color w:val="000000"/>
          <w:sz w:val="28"/>
        </w:rPr>
        <w:t>
          а.  Центробежные балансировочные машины для балансировки гибких  
</w:t>
      </w:r>
    </w:p>
    <w:p>
      <w:pPr>
        <w:spacing w:after="0"/>
        <w:ind w:left="0"/>
        <w:jc w:val="both"/>
      </w:pPr>
      <w:r>
        <w:rPr>
          <w:rFonts w:ascii="Times New Roman"/>
          <w:b w:val="false"/>
          <w:i w:val="false"/>
          <w:color w:val="000000"/>
          <w:sz w:val="28"/>
        </w:rPr>
        <w:t>
              роторов, имеющих длину 600 мм или более и все следующие 
</w:t>
      </w:r>
    </w:p>
    <w:p>
      <w:pPr>
        <w:spacing w:after="0"/>
        <w:ind w:left="0"/>
        <w:jc w:val="both"/>
      </w:pPr>
      <w:r>
        <w:rPr>
          <w:rFonts w:ascii="Times New Roman"/>
          <w:b w:val="false"/>
          <w:i w:val="false"/>
          <w:color w:val="000000"/>
          <w:sz w:val="28"/>
        </w:rPr>
        <w:t>
              характеристики:
</w:t>
      </w:r>
    </w:p>
    <w:p>
      <w:pPr>
        <w:spacing w:after="0"/>
        <w:ind w:left="0"/>
        <w:jc w:val="both"/>
      </w:pPr>
      <w:r>
        <w:rPr>
          <w:rFonts w:ascii="Times New Roman"/>
          <w:b w:val="false"/>
          <w:i w:val="false"/>
          <w:color w:val="000000"/>
          <w:sz w:val="28"/>
        </w:rPr>
        <w:t>
              1.  шарнир или вал диаметром 75 мм или более;
</w:t>
      </w:r>
    </w:p>
    <w:p>
      <w:pPr>
        <w:spacing w:after="0"/>
        <w:ind w:left="0"/>
        <w:jc w:val="both"/>
      </w:pPr>
      <w:r>
        <w:rPr>
          <w:rFonts w:ascii="Times New Roman"/>
          <w:b w:val="false"/>
          <w:i w:val="false"/>
          <w:color w:val="000000"/>
          <w:sz w:val="28"/>
        </w:rPr>
        <w:t>
              2.  способность балансировать массу от 0,9 до 23 кг; и
</w:t>
      </w:r>
    </w:p>
    <w:p>
      <w:pPr>
        <w:spacing w:after="0"/>
        <w:ind w:left="0"/>
        <w:jc w:val="both"/>
      </w:pPr>
      <w:r>
        <w:rPr>
          <w:rFonts w:ascii="Times New Roman"/>
          <w:b w:val="false"/>
          <w:i w:val="false"/>
          <w:color w:val="000000"/>
          <w:sz w:val="28"/>
        </w:rPr>
        <w:t>
              3.  способность балансировать со скоростью вращения более    
</w:t>
      </w:r>
    </w:p>
    <w:p>
      <w:pPr>
        <w:spacing w:after="0"/>
        <w:ind w:left="0"/>
        <w:jc w:val="both"/>
      </w:pPr>
      <w:r>
        <w:rPr>
          <w:rFonts w:ascii="Times New Roman"/>
          <w:b w:val="false"/>
          <w:i w:val="false"/>
          <w:color w:val="000000"/>
          <w:sz w:val="28"/>
        </w:rPr>
        <w:t>
                  5000 об/мин;
</w:t>
      </w:r>
    </w:p>
    <w:p>
      <w:pPr>
        <w:spacing w:after="0"/>
        <w:ind w:left="0"/>
        <w:jc w:val="both"/>
      </w:pPr>
      <w:r>
        <w:rPr>
          <w:rFonts w:ascii="Times New Roman"/>
          <w:b w:val="false"/>
          <w:i w:val="false"/>
          <w:color w:val="000000"/>
          <w:sz w:val="28"/>
        </w:rPr>
        <w:t>
          b.  Центробежные балансировочные машины, сконструированные для 
</w:t>
      </w:r>
    </w:p>
    <w:p>
      <w:pPr>
        <w:spacing w:after="0"/>
        <w:ind w:left="0"/>
        <w:jc w:val="both"/>
      </w:pPr>
      <w:r>
        <w:rPr>
          <w:rFonts w:ascii="Times New Roman"/>
          <w:b w:val="false"/>
          <w:i w:val="false"/>
          <w:color w:val="000000"/>
          <w:sz w:val="28"/>
        </w:rPr>
        <w:t>
              балансировки частей полого цилиндрического ротора и 
</w:t>
      </w:r>
    </w:p>
    <w:p>
      <w:pPr>
        <w:spacing w:after="0"/>
        <w:ind w:left="0"/>
        <w:jc w:val="both"/>
      </w:pPr>
      <w:r>
        <w:rPr>
          <w:rFonts w:ascii="Times New Roman"/>
          <w:b w:val="false"/>
          <w:i w:val="false"/>
          <w:color w:val="000000"/>
          <w:sz w:val="28"/>
        </w:rPr>
        <w:t>
              имеющие все следующие характеристики:
</w:t>
      </w:r>
    </w:p>
    <w:p>
      <w:pPr>
        <w:spacing w:after="0"/>
        <w:ind w:left="0"/>
        <w:jc w:val="both"/>
      </w:pPr>
      <w:r>
        <w:rPr>
          <w:rFonts w:ascii="Times New Roman"/>
          <w:b w:val="false"/>
          <w:i w:val="false"/>
          <w:color w:val="000000"/>
          <w:sz w:val="28"/>
        </w:rPr>
        <w:t>
              1.  вал диаметром 75 мм или более;
</w:t>
      </w:r>
    </w:p>
    <w:p>
      <w:pPr>
        <w:spacing w:after="0"/>
        <w:ind w:left="0"/>
        <w:jc w:val="both"/>
      </w:pPr>
      <w:r>
        <w:rPr>
          <w:rFonts w:ascii="Times New Roman"/>
          <w:b w:val="false"/>
          <w:i w:val="false"/>
          <w:color w:val="000000"/>
          <w:sz w:val="28"/>
        </w:rPr>
        <w:t>
              2.  способность балансировать массу от 0,9 до 23 кг;
</w:t>
      </w:r>
    </w:p>
    <w:p>
      <w:pPr>
        <w:spacing w:after="0"/>
        <w:ind w:left="0"/>
        <w:jc w:val="both"/>
      </w:pPr>
      <w:r>
        <w:rPr>
          <w:rFonts w:ascii="Times New Roman"/>
          <w:b w:val="false"/>
          <w:i w:val="false"/>
          <w:color w:val="000000"/>
          <w:sz w:val="28"/>
        </w:rPr>
        <w:t>
              3.  способность балансировать с остаточным дисбалансом 0,010 
</w:t>
      </w:r>
    </w:p>
    <w:p>
      <w:pPr>
        <w:spacing w:after="0"/>
        <w:ind w:left="0"/>
        <w:jc w:val="both"/>
      </w:pPr>
      <w:r>
        <w:rPr>
          <w:rFonts w:ascii="Times New Roman"/>
          <w:b w:val="false"/>
          <w:i w:val="false"/>
          <w:color w:val="000000"/>
          <w:sz w:val="28"/>
        </w:rPr>
        <w:t>
                  кг мм/кг и менее (лучше); и
</w:t>
      </w:r>
    </w:p>
    <w:p>
      <w:pPr>
        <w:spacing w:after="0"/>
        <w:ind w:left="0"/>
        <w:jc w:val="both"/>
      </w:pPr>
      <w:r>
        <w:rPr>
          <w:rFonts w:ascii="Times New Roman"/>
          <w:b w:val="false"/>
          <w:i w:val="false"/>
          <w:color w:val="000000"/>
          <w:sz w:val="28"/>
        </w:rPr>
        <w:t>
              4. ременный тип привода.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2В219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2В225     Дистанционные манипуляторы, которые могут быть использованы для
</w:t>
      </w:r>
    </w:p>
    <w:p>
      <w:pPr>
        <w:spacing w:after="0"/>
        <w:ind w:left="0"/>
        <w:jc w:val="both"/>
      </w:pPr>
      <w:r>
        <w:rPr>
          <w:rFonts w:ascii="Times New Roman"/>
          <w:b w:val="false"/>
          <w:i w:val="false"/>
          <w:color w:val="000000"/>
          <w:sz w:val="28"/>
        </w:rPr>
        <w:t>
          обеспечения 
</w:t>
      </w:r>
    </w:p>
    <w:p>
      <w:pPr>
        <w:spacing w:after="0"/>
        <w:ind w:left="0"/>
        <w:jc w:val="both"/>
      </w:pPr>
      <w:r>
        <w:rPr>
          <w:rFonts w:ascii="Times New Roman"/>
          <w:b w:val="false"/>
          <w:i w:val="false"/>
          <w:color w:val="000000"/>
          <w:sz w:val="28"/>
        </w:rPr>
        <w:t>
(N1А4)    дистанционных действий в операциях радиохимического разделения 
</w:t>
      </w:r>
    </w:p>
    <w:p>
      <w:pPr>
        <w:spacing w:after="0"/>
        <w:ind w:left="0"/>
        <w:jc w:val="both"/>
      </w:pPr>
      <w:r>
        <w:rPr>
          <w:rFonts w:ascii="Times New Roman"/>
          <w:b w:val="false"/>
          <w:i w:val="false"/>
          <w:color w:val="000000"/>
          <w:sz w:val="28"/>
        </w:rPr>
        <w:t>
          и в горячих камерах, обладающие любой из следующих характеристик:
</w:t>
      </w:r>
    </w:p>
    <w:p>
      <w:pPr>
        <w:spacing w:after="0"/>
        <w:ind w:left="0"/>
        <w:jc w:val="both"/>
      </w:pPr>
      <w:r>
        <w:rPr>
          <w:rFonts w:ascii="Times New Roman"/>
          <w:b w:val="false"/>
          <w:i w:val="false"/>
          <w:color w:val="000000"/>
          <w:sz w:val="28"/>
        </w:rPr>
        <w:t>
          а.   Способные передавать действия оператора сквозь стенку       
</w:t>
      </w:r>
    </w:p>
    <w:p>
      <w:pPr>
        <w:spacing w:after="0"/>
        <w:ind w:left="0"/>
        <w:jc w:val="both"/>
      </w:pPr>
      <w:r>
        <w:rPr>
          <w:rFonts w:ascii="Times New Roman"/>
          <w:b w:val="false"/>
          <w:i w:val="false"/>
          <w:color w:val="000000"/>
          <w:sz w:val="28"/>
        </w:rPr>
        <w:t>
               горячей камеры толщиной 0,6 м или более (операция "сквозь   
</w:t>
      </w:r>
    </w:p>
    <w:p>
      <w:pPr>
        <w:spacing w:after="0"/>
        <w:ind w:left="0"/>
        <w:jc w:val="both"/>
      </w:pPr>
      <w:r>
        <w:rPr>
          <w:rFonts w:ascii="Times New Roman"/>
          <w:b w:val="false"/>
          <w:i w:val="false"/>
          <w:color w:val="000000"/>
          <w:sz w:val="28"/>
        </w:rPr>
        <w:t>
               стену"); или 
</w:t>
      </w:r>
    </w:p>
    <w:p>
      <w:pPr>
        <w:spacing w:after="0"/>
        <w:ind w:left="0"/>
        <w:jc w:val="both"/>
      </w:pPr>
      <w:r>
        <w:rPr>
          <w:rFonts w:ascii="Times New Roman"/>
          <w:b w:val="false"/>
          <w:i w:val="false"/>
          <w:color w:val="000000"/>
          <w:sz w:val="28"/>
        </w:rPr>
        <w:t>
          b.   Способные передавать действия оператора через крышку        
</w:t>
      </w:r>
    </w:p>
    <w:p>
      <w:pPr>
        <w:spacing w:after="0"/>
        <w:ind w:left="0"/>
        <w:jc w:val="both"/>
      </w:pPr>
      <w:r>
        <w:rPr>
          <w:rFonts w:ascii="Times New Roman"/>
          <w:b w:val="false"/>
          <w:i w:val="false"/>
          <w:color w:val="000000"/>
          <w:sz w:val="28"/>
        </w:rPr>
        <w:t>
               горячей камеры с толщиной стенки 0,6 м или более (операция  
</w:t>
      </w:r>
    </w:p>
    <w:p>
      <w:pPr>
        <w:spacing w:after="0"/>
        <w:ind w:left="0"/>
        <w:jc w:val="both"/>
      </w:pPr>
      <w:r>
        <w:rPr>
          <w:rFonts w:ascii="Times New Roman"/>
          <w:b w:val="false"/>
          <w:i w:val="false"/>
          <w:color w:val="000000"/>
          <w:sz w:val="28"/>
        </w:rPr>
        <w:t>
               "через крышку").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Дистанционные манипуляторы обеспечивают передачу действий 
</w:t>
      </w:r>
    </w:p>
    <w:p>
      <w:pPr>
        <w:spacing w:after="0"/>
        <w:ind w:left="0"/>
        <w:jc w:val="both"/>
      </w:pPr>
      <w:r>
        <w:rPr>
          <w:rFonts w:ascii="Times New Roman"/>
          <w:b w:val="false"/>
          <w:i w:val="false"/>
          <w:color w:val="000000"/>
          <w:sz w:val="28"/>
        </w:rPr>
        <w:t>
          человека-оператора к дистанционно действующей руке и             
</w:t>
      </w:r>
    </w:p>
    <w:p>
      <w:pPr>
        <w:spacing w:after="0"/>
        <w:ind w:left="0"/>
        <w:jc w:val="both"/>
      </w:pPr>
      <w:r>
        <w:rPr>
          <w:rFonts w:ascii="Times New Roman"/>
          <w:b w:val="false"/>
          <w:i w:val="false"/>
          <w:color w:val="000000"/>
          <w:sz w:val="28"/>
        </w:rPr>
        <w:t>
          терминальному фиксатору. Это могут быть системы типа "хозяин/    
</w:t>
      </w:r>
    </w:p>
    <w:p>
      <w:pPr>
        <w:spacing w:after="0"/>
        <w:ind w:left="0"/>
        <w:jc w:val="both"/>
      </w:pPr>
      <w:r>
        <w:rPr>
          <w:rFonts w:ascii="Times New Roman"/>
          <w:b w:val="false"/>
          <w:i w:val="false"/>
          <w:color w:val="000000"/>
          <w:sz w:val="28"/>
        </w:rPr>
        <w:t>
          слуга" (манипуляторы, копирующие движения оператора) или         
</w:t>
      </w:r>
    </w:p>
    <w:p>
      <w:pPr>
        <w:spacing w:after="0"/>
        <w:ind w:left="0"/>
        <w:jc w:val="both"/>
      </w:pPr>
      <w:r>
        <w:rPr>
          <w:rFonts w:ascii="Times New Roman"/>
          <w:b w:val="false"/>
          <w:i w:val="false"/>
          <w:color w:val="000000"/>
          <w:sz w:val="28"/>
        </w:rPr>
        <w:t>
          манипуляторы, управляемые джойстиком или клавиатурой.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2В225, а -                               842890990         
</w:t>
      </w:r>
    </w:p>
    <w:p>
      <w:pPr>
        <w:spacing w:after="0"/>
        <w:ind w:left="0"/>
        <w:jc w:val="both"/>
      </w:pPr>
      <w:r>
        <w:rPr>
          <w:rFonts w:ascii="Times New Roman"/>
          <w:b w:val="false"/>
          <w:i w:val="false"/>
          <w:color w:val="000000"/>
          <w:sz w:val="28"/>
        </w:rPr>
        <w:t>
2В225, b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2В226     Вакуумные или с контролируемой средой (инертный газ)         
</w:t>
      </w:r>
    </w:p>
    <w:p>
      <w:pPr>
        <w:spacing w:after="0"/>
        <w:ind w:left="0"/>
        <w:jc w:val="both"/>
      </w:pPr>
      <w:r>
        <w:rPr>
          <w:rFonts w:ascii="Times New Roman"/>
          <w:b w:val="false"/>
          <w:i w:val="false"/>
          <w:color w:val="000000"/>
          <w:sz w:val="28"/>
        </w:rPr>
        <w:t>
(N1B4)    индукционные печи и силовое оборудование, специально             
</w:t>
      </w:r>
    </w:p>
    <w:p>
      <w:pPr>
        <w:spacing w:after="0"/>
        <w:ind w:left="0"/>
        <w:jc w:val="both"/>
      </w:pPr>
      <w:r>
        <w:rPr>
          <w:rFonts w:ascii="Times New Roman"/>
          <w:b w:val="false"/>
          <w:i w:val="false"/>
          <w:color w:val="000000"/>
          <w:sz w:val="28"/>
        </w:rPr>
        <w:t>
          разработанное для них,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Смотрите также 3В.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Печи, обладающие всеми из нижеперечисленных характеристик:
</w:t>
      </w:r>
    </w:p>
    <w:p>
      <w:pPr>
        <w:spacing w:after="0"/>
        <w:ind w:left="0"/>
        <w:jc w:val="both"/>
      </w:pPr>
      <w:r>
        <w:rPr>
          <w:rFonts w:ascii="Times New Roman"/>
          <w:b w:val="false"/>
          <w:i w:val="false"/>
          <w:color w:val="000000"/>
          <w:sz w:val="28"/>
        </w:rPr>
        <w:t>
              1. Способные развивать рабочую температуру более 1,123 К     
</w:t>
      </w:r>
    </w:p>
    <w:p>
      <w:pPr>
        <w:spacing w:after="0"/>
        <w:ind w:left="0"/>
        <w:jc w:val="both"/>
      </w:pPr>
      <w:r>
        <w:rPr>
          <w:rFonts w:ascii="Times New Roman"/>
          <w:b w:val="false"/>
          <w:i w:val="false"/>
          <w:color w:val="000000"/>
          <w:sz w:val="28"/>
        </w:rPr>
        <w:t>
                 (850 оС);
</w:t>
      </w:r>
    </w:p>
    <w:p>
      <w:pPr>
        <w:spacing w:after="0"/>
        <w:ind w:left="0"/>
        <w:jc w:val="both"/>
      </w:pPr>
      <w:r>
        <w:rPr>
          <w:rFonts w:ascii="Times New Roman"/>
          <w:b w:val="false"/>
          <w:i w:val="false"/>
          <w:color w:val="000000"/>
          <w:sz w:val="28"/>
        </w:rPr>
        <w:t>
              2. Оснащенные индукционными катушками диаметром 600 мм или   
</w:t>
      </w:r>
    </w:p>
    <w:p>
      <w:pPr>
        <w:spacing w:after="0"/>
        <w:ind w:left="0"/>
        <w:jc w:val="both"/>
      </w:pPr>
      <w:r>
        <w:rPr>
          <w:rFonts w:ascii="Times New Roman"/>
          <w:b w:val="false"/>
          <w:i w:val="false"/>
          <w:color w:val="000000"/>
          <w:sz w:val="28"/>
        </w:rPr>
        <w:t>
                 менее, и
</w:t>
      </w:r>
    </w:p>
    <w:p>
      <w:pPr>
        <w:spacing w:after="0"/>
        <w:ind w:left="0"/>
        <w:jc w:val="both"/>
      </w:pPr>
      <w:r>
        <w:rPr>
          <w:rFonts w:ascii="Times New Roman"/>
          <w:b w:val="false"/>
          <w:i w:val="false"/>
          <w:color w:val="000000"/>
          <w:sz w:val="28"/>
        </w:rPr>
        <w:t>
              3. Сконструированные для входной мощности, равной или        
</w:t>
      </w:r>
    </w:p>
    <w:p>
      <w:pPr>
        <w:spacing w:after="0"/>
        <w:ind w:left="0"/>
        <w:jc w:val="both"/>
      </w:pPr>
      <w:r>
        <w:rPr>
          <w:rFonts w:ascii="Times New Roman"/>
          <w:b w:val="false"/>
          <w:i w:val="false"/>
          <w:color w:val="000000"/>
          <w:sz w:val="28"/>
        </w:rPr>
        <w:t>
                 превышающей 5 кВт;
</w:t>
      </w:r>
    </w:p>
    <w:p>
      <w:pPr>
        <w:spacing w:after="0"/>
        <w:ind w:left="0"/>
        <w:jc w:val="both"/>
      </w:pPr>
      <w:r>
        <w:rPr>
          <w:rFonts w:ascii="Times New Roman"/>
          <w:b w:val="false"/>
          <w:i w:val="false"/>
          <w:color w:val="000000"/>
          <w:sz w:val="28"/>
        </w:rPr>
        <w:t>
          b.  Силовое оборудование с номинальной выходной мощностью,       
</w:t>
      </w:r>
    </w:p>
    <w:p>
      <w:pPr>
        <w:spacing w:after="0"/>
        <w:ind w:left="0"/>
        <w:jc w:val="both"/>
      </w:pPr>
      <w:r>
        <w:rPr>
          <w:rFonts w:ascii="Times New Roman"/>
          <w:b w:val="false"/>
          <w:i w:val="false"/>
          <w:color w:val="000000"/>
          <w:sz w:val="28"/>
        </w:rPr>
        <w:t>
              равной или превышающей 5 кВт, специально разработанное для   
</w:t>
      </w:r>
    </w:p>
    <w:p>
      <w:pPr>
        <w:spacing w:after="0"/>
        <w:ind w:left="0"/>
        <w:jc w:val="both"/>
      </w:pPr>
      <w:r>
        <w:rPr>
          <w:rFonts w:ascii="Times New Roman"/>
          <w:b w:val="false"/>
          <w:i w:val="false"/>
          <w:color w:val="000000"/>
          <w:sz w:val="28"/>
        </w:rPr>
        <w:t>
              печей, контролируемых по пункту 2В226.а.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2В226 не подлежат экспортному контролю     
</w:t>
      </w:r>
    </w:p>
    <w:p>
      <w:pPr>
        <w:spacing w:after="0"/>
        <w:ind w:left="0"/>
        <w:jc w:val="both"/>
      </w:pPr>
      <w:r>
        <w:rPr>
          <w:rFonts w:ascii="Times New Roman"/>
          <w:b w:val="false"/>
          <w:i w:val="false"/>
          <w:color w:val="000000"/>
          <w:sz w:val="28"/>
        </w:rPr>
        <w:t>
                      печи, сконструированные для обработки                
</w:t>
      </w:r>
    </w:p>
    <w:p>
      <w:pPr>
        <w:spacing w:after="0"/>
        <w:ind w:left="0"/>
        <w:jc w:val="both"/>
      </w:pPr>
      <w:r>
        <w:rPr>
          <w:rFonts w:ascii="Times New Roman"/>
          <w:b w:val="false"/>
          <w:i w:val="false"/>
          <w:color w:val="000000"/>
          <w:sz w:val="28"/>
        </w:rPr>
        <w:t>
                      полупроводниковых пластин.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2В226, а -                              8504 
</w:t>
      </w:r>
    </w:p>
    <w:p>
      <w:pPr>
        <w:spacing w:after="0"/>
        <w:ind w:left="0"/>
        <w:jc w:val="both"/>
      </w:pPr>
      <w:r>
        <w:rPr>
          <w:rFonts w:ascii="Times New Roman"/>
          <w:b w:val="false"/>
          <w:i w:val="false"/>
          <w:color w:val="000000"/>
          <w:sz w:val="28"/>
        </w:rPr>
        <w:t>
2В226, b                                851420100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2В227     Вакуумные и с контролируемой атмосферой металлургические         
</w:t>
      </w:r>
    </w:p>
    <w:p>
      <w:pPr>
        <w:spacing w:after="0"/>
        <w:ind w:left="0"/>
        <w:jc w:val="both"/>
      </w:pPr>
      <w:r>
        <w:rPr>
          <w:rFonts w:ascii="Times New Roman"/>
          <w:b w:val="false"/>
          <w:i w:val="false"/>
          <w:color w:val="000000"/>
          <w:sz w:val="28"/>
        </w:rPr>
        <w:t>
          плавильные и литейные 
</w:t>
      </w:r>
    </w:p>
    <w:p>
      <w:pPr>
        <w:spacing w:after="0"/>
        <w:ind w:left="0"/>
        <w:jc w:val="both"/>
      </w:pPr>
      <w:r>
        <w:rPr>
          <w:rFonts w:ascii="Times New Roman"/>
          <w:b w:val="false"/>
          <w:i w:val="false"/>
          <w:color w:val="000000"/>
          <w:sz w:val="28"/>
        </w:rPr>
        <w:t>
(N1B7)    печи, такие как:
</w:t>
      </w:r>
    </w:p>
    <w:p>
      <w:pPr>
        <w:spacing w:after="0"/>
        <w:ind w:left="0"/>
        <w:jc w:val="both"/>
      </w:pPr>
      <w:r>
        <w:rPr>
          <w:rFonts w:ascii="Times New Roman"/>
          <w:b w:val="false"/>
          <w:i w:val="false"/>
          <w:color w:val="000000"/>
          <w:sz w:val="28"/>
        </w:rPr>
        <w:t>
          а.  Печи электродугового плавления, обладающие обеими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1. Использующие электроды объемом от 1000 до 20000 куб.см, и
</w:t>
      </w:r>
    </w:p>
    <w:p>
      <w:pPr>
        <w:spacing w:after="0"/>
        <w:ind w:left="0"/>
        <w:jc w:val="both"/>
      </w:pPr>
      <w:r>
        <w:rPr>
          <w:rFonts w:ascii="Times New Roman"/>
          <w:b w:val="false"/>
          <w:i w:val="false"/>
          <w:color w:val="000000"/>
          <w:sz w:val="28"/>
        </w:rPr>
        <w:t>
              2. Обеспечивающие процесс при температурах плавления свыше   
</w:t>
      </w:r>
    </w:p>
    <w:p>
      <w:pPr>
        <w:spacing w:after="0"/>
        <w:ind w:left="0"/>
        <w:jc w:val="both"/>
      </w:pPr>
      <w:r>
        <w:rPr>
          <w:rFonts w:ascii="Times New Roman"/>
          <w:b w:val="false"/>
          <w:i w:val="false"/>
          <w:color w:val="000000"/>
          <w:sz w:val="28"/>
        </w:rPr>
        <w:t>
                 1,973 К (1700 оС);
</w:t>
      </w:r>
    </w:p>
    <w:p>
      <w:pPr>
        <w:spacing w:after="0"/>
        <w:ind w:left="0"/>
        <w:jc w:val="both"/>
      </w:pPr>
      <w:r>
        <w:rPr>
          <w:rFonts w:ascii="Times New Roman"/>
          <w:b w:val="false"/>
          <w:i w:val="false"/>
          <w:color w:val="000000"/>
          <w:sz w:val="28"/>
        </w:rPr>
        <w:t>
          b.  Электронно-лучевые плавильные и плазменно-дуговые печи,      
</w:t>
      </w:r>
    </w:p>
    <w:p>
      <w:pPr>
        <w:spacing w:after="0"/>
        <w:ind w:left="0"/>
        <w:jc w:val="both"/>
      </w:pPr>
      <w:r>
        <w:rPr>
          <w:rFonts w:ascii="Times New Roman"/>
          <w:b w:val="false"/>
          <w:i w:val="false"/>
          <w:color w:val="000000"/>
          <w:sz w:val="28"/>
        </w:rPr>
        <w:t>
              обладающие обеими из следующих характеристик:
</w:t>
      </w:r>
    </w:p>
    <w:p>
      <w:pPr>
        <w:spacing w:after="0"/>
        <w:ind w:left="0"/>
        <w:jc w:val="both"/>
      </w:pPr>
      <w:r>
        <w:rPr>
          <w:rFonts w:ascii="Times New Roman"/>
          <w:b w:val="false"/>
          <w:i w:val="false"/>
          <w:color w:val="000000"/>
          <w:sz w:val="28"/>
        </w:rPr>
        <w:t>
              1. мощность 50 кВт или более, и
</w:t>
      </w:r>
    </w:p>
    <w:p>
      <w:pPr>
        <w:spacing w:after="0"/>
        <w:ind w:left="0"/>
        <w:jc w:val="both"/>
      </w:pPr>
      <w:r>
        <w:rPr>
          <w:rFonts w:ascii="Times New Roman"/>
          <w:b w:val="false"/>
          <w:i w:val="false"/>
          <w:color w:val="000000"/>
          <w:sz w:val="28"/>
        </w:rPr>
        <w:t>
              2. обеспечивающие процесс при температурах плавления свыше   
</w:t>
      </w:r>
    </w:p>
    <w:p>
      <w:pPr>
        <w:spacing w:after="0"/>
        <w:ind w:left="0"/>
        <w:jc w:val="both"/>
      </w:pPr>
      <w:r>
        <w:rPr>
          <w:rFonts w:ascii="Times New Roman"/>
          <w:b w:val="false"/>
          <w:i w:val="false"/>
          <w:color w:val="000000"/>
          <w:sz w:val="28"/>
        </w:rPr>
        <w:t>
                 1,473 К (1200 оС).
</w:t>
      </w:r>
    </w:p>
    <w:p>
      <w:pPr>
        <w:spacing w:after="0"/>
        <w:ind w:left="0"/>
        <w:jc w:val="both"/>
      </w:pPr>
      <w:r>
        <w:rPr>
          <w:rFonts w:ascii="Times New Roman"/>
          <w:b w:val="false"/>
          <w:i w:val="false"/>
          <w:color w:val="000000"/>
          <w:sz w:val="28"/>
        </w:rPr>
        <w:t>
          с. Компьютерные системы контроля и мониторинга, специально       
</w:t>
      </w:r>
    </w:p>
    <w:p>
      <w:pPr>
        <w:spacing w:after="0"/>
        <w:ind w:left="0"/>
        <w:jc w:val="both"/>
      </w:pPr>
      <w:r>
        <w:rPr>
          <w:rFonts w:ascii="Times New Roman"/>
          <w:b w:val="false"/>
          <w:i w:val="false"/>
          <w:color w:val="000000"/>
          <w:sz w:val="28"/>
        </w:rPr>
        <w:t>
             настроенные для любых печей, контролируемых по пунктам        
</w:t>
      </w:r>
    </w:p>
    <w:p>
      <w:pPr>
        <w:spacing w:after="0"/>
        <w:ind w:left="0"/>
        <w:jc w:val="both"/>
      </w:pPr>
      <w:r>
        <w:rPr>
          <w:rFonts w:ascii="Times New Roman"/>
          <w:b w:val="false"/>
          <w:i w:val="false"/>
          <w:color w:val="000000"/>
          <w:sz w:val="28"/>
        </w:rPr>
        <w:t>
             2В227.а. или b.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2В227, a                                851430900
</w:t>
      </w:r>
    </w:p>
    <w:p>
      <w:pPr>
        <w:spacing w:after="0"/>
        <w:ind w:left="0"/>
        <w:jc w:val="both"/>
      </w:pPr>
      <w:r>
        <w:rPr>
          <w:rFonts w:ascii="Times New Roman"/>
          <w:b w:val="false"/>
          <w:i w:val="false"/>
          <w:color w:val="000000"/>
          <w:sz w:val="28"/>
        </w:rPr>
        <w:t>
2В227, b                                851430900
</w:t>
      </w:r>
    </w:p>
    <w:p>
      <w:pPr>
        <w:spacing w:after="0"/>
        <w:ind w:left="0"/>
        <w:jc w:val="both"/>
      </w:pPr>
      <w:r>
        <w:rPr>
          <w:rFonts w:ascii="Times New Roman"/>
          <w:b w:val="false"/>
          <w:i w:val="false"/>
          <w:color w:val="000000"/>
          <w:sz w:val="28"/>
        </w:rPr>
        <w:t>
2В227, c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2В228     Оборудование для изготовления и сборки роторов, юстировочное     
</w:t>
      </w:r>
    </w:p>
    <w:p>
      <w:pPr>
        <w:spacing w:after="0"/>
        <w:ind w:left="0"/>
        <w:jc w:val="both"/>
      </w:pPr>
      <w:r>
        <w:rPr>
          <w:rFonts w:ascii="Times New Roman"/>
          <w:b w:val="false"/>
          <w:i w:val="false"/>
          <w:color w:val="000000"/>
          <w:sz w:val="28"/>
        </w:rPr>
        <w:t>
          оборудование, а также оправки и фасонные 
</w:t>
      </w:r>
    </w:p>
    <w:p>
      <w:pPr>
        <w:spacing w:after="0"/>
        <w:ind w:left="0"/>
        <w:jc w:val="both"/>
      </w:pPr>
      <w:r>
        <w:rPr>
          <w:rFonts w:ascii="Times New Roman"/>
          <w:b w:val="false"/>
          <w:i w:val="false"/>
          <w:color w:val="000000"/>
          <w:sz w:val="28"/>
        </w:rPr>
        <w:t>
(N3B2)    штампы для сильфонов,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Монтажное оборудование для сборки трубных секций ротора       
</w:t>
      </w:r>
    </w:p>
    <w:p>
      <w:pPr>
        <w:spacing w:after="0"/>
        <w:ind w:left="0"/>
        <w:jc w:val="both"/>
      </w:pPr>
      <w:r>
        <w:rPr>
          <w:rFonts w:ascii="Times New Roman"/>
          <w:b w:val="false"/>
          <w:i w:val="false"/>
          <w:color w:val="000000"/>
          <w:sz w:val="28"/>
        </w:rPr>
        <w:t>
             газовой центрифуги, диафрагм и крышек;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2В228.а. включает прецизионные оправки,        
</w:t>
      </w:r>
    </w:p>
    <w:p>
      <w:pPr>
        <w:spacing w:after="0"/>
        <w:ind w:left="0"/>
        <w:jc w:val="both"/>
      </w:pPr>
      <w:r>
        <w:rPr>
          <w:rFonts w:ascii="Times New Roman"/>
          <w:b w:val="false"/>
          <w:i w:val="false"/>
          <w:color w:val="000000"/>
          <w:sz w:val="28"/>
        </w:rPr>
        <w:t>
                      штампы и обжимки.
</w:t>
      </w:r>
    </w:p>
    <w:p>
      <w:pPr>
        <w:spacing w:after="0"/>
        <w:ind w:left="0"/>
        <w:jc w:val="both"/>
      </w:pPr>
      <w:r>
        <w:rPr>
          <w:rFonts w:ascii="Times New Roman"/>
          <w:b w:val="false"/>
          <w:i w:val="false"/>
          <w:color w:val="000000"/>
          <w:sz w:val="28"/>
        </w:rPr>
        <w:t>
          b. Юстировочное оборудование для центровки трубных секций ротора 
</w:t>
      </w:r>
    </w:p>
    <w:p>
      <w:pPr>
        <w:spacing w:after="0"/>
        <w:ind w:left="0"/>
        <w:jc w:val="both"/>
      </w:pPr>
      <w:r>
        <w:rPr>
          <w:rFonts w:ascii="Times New Roman"/>
          <w:b w:val="false"/>
          <w:i w:val="false"/>
          <w:color w:val="000000"/>
          <w:sz w:val="28"/>
        </w:rPr>
        <w:t>
             газовой центрифуги вдоль общей оси;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Обычно такое оборудование состоит из прецизионных             
</w:t>
      </w:r>
    </w:p>
    <w:p>
      <w:pPr>
        <w:spacing w:after="0"/>
        <w:ind w:left="0"/>
        <w:jc w:val="both"/>
      </w:pPr>
      <w:r>
        <w:rPr>
          <w:rFonts w:ascii="Times New Roman"/>
          <w:b w:val="false"/>
          <w:i w:val="false"/>
          <w:color w:val="000000"/>
          <w:sz w:val="28"/>
        </w:rPr>
        <w:t>
             измерительных датчиков, подключенных к компьютеру, который    
</w:t>
      </w:r>
    </w:p>
    <w:p>
      <w:pPr>
        <w:spacing w:after="0"/>
        <w:ind w:left="0"/>
        <w:jc w:val="both"/>
      </w:pPr>
      <w:r>
        <w:rPr>
          <w:rFonts w:ascii="Times New Roman"/>
          <w:b w:val="false"/>
          <w:i w:val="false"/>
          <w:color w:val="000000"/>
          <w:sz w:val="28"/>
        </w:rPr>
        <w:t>
             управляет процессом, например, пневматических силовых 
</w:t>
      </w:r>
    </w:p>
    <w:p>
      <w:pPr>
        <w:spacing w:after="0"/>
        <w:ind w:left="0"/>
        <w:jc w:val="both"/>
      </w:pPr>
      <w:r>
        <w:rPr>
          <w:rFonts w:ascii="Times New Roman"/>
          <w:b w:val="false"/>
          <w:i w:val="false"/>
          <w:color w:val="000000"/>
          <w:sz w:val="28"/>
        </w:rPr>
        <w:t>
             цилиндров, используемых для центровки трубных секции ротора.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Оправки и штампы для изготовления гофровых сильфонов.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В пункте 2В228.с. сильфоны имеют все следующие характеристики:
</w:t>
      </w:r>
    </w:p>
    <w:p>
      <w:pPr>
        <w:spacing w:after="0"/>
        <w:ind w:left="0"/>
        <w:jc w:val="both"/>
      </w:pPr>
      <w:r>
        <w:rPr>
          <w:rFonts w:ascii="Times New Roman"/>
          <w:b w:val="false"/>
          <w:i w:val="false"/>
          <w:color w:val="000000"/>
          <w:sz w:val="28"/>
        </w:rPr>
        <w:t>
             1. Внутренний диаметр от 75 до 400 мм;
</w:t>
      </w:r>
    </w:p>
    <w:p>
      <w:pPr>
        <w:spacing w:after="0"/>
        <w:ind w:left="0"/>
        <w:jc w:val="both"/>
      </w:pPr>
      <w:r>
        <w:rPr>
          <w:rFonts w:ascii="Times New Roman"/>
          <w:b w:val="false"/>
          <w:i w:val="false"/>
          <w:color w:val="000000"/>
          <w:sz w:val="28"/>
        </w:rPr>
        <w:t>
             2. Длину 12,7 мм или более;
</w:t>
      </w:r>
    </w:p>
    <w:p>
      <w:pPr>
        <w:spacing w:after="0"/>
        <w:ind w:left="0"/>
        <w:jc w:val="both"/>
      </w:pPr>
      <w:r>
        <w:rPr>
          <w:rFonts w:ascii="Times New Roman"/>
          <w:b w:val="false"/>
          <w:i w:val="false"/>
          <w:color w:val="000000"/>
          <w:sz w:val="28"/>
        </w:rPr>
        <w:t>
             3. Глубину гофры более 2 мм, и 
</w:t>
      </w:r>
    </w:p>
    <w:p>
      <w:pPr>
        <w:spacing w:after="0"/>
        <w:ind w:left="0"/>
        <w:jc w:val="both"/>
      </w:pPr>
      <w:r>
        <w:rPr>
          <w:rFonts w:ascii="Times New Roman"/>
          <w:b w:val="false"/>
          <w:i w:val="false"/>
          <w:color w:val="000000"/>
          <w:sz w:val="28"/>
        </w:rPr>
        <w:t>
             4. Изготовленные из высокопрочных сплавов алюминия, 
</w:t>
      </w:r>
    </w:p>
    <w:p>
      <w:pPr>
        <w:spacing w:after="0"/>
        <w:ind w:left="0"/>
        <w:jc w:val="both"/>
      </w:pPr>
      <w:r>
        <w:rPr>
          <w:rFonts w:ascii="Times New Roman"/>
          <w:b w:val="false"/>
          <w:i w:val="false"/>
          <w:color w:val="000000"/>
          <w:sz w:val="28"/>
        </w:rPr>
        <w:t>
                мартенситно-стареющей стали и высокопрочных волокнистых    
</w:t>
      </w:r>
    </w:p>
    <w:p>
      <w:pPr>
        <w:spacing w:after="0"/>
        <w:ind w:left="0"/>
        <w:jc w:val="both"/>
      </w:pPr>
      <w:r>
        <w:rPr>
          <w:rFonts w:ascii="Times New Roman"/>
          <w:b w:val="false"/>
          <w:i w:val="false"/>
          <w:color w:val="000000"/>
          <w:sz w:val="28"/>
        </w:rPr>
        <w:t>
                или нитевидных материалов.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1В228, а                                847989800
</w:t>
      </w:r>
    </w:p>
    <w:p>
      <w:pPr>
        <w:spacing w:after="0"/>
        <w:ind w:left="0"/>
        <w:jc w:val="both"/>
      </w:pPr>
      <w:r>
        <w:rPr>
          <w:rFonts w:ascii="Times New Roman"/>
          <w:b w:val="false"/>
          <w:i w:val="false"/>
          <w:color w:val="000000"/>
          <w:sz w:val="28"/>
        </w:rPr>
        <w:t>
1В228, b                                903180310
</w:t>
      </w:r>
    </w:p>
    <w:p>
      <w:pPr>
        <w:spacing w:after="0"/>
        <w:ind w:left="0"/>
        <w:jc w:val="both"/>
      </w:pPr>
      <w:r>
        <w:rPr>
          <w:rFonts w:ascii="Times New Roman"/>
          <w:b w:val="false"/>
          <w:i w:val="false"/>
          <w:color w:val="000000"/>
          <w:sz w:val="28"/>
        </w:rPr>
        <w:t>
1В228, с                                846694000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2В230     "Датчики давления", способные измерять абсолютное давление в     
</w:t>
      </w:r>
    </w:p>
    <w:p>
      <w:pPr>
        <w:spacing w:after="0"/>
        <w:ind w:left="0"/>
        <w:jc w:val="both"/>
      </w:pPr>
      <w:r>
        <w:rPr>
          <w:rFonts w:ascii="Times New Roman"/>
          <w:b w:val="false"/>
          <w:i w:val="false"/>
          <w:color w:val="000000"/>
          <w:sz w:val="28"/>
        </w:rPr>
        <w:t>
(N3F7)    диапазоне от 0 до 13 кПа и обладающие обеими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а. С чувствительными элементами, изготовленными или защищенными  
</w:t>
      </w:r>
    </w:p>
    <w:p>
      <w:pPr>
        <w:spacing w:after="0"/>
        <w:ind w:left="0"/>
        <w:jc w:val="both"/>
      </w:pPr>
      <w:r>
        <w:rPr>
          <w:rFonts w:ascii="Times New Roman"/>
          <w:b w:val="false"/>
          <w:i w:val="false"/>
          <w:color w:val="000000"/>
          <w:sz w:val="28"/>
        </w:rPr>
        <w:t>
             никелем, никелевыми сплавами с содержанием более 60 % никеля  
</w:t>
      </w:r>
    </w:p>
    <w:p>
      <w:pPr>
        <w:spacing w:after="0"/>
        <w:ind w:left="0"/>
        <w:jc w:val="both"/>
      </w:pPr>
      <w:r>
        <w:rPr>
          <w:rFonts w:ascii="Times New Roman"/>
          <w:b w:val="false"/>
          <w:i w:val="false"/>
          <w:color w:val="000000"/>
          <w:sz w:val="28"/>
        </w:rPr>
        <w:t>
             по весу либо алюминием или алюминиевыми сплавами, и 
</w:t>
      </w:r>
    </w:p>
    <w:p>
      <w:pPr>
        <w:spacing w:after="0"/>
        <w:ind w:left="0"/>
        <w:jc w:val="both"/>
      </w:pPr>
      <w:r>
        <w:rPr>
          <w:rFonts w:ascii="Times New Roman"/>
          <w:b w:val="false"/>
          <w:i w:val="false"/>
          <w:color w:val="000000"/>
          <w:sz w:val="28"/>
        </w:rPr>
        <w:t>
          b. Обладающие любой из следующих характеристик:
</w:t>
      </w:r>
    </w:p>
    <w:p>
      <w:pPr>
        <w:spacing w:after="0"/>
        <w:ind w:left="0"/>
        <w:jc w:val="both"/>
      </w:pPr>
      <w:r>
        <w:rPr>
          <w:rFonts w:ascii="Times New Roman"/>
          <w:b w:val="false"/>
          <w:i w:val="false"/>
          <w:color w:val="000000"/>
          <w:sz w:val="28"/>
        </w:rPr>
        <w:t>
             1. Датчики давления с полной шкалой до 13 кПа и "точностью"   
</w:t>
      </w:r>
    </w:p>
    <w:p>
      <w:pPr>
        <w:spacing w:after="0"/>
        <w:ind w:left="0"/>
        <w:jc w:val="both"/>
      </w:pPr>
      <w:r>
        <w:rPr>
          <w:rFonts w:ascii="Times New Roman"/>
          <w:b w:val="false"/>
          <w:i w:val="false"/>
          <w:color w:val="000000"/>
          <w:sz w:val="28"/>
        </w:rPr>
        <w:t>
                более чем +/- 1 % полной шкалы; или
</w:t>
      </w:r>
    </w:p>
    <w:p>
      <w:pPr>
        <w:spacing w:after="0"/>
        <w:ind w:left="0"/>
        <w:jc w:val="both"/>
      </w:pPr>
      <w:r>
        <w:rPr>
          <w:rFonts w:ascii="Times New Roman"/>
          <w:b w:val="false"/>
          <w:i w:val="false"/>
          <w:color w:val="000000"/>
          <w:sz w:val="28"/>
        </w:rPr>
        <w:t>
             2. Датчики давления с полной шкалой, превышающей 13 кПа и     
</w:t>
      </w:r>
    </w:p>
    <w:p>
      <w:pPr>
        <w:spacing w:after="0"/>
        <w:ind w:left="0"/>
        <w:jc w:val="both"/>
      </w:pPr>
      <w:r>
        <w:rPr>
          <w:rFonts w:ascii="Times New Roman"/>
          <w:b w:val="false"/>
          <w:i w:val="false"/>
          <w:color w:val="000000"/>
          <w:sz w:val="28"/>
        </w:rPr>
        <w:t>
                "точностью" лучше +/- 130 Па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Применительно к пункту 2В230 "точность" включает нелинейность,   
</w:t>
      </w:r>
    </w:p>
    <w:p>
      <w:pPr>
        <w:spacing w:after="0"/>
        <w:ind w:left="0"/>
        <w:jc w:val="both"/>
      </w:pPr>
      <w:r>
        <w:rPr>
          <w:rFonts w:ascii="Times New Roman"/>
          <w:b w:val="false"/>
          <w:i w:val="false"/>
          <w:color w:val="000000"/>
          <w:sz w:val="28"/>
        </w:rPr>
        <w:t>
          гистерезис и воспроизводимость при различной температуре         
</w:t>
      </w:r>
    </w:p>
    <w:p>
      <w:pPr>
        <w:spacing w:after="0"/>
        <w:ind w:left="0"/>
        <w:jc w:val="both"/>
      </w:pPr>
      <w:r>
        <w:rPr>
          <w:rFonts w:ascii="Times New Roman"/>
          <w:b w:val="false"/>
          <w:i w:val="false"/>
          <w:color w:val="000000"/>
          <w:sz w:val="28"/>
        </w:rPr>
        <w:t>
          окружающей среды.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1В230, а                                902620300
</w:t>
      </w:r>
    </w:p>
    <w:p>
      <w:pPr>
        <w:spacing w:after="0"/>
        <w:ind w:left="0"/>
        <w:jc w:val="both"/>
      </w:pPr>
      <w:r>
        <w:rPr>
          <w:rFonts w:ascii="Times New Roman"/>
          <w:b w:val="false"/>
          <w:i w:val="false"/>
          <w:color w:val="000000"/>
          <w:sz w:val="28"/>
        </w:rPr>
        <w:t>
1В230, b                                902620300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2В231     Вакуумные насосы, обладающие всеми из нижеперечисленных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(N3A8)    
</w:t>
      </w:r>
    </w:p>
    <w:p>
      <w:pPr>
        <w:spacing w:after="0"/>
        <w:ind w:left="0"/>
        <w:jc w:val="both"/>
      </w:pPr>
      <w:r>
        <w:rPr>
          <w:rFonts w:ascii="Times New Roman"/>
          <w:b w:val="false"/>
          <w:i w:val="false"/>
          <w:color w:val="000000"/>
          <w:sz w:val="28"/>
        </w:rPr>
        <w:t>
          а.  Диаметр входа не менее 380 мм;
</w:t>
      </w:r>
    </w:p>
    <w:p>
      <w:pPr>
        <w:spacing w:after="0"/>
        <w:ind w:left="0"/>
        <w:jc w:val="both"/>
      </w:pPr>
      <w:r>
        <w:rPr>
          <w:rFonts w:ascii="Times New Roman"/>
          <w:b w:val="false"/>
          <w:i w:val="false"/>
          <w:color w:val="000000"/>
          <w:sz w:val="28"/>
        </w:rPr>
        <w:t>
          b.  Скорость откачки 15000 литров в секунду или более, и 
</w:t>
      </w:r>
    </w:p>
    <w:p>
      <w:pPr>
        <w:spacing w:after="0"/>
        <w:ind w:left="0"/>
        <w:jc w:val="both"/>
      </w:pPr>
      <w:r>
        <w:rPr>
          <w:rFonts w:ascii="Times New Roman"/>
          <w:b w:val="false"/>
          <w:i w:val="false"/>
          <w:color w:val="000000"/>
          <w:sz w:val="28"/>
        </w:rPr>
        <w:t>
          с.  Способные создавать предельный вакуум выше чем 13 мПа.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Технические примечания:
</w:t>
      </w:r>
    </w:p>
    <w:p>
      <w:pPr>
        <w:spacing w:after="0"/>
        <w:ind w:left="0"/>
        <w:jc w:val="both"/>
      </w:pPr>
      <w:r>
        <w:rPr>
          <w:rFonts w:ascii="Times New Roman"/>
          <w:b w:val="false"/>
          <w:i w:val="false"/>
          <w:color w:val="000000"/>
          <w:sz w:val="28"/>
        </w:rPr>
        <w:t>
          1. Скорость откачки определяется при измерении по азоту или      
</w:t>
      </w:r>
    </w:p>
    <w:p>
      <w:pPr>
        <w:spacing w:after="0"/>
        <w:ind w:left="0"/>
        <w:jc w:val="both"/>
      </w:pPr>
      <w:r>
        <w:rPr>
          <w:rFonts w:ascii="Times New Roman"/>
          <w:b w:val="false"/>
          <w:i w:val="false"/>
          <w:color w:val="000000"/>
          <w:sz w:val="28"/>
        </w:rPr>
        <w:t>
             воздуху.
</w:t>
      </w:r>
    </w:p>
    <w:p>
      <w:pPr>
        <w:spacing w:after="0"/>
        <w:ind w:left="0"/>
        <w:jc w:val="both"/>
      </w:pPr>
      <w:r>
        <w:rPr>
          <w:rFonts w:ascii="Times New Roman"/>
          <w:b w:val="false"/>
          <w:i w:val="false"/>
          <w:color w:val="000000"/>
          <w:sz w:val="28"/>
        </w:rPr>
        <w:t>
          2. Предельный вакуум - это величина вакуума, определяемая на     
</w:t>
      </w:r>
    </w:p>
    <w:p>
      <w:pPr>
        <w:spacing w:after="0"/>
        <w:ind w:left="0"/>
        <w:jc w:val="both"/>
      </w:pPr>
      <w:r>
        <w:rPr>
          <w:rFonts w:ascii="Times New Roman"/>
          <w:b w:val="false"/>
          <w:i w:val="false"/>
          <w:color w:val="000000"/>
          <w:sz w:val="28"/>
        </w:rPr>
        <w:t>
             входе насоса при его закрытии.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2В231, а-                               841410300 
</w:t>
      </w:r>
    </w:p>
    <w:p>
      <w:pPr>
        <w:spacing w:after="0"/>
        <w:ind w:left="0"/>
        <w:jc w:val="both"/>
      </w:pPr>
      <w:r>
        <w:rPr>
          <w:rFonts w:ascii="Times New Roman"/>
          <w:b w:val="false"/>
          <w:i w:val="false"/>
          <w:color w:val="000000"/>
          <w:sz w:val="28"/>
        </w:rPr>
        <w:t>
2В231, с                                841410500 
</w:t>
      </w:r>
    </w:p>
    <w:p>
      <w:pPr>
        <w:spacing w:after="0"/>
        <w:ind w:left="0"/>
        <w:jc w:val="both"/>
      </w:pPr>
      <w:r>
        <w:rPr>
          <w:rFonts w:ascii="Times New Roman"/>
          <w:b w:val="false"/>
          <w:i w:val="false"/>
          <w:color w:val="000000"/>
          <w:sz w:val="28"/>
        </w:rPr>
        <w:t>
                                        841410900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2В232     Многокаскадные легкогазовые ускорители массы или другие 
</w:t>
      </w:r>
    </w:p>
    <w:p>
      <w:pPr>
        <w:spacing w:after="0"/>
        <w:ind w:left="0"/>
        <w:jc w:val="both"/>
      </w:pPr>
      <w:r>
        <w:rPr>
          <w:rFonts w:ascii="Times New Roman"/>
          <w:b w:val="false"/>
          <w:i w:val="false"/>
          <w:color w:val="000000"/>
          <w:sz w:val="28"/>
        </w:rPr>
        <w:t>
(N5B2)    высокоскоростные средства метания (катушечные электромагнитные,  
</w:t>
      </w:r>
    </w:p>
    <w:p>
      <w:pPr>
        <w:spacing w:after="0"/>
        <w:ind w:left="0"/>
        <w:jc w:val="both"/>
      </w:pPr>
      <w:r>
        <w:rPr>
          <w:rFonts w:ascii="Times New Roman"/>
          <w:b w:val="false"/>
          <w:i w:val="false"/>
          <w:color w:val="000000"/>
          <w:sz w:val="28"/>
        </w:rPr>
        <w:t>
          электротермические или другие высокотехнологичные системы),      
</w:t>
      </w:r>
    </w:p>
    <w:p>
      <w:pPr>
        <w:spacing w:after="0"/>
        <w:ind w:left="0"/>
        <w:jc w:val="both"/>
      </w:pPr>
      <w:r>
        <w:rPr>
          <w:rFonts w:ascii="Times New Roman"/>
          <w:b w:val="false"/>
          <w:i w:val="false"/>
          <w:color w:val="000000"/>
          <w:sz w:val="28"/>
        </w:rPr>
        <w:t>
          способные обеспечить скорость движения изделия 2 км/с или более.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2В232                                   8501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2В350     Химические производственные установки и оборудование, такие как:
</w:t>
      </w:r>
    </w:p>
    <w:p>
      <w:pPr>
        <w:spacing w:after="0"/>
        <w:ind w:left="0"/>
        <w:jc w:val="both"/>
      </w:pPr>
      <w:r>
        <w:rPr>
          <w:rFonts w:ascii="Times New Roman"/>
          <w:b w:val="false"/>
          <w:i w:val="false"/>
          <w:color w:val="000000"/>
          <w:sz w:val="28"/>
        </w:rPr>
        <w:t>
(А) 
</w:t>
      </w:r>
    </w:p>
    <w:p>
      <w:pPr>
        <w:spacing w:after="0"/>
        <w:ind w:left="0"/>
        <w:jc w:val="both"/>
      </w:pPr>
      <w:r>
        <w:rPr>
          <w:rFonts w:ascii="Times New Roman"/>
          <w:b w:val="false"/>
          <w:i w:val="false"/>
          <w:color w:val="000000"/>
          <w:sz w:val="28"/>
        </w:rPr>
        <w:t>
          а. Реакторы или реакционные сосуды со смесителями или без них,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с полным внутренним (геометрическим) объемом большим 0.1 м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(100 литров) и меньшим 20 м  (20000 литров), у которых все    
</w:t>
      </w:r>
    </w:p>
    <w:p>
      <w:pPr>
        <w:spacing w:after="0"/>
        <w:ind w:left="0"/>
        <w:jc w:val="both"/>
      </w:pPr>
      <w:r>
        <w:rPr>
          <w:rFonts w:ascii="Times New Roman"/>
          <w:b w:val="false"/>
          <w:i w:val="false"/>
          <w:color w:val="000000"/>
          <w:sz w:val="28"/>
        </w:rPr>
        <w:t>
             поверхности, находящиеся в непосредственном контакте с 
</w:t>
      </w:r>
    </w:p>
    <w:p>
      <w:pPr>
        <w:spacing w:after="0"/>
        <w:ind w:left="0"/>
        <w:jc w:val="both"/>
      </w:pPr>
      <w:r>
        <w:rPr>
          <w:rFonts w:ascii="Times New Roman"/>
          <w:b w:val="false"/>
          <w:i w:val="false"/>
          <w:color w:val="000000"/>
          <w:sz w:val="28"/>
        </w:rPr>
        <w:t>
             обрабатываемыми или содержащимися химикалиями, изготовлены из 
</w:t>
      </w:r>
    </w:p>
    <w:p>
      <w:pPr>
        <w:spacing w:after="0"/>
        <w:ind w:left="0"/>
        <w:jc w:val="both"/>
      </w:pPr>
      <w:r>
        <w:rPr>
          <w:rFonts w:ascii="Times New Roman"/>
          <w:b w:val="false"/>
          <w:i w:val="false"/>
          <w:color w:val="000000"/>
          <w:sz w:val="28"/>
        </w:rPr>
        <w:t>
             любого из следующих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Сплавов, содержащих свыше 25 % никеля и 20 % хрома (по     
</w:t>
      </w:r>
    </w:p>
    <w:p>
      <w:pPr>
        <w:spacing w:after="0"/>
        <w:ind w:left="0"/>
        <w:jc w:val="both"/>
      </w:pPr>
      <w:r>
        <w:rPr>
          <w:rFonts w:ascii="Times New Roman"/>
          <w:b w:val="false"/>
          <w:i w:val="false"/>
          <w:color w:val="000000"/>
          <w:sz w:val="28"/>
        </w:rPr>
        <w:t>
             весу);
</w:t>
      </w:r>
    </w:p>
    <w:p>
      <w:pPr>
        <w:spacing w:after="0"/>
        <w:ind w:left="0"/>
        <w:jc w:val="both"/>
      </w:pPr>
      <w:r>
        <w:rPr>
          <w:rFonts w:ascii="Times New Roman"/>
          <w:b w:val="false"/>
          <w:i w:val="false"/>
          <w:color w:val="000000"/>
          <w:sz w:val="28"/>
        </w:rPr>
        <w:t>
             2. Фторполимеров;
</w:t>
      </w:r>
    </w:p>
    <w:p>
      <w:pPr>
        <w:spacing w:after="0"/>
        <w:ind w:left="0"/>
        <w:jc w:val="both"/>
      </w:pPr>
      <w:r>
        <w:rPr>
          <w:rFonts w:ascii="Times New Roman"/>
          <w:b w:val="false"/>
          <w:i w:val="false"/>
          <w:color w:val="000000"/>
          <w:sz w:val="28"/>
        </w:rPr>
        <w:t>
             3. Стекла (включая застеклованные или эмалевые покрытия);
</w:t>
      </w:r>
    </w:p>
    <w:p>
      <w:pPr>
        <w:spacing w:after="0"/>
        <w:ind w:left="0"/>
        <w:jc w:val="both"/>
      </w:pPr>
      <w:r>
        <w:rPr>
          <w:rFonts w:ascii="Times New Roman"/>
          <w:b w:val="false"/>
          <w:i w:val="false"/>
          <w:color w:val="000000"/>
          <w:sz w:val="28"/>
        </w:rPr>
        <w:t>
             4. Никеля или никелевых сплавов с содержанием никеля более 
</w:t>
      </w:r>
    </w:p>
    <w:p>
      <w:pPr>
        <w:spacing w:after="0"/>
        <w:ind w:left="0"/>
        <w:jc w:val="both"/>
      </w:pPr>
      <w:r>
        <w:rPr>
          <w:rFonts w:ascii="Times New Roman"/>
          <w:b w:val="false"/>
          <w:i w:val="false"/>
          <w:color w:val="000000"/>
          <w:sz w:val="28"/>
        </w:rPr>
        <w:t>
             40 % (по весу);
</w:t>
      </w:r>
    </w:p>
    <w:p>
      <w:pPr>
        <w:spacing w:after="0"/>
        <w:ind w:left="0"/>
        <w:jc w:val="both"/>
      </w:pPr>
      <w:r>
        <w:rPr>
          <w:rFonts w:ascii="Times New Roman"/>
          <w:b w:val="false"/>
          <w:i w:val="false"/>
          <w:color w:val="000000"/>
          <w:sz w:val="28"/>
        </w:rPr>
        <w:t>
             5. Тантала или танталовых сплавов;
</w:t>
      </w:r>
    </w:p>
    <w:p>
      <w:pPr>
        <w:spacing w:after="0"/>
        <w:ind w:left="0"/>
        <w:jc w:val="both"/>
      </w:pPr>
      <w:r>
        <w:rPr>
          <w:rFonts w:ascii="Times New Roman"/>
          <w:b w:val="false"/>
          <w:i w:val="false"/>
          <w:color w:val="000000"/>
          <w:sz w:val="28"/>
        </w:rPr>
        <w:t>
             6. Титана или титановых сплавов; или
</w:t>
      </w:r>
    </w:p>
    <w:p>
      <w:pPr>
        <w:spacing w:after="0"/>
        <w:ind w:left="0"/>
        <w:jc w:val="both"/>
      </w:pPr>
      <w:r>
        <w:rPr>
          <w:rFonts w:ascii="Times New Roman"/>
          <w:b w:val="false"/>
          <w:i w:val="false"/>
          <w:color w:val="000000"/>
          <w:sz w:val="28"/>
        </w:rPr>
        <w:t>
             7. Циркония или циркониевых сплавов.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Смесители, используемые в реакторах или реакционных сосудах,  
</w:t>
      </w:r>
    </w:p>
    <w:p>
      <w:pPr>
        <w:spacing w:after="0"/>
        <w:ind w:left="0"/>
        <w:jc w:val="both"/>
      </w:pPr>
      <w:r>
        <w:rPr>
          <w:rFonts w:ascii="Times New Roman"/>
          <w:b w:val="false"/>
          <w:i w:val="false"/>
          <w:color w:val="000000"/>
          <w:sz w:val="28"/>
        </w:rPr>
        <w:t>
             в которых все поверхности смесителя, находящиеся в            
</w:t>
      </w:r>
    </w:p>
    <w:p>
      <w:pPr>
        <w:spacing w:after="0"/>
        <w:ind w:left="0"/>
        <w:jc w:val="both"/>
      </w:pPr>
      <w:r>
        <w:rPr>
          <w:rFonts w:ascii="Times New Roman"/>
          <w:b w:val="false"/>
          <w:i w:val="false"/>
          <w:color w:val="000000"/>
          <w:sz w:val="28"/>
        </w:rPr>
        <w:t>
             непосредственном контакте с химикалиями, содержащимися или 
</w:t>
      </w:r>
    </w:p>
    <w:p>
      <w:pPr>
        <w:spacing w:after="0"/>
        <w:ind w:left="0"/>
        <w:jc w:val="both"/>
      </w:pPr>
      <w:r>
        <w:rPr>
          <w:rFonts w:ascii="Times New Roman"/>
          <w:b w:val="false"/>
          <w:i w:val="false"/>
          <w:color w:val="000000"/>
          <w:sz w:val="28"/>
        </w:rPr>
        <w:t>
             обрабатываемыми в реакторе, изготовлены из любого из          
</w:t>
      </w:r>
    </w:p>
    <w:p>
      <w:pPr>
        <w:spacing w:after="0"/>
        <w:ind w:left="0"/>
        <w:jc w:val="both"/>
      </w:pPr>
      <w:r>
        <w:rPr>
          <w:rFonts w:ascii="Times New Roman"/>
          <w:b w:val="false"/>
          <w:i w:val="false"/>
          <w:color w:val="000000"/>
          <w:sz w:val="28"/>
        </w:rPr>
        <w:t>
             следующих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Сплавов, содержащих свыше 25 % никеля и 20 % хрома (по     
</w:t>
      </w:r>
    </w:p>
    <w:p>
      <w:pPr>
        <w:spacing w:after="0"/>
        <w:ind w:left="0"/>
        <w:jc w:val="both"/>
      </w:pPr>
      <w:r>
        <w:rPr>
          <w:rFonts w:ascii="Times New Roman"/>
          <w:b w:val="false"/>
          <w:i w:val="false"/>
          <w:color w:val="000000"/>
          <w:sz w:val="28"/>
        </w:rPr>
        <w:t>
             весу);
</w:t>
      </w:r>
    </w:p>
    <w:p>
      <w:pPr>
        <w:spacing w:after="0"/>
        <w:ind w:left="0"/>
        <w:jc w:val="both"/>
      </w:pPr>
      <w:r>
        <w:rPr>
          <w:rFonts w:ascii="Times New Roman"/>
          <w:b w:val="false"/>
          <w:i w:val="false"/>
          <w:color w:val="000000"/>
          <w:sz w:val="28"/>
        </w:rPr>
        <w:t>
             2. Фторполимеров;
</w:t>
      </w:r>
    </w:p>
    <w:p>
      <w:pPr>
        <w:spacing w:after="0"/>
        <w:ind w:left="0"/>
        <w:jc w:val="both"/>
      </w:pPr>
      <w:r>
        <w:rPr>
          <w:rFonts w:ascii="Times New Roman"/>
          <w:b w:val="false"/>
          <w:i w:val="false"/>
          <w:color w:val="000000"/>
          <w:sz w:val="28"/>
        </w:rPr>
        <w:t>
             3. Стекла (включая застеклованные или эмалевые покрытия);
</w:t>
      </w:r>
    </w:p>
    <w:p>
      <w:pPr>
        <w:spacing w:after="0"/>
        <w:ind w:left="0"/>
        <w:jc w:val="both"/>
      </w:pPr>
      <w:r>
        <w:rPr>
          <w:rFonts w:ascii="Times New Roman"/>
          <w:b w:val="false"/>
          <w:i w:val="false"/>
          <w:color w:val="000000"/>
          <w:sz w:val="28"/>
        </w:rPr>
        <w:t>
             4. Никеля или никелевых сплавов с содержанием никеля более  
</w:t>
      </w:r>
    </w:p>
    <w:p>
      <w:pPr>
        <w:spacing w:after="0"/>
        <w:ind w:left="0"/>
        <w:jc w:val="both"/>
      </w:pPr>
      <w:r>
        <w:rPr>
          <w:rFonts w:ascii="Times New Roman"/>
          <w:b w:val="false"/>
          <w:i w:val="false"/>
          <w:color w:val="000000"/>
          <w:sz w:val="28"/>
        </w:rPr>
        <w:t>
                40 % (по весу);
</w:t>
      </w:r>
    </w:p>
    <w:p>
      <w:pPr>
        <w:spacing w:after="0"/>
        <w:ind w:left="0"/>
        <w:jc w:val="both"/>
      </w:pPr>
      <w:r>
        <w:rPr>
          <w:rFonts w:ascii="Times New Roman"/>
          <w:b w:val="false"/>
          <w:i w:val="false"/>
          <w:color w:val="000000"/>
          <w:sz w:val="28"/>
        </w:rPr>
        <w:t>
             5. Тантала или танталовых сплавов;
</w:t>
      </w:r>
    </w:p>
    <w:p>
      <w:pPr>
        <w:spacing w:after="0"/>
        <w:ind w:left="0"/>
        <w:jc w:val="both"/>
      </w:pPr>
      <w:r>
        <w:rPr>
          <w:rFonts w:ascii="Times New Roman"/>
          <w:b w:val="false"/>
          <w:i w:val="false"/>
          <w:color w:val="000000"/>
          <w:sz w:val="28"/>
        </w:rPr>
        <w:t>
             6. Титана или титановых сплавов; или
</w:t>
      </w:r>
    </w:p>
    <w:p>
      <w:pPr>
        <w:spacing w:after="0"/>
        <w:ind w:left="0"/>
        <w:jc w:val="both"/>
      </w:pPr>
      <w:r>
        <w:rPr>
          <w:rFonts w:ascii="Times New Roman"/>
          <w:b w:val="false"/>
          <w:i w:val="false"/>
          <w:color w:val="000000"/>
          <w:sz w:val="28"/>
        </w:rPr>
        <w:t>
             7. Циркония или циркониевых сплавов.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Резервуары для хранения, контейнеры или приемники с полным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внутренним (геометрическим) объемом, большим 0.1 м  (100      
</w:t>
      </w:r>
    </w:p>
    <w:p>
      <w:pPr>
        <w:spacing w:after="0"/>
        <w:ind w:left="0"/>
        <w:jc w:val="both"/>
      </w:pPr>
      <w:r>
        <w:rPr>
          <w:rFonts w:ascii="Times New Roman"/>
          <w:b w:val="false"/>
          <w:i w:val="false"/>
          <w:color w:val="000000"/>
          <w:sz w:val="28"/>
        </w:rPr>
        <w:t>
             литров), в которых все поверхности, находящиеся в 
</w:t>
      </w:r>
    </w:p>
    <w:p>
      <w:pPr>
        <w:spacing w:after="0"/>
        <w:ind w:left="0"/>
        <w:jc w:val="both"/>
      </w:pPr>
      <w:r>
        <w:rPr>
          <w:rFonts w:ascii="Times New Roman"/>
          <w:b w:val="false"/>
          <w:i w:val="false"/>
          <w:color w:val="000000"/>
          <w:sz w:val="28"/>
        </w:rPr>
        <w:t>
             непосредственном контакте с содержащимися в них химическими   
</w:t>
      </w:r>
    </w:p>
    <w:p>
      <w:pPr>
        <w:spacing w:after="0"/>
        <w:ind w:left="0"/>
        <w:jc w:val="both"/>
      </w:pPr>
      <w:r>
        <w:rPr>
          <w:rFonts w:ascii="Times New Roman"/>
          <w:b w:val="false"/>
          <w:i w:val="false"/>
          <w:color w:val="000000"/>
          <w:sz w:val="28"/>
        </w:rPr>
        <w:t>
             материалами, изготовлены из любого из следующих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Сплавов, содержащих свыше 25 % никеля и 20 % хрома (по     
</w:t>
      </w:r>
    </w:p>
    <w:p>
      <w:pPr>
        <w:spacing w:after="0"/>
        <w:ind w:left="0"/>
        <w:jc w:val="both"/>
      </w:pPr>
      <w:r>
        <w:rPr>
          <w:rFonts w:ascii="Times New Roman"/>
          <w:b w:val="false"/>
          <w:i w:val="false"/>
          <w:color w:val="000000"/>
          <w:sz w:val="28"/>
        </w:rPr>
        <w:t>
                весу);
</w:t>
      </w:r>
    </w:p>
    <w:p>
      <w:pPr>
        <w:spacing w:after="0"/>
        <w:ind w:left="0"/>
        <w:jc w:val="both"/>
      </w:pPr>
      <w:r>
        <w:rPr>
          <w:rFonts w:ascii="Times New Roman"/>
          <w:b w:val="false"/>
          <w:i w:val="false"/>
          <w:color w:val="000000"/>
          <w:sz w:val="28"/>
        </w:rPr>
        <w:t>
             2. Фторполимеров;
</w:t>
      </w:r>
    </w:p>
    <w:p>
      <w:pPr>
        <w:spacing w:after="0"/>
        <w:ind w:left="0"/>
        <w:jc w:val="both"/>
      </w:pPr>
      <w:r>
        <w:rPr>
          <w:rFonts w:ascii="Times New Roman"/>
          <w:b w:val="false"/>
          <w:i w:val="false"/>
          <w:color w:val="000000"/>
          <w:sz w:val="28"/>
        </w:rPr>
        <w:t>
             3. Стекла (включая застеклованные или эмалевые покрытия);
</w:t>
      </w:r>
    </w:p>
    <w:p>
      <w:pPr>
        <w:spacing w:after="0"/>
        <w:ind w:left="0"/>
        <w:jc w:val="both"/>
      </w:pPr>
      <w:r>
        <w:rPr>
          <w:rFonts w:ascii="Times New Roman"/>
          <w:b w:val="false"/>
          <w:i w:val="false"/>
          <w:color w:val="000000"/>
          <w:sz w:val="28"/>
        </w:rPr>
        <w:t>
             4. Никеля или никелевых сплавов с содержанием никеля более 40 
</w:t>
      </w:r>
    </w:p>
    <w:p>
      <w:pPr>
        <w:spacing w:after="0"/>
        <w:ind w:left="0"/>
        <w:jc w:val="both"/>
      </w:pPr>
      <w:r>
        <w:rPr>
          <w:rFonts w:ascii="Times New Roman"/>
          <w:b w:val="false"/>
          <w:i w:val="false"/>
          <w:color w:val="000000"/>
          <w:sz w:val="28"/>
        </w:rPr>
        <w:t>
                % (по весу);
</w:t>
      </w:r>
    </w:p>
    <w:p>
      <w:pPr>
        <w:spacing w:after="0"/>
        <w:ind w:left="0"/>
        <w:jc w:val="both"/>
      </w:pPr>
      <w:r>
        <w:rPr>
          <w:rFonts w:ascii="Times New Roman"/>
          <w:b w:val="false"/>
          <w:i w:val="false"/>
          <w:color w:val="000000"/>
          <w:sz w:val="28"/>
        </w:rPr>
        <w:t>
             5. Тантала или танталовых сплавов;
</w:t>
      </w:r>
    </w:p>
    <w:p>
      <w:pPr>
        <w:spacing w:after="0"/>
        <w:ind w:left="0"/>
        <w:jc w:val="both"/>
      </w:pPr>
      <w:r>
        <w:rPr>
          <w:rFonts w:ascii="Times New Roman"/>
          <w:b w:val="false"/>
          <w:i w:val="false"/>
          <w:color w:val="000000"/>
          <w:sz w:val="28"/>
        </w:rPr>
        <w:t>
             6. Титана или титановых сплавов; или
</w:t>
      </w:r>
    </w:p>
    <w:p>
      <w:pPr>
        <w:spacing w:after="0"/>
        <w:ind w:left="0"/>
        <w:jc w:val="both"/>
      </w:pPr>
      <w:r>
        <w:rPr>
          <w:rFonts w:ascii="Times New Roman"/>
          <w:b w:val="false"/>
          <w:i w:val="false"/>
          <w:color w:val="000000"/>
          <w:sz w:val="28"/>
        </w:rPr>
        <w:t>
             7. Циркония или циркониевых сплавов.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Теплообменники или конденсаторы с площадью поверхности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теплообмена менее 20 м , в которых все поверхности,           
</w:t>
      </w:r>
    </w:p>
    <w:p>
      <w:pPr>
        <w:spacing w:after="0"/>
        <w:ind w:left="0"/>
        <w:jc w:val="both"/>
      </w:pPr>
      <w:r>
        <w:rPr>
          <w:rFonts w:ascii="Times New Roman"/>
          <w:b w:val="false"/>
          <w:i w:val="false"/>
          <w:color w:val="000000"/>
          <w:sz w:val="28"/>
        </w:rPr>
        <w:t>
            находящиеся в непосредственном контакте с обрабатываемыми 
</w:t>
      </w:r>
    </w:p>
    <w:p>
      <w:pPr>
        <w:spacing w:after="0"/>
        <w:ind w:left="0"/>
        <w:jc w:val="both"/>
      </w:pPr>
      <w:r>
        <w:rPr>
          <w:rFonts w:ascii="Times New Roman"/>
          <w:b w:val="false"/>
          <w:i w:val="false"/>
          <w:color w:val="000000"/>
          <w:sz w:val="28"/>
        </w:rPr>
        <w:t>
            химикалиями, изготовлены из любого из следующих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Сплавов, содержащих свыше 25 % никеля и 20 % хрома (по      
</w:t>
      </w:r>
    </w:p>
    <w:p>
      <w:pPr>
        <w:spacing w:after="0"/>
        <w:ind w:left="0"/>
        <w:jc w:val="both"/>
      </w:pPr>
      <w:r>
        <w:rPr>
          <w:rFonts w:ascii="Times New Roman"/>
          <w:b w:val="false"/>
          <w:i w:val="false"/>
          <w:color w:val="000000"/>
          <w:sz w:val="28"/>
        </w:rPr>
        <w:t>
               весу);
</w:t>
      </w:r>
    </w:p>
    <w:p>
      <w:pPr>
        <w:spacing w:after="0"/>
        <w:ind w:left="0"/>
        <w:jc w:val="both"/>
      </w:pPr>
      <w:r>
        <w:rPr>
          <w:rFonts w:ascii="Times New Roman"/>
          <w:b w:val="false"/>
          <w:i w:val="false"/>
          <w:color w:val="000000"/>
          <w:sz w:val="28"/>
        </w:rPr>
        <w:t>
            2. Фторполимеров;
</w:t>
      </w:r>
    </w:p>
    <w:p>
      <w:pPr>
        <w:spacing w:after="0"/>
        <w:ind w:left="0"/>
        <w:jc w:val="both"/>
      </w:pPr>
      <w:r>
        <w:rPr>
          <w:rFonts w:ascii="Times New Roman"/>
          <w:b w:val="false"/>
          <w:i w:val="false"/>
          <w:color w:val="000000"/>
          <w:sz w:val="28"/>
        </w:rPr>
        <w:t>
            3. Стекла (включая застеклованиые или эмалевые покрытия);
</w:t>
      </w:r>
    </w:p>
    <w:p>
      <w:pPr>
        <w:spacing w:after="0"/>
        <w:ind w:left="0"/>
        <w:jc w:val="both"/>
      </w:pPr>
      <w:r>
        <w:rPr>
          <w:rFonts w:ascii="Times New Roman"/>
          <w:b w:val="false"/>
          <w:i w:val="false"/>
          <w:color w:val="000000"/>
          <w:sz w:val="28"/>
        </w:rPr>
        <w:t>
            4. Графита;
</w:t>
      </w:r>
    </w:p>
    <w:p>
      <w:pPr>
        <w:spacing w:after="0"/>
        <w:ind w:left="0"/>
        <w:jc w:val="both"/>
      </w:pPr>
      <w:r>
        <w:rPr>
          <w:rFonts w:ascii="Times New Roman"/>
          <w:b w:val="false"/>
          <w:i w:val="false"/>
          <w:color w:val="000000"/>
          <w:sz w:val="28"/>
        </w:rPr>
        <w:t>
            5. Никеля или никелевых сплавов с содержанием никеля более   
</w:t>
      </w:r>
    </w:p>
    <w:p>
      <w:pPr>
        <w:spacing w:after="0"/>
        <w:ind w:left="0"/>
        <w:jc w:val="both"/>
      </w:pPr>
      <w:r>
        <w:rPr>
          <w:rFonts w:ascii="Times New Roman"/>
          <w:b w:val="false"/>
          <w:i w:val="false"/>
          <w:color w:val="000000"/>
          <w:sz w:val="28"/>
        </w:rPr>
        <w:t>
               40 % (по весу);
</w:t>
      </w:r>
    </w:p>
    <w:p>
      <w:pPr>
        <w:spacing w:after="0"/>
        <w:ind w:left="0"/>
        <w:jc w:val="both"/>
      </w:pPr>
      <w:r>
        <w:rPr>
          <w:rFonts w:ascii="Times New Roman"/>
          <w:b w:val="false"/>
          <w:i w:val="false"/>
          <w:color w:val="000000"/>
          <w:sz w:val="28"/>
        </w:rPr>
        <w:t>
            6. Тантала или танталовых сплавов;
</w:t>
      </w:r>
    </w:p>
    <w:p>
      <w:pPr>
        <w:spacing w:after="0"/>
        <w:ind w:left="0"/>
        <w:jc w:val="both"/>
      </w:pPr>
      <w:r>
        <w:rPr>
          <w:rFonts w:ascii="Times New Roman"/>
          <w:b w:val="false"/>
          <w:i w:val="false"/>
          <w:color w:val="000000"/>
          <w:sz w:val="28"/>
        </w:rPr>
        <w:t>
            7. Титана или титановых сплавов;
</w:t>
      </w:r>
    </w:p>
    <w:p>
      <w:pPr>
        <w:spacing w:after="0"/>
        <w:ind w:left="0"/>
        <w:jc w:val="both"/>
      </w:pPr>
      <w:r>
        <w:rPr>
          <w:rFonts w:ascii="Times New Roman"/>
          <w:b w:val="false"/>
          <w:i w:val="false"/>
          <w:color w:val="000000"/>
          <w:sz w:val="28"/>
        </w:rPr>
        <w:t>
            8. Циркония или циркониевых сплавов;
</w:t>
      </w:r>
    </w:p>
    <w:p>
      <w:pPr>
        <w:spacing w:after="0"/>
        <w:ind w:left="0"/>
        <w:jc w:val="both"/>
      </w:pPr>
      <w:r>
        <w:rPr>
          <w:rFonts w:ascii="Times New Roman"/>
          <w:b w:val="false"/>
          <w:i w:val="false"/>
          <w:color w:val="000000"/>
          <w:sz w:val="28"/>
        </w:rPr>
        <w:t>
            9. Карбида кремния; или
</w:t>
      </w:r>
    </w:p>
    <w:p>
      <w:pPr>
        <w:spacing w:after="0"/>
        <w:ind w:left="0"/>
        <w:jc w:val="both"/>
      </w:pPr>
      <w:r>
        <w:rPr>
          <w:rFonts w:ascii="Times New Roman"/>
          <w:b w:val="false"/>
          <w:i w:val="false"/>
          <w:color w:val="000000"/>
          <w:sz w:val="28"/>
        </w:rPr>
        <w:t>
           10. Карбида титана.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Дистилляторные или абсорбционные колонны с внутренним          
</w:t>
      </w:r>
    </w:p>
    <w:p>
      <w:pPr>
        <w:spacing w:after="0"/>
        <w:ind w:left="0"/>
        <w:jc w:val="both"/>
      </w:pPr>
      <w:r>
        <w:rPr>
          <w:rFonts w:ascii="Times New Roman"/>
          <w:b w:val="false"/>
          <w:i w:val="false"/>
          <w:color w:val="000000"/>
          <w:sz w:val="28"/>
        </w:rPr>
        <w:t>
            диаметром, превышающим 0.1 м, в которых все поверхности,       
</w:t>
      </w:r>
    </w:p>
    <w:p>
      <w:pPr>
        <w:spacing w:after="0"/>
        <w:ind w:left="0"/>
        <w:jc w:val="both"/>
      </w:pPr>
      <w:r>
        <w:rPr>
          <w:rFonts w:ascii="Times New Roman"/>
          <w:b w:val="false"/>
          <w:i w:val="false"/>
          <w:color w:val="000000"/>
          <w:sz w:val="28"/>
        </w:rPr>
        <w:t>
            находящиеся в непосредственном контакте с обрабатываемыми 
</w:t>
      </w:r>
    </w:p>
    <w:p>
      <w:pPr>
        <w:spacing w:after="0"/>
        <w:ind w:left="0"/>
        <w:jc w:val="both"/>
      </w:pPr>
      <w:r>
        <w:rPr>
          <w:rFonts w:ascii="Times New Roman"/>
          <w:b w:val="false"/>
          <w:i w:val="false"/>
          <w:color w:val="000000"/>
          <w:sz w:val="28"/>
        </w:rPr>
        <w:t>
            химикалиями, изготовлены из любого из следующих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Сплавов, содержащих свыше 25 % никеля и 20 % хрома (по 
</w:t>
      </w:r>
    </w:p>
    <w:p>
      <w:pPr>
        <w:spacing w:after="0"/>
        <w:ind w:left="0"/>
        <w:jc w:val="both"/>
      </w:pPr>
      <w:r>
        <w:rPr>
          <w:rFonts w:ascii="Times New Roman"/>
          <w:b w:val="false"/>
          <w:i w:val="false"/>
          <w:color w:val="000000"/>
          <w:sz w:val="28"/>
        </w:rPr>
        <w:t>
               весу);
</w:t>
      </w:r>
    </w:p>
    <w:p>
      <w:pPr>
        <w:spacing w:after="0"/>
        <w:ind w:left="0"/>
        <w:jc w:val="both"/>
      </w:pPr>
      <w:r>
        <w:rPr>
          <w:rFonts w:ascii="Times New Roman"/>
          <w:b w:val="false"/>
          <w:i w:val="false"/>
          <w:color w:val="000000"/>
          <w:sz w:val="28"/>
        </w:rPr>
        <w:t>
            2. Фторполимеров;
</w:t>
      </w:r>
    </w:p>
    <w:p>
      <w:pPr>
        <w:spacing w:after="0"/>
        <w:ind w:left="0"/>
        <w:jc w:val="both"/>
      </w:pPr>
      <w:r>
        <w:rPr>
          <w:rFonts w:ascii="Times New Roman"/>
          <w:b w:val="false"/>
          <w:i w:val="false"/>
          <w:color w:val="000000"/>
          <w:sz w:val="28"/>
        </w:rPr>
        <w:t>
            3. Стекла (включая застеклованные или эмалевые покрытия);
</w:t>
      </w:r>
    </w:p>
    <w:p>
      <w:pPr>
        <w:spacing w:after="0"/>
        <w:ind w:left="0"/>
        <w:jc w:val="both"/>
      </w:pPr>
      <w:r>
        <w:rPr>
          <w:rFonts w:ascii="Times New Roman"/>
          <w:b w:val="false"/>
          <w:i w:val="false"/>
          <w:color w:val="000000"/>
          <w:sz w:val="28"/>
        </w:rPr>
        <w:t>
            4. Графита;
</w:t>
      </w:r>
    </w:p>
    <w:p>
      <w:pPr>
        <w:spacing w:after="0"/>
        <w:ind w:left="0"/>
        <w:jc w:val="both"/>
      </w:pPr>
      <w:r>
        <w:rPr>
          <w:rFonts w:ascii="Times New Roman"/>
          <w:b w:val="false"/>
          <w:i w:val="false"/>
          <w:color w:val="000000"/>
          <w:sz w:val="28"/>
        </w:rPr>
        <w:t>
            5. Никеля или никелевых сплавов с содержанием никеля более 
</w:t>
      </w:r>
    </w:p>
    <w:p>
      <w:pPr>
        <w:spacing w:after="0"/>
        <w:ind w:left="0"/>
        <w:jc w:val="both"/>
      </w:pPr>
      <w:r>
        <w:rPr>
          <w:rFonts w:ascii="Times New Roman"/>
          <w:b w:val="false"/>
          <w:i w:val="false"/>
          <w:color w:val="000000"/>
          <w:sz w:val="28"/>
        </w:rPr>
        <w:t>
               40 % (по весу);
</w:t>
      </w:r>
    </w:p>
    <w:p>
      <w:pPr>
        <w:spacing w:after="0"/>
        <w:ind w:left="0"/>
        <w:jc w:val="both"/>
      </w:pPr>
      <w:r>
        <w:rPr>
          <w:rFonts w:ascii="Times New Roman"/>
          <w:b w:val="false"/>
          <w:i w:val="false"/>
          <w:color w:val="000000"/>
          <w:sz w:val="28"/>
        </w:rPr>
        <w:t>
            6. Тантала или танталовых сплавов;
</w:t>
      </w:r>
    </w:p>
    <w:p>
      <w:pPr>
        <w:spacing w:after="0"/>
        <w:ind w:left="0"/>
        <w:jc w:val="both"/>
      </w:pPr>
      <w:r>
        <w:rPr>
          <w:rFonts w:ascii="Times New Roman"/>
          <w:b w:val="false"/>
          <w:i w:val="false"/>
          <w:color w:val="000000"/>
          <w:sz w:val="28"/>
        </w:rPr>
        <w:t>
            7. Титана или титановых сплавов; или
</w:t>
      </w:r>
    </w:p>
    <w:p>
      <w:pPr>
        <w:spacing w:after="0"/>
        <w:ind w:left="0"/>
        <w:jc w:val="both"/>
      </w:pPr>
      <w:r>
        <w:rPr>
          <w:rFonts w:ascii="Times New Roman"/>
          <w:b w:val="false"/>
          <w:i w:val="false"/>
          <w:color w:val="000000"/>
          <w:sz w:val="28"/>
        </w:rPr>
        <w:t>
            8. Циркония или циркониевых сплавов.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Дистанционно управляемое наливное оборудование, в котором все
</w:t>
      </w:r>
    </w:p>
    <w:p>
      <w:pPr>
        <w:spacing w:after="0"/>
        <w:ind w:left="0"/>
        <w:jc w:val="both"/>
      </w:pPr>
      <w:r>
        <w:rPr>
          <w:rFonts w:ascii="Times New Roman"/>
          <w:b w:val="false"/>
          <w:i w:val="false"/>
          <w:color w:val="000000"/>
          <w:sz w:val="28"/>
        </w:rPr>
        <w:t>
            поверхности, находящиеся в непосредственном контакте 
</w:t>
      </w:r>
    </w:p>
    <w:p>
      <w:pPr>
        <w:spacing w:after="0"/>
        <w:ind w:left="0"/>
        <w:jc w:val="both"/>
      </w:pPr>
      <w:r>
        <w:rPr>
          <w:rFonts w:ascii="Times New Roman"/>
          <w:b w:val="false"/>
          <w:i w:val="false"/>
          <w:color w:val="000000"/>
          <w:sz w:val="28"/>
        </w:rPr>
        <w:t>
            с обрабатываемыми химикалиями, изготовленные из любого из     
</w:t>
      </w:r>
    </w:p>
    <w:p>
      <w:pPr>
        <w:spacing w:after="0"/>
        <w:ind w:left="0"/>
        <w:jc w:val="both"/>
      </w:pPr>
      <w:r>
        <w:rPr>
          <w:rFonts w:ascii="Times New Roman"/>
          <w:b w:val="false"/>
          <w:i w:val="false"/>
          <w:color w:val="000000"/>
          <w:sz w:val="28"/>
        </w:rPr>
        <w:t>
            следующих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Сплавов, содержащих свыше 25 % никеля и 20 % хрома (по 
</w:t>
      </w:r>
    </w:p>
    <w:p>
      <w:pPr>
        <w:spacing w:after="0"/>
        <w:ind w:left="0"/>
        <w:jc w:val="both"/>
      </w:pPr>
      <w:r>
        <w:rPr>
          <w:rFonts w:ascii="Times New Roman"/>
          <w:b w:val="false"/>
          <w:i w:val="false"/>
          <w:color w:val="000000"/>
          <w:sz w:val="28"/>
        </w:rPr>
        <w:t>
               весу);
</w:t>
      </w:r>
    </w:p>
    <w:p>
      <w:pPr>
        <w:spacing w:after="0"/>
        <w:ind w:left="0"/>
        <w:jc w:val="both"/>
      </w:pPr>
      <w:r>
        <w:rPr>
          <w:rFonts w:ascii="Times New Roman"/>
          <w:b w:val="false"/>
          <w:i w:val="false"/>
          <w:color w:val="000000"/>
          <w:sz w:val="28"/>
        </w:rPr>
        <w:t>
            2. Никеля или никелевых сплавов с содержанием никеля более 
</w:t>
      </w:r>
    </w:p>
    <w:p>
      <w:pPr>
        <w:spacing w:after="0"/>
        <w:ind w:left="0"/>
        <w:jc w:val="both"/>
      </w:pPr>
      <w:r>
        <w:rPr>
          <w:rFonts w:ascii="Times New Roman"/>
          <w:b w:val="false"/>
          <w:i w:val="false"/>
          <w:color w:val="000000"/>
          <w:sz w:val="28"/>
        </w:rPr>
        <w:t>
               40 % (по весу);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Вентили многократного уплотнения с отверстиями для обнаружения 
</w:t>
      </w:r>
    </w:p>
    <w:p>
      <w:pPr>
        <w:spacing w:after="0"/>
        <w:ind w:left="0"/>
        <w:jc w:val="both"/>
      </w:pPr>
      <w:r>
        <w:rPr>
          <w:rFonts w:ascii="Times New Roman"/>
          <w:b w:val="false"/>
          <w:i w:val="false"/>
          <w:color w:val="000000"/>
          <w:sz w:val="28"/>
        </w:rPr>
        <w:t>
            течи, вентили с уплотнителем сильфонного типа, обратные        
</w:t>
      </w:r>
    </w:p>
    <w:p>
      <w:pPr>
        <w:spacing w:after="0"/>
        <w:ind w:left="0"/>
        <w:jc w:val="both"/>
      </w:pPr>
      <w:r>
        <w:rPr>
          <w:rFonts w:ascii="Times New Roman"/>
          <w:b w:val="false"/>
          <w:i w:val="false"/>
          <w:color w:val="000000"/>
          <w:sz w:val="28"/>
        </w:rPr>
        <w:t>
            (стопорные) вентили или мембранные вентили, у которых все      
</w:t>
      </w:r>
    </w:p>
    <w:p>
      <w:pPr>
        <w:spacing w:after="0"/>
        <w:ind w:left="0"/>
        <w:jc w:val="both"/>
      </w:pPr>
      <w:r>
        <w:rPr>
          <w:rFonts w:ascii="Times New Roman"/>
          <w:b w:val="false"/>
          <w:i w:val="false"/>
          <w:color w:val="000000"/>
          <w:sz w:val="28"/>
        </w:rPr>
        <w:t>
            поверхности, находящиеся в непосредственном контакте с 
</w:t>
      </w:r>
    </w:p>
    <w:p>
      <w:pPr>
        <w:spacing w:after="0"/>
        <w:ind w:left="0"/>
        <w:jc w:val="both"/>
      </w:pPr>
      <w:r>
        <w:rPr>
          <w:rFonts w:ascii="Times New Roman"/>
          <w:b w:val="false"/>
          <w:i w:val="false"/>
          <w:color w:val="000000"/>
          <w:sz w:val="28"/>
        </w:rPr>
        <w:t>
            химикалиями, содержащимися или обрабатываемыми в реакторе,     
</w:t>
      </w:r>
    </w:p>
    <w:p>
      <w:pPr>
        <w:spacing w:after="0"/>
        <w:ind w:left="0"/>
        <w:jc w:val="both"/>
      </w:pPr>
      <w:r>
        <w:rPr>
          <w:rFonts w:ascii="Times New Roman"/>
          <w:b w:val="false"/>
          <w:i w:val="false"/>
          <w:color w:val="000000"/>
          <w:sz w:val="28"/>
        </w:rPr>
        <w:t>
            изготовлены из любого из следующих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Сплавов, содержащих свыше 25 % никеля и 20 % хрома (по 
</w:t>
      </w:r>
    </w:p>
    <w:p>
      <w:pPr>
        <w:spacing w:after="0"/>
        <w:ind w:left="0"/>
        <w:jc w:val="both"/>
      </w:pPr>
      <w:r>
        <w:rPr>
          <w:rFonts w:ascii="Times New Roman"/>
          <w:b w:val="false"/>
          <w:i w:val="false"/>
          <w:color w:val="000000"/>
          <w:sz w:val="28"/>
        </w:rPr>
        <w:t>
                весу);
</w:t>
      </w:r>
    </w:p>
    <w:p>
      <w:pPr>
        <w:spacing w:after="0"/>
        <w:ind w:left="0"/>
        <w:jc w:val="both"/>
      </w:pPr>
      <w:r>
        <w:rPr>
          <w:rFonts w:ascii="Times New Roman"/>
          <w:b w:val="false"/>
          <w:i w:val="false"/>
          <w:color w:val="000000"/>
          <w:sz w:val="28"/>
        </w:rPr>
        <w:t>
            2.  Фторполимеров;
</w:t>
      </w:r>
    </w:p>
    <w:p>
      <w:pPr>
        <w:spacing w:after="0"/>
        <w:ind w:left="0"/>
        <w:jc w:val="both"/>
      </w:pPr>
      <w:r>
        <w:rPr>
          <w:rFonts w:ascii="Times New Roman"/>
          <w:b w:val="false"/>
          <w:i w:val="false"/>
          <w:color w:val="000000"/>
          <w:sz w:val="28"/>
        </w:rPr>
        <w:t>
            3.  Стекла (включая застеклованные или эмалевые покрытия);
</w:t>
      </w:r>
    </w:p>
    <w:p>
      <w:pPr>
        <w:spacing w:after="0"/>
        <w:ind w:left="0"/>
        <w:jc w:val="both"/>
      </w:pPr>
      <w:r>
        <w:rPr>
          <w:rFonts w:ascii="Times New Roman"/>
          <w:b w:val="false"/>
          <w:i w:val="false"/>
          <w:color w:val="000000"/>
          <w:sz w:val="28"/>
        </w:rPr>
        <w:t>
            4.  Никеля или никелевых сплавов с содержанием никеля более 
</w:t>
      </w:r>
    </w:p>
    <w:p>
      <w:pPr>
        <w:spacing w:after="0"/>
        <w:ind w:left="0"/>
        <w:jc w:val="both"/>
      </w:pPr>
      <w:r>
        <w:rPr>
          <w:rFonts w:ascii="Times New Roman"/>
          <w:b w:val="false"/>
          <w:i w:val="false"/>
          <w:color w:val="000000"/>
          <w:sz w:val="28"/>
        </w:rPr>
        <w:t>
                40 % (по весу);
</w:t>
      </w:r>
    </w:p>
    <w:p>
      <w:pPr>
        <w:spacing w:after="0"/>
        <w:ind w:left="0"/>
        <w:jc w:val="both"/>
      </w:pPr>
      <w:r>
        <w:rPr>
          <w:rFonts w:ascii="Times New Roman"/>
          <w:b w:val="false"/>
          <w:i w:val="false"/>
          <w:color w:val="000000"/>
          <w:sz w:val="28"/>
        </w:rPr>
        <w:t>
            5.  Тантала или танталовых сплавов;
</w:t>
      </w:r>
    </w:p>
    <w:p>
      <w:pPr>
        <w:spacing w:after="0"/>
        <w:ind w:left="0"/>
        <w:jc w:val="both"/>
      </w:pPr>
      <w:r>
        <w:rPr>
          <w:rFonts w:ascii="Times New Roman"/>
          <w:b w:val="false"/>
          <w:i w:val="false"/>
          <w:color w:val="000000"/>
          <w:sz w:val="28"/>
        </w:rPr>
        <w:t>
            6.  Титана или титановых сплавов; или
</w:t>
      </w:r>
    </w:p>
    <w:p>
      <w:pPr>
        <w:spacing w:after="0"/>
        <w:ind w:left="0"/>
        <w:jc w:val="both"/>
      </w:pPr>
      <w:r>
        <w:rPr>
          <w:rFonts w:ascii="Times New Roman"/>
          <w:b w:val="false"/>
          <w:i w:val="false"/>
          <w:color w:val="000000"/>
          <w:sz w:val="28"/>
        </w:rPr>
        <w:t>
            7.  Циркония или циркониевых сплавов.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h. Многостенные трубопроводы с отверстиями для обнаружения течи,  
</w:t>
      </w:r>
    </w:p>
    <w:p>
      <w:pPr>
        <w:spacing w:after="0"/>
        <w:ind w:left="0"/>
        <w:jc w:val="both"/>
      </w:pPr>
      <w:r>
        <w:rPr>
          <w:rFonts w:ascii="Times New Roman"/>
          <w:b w:val="false"/>
          <w:i w:val="false"/>
          <w:color w:val="000000"/>
          <w:sz w:val="28"/>
        </w:rPr>
        <w:t>
            у которых все поверхности, находящиеся в непосредственном      
</w:t>
      </w:r>
    </w:p>
    <w:p>
      <w:pPr>
        <w:spacing w:after="0"/>
        <w:ind w:left="0"/>
        <w:jc w:val="both"/>
      </w:pPr>
      <w:r>
        <w:rPr>
          <w:rFonts w:ascii="Times New Roman"/>
          <w:b w:val="false"/>
          <w:i w:val="false"/>
          <w:color w:val="000000"/>
          <w:sz w:val="28"/>
        </w:rPr>
        <w:t>
            контакте с содержащимися или обрабатываемыми химикалиями,      
</w:t>
      </w:r>
    </w:p>
    <w:p>
      <w:pPr>
        <w:spacing w:after="0"/>
        <w:ind w:left="0"/>
        <w:jc w:val="both"/>
      </w:pPr>
      <w:r>
        <w:rPr>
          <w:rFonts w:ascii="Times New Roman"/>
          <w:b w:val="false"/>
          <w:i w:val="false"/>
          <w:color w:val="000000"/>
          <w:sz w:val="28"/>
        </w:rPr>
        <w:t>
            изготовлены из любого из следующих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Сплавов, содержащих свыше 25 % никеля и 20 % хрома (по 
</w:t>
      </w:r>
    </w:p>
    <w:p>
      <w:pPr>
        <w:spacing w:after="0"/>
        <w:ind w:left="0"/>
        <w:jc w:val="both"/>
      </w:pPr>
      <w:r>
        <w:rPr>
          <w:rFonts w:ascii="Times New Roman"/>
          <w:b w:val="false"/>
          <w:i w:val="false"/>
          <w:color w:val="000000"/>
          <w:sz w:val="28"/>
        </w:rPr>
        <w:t>
               весу);
</w:t>
      </w:r>
    </w:p>
    <w:p>
      <w:pPr>
        <w:spacing w:after="0"/>
        <w:ind w:left="0"/>
        <w:jc w:val="both"/>
      </w:pPr>
      <w:r>
        <w:rPr>
          <w:rFonts w:ascii="Times New Roman"/>
          <w:b w:val="false"/>
          <w:i w:val="false"/>
          <w:color w:val="000000"/>
          <w:sz w:val="28"/>
        </w:rPr>
        <w:t>
            2. Фторполимеров;
</w:t>
      </w:r>
    </w:p>
    <w:p>
      <w:pPr>
        <w:spacing w:after="0"/>
        <w:ind w:left="0"/>
        <w:jc w:val="both"/>
      </w:pPr>
      <w:r>
        <w:rPr>
          <w:rFonts w:ascii="Times New Roman"/>
          <w:b w:val="false"/>
          <w:i w:val="false"/>
          <w:color w:val="000000"/>
          <w:sz w:val="28"/>
        </w:rPr>
        <w:t>
            3. Стекла (включая застеклованные или эмалевые покрытия);
</w:t>
      </w:r>
    </w:p>
    <w:p>
      <w:pPr>
        <w:spacing w:after="0"/>
        <w:ind w:left="0"/>
        <w:jc w:val="both"/>
      </w:pPr>
      <w:r>
        <w:rPr>
          <w:rFonts w:ascii="Times New Roman"/>
          <w:b w:val="false"/>
          <w:i w:val="false"/>
          <w:color w:val="000000"/>
          <w:sz w:val="28"/>
        </w:rPr>
        <w:t>
            4. Графита;
</w:t>
      </w:r>
    </w:p>
    <w:p>
      <w:pPr>
        <w:spacing w:after="0"/>
        <w:ind w:left="0"/>
        <w:jc w:val="both"/>
      </w:pPr>
      <w:r>
        <w:rPr>
          <w:rFonts w:ascii="Times New Roman"/>
          <w:b w:val="false"/>
          <w:i w:val="false"/>
          <w:color w:val="000000"/>
          <w:sz w:val="28"/>
        </w:rPr>
        <w:t>
            5. Никеля или никелевых сплавов с содержанием никеля более 
</w:t>
      </w:r>
    </w:p>
    <w:p>
      <w:pPr>
        <w:spacing w:after="0"/>
        <w:ind w:left="0"/>
        <w:jc w:val="both"/>
      </w:pPr>
      <w:r>
        <w:rPr>
          <w:rFonts w:ascii="Times New Roman"/>
          <w:b w:val="false"/>
          <w:i w:val="false"/>
          <w:color w:val="000000"/>
          <w:sz w:val="28"/>
        </w:rPr>
        <w:t>
               40 % (по весу);
</w:t>
      </w:r>
    </w:p>
    <w:p>
      <w:pPr>
        <w:spacing w:after="0"/>
        <w:ind w:left="0"/>
        <w:jc w:val="both"/>
      </w:pPr>
      <w:r>
        <w:rPr>
          <w:rFonts w:ascii="Times New Roman"/>
          <w:b w:val="false"/>
          <w:i w:val="false"/>
          <w:color w:val="000000"/>
          <w:sz w:val="28"/>
        </w:rPr>
        <w:t>
            6. Тантала или танталовых сплавов;
</w:t>
      </w:r>
    </w:p>
    <w:p>
      <w:pPr>
        <w:spacing w:after="0"/>
        <w:ind w:left="0"/>
        <w:jc w:val="both"/>
      </w:pPr>
      <w:r>
        <w:rPr>
          <w:rFonts w:ascii="Times New Roman"/>
          <w:b w:val="false"/>
          <w:i w:val="false"/>
          <w:color w:val="000000"/>
          <w:sz w:val="28"/>
        </w:rPr>
        <w:t>
            7. Титана или титановых сплавов; или
</w:t>
      </w:r>
    </w:p>
    <w:p>
      <w:pPr>
        <w:spacing w:after="0"/>
        <w:ind w:left="0"/>
        <w:jc w:val="both"/>
      </w:pPr>
      <w:r>
        <w:rPr>
          <w:rFonts w:ascii="Times New Roman"/>
          <w:b w:val="false"/>
          <w:i w:val="false"/>
          <w:color w:val="000000"/>
          <w:sz w:val="28"/>
        </w:rPr>
        <w:t>
            8. Циркония или циркониевых сплавов.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Насосы герметичные с многократным уплотнением, с магнитным     
</w:t>
      </w:r>
    </w:p>
    <w:p>
      <w:pPr>
        <w:spacing w:after="0"/>
        <w:ind w:left="0"/>
        <w:jc w:val="both"/>
      </w:pPr>
      <w:r>
        <w:rPr>
          <w:rFonts w:ascii="Times New Roman"/>
          <w:b w:val="false"/>
          <w:i w:val="false"/>
          <w:color w:val="000000"/>
          <w:sz w:val="28"/>
        </w:rPr>
        <w:t>
            приводом, сильфонные, или диафрагменные, с максимальной        
</w:t>
      </w:r>
    </w:p>
    <w:p>
      <w:pPr>
        <w:spacing w:after="0"/>
        <w:ind w:left="0"/>
        <w:jc w:val="both"/>
      </w:pPr>
      <w:r>
        <w:rPr>
          <w:rFonts w:ascii="Times New Roman"/>
          <w:b w:val="false"/>
          <w:i w:val="false"/>
          <w:color w:val="000000"/>
          <w:sz w:val="28"/>
        </w:rPr>
        <w:t>
            производительностью согласно спецификации изготовителя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свыше 0.6 м /час, или вакуумные насосы, имеющие согласно       
</w:t>
      </w:r>
    </w:p>
    <w:p>
      <w:pPr>
        <w:spacing w:after="0"/>
        <w:ind w:left="0"/>
        <w:jc w:val="both"/>
      </w:pPr>
      <w:r>
        <w:rPr>
          <w:rFonts w:ascii="Times New Roman"/>
          <w:b w:val="false"/>
          <w:i w:val="false"/>
          <w:color w:val="000000"/>
          <w:sz w:val="28"/>
        </w:rPr>
        <w:t>
            спецификации изготовителя максимальную производительность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свыше 5 м /час (при нормальных условиях - температуре (273 
</w:t>
      </w:r>
    </w:p>
    <w:p>
      <w:pPr>
        <w:spacing w:after="0"/>
        <w:ind w:left="0"/>
        <w:jc w:val="both"/>
      </w:pPr>
      <w:r>
        <w:rPr>
          <w:rFonts w:ascii="Times New Roman"/>
          <w:b w:val="false"/>
          <w:i w:val="false"/>
          <w:color w:val="000000"/>
          <w:sz w:val="28"/>
        </w:rPr>
        <w:t>
            К (0 оС)) и давлении (101. 3кПа)), у которых все поверхности,  
</w:t>
      </w:r>
    </w:p>
    <w:p>
      <w:pPr>
        <w:spacing w:after="0"/>
        <w:ind w:left="0"/>
        <w:jc w:val="both"/>
      </w:pPr>
      <w:r>
        <w:rPr>
          <w:rFonts w:ascii="Times New Roman"/>
          <w:b w:val="false"/>
          <w:i w:val="false"/>
          <w:color w:val="000000"/>
          <w:sz w:val="28"/>
        </w:rPr>
        <w:t>
            находящиеся в непосредственном контакте с обрабатываемыми      
</w:t>
      </w:r>
    </w:p>
    <w:p>
      <w:pPr>
        <w:spacing w:after="0"/>
        <w:ind w:left="0"/>
        <w:jc w:val="both"/>
      </w:pPr>
      <w:r>
        <w:rPr>
          <w:rFonts w:ascii="Times New Roman"/>
          <w:b w:val="false"/>
          <w:i w:val="false"/>
          <w:color w:val="000000"/>
          <w:sz w:val="28"/>
        </w:rPr>
        <w:t>
            химикалиями, изготовлены из любого из следующих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Сплавов, содержащих свыше 25 % никеля и 20 % хрома (по 
</w:t>
      </w:r>
    </w:p>
    <w:p>
      <w:pPr>
        <w:spacing w:after="0"/>
        <w:ind w:left="0"/>
        <w:jc w:val="both"/>
      </w:pPr>
      <w:r>
        <w:rPr>
          <w:rFonts w:ascii="Times New Roman"/>
          <w:b w:val="false"/>
          <w:i w:val="false"/>
          <w:color w:val="000000"/>
          <w:sz w:val="28"/>
        </w:rPr>
        <w:t>
               весу);
</w:t>
      </w:r>
    </w:p>
    <w:p>
      <w:pPr>
        <w:spacing w:after="0"/>
        <w:ind w:left="0"/>
        <w:jc w:val="both"/>
      </w:pPr>
      <w:r>
        <w:rPr>
          <w:rFonts w:ascii="Times New Roman"/>
          <w:b w:val="false"/>
          <w:i w:val="false"/>
          <w:color w:val="000000"/>
          <w:sz w:val="28"/>
        </w:rPr>
        <w:t>
            2. Керамики;
</w:t>
      </w:r>
    </w:p>
    <w:p>
      <w:pPr>
        <w:spacing w:after="0"/>
        <w:ind w:left="0"/>
        <w:jc w:val="both"/>
      </w:pPr>
      <w:r>
        <w:rPr>
          <w:rFonts w:ascii="Times New Roman"/>
          <w:b w:val="false"/>
          <w:i w:val="false"/>
          <w:color w:val="000000"/>
          <w:sz w:val="28"/>
        </w:rPr>
        <w:t>
            3. Ферросилиция;
</w:t>
      </w:r>
    </w:p>
    <w:p>
      <w:pPr>
        <w:spacing w:after="0"/>
        <w:ind w:left="0"/>
        <w:jc w:val="both"/>
      </w:pPr>
      <w:r>
        <w:rPr>
          <w:rFonts w:ascii="Times New Roman"/>
          <w:b w:val="false"/>
          <w:i w:val="false"/>
          <w:color w:val="000000"/>
          <w:sz w:val="28"/>
        </w:rPr>
        <w:t>
            4. Фторполимеров;
</w:t>
      </w:r>
    </w:p>
    <w:p>
      <w:pPr>
        <w:spacing w:after="0"/>
        <w:ind w:left="0"/>
        <w:jc w:val="both"/>
      </w:pPr>
      <w:r>
        <w:rPr>
          <w:rFonts w:ascii="Times New Roman"/>
          <w:b w:val="false"/>
          <w:i w:val="false"/>
          <w:color w:val="000000"/>
          <w:sz w:val="28"/>
        </w:rPr>
        <w:t>
            5. Стекла (включая застеклованные или эмалевые покрытия);
</w:t>
      </w:r>
    </w:p>
    <w:p>
      <w:pPr>
        <w:spacing w:after="0"/>
        <w:ind w:left="0"/>
        <w:jc w:val="both"/>
      </w:pPr>
      <w:r>
        <w:rPr>
          <w:rFonts w:ascii="Times New Roman"/>
          <w:b w:val="false"/>
          <w:i w:val="false"/>
          <w:color w:val="000000"/>
          <w:sz w:val="28"/>
        </w:rPr>
        <w:t>
            6. Графита;
</w:t>
      </w:r>
    </w:p>
    <w:p>
      <w:pPr>
        <w:spacing w:after="0"/>
        <w:ind w:left="0"/>
        <w:jc w:val="both"/>
      </w:pPr>
      <w:r>
        <w:rPr>
          <w:rFonts w:ascii="Times New Roman"/>
          <w:b w:val="false"/>
          <w:i w:val="false"/>
          <w:color w:val="000000"/>
          <w:sz w:val="28"/>
        </w:rPr>
        <w:t>
            7. Никеля или никелевых сплавов с содержанием никеля более 
</w:t>
      </w:r>
    </w:p>
    <w:p>
      <w:pPr>
        <w:spacing w:after="0"/>
        <w:ind w:left="0"/>
        <w:jc w:val="both"/>
      </w:pPr>
      <w:r>
        <w:rPr>
          <w:rFonts w:ascii="Times New Roman"/>
          <w:b w:val="false"/>
          <w:i w:val="false"/>
          <w:color w:val="000000"/>
          <w:sz w:val="28"/>
        </w:rPr>
        <w:t>
               40 % (по весу);
</w:t>
      </w:r>
    </w:p>
    <w:p>
      <w:pPr>
        <w:spacing w:after="0"/>
        <w:ind w:left="0"/>
        <w:jc w:val="both"/>
      </w:pPr>
      <w:r>
        <w:rPr>
          <w:rFonts w:ascii="Times New Roman"/>
          <w:b w:val="false"/>
          <w:i w:val="false"/>
          <w:color w:val="000000"/>
          <w:sz w:val="28"/>
        </w:rPr>
        <w:t>
            8. Тантала или танталовых сплавов;
</w:t>
      </w:r>
    </w:p>
    <w:p>
      <w:pPr>
        <w:spacing w:after="0"/>
        <w:ind w:left="0"/>
        <w:jc w:val="both"/>
      </w:pPr>
      <w:r>
        <w:rPr>
          <w:rFonts w:ascii="Times New Roman"/>
          <w:b w:val="false"/>
          <w:i w:val="false"/>
          <w:color w:val="000000"/>
          <w:sz w:val="28"/>
        </w:rPr>
        <w:t>
            9. Титана или титановых сплавов; или
</w:t>
      </w:r>
    </w:p>
    <w:p>
      <w:pPr>
        <w:spacing w:after="0"/>
        <w:ind w:left="0"/>
        <w:jc w:val="both"/>
      </w:pPr>
      <w:r>
        <w:rPr>
          <w:rFonts w:ascii="Times New Roman"/>
          <w:b w:val="false"/>
          <w:i w:val="false"/>
          <w:color w:val="000000"/>
          <w:sz w:val="28"/>
        </w:rPr>
        <w:t>
           10. Циркония или циркониевых сплавов.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Печи для сжигания химикалиев, контролируемых по пункту 1С350,  
</w:t>
      </w:r>
    </w:p>
    <w:p>
      <w:pPr>
        <w:spacing w:after="0"/>
        <w:ind w:left="0"/>
        <w:jc w:val="both"/>
      </w:pPr>
      <w:r>
        <w:rPr>
          <w:rFonts w:ascii="Times New Roman"/>
          <w:b w:val="false"/>
          <w:i w:val="false"/>
          <w:color w:val="000000"/>
          <w:sz w:val="28"/>
        </w:rPr>
        <w:t>
            имеющие специально сконструированную систему подачи отходов, и 
</w:t>
      </w:r>
    </w:p>
    <w:p>
      <w:pPr>
        <w:spacing w:after="0"/>
        <w:ind w:left="0"/>
        <w:jc w:val="both"/>
      </w:pPr>
      <w:r>
        <w:rPr>
          <w:rFonts w:ascii="Times New Roman"/>
          <w:b w:val="false"/>
          <w:i w:val="false"/>
          <w:color w:val="000000"/>
          <w:sz w:val="28"/>
        </w:rPr>
        <w:t>
            специальные погрузочно-разгрузочные механизмы, со средней      
</w:t>
      </w:r>
    </w:p>
    <w:p>
      <w:pPr>
        <w:spacing w:after="0"/>
        <w:ind w:left="0"/>
        <w:jc w:val="both"/>
      </w:pPr>
      <w:r>
        <w:rPr>
          <w:rFonts w:ascii="Times New Roman"/>
          <w:b w:val="false"/>
          <w:i w:val="false"/>
          <w:color w:val="000000"/>
          <w:sz w:val="28"/>
        </w:rPr>
        <w:t>
            температурой в камере свыше 1273 К (1000 оС), у которых все 
</w:t>
      </w:r>
    </w:p>
    <w:p>
      <w:pPr>
        <w:spacing w:after="0"/>
        <w:ind w:left="0"/>
        <w:jc w:val="both"/>
      </w:pPr>
      <w:r>
        <w:rPr>
          <w:rFonts w:ascii="Times New Roman"/>
          <w:b w:val="false"/>
          <w:i w:val="false"/>
          <w:color w:val="000000"/>
          <w:sz w:val="28"/>
        </w:rPr>
        <w:t>
            поверхности в системе подачи отходов, находящиеся в            
</w:t>
      </w:r>
    </w:p>
    <w:p>
      <w:pPr>
        <w:spacing w:after="0"/>
        <w:ind w:left="0"/>
        <w:jc w:val="both"/>
      </w:pPr>
      <w:r>
        <w:rPr>
          <w:rFonts w:ascii="Times New Roman"/>
          <w:b w:val="false"/>
          <w:i w:val="false"/>
          <w:color w:val="000000"/>
          <w:sz w:val="28"/>
        </w:rPr>
        <w:t>
            непосредственном контакте с продуктами отходов, изготовлены из 
</w:t>
      </w:r>
    </w:p>
    <w:p>
      <w:pPr>
        <w:spacing w:after="0"/>
        <w:ind w:left="0"/>
        <w:jc w:val="both"/>
      </w:pPr>
      <w:r>
        <w:rPr>
          <w:rFonts w:ascii="Times New Roman"/>
          <w:b w:val="false"/>
          <w:i w:val="false"/>
          <w:color w:val="000000"/>
          <w:sz w:val="28"/>
        </w:rPr>
        <w:t>
            любого или покрыты любым из следующих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Сплавов, содержащих свыше 25 % никеля и 20 % хрома (по 
</w:t>
      </w:r>
    </w:p>
    <w:p>
      <w:pPr>
        <w:spacing w:after="0"/>
        <w:ind w:left="0"/>
        <w:jc w:val="both"/>
      </w:pPr>
      <w:r>
        <w:rPr>
          <w:rFonts w:ascii="Times New Roman"/>
          <w:b w:val="false"/>
          <w:i w:val="false"/>
          <w:color w:val="000000"/>
          <w:sz w:val="28"/>
        </w:rPr>
        <w:t>
               весу);
</w:t>
      </w:r>
    </w:p>
    <w:p>
      <w:pPr>
        <w:spacing w:after="0"/>
        <w:ind w:left="0"/>
        <w:jc w:val="both"/>
      </w:pPr>
      <w:r>
        <w:rPr>
          <w:rFonts w:ascii="Times New Roman"/>
          <w:b w:val="false"/>
          <w:i w:val="false"/>
          <w:color w:val="000000"/>
          <w:sz w:val="28"/>
        </w:rPr>
        <w:t>
            2. Керамики; или
</w:t>
      </w:r>
    </w:p>
    <w:p>
      <w:pPr>
        <w:spacing w:after="0"/>
        <w:ind w:left="0"/>
        <w:jc w:val="both"/>
      </w:pPr>
      <w:r>
        <w:rPr>
          <w:rFonts w:ascii="Times New Roman"/>
          <w:b w:val="false"/>
          <w:i w:val="false"/>
          <w:color w:val="000000"/>
          <w:sz w:val="28"/>
        </w:rPr>
        <w:t>
            3. Никеля или никелевых сплавов с содержанием никеля более 
</w:t>
      </w:r>
    </w:p>
    <w:p>
      <w:pPr>
        <w:spacing w:after="0"/>
        <w:ind w:left="0"/>
        <w:jc w:val="both"/>
      </w:pPr>
      <w:r>
        <w:rPr>
          <w:rFonts w:ascii="Times New Roman"/>
          <w:b w:val="false"/>
          <w:i w:val="false"/>
          <w:color w:val="000000"/>
          <w:sz w:val="28"/>
        </w:rPr>
        <w:t>
               40 % (по весу).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2В350, а                                731010000 
</w:t>
      </w:r>
    </w:p>
    <w:p>
      <w:pPr>
        <w:spacing w:after="0"/>
        <w:ind w:left="0"/>
        <w:jc w:val="both"/>
      </w:pPr>
      <w:r>
        <w:rPr>
          <w:rFonts w:ascii="Times New Roman"/>
          <w:b w:val="false"/>
          <w:i w:val="false"/>
          <w:color w:val="000000"/>
          <w:sz w:val="28"/>
        </w:rPr>
        <w:t>
                                        841940000 
</w:t>
      </w:r>
    </w:p>
    <w:p>
      <w:pPr>
        <w:spacing w:after="0"/>
        <w:ind w:left="0"/>
        <w:jc w:val="both"/>
      </w:pPr>
      <w:r>
        <w:rPr>
          <w:rFonts w:ascii="Times New Roman"/>
          <w:b w:val="false"/>
          <w:i w:val="false"/>
          <w:color w:val="000000"/>
          <w:sz w:val="28"/>
        </w:rPr>
        <w:t>
                                        847982000
</w:t>
      </w:r>
    </w:p>
    <w:p>
      <w:pPr>
        <w:spacing w:after="0"/>
        <w:ind w:left="0"/>
        <w:jc w:val="both"/>
      </w:pPr>
      <w:r>
        <w:rPr>
          <w:rFonts w:ascii="Times New Roman"/>
          <w:b w:val="false"/>
          <w:i w:val="false"/>
          <w:color w:val="000000"/>
          <w:sz w:val="28"/>
        </w:rPr>
        <w:t>
2В350, b                                847982000 
</w:t>
      </w:r>
    </w:p>
    <w:p>
      <w:pPr>
        <w:spacing w:after="0"/>
        <w:ind w:left="0"/>
        <w:jc w:val="both"/>
      </w:pPr>
      <w:r>
        <w:rPr>
          <w:rFonts w:ascii="Times New Roman"/>
          <w:b w:val="false"/>
          <w:i w:val="false"/>
          <w:color w:val="000000"/>
          <w:sz w:val="28"/>
        </w:rPr>
        <w:t>
                                        847990920 
</w:t>
      </w:r>
    </w:p>
    <w:p>
      <w:pPr>
        <w:spacing w:after="0"/>
        <w:ind w:left="0"/>
        <w:jc w:val="both"/>
      </w:pPr>
      <w:r>
        <w:rPr>
          <w:rFonts w:ascii="Times New Roman"/>
          <w:b w:val="false"/>
          <w:i w:val="false"/>
          <w:color w:val="000000"/>
          <w:sz w:val="28"/>
        </w:rPr>
        <w:t>
                                        847990980
</w:t>
      </w:r>
    </w:p>
    <w:p>
      <w:pPr>
        <w:spacing w:after="0"/>
        <w:ind w:left="0"/>
        <w:jc w:val="both"/>
      </w:pPr>
      <w:r>
        <w:rPr>
          <w:rFonts w:ascii="Times New Roman"/>
          <w:b w:val="false"/>
          <w:i w:val="false"/>
          <w:color w:val="000000"/>
          <w:sz w:val="28"/>
        </w:rPr>
        <w:t>
2В350, с                                730900300 
</w:t>
      </w:r>
    </w:p>
    <w:p>
      <w:pPr>
        <w:spacing w:after="0"/>
        <w:ind w:left="0"/>
        <w:jc w:val="both"/>
      </w:pPr>
      <w:r>
        <w:rPr>
          <w:rFonts w:ascii="Times New Roman"/>
          <w:b w:val="false"/>
          <w:i w:val="false"/>
          <w:color w:val="000000"/>
          <w:sz w:val="28"/>
        </w:rPr>
        <w:t>
                                        731010000 
</w:t>
      </w:r>
    </w:p>
    <w:p>
      <w:pPr>
        <w:spacing w:after="0"/>
        <w:ind w:left="0"/>
        <w:jc w:val="both"/>
      </w:pPr>
      <w:r>
        <w:rPr>
          <w:rFonts w:ascii="Times New Roman"/>
          <w:b w:val="false"/>
          <w:i w:val="false"/>
          <w:color w:val="000000"/>
          <w:sz w:val="28"/>
        </w:rPr>
        <w:t>
                                        731100 
</w:t>
      </w:r>
    </w:p>
    <w:p>
      <w:pPr>
        <w:spacing w:after="0"/>
        <w:ind w:left="0"/>
        <w:jc w:val="both"/>
      </w:pPr>
      <w:r>
        <w:rPr>
          <w:rFonts w:ascii="Times New Roman"/>
          <w:b w:val="false"/>
          <w:i w:val="false"/>
          <w:color w:val="000000"/>
          <w:sz w:val="28"/>
        </w:rPr>
        <w:t>
                                        860900900
</w:t>
      </w:r>
    </w:p>
    <w:p>
      <w:pPr>
        <w:spacing w:after="0"/>
        <w:ind w:left="0"/>
        <w:jc w:val="both"/>
      </w:pPr>
      <w:r>
        <w:rPr>
          <w:rFonts w:ascii="Times New Roman"/>
          <w:b w:val="false"/>
          <w:i w:val="false"/>
          <w:color w:val="000000"/>
          <w:sz w:val="28"/>
        </w:rPr>
        <w:t>
2В350, d                                841950900
</w:t>
      </w:r>
    </w:p>
    <w:p>
      <w:pPr>
        <w:spacing w:after="0"/>
        <w:ind w:left="0"/>
        <w:jc w:val="both"/>
      </w:pPr>
      <w:r>
        <w:rPr>
          <w:rFonts w:ascii="Times New Roman"/>
          <w:b w:val="false"/>
          <w:i w:val="false"/>
          <w:color w:val="000000"/>
          <w:sz w:val="28"/>
        </w:rPr>
        <w:t>
2В350, е                                841940000
</w:t>
      </w:r>
    </w:p>
    <w:p>
      <w:pPr>
        <w:spacing w:after="0"/>
        <w:ind w:left="0"/>
        <w:jc w:val="both"/>
      </w:pPr>
      <w:r>
        <w:rPr>
          <w:rFonts w:ascii="Times New Roman"/>
          <w:b w:val="false"/>
          <w:i w:val="false"/>
          <w:color w:val="000000"/>
          <w:sz w:val="28"/>
        </w:rPr>
        <w:t>
2В350, f                                842230000
</w:t>
      </w:r>
    </w:p>
    <w:p>
      <w:pPr>
        <w:spacing w:after="0"/>
        <w:ind w:left="0"/>
        <w:jc w:val="both"/>
      </w:pPr>
      <w:r>
        <w:rPr>
          <w:rFonts w:ascii="Times New Roman"/>
          <w:b w:val="false"/>
          <w:i w:val="false"/>
          <w:color w:val="000000"/>
          <w:sz w:val="28"/>
        </w:rPr>
        <w:t>
2В350, g                                848180790 
</w:t>
      </w:r>
    </w:p>
    <w:p>
      <w:pPr>
        <w:spacing w:after="0"/>
        <w:ind w:left="0"/>
        <w:jc w:val="both"/>
      </w:pPr>
      <w:r>
        <w:rPr>
          <w:rFonts w:ascii="Times New Roman"/>
          <w:b w:val="false"/>
          <w:i w:val="false"/>
          <w:color w:val="000000"/>
          <w:sz w:val="28"/>
        </w:rPr>
        <w:t>
                                        848180870 
</w:t>
      </w:r>
    </w:p>
    <w:p>
      <w:pPr>
        <w:spacing w:after="0"/>
        <w:ind w:left="0"/>
        <w:jc w:val="both"/>
      </w:pPr>
      <w:r>
        <w:rPr>
          <w:rFonts w:ascii="Times New Roman"/>
          <w:b w:val="false"/>
          <w:i w:val="false"/>
          <w:color w:val="000000"/>
          <w:sz w:val="28"/>
        </w:rPr>
        <w:t>
                                        848180990
</w:t>
      </w:r>
    </w:p>
    <w:p>
      <w:pPr>
        <w:spacing w:after="0"/>
        <w:ind w:left="0"/>
        <w:jc w:val="both"/>
      </w:pPr>
      <w:r>
        <w:rPr>
          <w:rFonts w:ascii="Times New Roman"/>
          <w:b w:val="false"/>
          <w:i w:val="false"/>
          <w:color w:val="000000"/>
          <w:sz w:val="28"/>
        </w:rPr>
        <w:t>
2В350, h                                841990900
</w:t>
      </w:r>
    </w:p>
    <w:p>
      <w:pPr>
        <w:spacing w:after="0"/>
        <w:ind w:left="0"/>
        <w:jc w:val="both"/>
      </w:pPr>
      <w:r>
        <w:rPr>
          <w:rFonts w:ascii="Times New Roman"/>
          <w:b w:val="false"/>
          <w:i w:val="false"/>
          <w:color w:val="000000"/>
          <w:sz w:val="28"/>
        </w:rPr>
        <w:t>
2В350, i                                841381900 
</w:t>
      </w:r>
    </w:p>
    <w:p>
      <w:pPr>
        <w:spacing w:after="0"/>
        <w:ind w:left="0"/>
        <w:jc w:val="both"/>
      </w:pPr>
      <w:r>
        <w:rPr>
          <w:rFonts w:ascii="Times New Roman"/>
          <w:b w:val="false"/>
          <w:i w:val="false"/>
          <w:color w:val="000000"/>
          <w:sz w:val="28"/>
        </w:rPr>
        <w:t>
                                        841410300 
</w:t>
      </w:r>
    </w:p>
    <w:p>
      <w:pPr>
        <w:spacing w:after="0"/>
        <w:ind w:left="0"/>
        <w:jc w:val="both"/>
      </w:pPr>
      <w:r>
        <w:rPr>
          <w:rFonts w:ascii="Times New Roman"/>
          <w:b w:val="false"/>
          <w:i w:val="false"/>
          <w:color w:val="000000"/>
          <w:sz w:val="28"/>
        </w:rPr>
        <w:t>
                                        841410500 
</w:t>
      </w:r>
    </w:p>
    <w:p>
      <w:pPr>
        <w:spacing w:after="0"/>
        <w:ind w:left="0"/>
        <w:jc w:val="both"/>
      </w:pPr>
      <w:r>
        <w:rPr>
          <w:rFonts w:ascii="Times New Roman"/>
          <w:b w:val="false"/>
          <w:i w:val="false"/>
          <w:color w:val="000000"/>
          <w:sz w:val="28"/>
        </w:rPr>
        <w:t>
                                        841410900
</w:t>
      </w:r>
    </w:p>
    <w:p>
      <w:pPr>
        <w:spacing w:after="0"/>
        <w:ind w:left="0"/>
        <w:jc w:val="both"/>
      </w:pPr>
      <w:r>
        <w:rPr>
          <w:rFonts w:ascii="Times New Roman"/>
          <w:b w:val="false"/>
          <w:i w:val="false"/>
          <w:color w:val="000000"/>
          <w:sz w:val="28"/>
        </w:rPr>
        <w:t>
2В350, j                                841780900 
</w:t>
      </w:r>
    </w:p>
    <w:p>
      <w:pPr>
        <w:spacing w:after="0"/>
        <w:ind w:left="0"/>
        <w:jc w:val="both"/>
      </w:pPr>
      <w:r>
        <w:rPr>
          <w:rFonts w:ascii="Times New Roman"/>
          <w:b w:val="false"/>
          <w:i w:val="false"/>
          <w:color w:val="000000"/>
          <w:sz w:val="28"/>
        </w:rPr>
        <w:t>
                                        851420900 
</w:t>
      </w:r>
    </w:p>
    <w:p>
      <w:pPr>
        <w:spacing w:after="0"/>
        <w:ind w:left="0"/>
        <w:jc w:val="both"/>
      </w:pPr>
      <w:r>
        <w:rPr>
          <w:rFonts w:ascii="Times New Roman"/>
          <w:b w:val="false"/>
          <w:i w:val="false"/>
          <w:color w:val="000000"/>
          <w:sz w:val="28"/>
        </w:rPr>
        <w:t>
                                        851430900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2В351    Системы и датчики контроля токсичных газов, такие как:
</w:t>
      </w:r>
    </w:p>
    <w:p>
      <w:pPr>
        <w:spacing w:after="0"/>
        <w:ind w:left="0"/>
        <w:jc w:val="both"/>
      </w:pPr>
      <w:r>
        <w:rPr>
          <w:rFonts w:ascii="Times New Roman"/>
          <w:b w:val="false"/>
          <w:i w:val="false"/>
          <w:color w:val="000000"/>
          <w:sz w:val="28"/>
        </w:rPr>
        <w:t>
(А)
</w:t>
      </w:r>
    </w:p>
    <w:p>
      <w:pPr>
        <w:spacing w:after="0"/>
        <w:ind w:left="0"/>
        <w:jc w:val="both"/>
      </w:pPr>
      <w:r>
        <w:rPr>
          <w:rFonts w:ascii="Times New Roman"/>
          <w:b w:val="false"/>
          <w:i w:val="false"/>
          <w:color w:val="000000"/>
          <w:sz w:val="28"/>
        </w:rPr>
        <w:t>
         а. спроектированные для непрерывного функционирования и пригодные 
</w:t>
      </w:r>
    </w:p>
    <w:p>
      <w:pPr>
        <w:spacing w:after="0"/>
        <w:ind w:left="0"/>
        <w:jc w:val="both"/>
      </w:pPr>
      <w:r>
        <w:rPr>
          <w:rFonts w:ascii="Times New Roman"/>
          <w:b w:val="false"/>
          <w:i w:val="false"/>
          <w:color w:val="000000"/>
          <w:sz w:val="28"/>
        </w:rPr>
        <w:t>
            для обнаружения агентов боевых отравляющих веществ или         
</w:t>
      </w:r>
    </w:p>
    <w:p>
      <w:pPr>
        <w:spacing w:after="0"/>
        <w:ind w:left="0"/>
        <w:jc w:val="both"/>
      </w:pPr>
      <w:r>
        <w:rPr>
          <w:rFonts w:ascii="Times New Roman"/>
          <w:b w:val="false"/>
          <w:i w:val="false"/>
          <w:color w:val="000000"/>
          <w:sz w:val="28"/>
        </w:rPr>
        <w:t>
            химикатов, указанных в разделе 1С350 при их концентрациях 
</w:t>
      </w:r>
    </w:p>
    <w:p>
      <w:pPr>
        <w:spacing w:after="0"/>
        <w:ind w:left="0"/>
        <w:jc w:val="both"/>
      </w:pPr>
      <w:r>
        <w:rPr>
          <w:rFonts w:ascii="Times New Roman"/>
          <w:b w:val="false"/>
          <w:i w:val="false"/>
          <w:color w:val="000000"/>
          <w:sz w:val="28"/>
        </w:rPr>
        <w:t>
            0,3 мг/куб.м или менее; или
</w:t>
      </w:r>
    </w:p>
    <w:p>
      <w:pPr>
        <w:spacing w:after="0"/>
        <w:ind w:left="0"/>
        <w:jc w:val="both"/>
      </w:pPr>
      <w:r>
        <w:rPr>
          <w:rFonts w:ascii="Times New Roman"/>
          <w:b w:val="false"/>
          <w:i w:val="false"/>
          <w:color w:val="000000"/>
          <w:sz w:val="28"/>
        </w:rPr>
        <w:t>
         b. датчики, спроектированные для обнаружения фосфорорганических 
</w:t>
      </w:r>
    </w:p>
    <w:p>
      <w:pPr>
        <w:spacing w:after="0"/>
        <w:ind w:left="0"/>
        <w:jc w:val="both"/>
      </w:pPr>
      <w:r>
        <w:rPr>
          <w:rFonts w:ascii="Times New Roman"/>
          <w:b w:val="false"/>
          <w:i w:val="false"/>
          <w:color w:val="000000"/>
          <w:sz w:val="28"/>
        </w:rPr>
        <w:t>
            соединений при помощи препаратов группы холинестираз.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2В351, а -                              902710100 
</w:t>
      </w:r>
    </w:p>
    <w:p>
      <w:pPr>
        <w:spacing w:after="0"/>
        <w:ind w:left="0"/>
        <w:jc w:val="both"/>
      </w:pPr>
      <w:r>
        <w:rPr>
          <w:rFonts w:ascii="Times New Roman"/>
          <w:b w:val="false"/>
          <w:i w:val="false"/>
          <w:color w:val="000000"/>
          <w:sz w:val="28"/>
        </w:rPr>
        <w:t>
2D351, b                                902710900 
</w:t>
      </w:r>
    </w:p>
    <w:p>
      <w:pPr>
        <w:spacing w:after="0"/>
        <w:ind w:left="0"/>
        <w:jc w:val="both"/>
      </w:pPr>
      <w:r>
        <w:rPr>
          <w:rFonts w:ascii="Times New Roman"/>
          <w:b w:val="false"/>
          <w:i w:val="false"/>
          <w:color w:val="000000"/>
          <w:sz w:val="28"/>
        </w:rPr>
        <w:t>
                                        902790900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2В352    Оборудование для обработки биологических материалов, такое как:
</w:t>
      </w:r>
    </w:p>
    <w:p>
      <w:pPr>
        <w:spacing w:after="0"/>
        <w:ind w:left="0"/>
        <w:jc w:val="both"/>
      </w:pPr>
      <w:r>
        <w:rPr>
          <w:rFonts w:ascii="Times New Roman"/>
          <w:b w:val="false"/>
          <w:i w:val="false"/>
          <w:color w:val="000000"/>
          <w:sz w:val="28"/>
        </w:rPr>
        <w:t>
(А)
</w:t>
      </w:r>
    </w:p>
    <w:p>
      <w:pPr>
        <w:spacing w:after="0"/>
        <w:ind w:left="0"/>
        <w:jc w:val="both"/>
      </w:pPr>
      <w:r>
        <w:rPr>
          <w:rFonts w:ascii="Times New Roman"/>
          <w:b w:val="false"/>
          <w:i w:val="false"/>
          <w:color w:val="000000"/>
          <w:sz w:val="28"/>
        </w:rPr>
        <w:t>
         а.  Комплекты оборудования, обеспечивающие высокий и максимальньй 
</w:t>
      </w:r>
    </w:p>
    <w:p>
      <w:pPr>
        <w:spacing w:after="0"/>
        <w:ind w:left="0"/>
        <w:jc w:val="both"/>
      </w:pPr>
      <w:r>
        <w:rPr>
          <w:rFonts w:ascii="Times New Roman"/>
          <w:b w:val="false"/>
          <w:i w:val="false"/>
          <w:color w:val="000000"/>
          <w:sz w:val="28"/>
        </w:rPr>
        <w:t>
             уровень биологической защиты (Р3 или Р4);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Уровни защиты Р3 или Р4 (ВL3, ВL4, L3, L4) определены в ВОЗ 
</w:t>
      </w:r>
    </w:p>
    <w:p>
      <w:pPr>
        <w:spacing w:after="0"/>
        <w:ind w:left="0"/>
        <w:jc w:val="both"/>
      </w:pPr>
      <w:r>
        <w:rPr>
          <w:rFonts w:ascii="Times New Roman"/>
          <w:b w:val="false"/>
          <w:i w:val="false"/>
          <w:color w:val="000000"/>
          <w:sz w:val="28"/>
        </w:rPr>
        <w:t>
             (руководстсо по лабораторной биозащите, Женева, 1983 год).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Ферментеры, которые могут быть использованы для непрерывного
</w:t>
      </w:r>
    </w:p>
    <w:p>
      <w:pPr>
        <w:spacing w:after="0"/>
        <w:ind w:left="0"/>
        <w:jc w:val="both"/>
      </w:pPr>
      <w:r>
        <w:rPr>
          <w:rFonts w:ascii="Times New Roman"/>
          <w:b w:val="false"/>
          <w:i w:val="false"/>
          <w:color w:val="000000"/>
          <w:sz w:val="28"/>
        </w:rPr>
        <w:t>
             культивирования патогенных "микроорганизмов", вирусов или     
</w:t>
      </w:r>
    </w:p>
    <w:p>
      <w:pPr>
        <w:spacing w:after="0"/>
        <w:ind w:left="0"/>
        <w:jc w:val="both"/>
      </w:pPr>
      <w:r>
        <w:rPr>
          <w:rFonts w:ascii="Times New Roman"/>
          <w:b w:val="false"/>
          <w:i w:val="false"/>
          <w:color w:val="000000"/>
          <w:sz w:val="28"/>
        </w:rPr>
        <w:t>
             токсинов без риска образования аэрозолей и имеют полную       
</w:t>
      </w:r>
    </w:p>
    <w:p>
      <w:pPr>
        <w:spacing w:after="0"/>
        <w:ind w:left="0"/>
        <w:jc w:val="both"/>
      </w:pPr>
      <w:r>
        <w:rPr>
          <w:rFonts w:ascii="Times New Roman"/>
          <w:b w:val="false"/>
          <w:i w:val="false"/>
          <w:color w:val="000000"/>
          <w:sz w:val="28"/>
        </w:rPr>
        <w:t>
             емкость 100 литров или более;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ферментеры включают биореакторы, хемостаты и непрерывные      
</w:t>
      </w:r>
    </w:p>
    <w:p>
      <w:pPr>
        <w:spacing w:after="0"/>
        <w:ind w:left="0"/>
        <w:jc w:val="both"/>
      </w:pPr>
      <w:r>
        <w:rPr>
          <w:rFonts w:ascii="Times New Roman"/>
          <w:b w:val="false"/>
          <w:i w:val="false"/>
          <w:color w:val="000000"/>
          <w:sz w:val="28"/>
        </w:rPr>
        <w:t>
             проточные системы.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Центрифужные сепараторы, обеспечивающие непрерывную сепарацию 
</w:t>
      </w:r>
    </w:p>
    <w:p>
      <w:pPr>
        <w:spacing w:after="0"/>
        <w:ind w:left="0"/>
        <w:jc w:val="both"/>
      </w:pPr>
      <w:r>
        <w:rPr>
          <w:rFonts w:ascii="Times New Roman"/>
          <w:b w:val="false"/>
          <w:i w:val="false"/>
          <w:color w:val="000000"/>
          <w:sz w:val="28"/>
        </w:rPr>
        <w:t>
             патогенных микробов без риска образования аэрозолей и         
</w:t>
      </w:r>
    </w:p>
    <w:p>
      <w:pPr>
        <w:spacing w:after="0"/>
        <w:ind w:left="0"/>
        <w:jc w:val="both"/>
      </w:pPr>
      <w:r>
        <w:rPr>
          <w:rFonts w:ascii="Times New Roman"/>
          <w:b w:val="false"/>
          <w:i w:val="false"/>
          <w:color w:val="000000"/>
          <w:sz w:val="28"/>
        </w:rPr>
        <w:t>
             обладающие всеми следующими характеристиками:
</w:t>
      </w:r>
    </w:p>
    <w:p>
      <w:pPr>
        <w:spacing w:after="0"/>
        <w:ind w:left="0"/>
        <w:jc w:val="both"/>
      </w:pPr>
      <w:r>
        <w:rPr>
          <w:rFonts w:ascii="Times New Roman"/>
          <w:b w:val="false"/>
          <w:i w:val="false"/>
          <w:color w:val="000000"/>
          <w:sz w:val="28"/>
        </w:rPr>
        <w:t>
             1. производительность - свыше 100 л/час;
</w:t>
      </w:r>
    </w:p>
    <w:p>
      <w:pPr>
        <w:spacing w:after="0"/>
        <w:ind w:left="0"/>
        <w:jc w:val="both"/>
      </w:pPr>
      <w:r>
        <w:rPr>
          <w:rFonts w:ascii="Times New Roman"/>
          <w:b w:val="false"/>
          <w:i w:val="false"/>
          <w:color w:val="000000"/>
          <w:sz w:val="28"/>
        </w:rPr>
        <w:t>
             2. конструкция выполнена полностью или частично из            
</w:t>
      </w:r>
    </w:p>
    <w:p>
      <w:pPr>
        <w:spacing w:after="0"/>
        <w:ind w:left="0"/>
        <w:jc w:val="both"/>
      </w:pPr>
      <w:r>
        <w:rPr>
          <w:rFonts w:ascii="Times New Roman"/>
          <w:b w:val="false"/>
          <w:i w:val="false"/>
          <w:color w:val="000000"/>
          <w:sz w:val="28"/>
        </w:rPr>
        <w:t>
                полированной нержавеющей стали или из титана;
</w:t>
      </w:r>
    </w:p>
    <w:p>
      <w:pPr>
        <w:spacing w:after="0"/>
        <w:ind w:left="0"/>
        <w:jc w:val="both"/>
      </w:pPr>
      <w:r>
        <w:rPr>
          <w:rFonts w:ascii="Times New Roman"/>
          <w:b w:val="false"/>
          <w:i w:val="false"/>
          <w:color w:val="000000"/>
          <w:sz w:val="28"/>
        </w:rPr>
        <w:t>
             3. двойные или многослойные уплотнительные паровые прокладки; 
</w:t>
      </w:r>
    </w:p>
    <w:p>
      <w:pPr>
        <w:spacing w:after="0"/>
        <w:ind w:left="0"/>
        <w:jc w:val="both"/>
      </w:pPr>
      <w:r>
        <w:rPr>
          <w:rFonts w:ascii="Times New Roman"/>
          <w:b w:val="false"/>
          <w:i w:val="false"/>
          <w:color w:val="000000"/>
          <w:sz w:val="28"/>
        </w:rPr>
        <w:t>
                и
</w:t>
      </w:r>
    </w:p>
    <w:p>
      <w:pPr>
        <w:spacing w:after="0"/>
        <w:ind w:left="0"/>
        <w:jc w:val="both"/>
      </w:pPr>
      <w:r>
        <w:rPr>
          <w:rFonts w:ascii="Times New Roman"/>
          <w:b w:val="false"/>
          <w:i w:val="false"/>
          <w:color w:val="000000"/>
          <w:sz w:val="28"/>
        </w:rPr>
        <w:t>
             4. возможность стерилизации паром без предварительной         
</w:t>
      </w:r>
    </w:p>
    <w:p>
      <w:pPr>
        <w:spacing w:after="0"/>
        <w:ind w:left="0"/>
        <w:jc w:val="both"/>
      </w:pPr>
      <w:r>
        <w:rPr>
          <w:rFonts w:ascii="Times New Roman"/>
          <w:b w:val="false"/>
          <w:i w:val="false"/>
          <w:color w:val="000000"/>
          <w:sz w:val="28"/>
        </w:rPr>
        <w:t>
                разборки.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Центрифужные сепараторы включают устрйство для декантирования.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Системы фильтрации в поперечном (тангенциальном) потоке,
</w:t>
      </w:r>
    </w:p>
    <w:p>
      <w:pPr>
        <w:spacing w:after="0"/>
        <w:ind w:left="0"/>
        <w:jc w:val="both"/>
      </w:pPr>
      <w:r>
        <w:rPr>
          <w:rFonts w:ascii="Times New Roman"/>
          <w:b w:val="false"/>
          <w:i w:val="false"/>
          <w:color w:val="000000"/>
          <w:sz w:val="28"/>
        </w:rPr>
        <w:t>
             предназначенные для непрерывной сепарации микробов, вирусов   
</w:t>
      </w:r>
    </w:p>
    <w:p>
      <w:pPr>
        <w:spacing w:after="0"/>
        <w:ind w:left="0"/>
        <w:jc w:val="both"/>
      </w:pPr>
      <w:r>
        <w:rPr>
          <w:rFonts w:ascii="Times New Roman"/>
          <w:b w:val="false"/>
          <w:i w:val="false"/>
          <w:color w:val="000000"/>
          <w:sz w:val="28"/>
        </w:rPr>
        <w:t>
             или токсинов без риска образования аэрозолей и имеющие обе    
</w:t>
      </w:r>
    </w:p>
    <w:p>
      <w:pPr>
        <w:spacing w:after="0"/>
        <w:ind w:left="0"/>
        <w:jc w:val="both"/>
      </w:pPr>
      <w:r>
        <w:rPr>
          <w:rFonts w:ascii="Times New Roman"/>
          <w:b w:val="false"/>
          <w:i w:val="false"/>
          <w:color w:val="000000"/>
          <w:sz w:val="28"/>
        </w:rPr>
        <w:t>
             следующие характеристики: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площадь фильтрации свыше 5 кв. м; и
</w:t>
      </w:r>
    </w:p>
    <w:p>
      <w:pPr>
        <w:spacing w:after="0"/>
        <w:ind w:left="0"/>
        <w:jc w:val="both"/>
      </w:pPr>
      <w:r>
        <w:rPr>
          <w:rFonts w:ascii="Times New Roman"/>
          <w:b w:val="false"/>
          <w:i w:val="false"/>
          <w:color w:val="000000"/>
          <w:sz w:val="28"/>
        </w:rPr>
        <w:t>
             2. возможность стерилизации паром без предварительной         
</w:t>
      </w:r>
    </w:p>
    <w:p>
      <w:pPr>
        <w:spacing w:after="0"/>
        <w:ind w:left="0"/>
        <w:jc w:val="both"/>
      </w:pPr>
      <w:r>
        <w:rPr>
          <w:rFonts w:ascii="Times New Roman"/>
          <w:b w:val="false"/>
          <w:i w:val="false"/>
          <w:color w:val="000000"/>
          <w:sz w:val="28"/>
        </w:rPr>
        <w:t>
                разборки;
</w:t>
      </w:r>
    </w:p>
    <w:p>
      <w:pPr>
        <w:spacing w:after="0"/>
        <w:ind w:left="0"/>
        <w:jc w:val="both"/>
      </w:pPr>
      <w:r>
        <w:rPr>
          <w:rFonts w:ascii="Times New Roman"/>
          <w:b w:val="false"/>
          <w:i w:val="false"/>
          <w:color w:val="000000"/>
          <w:sz w:val="28"/>
        </w:rPr>
        <w:t>
         е.  Оборудование для лиофильной сушки с производительностью от 50 
</w:t>
      </w:r>
    </w:p>
    <w:p>
      <w:pPr>
        <w:spacing w:after="0"/>
        <w:ind w:left="0"/>
        <w:jc w:val="both"/>
      </w:pPr>
      <w:r>
        <w:rPr>
          <w:rFonts w:ascii="Times New Roman"/>
          <w:b w:val="false"/>
          <w:i w:val="false"/>
          <w:color w:val="000000"/>
          <w:sz w:val="28"/>
        </w:rPr>
        <w:t>
             до 1000 кг льда в сутки;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Оборудование, которое может быть использовано в лабораториях  
</w:t>
      </w:r>
    </w:p>
    <w:p>
      <w:pPr>
        <w:spacing w:after="0"/>
        <w:ind w:left="0"/>
        <w:jc w:val="both"/>
      </w:pPr>
      <w:r>
        <w:rPr>
          <w:rFonts w:ascii="Times New Roman"/>
          <w:b w:val="false"/>
          <w:i w:val="false"/>
          <w:color w:val="000000"/>
          <w:sz w:val="28"/>
        </w:rPr>
        <w:t>
             с уровнями биологической защиты Р3 или Р4:
</w:t>
      </w:r>
    </w:p>
    <w:p>
      <w:pPr>
        <w:spacing w:after="0"/>
        <w:ind w:left="0"/>
        <w:jc w:val="both"/>
      </w:pPr>
      <w:r>
        <w:rPr>
          <w:rFonts w:ascii="Times New Roman"/>
          <w:b w:val="false"/>
          <w:i w:val="false"/>
          <w:color w:val="000000"/>
          <w:sz w:val="28"/>
        </w:rPr>
        <w:t>
             1.  защитные костюмы с полной или частичной автономной        
</w:t>
      </w:r>
    </w:p>
    <w:p>
      <w:pPr>
        <w:spacing w:after="0"/>
        <w:ind w:left="0"/>
        <w:jc w:val="both"/>
      </w:pPr>
      <w:r>
        <w:rPr>
          <w:rFonts w:ascii="Times New Roman"/>
          <w:b w:val="false"/>
          <w:i w:val="false"/>
          <w:color w:val="000000"/>
          <w:sz w:val="28"/>
        </w:rPr>
        <w:t>
                 вентиляцией;
</w:t>
      </w:r>
    </w:p>
    <w:p>
      <w:pPr>
        <w:spacing w:after="0"/>
        <w:ind w:left="0"/>
        <w:jc w:val="both"/>
      </w:pPr>
      <w:r>
        <w:rPr>
          <w:rFonts w:ascii="Times New Roman"/>
          <w:b w:val="false"/>
          <w:i w:val="false"/>
          <w:color w:val="000000"/>
          <w:sz w:val="28"/>
        </w:rPr>
        <w:t>
             2.  биологические защитные боксы класса III или изолирующие   
</w:t>
      </w:r>
    </w:p>
    <w:p>
      <w:pPr>
        <w:spacing w:after="0"/>
        <w:ind w:left="0"/>
        <w:jc w:val="both"/>
      </w:pPr>
      <w:r>
        <w:rPr>
          <w:rFonts w:ascii="Times New Roman"/>
          <w:b w:val="false"/>
          <w:i w:val="false"/>
          <w:color w:val="000000"/>
          <w:sz w:val="28"/>
        </w:rPr>
        <w:t>
                 системы с аналогичным уровнем защиты;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2В352.f.2. изолирующие системы      
</w:t>
      </w:r>
    </w:p>
    <w:p>
      <w:pPr>
        <w:spacing w:after="0"/>
        <w:ind w:left="0"/>
        <w:jc w:val="both"/>
      </w:pPr>
      <w:r>
        <w:rPr>
          <w:rFonts w:ascii="Times New Roman"/>
          <w:b w:val="false"/>
          <w:i w:val="false"/>
          <w:color w:val="000000"/>
          <w:sz w:val="28"/>
        </w:rPr>
        <w:t>
                             включают гибкие изоляторы, сушильные боксы,   
</w:t>
      </w:r>
    </w:p>
    <w:p>
      <w:pPr>
        <w:spacing w:after="0"/>
        <w:ind w:left="0"/>
        <w:jc w:val="both"/>
      </w:pPr>
      <w:r>
        <w:rPr>
          <w:rFonts w:ascii="Times New Roman"/>
          <w:b w:val="false"/>
          <w:i w:val="false"/>
          <w:color w:val="000000"/>
          <w:sz w:val="28"/>
        </w:rPr>
        <w:t>
                             анаэробные камеры и камеры для хранения.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Аэрозольные (ингаляционные) камеры для исследования           
</w:t>
      </w:r>
    </w:p>
    <w:p>
      <w:pPr>
        <w:spacing w:after="0"/>
        <w:ind w:left="0"/>
        <w:jc w:val="both"/>
      </w:pPr>
      <w:r>
        <w:rPr>
          <w:rFonts w:ascii="Times New Roman"/>
          <w:b w:val="false"/>
          <w:i w:val="false"/>
          <w:color w:val="000000"/>
          <w:sz w:val="28"/>
        </w:rPr>
        <w:t>
             воздействия аэрозолей микробов, вирусов или токсинов с        
</w:t>
      </w:r>
    </w:p>
    <w:p>
      <w:pPr>
        <w:spacing w:after="0"/>
        <w:ind w:left="0"/>
        <w:jc w:val="both"/>
      </w:pPr>
      <w:r>
        <w:rPr>
          <w:rFonts w:ascii="Times New Roman"/>
          <w:b w:val="false"/>
          <w:i w:val="false"/>
          <w:color w:val="000000"/>
          <w:sz w:val="28"/>
        </w:rPr>
        <w:t>
             объемом один куб. м и более.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2В352, а
</w:t>
      </w:r>
    </w:p>
    <w:p>
      <w:pPr>
        <w:spacing w:after="0"/>
        <w:ind w:left="0"/>
        <w:jc w:val="both"/>
      </w:pPr>
      <w:r>
        <w:rPr>
          <w:rFonts w:ascii="Times New Roman"/>
          <w:b w:val="false"/>
          <w:i w:val="false"/>
          <w:color w:val="000000"/>
          <w:sz w:val="28"/>
        </w:rPr>
        <w:t>
2В352, b                                841989900
</w:t>
      </w:r>
    </w:p>
    <w:p>
      <w:pPr>
        <w:spacing w:after="0"/>
        <w:ind w:left="0"/>
        <w:jc w:val="both"/>
      </w:pPr>
      <w:r>
        <w:rPr>
          <w:rFonts w:ascii="Times New Roman"/>
          <w:b w:val="false"/>
          <w:i w:val="false"/>
          <w:color w:val="000000"/>
          <w:sz w:val="28"/>
        </w:rPr>
        <w:t>
28352, с                                842119910
</w:t>
      </w:r>
    </w:p>
    <w:p>
      <w:pPr>
        <w:spacing w:after="0"/>
        <w:ind w:left="0"/>
        <w:jc w:val="both"/>
      </w:pPr>
      <w:r>
        <w:rPr>
          <w:rFonts w:ascii="Times New Roman"/>
          <w:b w:val="false"/>
          <w:i w:val="false"/>
          <w:color w:val="000000"/>
          <w:sz w:val="28"/>
        </w:rPr>
        <w:t>
2В352, d                                842129900
</w:t>
      </w:r>
    </w:p>
    <w:p>
      <w:pPr>
        <w:spacing w:after="0"/>
        <w:ind w:left="0"/>
        <w:jc w:val="both"/>
      </w:pPr>
      <w:r>
        <w:rPr>
          <w:rFonts w:ascii="Times New Roman"/>
          <w:b w:val="false"/>
          <w:i w:val="false"/>
          <w:color w:val="000000"/>
          <w:sz w:val="28"/>
        </w:rPr>
        <w:t>
2В352, е                                841939000
</w:t>
      </w:r>
    </w:p>
    <w:p>
      <w:pPr>
        <w:spacing w:after="0"/>
        <w:ind w:left="0"/>
        <w:jc w:val="both"/>
      </w:pPr>
      <w:r>
        <w:rPr>
          <w:rFonts w:ascii="Times New Roman"/>
          <w:b w:val="false"/>
          <w:i w:val="false"/>
          <w:color w:val="000000"/>
          <w:sz w:val="28"/>
        </w:rPr>
        <w:t>
2В352, f. 1                             847989800
</w:t>
      </w:r>
    </w:p>
    <w:p>
      <w:pPr>
        <w:spacing w:after="0"/>
        <w:ind w:left="0"/>
        <w:jc w:val="both"/>
      </w:pPr>
      <w:r>
        <w:rPr>
          <w:rFonts w:ascii="Times New Roman"/>
          <w:b w:val="false"/>
          <w:i w:val="false"/>
          <w:color w:val="000000"/>
          <w:sz w:val="28"/>
        </w:rPr>
        <w:t>
2В352, f. 2                             841480900
</w:t>
      </w:r>
    </w:p>
    <w:p>
      <w:pPr>
        <w:spacing w:after="0"/>
        <w:ind w:left="0"/>
        <w:jc w:val="both"/>
      </w:pPr>
      <w:r>
        <w:rPr>
          <w:rFonts w:ascii="Times New Roman"/>
          <w:b w:val="false"/>
          <w:i w:val="false"/>
          <w:color w:val="000000"/>
          <w:sz w:val="28"/>
        </w:rPr>
        <w:t>
2В352, g                                842489900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2С       Материалы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нет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2D       Программное обеспечение
</w:t>
      </w:r>
    </w:p>
    <w:p>
      <w:pPr>
        <w:spacing w:after="0"/>
        <w:ind w:left="0"/>
        <w:jc w:val="both"/>
      </w:pPr>
      <w:r>
        <w:rPr>
          <w:rFonts w:ascii="Times New Roman"/>
          <w:b w:val="false"/>
          <w:i w:val="false"/>
          <w:color w:val="000000"/>
          <w:sz w:val="28"/>
        </w:rPr>
        <w:t>
2D001    "Программное обеспечение", специально спроектированное или 
</w:t>
      </w:r>
    </w:p>
    <w:p>
      <w:pPr>
        <w:spacing w:after="0"/>
        <w:ind w:left="0"/>
        <w:jc w:val="both"/>
      </w:pPr>
      <w:r>
        <w:rPr>
          <w:rFonts w:ascii="Times New Roman"/>
          <w:b w:val="false"/>
          <w:i w:val="false"/>
          <w:color w:val="000000"/>
          <w:sz w:val="28"/>
        </w:rPr>
        <w:t>
(W1)     модифицированное для "разработки", "производства" или             
</w:t>
      </w:r>
    </w:p>
    <w:p>
      <w:pPr>
        <w:spacing w:after="0"/>
        <w:ind w:left="0"/>
        <w:jc w:val="both"/>
      </w:pPr>
      <w:r>
        <w:rPr>
          <w:rFonts w:ascii="Times New Roman"/>
          <w:b w:val="false"/>
          <w:i w:val="false"/>
          <w:color w:val="000000"/>
          <w:sz w:val="28"/>
        </w:rPr>
        <w:t>
         "применения" оборудования, контролируемого по пунктам 
</w:t>
      </w:r>
    </w:p>
    <w:p>
      <w:pPr>
        <w:spacing w:after="0"/>
        <w:ind w:left="0"/>
        <w:jc w:val="both"/>
      </w:pPr>
      <w:r>
        <w:rPr>
          <w:rFonts w:ascii="Times New Roman"/>
          <w:b w:val="false"/>
          <w:i w:val="false"/>
          <w:color w:val="000000"/>
          <w:sz w:val="28"/>
        </w:rPr>
        <w:t>
         2А001 или с 2В001 по 2В009;
</w:t>
      </w:r>
    </w:p>
    <w:p>
      <w:pPr>
        <w:spacing w:after="0"/>
        <w:ind w:left="0"/>
        <w:jc w:val="both"/>
      </w:pPr>
      <w:r>
        <w:rPr>
          <w:rFonts w:ascii="Times New Roman"/>
          <w:b w:val="false"/>
          <w:i w:val="false"/>
          <w:color w:val="000000"/>
          <w:sz w:val="28"/>
        </w:rPr>
        <w:t>
(N)
</w:t>
      </w:r>
    </w:p>
    <w:p>
      <w:pPr>
        <w:spacing w:after="0"/>
        <w:ind w:left="0"/>
        <w:jc w:val="both"/>
      </w:pPr>
      <w:r>
        <w:rPr>
          <w:rFonts w:ascii="Times New Roman"/>
          <w:b w:val="false"/>
          <w:i w:val="false"/>
          <w:color w:val="000000"/>
          <w:sz w:val="28"/>
        </w:rPr>
        <w:t>
(M)
</w:t>
      </w:r>
    </w:p>
    <w:p>
      <w:pPr>
        <w:spacing w:after="0"/>
        <w:ind w:left="0"/>
        <w:jc w:val="both"/>
      </w:pPr>
      <w:r>
        <w:rPr>
          <w:rFonts w:ascii="Times New Roman"/>
          <w:b w:val="false"/>
          <w:i w:val="false"/>
          <w:color w:val="000000"/>
          <w:sz w:val="28"/>
        </w:rPr>
        <w:t>
2D002    Программное обеспечение для электронных устройств, в том числе 
</w:t>
      </w:r>
    </w:p>
    <w:p>
      <w:pPr>
        <w:spacing w:after="0"/>
        <w:ind w:left="0"/>
        <w:jc w:val="both"/>
      </w:pPr>
      <w:r>
        <w:rPr>
          <w:rFonts w:ascii="Times New Roman"/>
          <w:b w:val="false"/>
          <w:i w:val="false"/>
          <w:color w:val="000000"/>
          <w:sz w:val="28"/>
        </w:rPr>
        <w:t>
(W)      встроенное, дающее возможность таким устройствам или системам     
</w:t>
      </w:r>
    </w:p>
    <w:p>
      <w:pPr>
        <w:spacing w:after="0"/>
        <w:ind w:left="0"/>
        <w:jc w:val="both"/>
      </w:pPr>
      <w:r>
        <w:rPr>
          <w:rFonts w:ascii="Times New Roman"/>
          <w:b w:val="false"/>
          <w:i w:val="false"/>
          <w:color w:val="000000"/>
          <w:sz w:val="28"/>
        </w:rPr>
        <w:t>
         функционировать как блок "числового программного управлевления",  
</w:t>
      </w:r>
    </w:p>
    <w:p>
      <w:pPr>
        <w:spacing w:after="0"/>
        <w:ind w:left="0"/>
        <w:jc w:val="both"/>
      </w:pPr>
      <w:r>
        <w:rPr>
          <w:rFonts w:ascii="Times New Roman"/>
          <w:b w:val="false"/>
          <w:i w:val="false"/>
          <w:color w:val="000000"/>
          <w:sz w:val="28"/>
        </w:rPr>
        <w:t>
         способное выполнять любую из следующих операций:
</w:t>
      </w:r>
    </w:p>
    <w:p>
      <w:pPr>
        <w:spacing w:after="0"/>
        <w:ind w:left="0"/>
        <w:jc w:val="both"/>
      </w:pPr>
      <w:r>
        <w:rPr>
          <w:rFonts w:ascii="Times New Roman"/>
          <w:b w:val="false"/>
          <w:i w:val="false"/>
          <w:color w:val="000000"/>
          <w:sz w:val="28"/>
        </w:rPr>
        <w:t>
(N1D3)   а. Координировать одновременно более четырех осей для 
</w:t>
      </w:r>
    </w:p>
    <w:p>
      <w:pPr>
        <w:spacing w:after="0"/>
        <w:ind w:left="0"/>
        <w:jc w:val="both"/>
      </w:pPr>
      <w:r>
        <w:rPr>
          <w:rFonts w:ascii="Times New Roman"/>
          <w:b w:val="false"/>
          <w:i w:val="false"/>
          <w:color w:val="000000"/>
          <w:sz w:val="28"/>
        </w:rPr>
        <w:t>
            "контурного управления"; или
</w:t>
      </w:r>
    </w:p>
    <w:p>
      <w:pPr>
        <w:spacing w:after="0"/>
        <w:ind w:left="0"/>
        <w:jc w:val="both"/>
      </w:pPr>
      <w:r>
        <w:rPr>
          <w:rFonts w:ascii="Times New Roman"/>
          <w:b w:val="false"/>
          <w:i w:val="false"/>
          <w:color w:val="000000"/>
          <w:sz w:val="28"/>
        </w:rPr>
        <w:t>
         b. Осуществлять в "реальном масштабе времени" обработку данных    
</w:t>
      </w:r>
    </w:p>
    <w:p>
      <w:pPr>
        <w:spacing w:after="0"/>
        <w:ind w:left="0"/>
        <w:jc w:val="both"/>
      </w:pPr>
      <w:r>
        <w:rPr>
          <w:rFonts w:ascii="Times New Roman"/>
          <w:b w:val="false"/>
          <w:i w:val="false"/>
          <w:color w:val="000000"/>
          <w:sz w:val="28"/>
        </w:rPr>
        <w:t>
            для изменения траектории перемещения инструмента, скорости     
</w:t>
      </w:r>
    </w:p>
    <w:p>
      <w:pPr>
        <w:spacing w:after="0"/>
        <w:ind w:left="0"/>
        <w:jc w:val="both"/>
      </w:pPr>
      <w:r>
        <w:rPr>
          <w:rFonts w:ascii="Times New Roman"/>
          <w:b w:val="false"/>
          <w:i w:val="false"/>
          <w:color w:val="000000"/>
          <w:sz w:val="28"/>
        </w:rPr>
        <w:t>
            подачи и положения шпинделя в течение операции, выполняемой    
</w:t>
      </w:r>
    </w:p>
    <w:p>
      <w:pPr>
        <w:spacing w:after="0"/>
        <w:ind w:left="0"/>
        <w:jc w:val="both"/>
      </w:pPr>
      <w:r>
        <w:rPr>
          <w:rFonts w:ascii="Times New Roman"/>
          <w:b w:val="false"/>
          <w:i w:val="false"/>
          <w:color w:val="000000"/>
          <w:sz w:val="28"/>
        </w:rPr>
        <w:t>
            станком, в любом из следующих видов:
</w:t>
      </w:r>
    </w:p>
    <w:p>
      <w:pPr>
        <w:spacing w:after="0"/>
        <w:ind w:left="0"/>
        <w:jc w:val="both"/>
      </w:pPr>
      <w:r>
        <w:rPr>
          <w:rFonts w:ascii="Times New Roman"/>
          <w:b w:val="false"/>
          <w:i w:val="false"/>
          <w:color w:val="000000"/>
          <w:sz w:val="28"/>
        </w:rPr>
        <w:t>
            1. Автоматического вычисления к модификации части программных  
</w:t>
      </w:r>
    </w:p>
    <w:p>
      <w:pPr>
        <w:spacing w:after="0"/>
        <w:ind w:left="0"/>
        <w:jc w:val="both"/>
      </w:pPr>
      <w:r>
        <w:rPr>
          <w:rFonts w:ascii="Times New Roman"/>
          <w:b w:val="false"/>
          <w:i w:val="false"/>
          <w:color w:val="000000"/>
          <w:sz w:val="28"/>
        </w:rPr>
        <w:t>
               данных для функционирования по двум или более осям с        
</w:t>
      </w:r>
    </w:p>
    <w:p>
      <w:pPr>
        <w:spacing w:after="0"/>
        <w:ind w:left="0"/>
        <w:jc w:val="both"/>
      </w:pPr>
      <w:r>
        <w:rPr>
          <w:rFonts w:ascii="Times New Roman"/>
          <w:b w:val="false"/>
          <w:i w:val="false"/>
          <w:color w:val="000000"/>
          <w:sz w:val="28"/>
        </w:rPr>
        <w:t>
               помощью измерения циклов и действия с базой данных; или
</w:t>
      </w:r>
    </w:p>
    <w:p>
      <w:pPr>
        <w:spacing w:after="0"/>
        <w:ind w:left="0"/>
        <w:jc w:val="both"/>
      </w:pPr>
      <w:r>
        <w:rPr>
          <w:rFonts w:ascii="Times New Roman"/>
          <w:b w:val="false"/>
          <w:i w:val="false"/>
          <w:color w:val="000000"/>
          <w:sz w:val="28"/>
        </w:rPr>
        <w:t>
            2. "Адаптивного управления" с более чем одной физической       
</w:t>
      </w:r>
    </w:p>
    <w:p>
      <w:pPr>
        <w:spacing w:after="0"/>
        <w:ind w:left="0"/>
        <w:jc w:val="both"/>
      </w:pPr>
      <w:r>
        <w:rPr>
          <w:rFonts w:ascii="Times New Roman"/>
          <w:b w:val="false"/>
          <w:i w:val="false"/>
          <w:color w:val="000000"/>
          <w:sz w:val="28"/>
        </w:rPr>
        <w:t>
               переменной, измеренной и обработанной с помощью             
</w:t>
      </w:r>
    </w:p>
    <w:p>
      <w:pPr>
        <w:spacing w:after="0"/>
        <w:ind w:left="0"/>
        <w:jc w:val="both"/>
      </w:pPr>
      <w:r>
        <w:rPr>
          <w:rFonts w:ascii="Times New Roman"/>
          <w:b w:val="false"/>
          <w:i w:val="false"/>
          <w:color w:val="000000"/>
          <w:sz w:val="28"/>
        </w:rPr>
        <w:t>
               компьютерной модели (стратегия) для изменения одной 
</w:t>
      </w:r>
    </w:p>
    <w:p>
      <w:pPr>
        <w:spacing w:after="0"/>
        <w:ind w:left="0"/>
        <w:jc w:val="both"/>
      </w:pPr>
      <w:r>
        <w:rPr>
          <w:rFonts w:ascii="Times New Roman"/>
          <w:b w:val="false"/>
          <w:i w:val="false"/>
          <w:color w:val="000000"/>
          <w:sz w:val="28"/>
        </w:rPr>
        <w:t>
               или более машинных команд для оптимизации процесса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(N1D3.N2) Примечание: Пункт 2D002 не контролирует "программное             
</w:t>
      </w:r>
    </w:p>
    <w:p>
      <w:pPr>
        <w:spacing w:after="0"/>
        <w:ind w:left="0"/>
        <w:jc w:val="both"/>
      </w:pPr>
      <w:r>
        <w:rPr>
          <w:rFonts w:ascii="Times New Roman"/>
          <w:b w:val="false"/>
          <w:i w:val="false"/>
          <w:color w:val="000000"/>
          <w:sz w:val="28"/>
        </w:rPr>
        <w:t>
          обеспечение", специально разработанное или модифицированное для  
</w:t>
      </w:r>
    </w:p>
    <w:p>
      <w:pPr>
        <w:spacing w:after="0"/>
        <w:ind w:left="0"/>
        <w:jc w:val="both"/>
      </w:pPr>
      <w:r>
        <w:rPr>
          <w:rFonts w:ascii="Times New Roman"/>
          <w:b w:val="false"/>
          <w:i w:val="false"/>
          <w:color w:val="000000"/>
          <w:sz w:val="28"/>
        </w:rPr>
        <w:t>
          работы станков, не контролируемых по пунктам Категории 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2D101     "Программное обеспечение" специально разработанное или           
</w:t>
      </w:r>
    </w:p>
    <w:p>
      <w:pPr>
        <w:spacing w:after="0"/>
        <w:ind w:left="0"/>
        <w:jc w:val="both"/>
      </w:pPr>
      <w:r>
        <w:rPr>
          <w:rFonts w:ascii="Times New Roman"/>
          <w:b w:val="false"/>
          <w:i w:val="false"/>
          <w:color w:val="000000"/>
          <w:sz w:val="28"/>
        </w:rPr>
        <w:t>
          модифицированное для "использования" в оборудовании,             
</w:t>
      </w:r>
    </w:p>
    <w:p>
      <w:pPr>
        <w:spacing w:after="0"/>
        <w:ind w:left="0"/>
        <w:jc w:val="both"/>
      </w:pPr>
      <w:r>
        <w:rPr>
          <w:rFonts w:ascii="Times New Roman"/>
          <w:b w:val="false"/>
          <w:i w:val="false"/>
          <w:color w:val="000000"/>
          <w:sz w:val="28"/>
        </w:rPr>
        <w:t>
          контролируемом по пунктам 2В104, 2В105, 2В109, 2В116, 2В117 или  
</w:t>
      </w:r>
    </w:p>
    <w:p>
      <w:pPr>
        <w:spacing w:after="0"/>
        <w:ind w:left="0"/>
        <w:jc w:val="both"/>
      </w:pPr>
      <w:r>
        <w:rPr>
          <w:rFonts w:ascii="Times New Roman"/>
          <w:b w:val="false"/>
          <w:i w:val="false"/>
          <w:color w:val="000000"/>
          <w:sz w:val="28"/>
        </w:rPr>
        <w:t>
          с 2В119 по 2В122
</w:t>
      </w:r>
    </w:p>
    <w:p>
      <w:pPr>
        <w:spacing w:after="0"/>
        <w:ind w:left="0"/>
        <w:jc w:val="both"/>
      </w:pPr>
      <w:r>
        <w:rPr>
          <w:rFonts w:ascii="Times New Roman"/>
          <w:b w:val="false"/>
          <w:i w:val="false"/>
          <w:color w:val="000000"/>
          <w:sz w:val="28"/>
        </w:rPr>
        <w:t>
(М)
</w:t>
      </w:r>
    </w:p>
    <w:p>
      <w:pPr>
        <w:spacing w:after="0"/>
        <w:ind w:left="0"/>
        <w:jc w:val="both"/>
      </w:pPr>
      <w:r>
        <w:rPr>
          <w:rFonts w:ascii="Times New Roman"/>
          <w:b w:val="false"/>
          <w:i w:val="false"/>
          <w:color w:val="000000"/>
          <w:sz w:val="28"/>
        </w:rPr>
        <w:t>
          Особое примечание: См. также 9D004.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2D201    "Программное обеспечение" специально разработанное для 
</w:t>
      </w:r>
    </w:p>
    <w:p>
      <w:pPr>
        <w:spacing w:after="0"/>
        <w:ind w:left="0"/>
        <w:jc w:val="both"/>
      </w:pPr>
      <w:r>
        <w:rPr>
          <w:rFonts w:ascii="Times New Roman"/>
          <w:b w:val="false"/>
          <w:i w:val="false"/>
          <w:color w:val="000000"/>
          <w:sz w:val="28"/>
        </w:rPr>
        <w:t>
(N)      "использования" в оборудовании, контролируемом по пунктам         
</w:t>
      </w:r>
    </w:p>
    <w:p>
      <w:pPr>
        <w:spacing w:after="0"/>
        <w:ind w:left="0"/>
        <w:jc w:val="both"/>
      </w:pPr>
      <w:r>
        <w:rPr>
          <w:rFonts w:ascii="Times New Roman"/>
          <w:b w:val="false"/>
          <w:i w:val="false"/>
          <w:color w:val="000000"/>
          <w:sz w:val="28"/>
        </w:rPr>
        <w:t>
         2В204, 2В206, 2В207, 2В209, 2В227 или 2В229.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2D202    "Программное обеспечением специально разработанное или 
</w:t>
      </w:r>
    </w:p>
    <w:p>
      <w:pPr>
        <w:spacing w:after="0"/>
        <w:ind w:left="0"/>
        <w:jc w:val="both"/>
      </w:pPr>
      <w:r>
        <w:rPr>
          <w:rFonts w:ascii="Times New Roman"/>
          <w:b w:val="false"/>
          <w:i w:val="false"/>
          <w:color w:val="000000"/>
          <w:sz w:val="28"/>
        </w:rPr>
        <w:t>
(N)      модифицированное для "разработки", "производства" или            
</w:t>
      </w:r>
    </w:p>
    <w:p>
      <w:pPr>
        <w:spacing w:after="0"/>
        <w:ind w:left="0"/>
        <w:jc w:val="both"/>
      </w:pPr>
      <w:r>
        <w:rPr>
          <w:rFonts w:ascii="Times New Roman"/>
          <w:b w:val="false"/>
          <w:i w:val="false"/>
          <w:color w:val="000000"/>
          <w:sz w:val="28"/>
        </w:rPr>
        <w:t>
         "использования" в оборудовании, контролируемом по пункту 2В201.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2D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2Е       Технология
</w:t>
      </w:r>
    </w:p>
    <w:p>
      <w:pPr>
        <w:spacing w:after="0"/>
        <w:ind w:left="0"/>
        <w:jc w:val="both"/>
      </w:pPr>
      <w:r>
        <w:rPr>
          <w:rFonts w:ascii="Times New Roman"/>
          <w:b w:val="false"/>
          <w:i w:val="false"/>
          <w:color w:val="000000"/>
          <w:sz w:val="28"/>
        </w:rPr>
        <w:t>
2Е001    "Технологии", в соответствии с общим технологическим примечанием
</w:t>
      </w:r>
    </w:p>
    <w:p>
      <w:pPr>
        <w:spacing w:after="0"/>
        <w:ind w:left="0"/>
        <w:jc w:val="both"/>
      </w:pPr>
      <w:r>
        <w:rPr>
          <w:rFonts w:ascii="Times New Roman"/>
          <w:b w:val="false"/>
          <w:i w:val="false"/>
          <w:color w:val="000000"/>
          <w:sz w:val="28"/>
        </w:rPr>
        <w:t>
(W1-Х)   предназначенные для "разработки" оборудования или "программного 
</w:t>
      </w:r>
    </w:p>
    <w:p>
      <w:pPr>
        <w:spacing w:after="0"/>
        <w:ind w:left="0"/>
        <w:jc w:val="both"/>
      </w:pPr>
      <w:r>
        <w:rPr>
          <w:rFonts w:ascii="Times New Roman"/>
          <w:b w:val="false"/>
          <w:i w:val="false"/>
          <w:color w:val="000000"/>
          <w:sz w:val="28"/>
        </w:rPr>
        <w:t>
         обеспечения", контролируемых по пунктам 2А, 2В или 2D.
</w:t>
      </w:r>
    </w:p>
    <w:p>
      <w:pPr>
        <w:spacing w:after="0"/>
        <w:ind w:left="0"/>
        <w:jc w:val="both"/>
      </w:pPr>
      <w:r>
        <w:rPr>
          <w:rFonts w:ascii="Times New Roman"/>
          <w:b w:val="false"/>
          <w:i w:val="false"/>
          <w:color w:val="000000"/>
          <w:sz w:val="28"/>
        </w:rPr>
        <w:t>
(M)
</w:t>
      </w:r>
    </w:p>
    <w:p>
      <w:pPr>
        <w:spacing w:after="0"/>
        <w:ind w:left="0"/>
        <w:jc w:val="both"/>
      </w:pPr>
      <w:r>
        <w:rPr>
          <w:rFonts w:ascii="Times New Roman"/>
          <w:b w:val="false"/>
          <w:i w:val="false"/>
          <w:color w:val="000000"/>
          <w:sz w:val="28"/>
        </w:rPr>
        <w:t>
(N)
</w:t>
      </w:r>
    </w:p>
    <w:p>
      <w:pPr>
        <w:spacing w:after="0"/>
        <w:ind w:left="0"/>
        <w:jc w:val="both"/>
      </w:pPr>
      <w:r>
        <w:rPr>
          <w:rFonts w:ascii="Times New Roman"/>
          <w:b w:val="false"/>
          <w:i w:val="false"/>
          <w:color w:val="000000"/>
          <w:sz w:val="28"/>
        </w:rPr>
        <w:t>
(A)     
</w:t>
      </w:r>
    </w:p>
    <w:p>
      <w:pPr>
        <w:spacing w:after="0"/>
        <w:ind w:left="0"/>
        <w:jc w:val="both"/>
      </w:pPr>
      <w:r>
        <w:rPr>
          <w:rFonts w:ascii="Times New Roman"/>
          <w:b w:val="false"/>
          <w:i w:val="false"/>
          <w:color w:val="000000"/>
          <w:sz w:val="28"/>
        </w:rPr>
        <w:t>
2E002    "Технологии", в соответствии с общим технологическим примечанием 
</w:t>
      </w:r>
    </w:p>
    <w:p>
      <w:pPr>
        <w:spacing w:after="0"/>
        <w:ind w:left="0"/>
        <w:jc w:val="both"/>
      </w:pPr>
      <w:r>
        <w:rPr>
          <w:rFonts w:ascii="Times New Roman"/>
          <w:b w:val="false"/>
          <w:i w:val="false"/>
          <w:color w:val="000000"/>
          <w:sz w:val="28"/>
        </w:rPr>
        <w:t>
(W1-X)   предназначенные для "производства" оборудования, контролируемого  
</w:t>
      </w:r>
    </w:p>
    <w:p>
      <w:pPr>
        <w:spacing w:after="0"/>
        <w:ind w:left="0"/>
        <w:jc w:val="both"/>
      </w:pPr>
      <w:r>
        <w:rPr>
          <w:rFonts w:ascii="Times New Roman"/>
          <w:b w:val="false"/>
          <w:i w:val="false"/>
          <w:color w:val="000000"/>
          <w:sz w:val="28"/>
        </w:rPr>
        <w:t>
         по пунктам 2А или 2В.
</w:t>
      </w:r>
    </w:p>
    <w:p>
      <w:pPr>
        <w:spacing w:after="0"/>
        <w:ind w:left="0"/>
        <w:jc w:val="both"/>
      </w:pPr>
      <w:r>
        <w:rPr>
          <w:rFonts w:ascii="Times New Roman"/>
          <w:b w:val="false"/>
          <w:i w:val="false"/>
          <w:color w:val="000000"/>
          <w:sz w:val="28"/>
        </w:rPr>
        <w:t>
(M)
</w:t>
      </w:r>
    </w:p>
    <w:p>
      <w:pPr>
        <w:spacing w:after="0"/>
        <w:ind w:left="0"/>
        <w:jc w:val="both"/>
      </w:pPr>
      <w:r>
        <w:rPr>
          <w:rFonts w:ascii="Times New Roman"/>
          <w:b w:val="false"/>
          <w:i w:val="false"/>
          <w:color w:val="000000"/>
          <w:sz w:val="28"/>
        </w:rPr>
        <w:t>
(N)
</w:t>
      </w:r>
    </w:p>
    <w:p>
      <w:pPr>
        <w:spacing w:after="0"/>
        <w:ind w:left="0"/>
        <w:jc w:val="both"/>
      </w:pPr>
      <w:r>
        <w:rPr>
          <w:rFonts w:ascii="Times New Roman"/>
          <w:b w:val="false"/>
          <w:i w:val="false"/>
          <w:color w:val="000000"/>
          <w:sz w:val="28"/>
        </w:rPr>
        <w:t>
(A)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2E003    Другие "технологии", такие как:
</w:t>
      </w:r>
    </w:p>
    <w:p>
      <w:pPr>
        <w:spacing w:after="0"/>
        <w:ind w:left="0"/>
        <w:jc w:val="both"/>
      </w:pPr>
      <w:r>
        <w:rPr>
          <w:rFonts w:ascii="Times New Roman"/>
          <w:b w:val="false"/>
          <w:i w:val="false"/>
          <w:color w:val="000000"/>
          <w:sz w:val="28"/>
        </w:rPr>
        <w:t>
(W)      а. "Технологии" для "разработки" интерактивной графики как        
</w:t>
      </w:r>
    </w:p>
    <w:p>
      <w:pPr>
        <w:spacing w:after="0"/>
        <w:ind w:left="0"/>
        <w:jc w:val="both"/>
      </w:pPr>
      <w:r>
        <w:rPr>
          <w:rFonts w:ascii="Times New Roman"/>
          <w:b w:val="false"/>
          <w:i w:val="false"/>
          <w:color w:val="000000"/>
          <w:sz w:val="28"/>
        </w:rPr>
        <w:t>
            интегральной части блоков "числового программного управления"  
</w:t>
      </w:r>
    </w:p>
    <w:p>
      <w:pPr>
        <w:spacing w:after="0"/>
        <w:ind w:left="0"/>
        <w:jc w:val="both"/>
      </w:pPr>
      <w:r>
        <w:rPr>
          <w:rFonts w:ascii="Times New Roman"/>
          <w:b w:val="false"/>
          <w:i w:val="false"/>
          <w:color w:val="000000"/>
          <w:sz w:val="28"/>
        </w:rPr>
        <w:t>
            для подготовки или модификации элементов программ;
</w:t>
      </w:r>
    </w:p>
    <w:p>
      <w:pPr>
        <w:spacing w:after="0"/>
        <w:ind w:left="0"/>
        <w:jc w:val="both"/>
      </w:pPr>
      <w:r>
        <w:rPr>
          <w:rFonts w:ascii="Times New Roman"/>
          <w:b w:val="false"/>
          <w:i w:val="false"/>
          <w:color w:val="000000"/>
          <w:sz w:val="28"/>
        </w:rPr>
        <w:t>
         b. Нижеперечисленные "технологии" производственных процессов 
</w:t>
      </w:r>
    </w:p>
    <w:p>
      <w:pPr>
        <w:spacing w:after="0"/>
        <w:ind w:left="0"/>
        <w:jc w:val="both"/>
      </w:pPr>
      <w:r>
        <w:rPr>
          <w:rFonts w:ascii="Times New Roman"/>
          <w:b w:val="false"/>
          <w:i w:val="false"/>
          <w:color w:val="000000"/>
          <w:sz w:val="28"/>
        </w:rPr>
        <w:t>
            металлообработки:
</w:t>
      </w:r>
    </w:p>
    <w:p>
      <w:pPr>
        <w:spacing w:after="0"/>
        <w:ind w:left="0"/>
        <w:jc w:val="both"/>
      </w:pPr>
      <w:r>
        <w:rPr>
          <w:rFonts w:ascii="Times New Roman"/>
          <w:b w:val="false"/>
          <w:i w:val="false"/>
          <w:color w:val="000000"/>
          <w:sz w:val="28"/>
        </w:rPr>
        <w:t>
            1. "Технологии" проектирования инструмента, пресс-форм или     
</w:t>
      </w:r>
    </w:p>
    <w:p>
      <w:pPr>
        <w:spacing w:after="0"/>
        <w:ind w:left="0"/>
        <w:jc w:val="both"/>
      </w:pPr>
      <w:r>
        <w:rPr>
          <w:rFonts w:ascii="Times New Roman"/>
          <w:b w:val="false"/>
          <w:i w:val="false"/>
          <w:color w:val="000000"/>
          <w:sz w:val="28"/>
        </w:rPr>
        <w:t>
               зажимных приспособлений, специально спроектированных для    
</w:t>
      </w:r>
    </w:p>
    <w:p>
      <w:pPr>
        <w:spacing w:after="0"/>
        <w:ind w:left="0"/>
        <w:jc w:val="both"/>
      </w:pPr>
      <w:r>
        <w:rPr>
          <w:rFonts w:ascii="Times New Roman"/>
          <w:b w:val="false"/>
          <w:i w:val="false"/>
          <w:color w:val="000000"/>
          <w:sz w:val="28"/>
        </w:rPr>
        <w:t>
               любого из следующих процессов:
</w:t>
      </w:r>
    </w:p>
    <w:p>
      <w:pPr>
        <w:spacing w:after="0"/>
        <w:ind w:left="0"/>
        <w:jc w:val="both"/>
      </w:pPr>
      <w:r>
        <w:rPr>
          <w:rFonts w:ascii="Times New Roman"/>
          <w:b w:val="false"/>
          <w:i w:val="false"/>
          <w:color w:val="000000"/>
          <w:sz w:val="28"/>
        </w:rPr>
        <w:t>
               а. "Сверхпластического формования";
</w:t>
      </w:r>
    </w:p>
    <w:p>
      <w:pPr>
        <w:spacing w:after="0"/>
        <w:ind w:left="0"/>
        <w:jc w:val="both"/>
      </w:pPr>
      <w:r>
        <w:rPr>
          <w:rFonts w:ascii="Times New Roman"/>
          <w:b w:val="false"/>
          <w:i w:val="false"/>
          <w:color w:val="000000"/>
          <w:sz w:val="28"/>
        </w:rPr>
        <w:t>
               b. "Диффузионной сварки"; или 
</w:t>
      </w:r>
    </w:p>
    <w:p>
      <w:pPr>
        <w:spacing w:after="0"/>
        <w:ind w:left="0"/>
        <w:jc w:val="both"/>
      </w:pPr>
      <w:r>
        <w:rPr>
          <w:rFonts w:ascii="Times New Roman"/>
          <w:b w:val="false"/>
          <w:i w:val="false"/>
          <w:color w:val="000000"/>
          <w:sz w:val="28"/>
        </w:rPr>
        <w:t>
               с. "Непосредственного гидравлического прессования";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Технические данные, включающие параметры или методы         
</w:t>
      </w:r>
    </w:p>
    <w:p>
      <w:pPr>
        <w:spacing w:after="0"/>
        <w:ind w:left="0"/>
        <w:jc w:val="both"/>
      </w:pPr>
      <w:r>
        <w:rPr>
          <w:rFonts w:ascii="Times New Roman"/>
          <w:b w:val="false"/>
          <w:i w:val="false"/>
          <w:color w:val="000000"/>
          <w:sz w:val="28"/>
        </w:rPr>
        <w:t>
               реализации процесса, перечисленные ниже и используемые для  
</w:t>
      </w:r>
    </w:p>
    <w:p>
      <w:pPr>
        <w:spacing w:after="0"/>
        <w:ind w:left="0"/>
        <w:jc w:val="both"/>
      </w:pPr>
      <w:r>
        <w:rPr>
          <w:rFonts w:ascii="Times New Roman"/>
          <w:b w:val="false"/>
          <w:i w:val="false"/>
          <w:color w:val="000000"/>
          <w:sz w:val="28"/>
        </w:rPr>
        <w:t>
               управления: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"Сверхпластическим формованием" алюминиевых, титановых   
</w:t>
      </w:r>
    </w:p>
    <w:p>
      <w:pPr>
        <w:spacing w:after="0"/>
        <w:ind w:left="0"/>
        <w:jc w:val="both"/>
      </w:pPr>
      <w:r>
        <w:rPr>
          <w:rFonts w:ascii="Times New Roman"/>
          <w:b w:val="false"/>
          <w:i w:val="false"/>
          <w:color w:val="000000"/>
          <w:sz w:val="28"/>
        </w:rPr>
        <w:t>
                  сплавов или "суперсплавов":
</w:t>
      </w:r>
    </w:p>
    <w:p>
      <w:pPr>
        <w:spacing w:after="0"/>
        <w:ind w:left="0"/>
        <w:jc w:val="both"/>
      </w:pPr>
      <w:r>
        <w:rPr>
          <w:rFonts w:ascii="Times New Roman"/>
          <w:b w:val="false"/>
          <w:i w:val="false"/>
          <w:color w:val="000000"/>
          <w:sz w:val="28"/>
        </w:rPr>
        <w:t>
                  1. Данные о подготовке поверхности;
</w:t>
      </w:r>
    </w:p>
    <w:p>
      <w:pPr>
        <w:spacing w:after="0"/>
        <w:ind w:left="0"/>
        <w:jc w:val="both"/>
      </w:pPr>
      <w:r>
        <w:rPr>
          <w:rFonts w:ascii="Times New Roman"/>
          <w:b w:val="false"/>
          <w:i w:val="false"/>
          <w:color w:val="000000"/>
          <w:sz w:val="28"/>
        </w:rPr>
        <w:t>
                  2. Данные о степени деформации;
</w:t>
      </w:r>
    </w:p>
    <w:p>
      <w:pPr>
        <w:spacing w:after="0"/>
        <w:ind w:left="0"/>
        <w:jc w:val="both"/>
      </w:pPr>
      <w:r>
        <w:rPr>
          <w:rFonts w:ascii="Times New Roman"/>
          <w:b w:val="false"/>
          <w:i w:val="false"/>
          <w:color w:val="000000"/>
          <w:sz w:val="28"/>
        </w:rPr>
        <w:t>
                  3. Температура;
</w:t>
      </w:r>
    </w:p>
    <w:p>
      <w:pPr>
        <w:spacing w:after="0"/>
        <w:ind w:left="0"/>
        <w:jc w:val="both"/>
      </w:pPr>
      <w:r>
        <w:rPr>
          <w:rFonts w:ascii="Times New Roman"/>
          <w:b w:val="false"/>
          <w:i w:val="false"/>
          <w:color w:val="000000"/>
          <w:sz w:val="28"/>
        </w:rPr>
        <w:t>
                  4. Давление;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"Диффузионной сваркой" "суперсплавов" или титановых      
</w:t>
      </w:r>
    </w:p>
    <w:p>
      <w:pPr>
        <w:spacing w:after="0"/>
        <w:ind w:left="0"/>
        <w:jc w:val="both"/>
      </w:pPr>
      <w:r>
        <w:rPr>
          <w:rFonts w:ascii="Times New Roman"/>
          <w:b w:val="false"/>
          <w:i w:val="false"/>
          <w:color w:val="000000"/>
          <w:sz w:val="28"/>
        </w:rPr>
        <w:t>
                  сплавов: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Данные о подготовке поверхности;
</w:t>
      </w:r>
    </w:p>
    <w:p>
      <w:pPr>
        <w:spacing w:after="0"/>
        <w:ind w:left="0"/>
        <w:jc w:val="both"/>
      </w:pPr>
      <w:r>
        <w:rPr>
          <w:rFonts w:ascii="Times New Roman"/>
          <w:b w:val="false"/>
          <w:i w:val="false"/>
          <w:color w:val="000000"/>
          <w:sz w:val="28"/>
        </w:rPr>
        <w:t>
                  2. Температура;
</w:t>
      </w:r>
    </w:p>
    <w:p>
      <w:pPr>
        <w:spacing w:after="0"/>
        <w:ind w:left="0"/>
        <w:jc w:val="both"/>
      </w:pPr>
      <w:r>
        <w:rPr>
          <w:rFonts w:ascii="Times New Roman"/>
          <w:b w:val="false"/>
          <w:i w:val="false"/>
          <w:color w:val="000000"/>
          <w:sz w:val="28"/>
        </w:rPr>
        <w:t>
                  3. Давление;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"Гидравлическим прессованием прямого действия"           
</w:t>
      </w:r>
    </w:p>
    <w:p>
      <w:pPr>
        <w:spacing w:after="0"/>
        <w:ind w:left="0"/>
        <w:jc w:val="both"/>
      </w:pPr>
      <w:r>
        <w:rPr>
          <w:rFonts w:ascii="Times New Roman"/>
          <w:b w:val="false"/>
          <w:i w:val="false"/>
          <w:color w:val="000000"/>
          <w:sz w:val="28"/>
        </w:rPr>
        <w:t>
                  алюминиевых или титановых сплавов: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Давление;         
</w:t>
      </w:r>
    </w:p>
    <w:p>
      <w:pPr>
        <w:spacing w:after="0"/>
        <w:ind w:left="0"/>
        <w:jc w:val="both"/>
      </w:pPr>
      <w:r>
        <w:rPr>
          <w:rFonts w:ascii="Times New Roman"/>
          <w:b w:val="false"/>
          <w:i w:val="false"/>
          <w:color w:val="000000"/>
          <w:sz w:val="28"/>
        </w:rPr>
        <w:t>
                  2. Продолжительность цикла;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"Горячим изостатическим уплотнением" титановых, 
</w:t>
      </w:r>
    </w:p>
    <w:p>
      <w:pPr>
        <w:spacing w:after="0"/>
        <w:ind w:left="0"/>
        <w:jc w:val="both"/>
      </w:pPr>
      <w:r>
        <w:rPr>
          <w:rFonts w:ascii="Times New Roman"/>
          <w:b w:val="false"/>
          <w:i w:val="false"/>
          <w:color w:val="000000"/>
          <w:sz w:val="28"/>
        </w:rPr>
        <w:t>
                  алюминиевых сплавов или "суперсплавов":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Температура;
</w:t>
      </w:r>
    </w:p>
    <w:p>
      <w:pPr>
        <w:spacing w:after="0"/>
        <w:ind w:left="0"/>
        <w:jc w:val="both"/>
      </w:pPr>
      <w:r>
        <w:rPr>
          <w:rFonts w:ascii="Times New Roman"/>
          <w:b w:val="false"/>
          <w:i w:val="false"/>
          <w:color w:val="000000"/>
          <w:sz w:val="28"/>
        </w:rPr>
        <w:t>
                  2. Давление;
</w:t>
      </w:r>
    </w:p>
    <w:p>
      <w:pPr>
        <w:spacing w:after="0"/>
        <w:ind w:left="0"/>
        <w:jc w:val="both"/>
      </w:pPr>
      <w:r>
        <w:rPr>
          <w:rFonts w:ascii="Times New Roman"/>
          <w:b w:val="false"/>
          <w:i w:val="false"/>
          <w:color w:val="000000"/>
          <w:sz w:val="28"/>
        </w:rPr>
        <w:t>
                  3. Продолжительность цикла;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"Технологии" "разработки" или "производства" гидравлических 
</w:t>
      </w:r>
    </w:p>
    <w:p>
      <w:pPr>
        <w:spacing w:after="0"/>
        <w:ind w:left="0"/>
        <w:jc w:val="both"/>
      </w:pPr>
      <w:r>
        <w:rPr>
          <w:rFonts w:ascii="Times New Roman"/>
          <w:b w:val="false"/>
          <w:i w:val="false"/>
          <w:color w:val="000000"/>
          <w:sz w:val="28"/>
        </w:rPr>
        <w:t>
            вытяжных формовочных машин и соответствующих матриц для        
</w:t>
      </w:r>
    </w:p>
    <w:p>
      <w:pPr>
        <w:spacing w:after="0"/>
        <w:ind w:left="0"/>
        <w:jc w:val="both"/>
      </w:pPr>
      <w:r>
        <w:rPr>
          <w:rFonts w:ascii="Times New Roman"/>
          <w:b w:val="false"/>
          <w:i w:val="false"/>
          <w:color w:val="000000"/>
          <w:sz w:val="28"/>
        </w:rPr>
        <w:t>
            изготовления конструкций корпусов летательных аппаратов;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"Технологии" для "разработки" генераторов машинных команд 
</w:t>
      </w:r>
    </w:p>
    <w:p>
      <w:pPr>
        <w:spacing w:after="0"/>
        <w:ind w:left="0"/>
        <w:jc w:val="both"/>
      </w:pPr>
      <w:r>
        <w:rPr>
          <w:rFonts w:ascii="Times New Roman"/>
          <w:b w:val="false"/>
          <w:i w:val="false"/>
          <w:color w:val="000000"/>
          <w:sz w:val="28"/>
        </w:rPr>
        <w:t>
            (например, элементов программ) из проектных данных,            
</w:t>
      </w:r>
    </w:p>
    <w:p>
      <w:pPr>
        <w:spacing w:after="0"/>
        <w:ind w:left="0"/>
        <w:jc w:val="both"/>
      </w:pPr>
      <w:r>
        <w:rPr>
          <w:rFonts w:ascii="Times New Roman"/>
          <w:b w:val="false"/>
          <w:i w:val="false"/>
          <w:color w:val="000000"/>
          <w:sz w:val="28"/>
        </w:rPr>
        <w:t>
            находящихся внутри блоков "числового программного 
</w:t>
      </w:r>
    </w:p>
    <w:p>
      <w:pPr>
        <w:spacing w:after="0"/>
        <w:ind w:left="0"/>
        <w:jc w:val="both"/>
      </w:pPr>
      <w:r>
        <w:rPr>
          <w:rFonts w:ascii="Times New Roman"/>
          <w:b w:val="false"/>
          <w:i w:val="false"/>
          <w:color w:val="000000"/>
          <w:sz w:val="28"/>
        </w:rPr>
        <w:t>
            управления";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"Технологии" для "разработки" интегрирующего "программного 
</w:t>
      </w:r>
    </w:p>
    <w:p>
      <w:pPr>
        <w:spacing w:after="0"/>
        <w:ind w:left="0"/>
        <w:jc w:val="both"/>
      </w:pPr>
      <w:r>
        <w:rPr>
          <w:rFonts w:ascii="Times New Roman"/>
          <w:b w:val="false"/>
          <w:i w:val="false"/>
          <w:color w:val="000000"/>
          <w:sz w:val="28"/>
        </w:rPr>
        <w:t>
            обеспечения" для встраивания в экспертные системы, повышающие  
</w:t>
      </w:r>
    </w:p>
    <w:p>
      <w:pPr>
        <w:spacing w:after="0"/>
        <w:ind w:left="0"/>
        <w:jc w:val="both"/>
      </w:pPr>
      <w:r>
        <w:rPr>
          <w:rFonts w:ascii="Times New Roman"/>
          <w:b w:val="false"/>
          <w:i w:val="false"/>
          <w:color w:val="000000"/>
          <w:sz w:val="28"/>
        </w:rPr>
        <w:t>
            в заводских условиях операционные возможности блоков           
</w:t>
      </w:r>
    </w:p>
    <w:p>
      <w:pPr>
        <w:spacing w:after="0"/>
        <w:ind w:left="0"/>
        <w:jc w:val="both"/>
      </w:pPr>
      <w:r>
        <w:rPr>
          <w:rFonts w:ascii="Times New Roman"/>
          <w:b w:val="false"/>
          <w:i w:val="false"/>
          <w:color w:val="000000"/>
          <w:sz w:val="28"/>
        </w:rPr>
        <w:t>
            "числового программного управления";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"Технологии" для применения в неорганических поверхностных 
</w:t>
      </w:r>
    </w:p>
    <w:p>
      <w:pPr>
        <w:spacing w:after="0"/>
        <w:ind w:left="0"/>
        <w:jc w:val="both"/>
      </w:pPr>
      <w:r>
        <w:rPr>
          <w:rFonts w:ascii="Times New Roman"/>
          <w:b w:val="false"/>
          <w:i w:val="false"/>
          <w:color w:val="000000"/>
          <w:sz w:val="28"/>
        </w:rPr>
        <w:t>
            покрытиях или неорганических покрытиях с модификацией          
</w:t>
      </w:r>
    </w:p>
    <w:p>
      <w:pPr>
        <w:spacing w:after="0"/>
        <w:ind w:left="0"/>
        <w:jc w:val="both"/>
      </w:pPr>
      <w:r>
        <w:rPr>
          <w:rFonts w:ascii="Times New Roman"/>
          <w:b w:val="false"/>
          <w:i w:val="false"/>
          <w:color w:val="000000"/>
          <w:sz w:val="28"/>
        </w:rPr>
        <w:t>
            поверхности изделия, отмеченных в графе (3 приведенной ниже)   
</w:t>
      </w:r>
    </w:p>
    <w:p>
      <w:pPr>
        <w:spacing w:after="0"/>
        <w:ind w:left="0"/>
        <w:jc w:val="both"/>
      </w:pPr>
      <w:r>
        <w:rPr>
          <w:rFonts w:ascii="Times New Roman"/>
          <w:b w:val="false"/>
          <w:i w:val="false"/>
          <w:color w:val="000000"/>
          <w:sz w:val="28"/>
        </w:rPr>
        <w:t>
            "Результирующее покрытие" нижеследующей таблицы; неэлектронных 
</w:t>
      </w:r>
    </w:p>
    <w:p>
      <w:pPr>
        <w:spacing w:after="0"/>
        <w:ind w:left="0"/>
        <w:jc w:val="both"/>
      </w:pPr>
      <w:r>
        <w:rPr>
          <w:rFonts w:ascii="Times New Roman"/>
          <w:b w:val="false"/>
          <w:i w:val="false"/>
          <w:color w:val="000000"/>
          <w:sz w:val="28"/>
        </w:rPr>
        <w:t>
            подложек (субстратов), отмеченных в графе "Подложки"           
</w:t>
      </w:r>
    </w:p>
    <w:p>
      <w:pPr>
        <w:spacing w:after="0"/>
        <w:ind w:left="0"/>
        <w:jc w:val="both"/>
      </w:pPr>
      <w:r>
        <w:rPr>
          <w:rFonts w:ascii="Times New Roman"/>
          <w:b w:val="false"/>
          <w:i w:val="false"/>
          <w:color w:val="000000"/>
          <w:sz w:val="28"/>
        </w:rPr>
        <w:t>
            нижеследующей таблицы; с помощью процессов, отмеченных в графе 
</w:t>
      </w:r>
    </w:p>
    <w:p>
      <w:pPr>
        <w:spacing w:after="0"/>
        <w:ind w:left="0"/>
        <w:jc w:val="both"/>
      </w:pPr>
      <w:r>
        <w:rPr>
          <w:rFonts w:ascii="Times New Roman"/>
          <w:b w:val="false"/>
          <w:i w:val="false"/>
          <w:color w:val="000000"/>
          <w:sz w:val="28"/>
        </w:rPr>
        <w:t>
            "Наименование процесса нанесения покрытия" нижеследующей 
</w:t>
      </w:r>
    </w:p>
    <w:p>
      <w:pPr>
        <w:spacing w:after="0"/>
        <w:ind w:left="0"/>
        <w:jc w:val="both"/>
      </w:pPr>
      <w:r>
        <w:rPr>
          <w:rFonts w:ascii="Times New Roman"/>
          <w:b w:val="false"/>
          <w:i w:val="false"/>
          <w:color w:val="000000"/>
          <w:sz w:val="28"/>
        </w:rPr>
        <w:t>
            таблицы и определенных техническим примечанием.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таблица и техническое примечание приведены после      
</w:t>
      </w:r>
    </w:p>
    <w:p>
      <w:pPr>
        <w:spacing w:after="0"/>
        <w:ind w:left="0"/>
        <w:jc w:val="both"/>
      </w:pPr>
      <w:r>
        <w:rPr>
          <w:rFonts w:ascii="Times New Roman"/>
          <w:b w:val="false"/>
          <w:i w:val="false"/>
          <w:color w:val="000000"/>
          <w:sz w:val="28"/>
        </w:rPr>
        <w:t>
                     пункта 2Е301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2Е101    "Технология" в соответствии с общим технологическим примечанием   
</w:t>
      </w:r>
    </w:p>
    <w:p>
      <w:pPr>
        <w:spacing w:after="0"/>
        <w:ind w:left="0"/>
        <w:jc w:val="both"/>
      </w:pPr>
      <w:r>
        <w:rPr>
          <w:rFonts w:ascii="Times New Roman"/>
          <w:b w:val="false"/>
          <w:i w:val="false"/>
          <w:color w:val="000000"/>
          <w:sz w:val="28"/>
        </w:rPr>
        <w:t>
         для "использования" в оборудовании или 
</w:t>
      </w:r>
    </w:p>
    <w:p>
      <w:pPr>
        <w:spacing w:after="0"/>
        <w:ind w:left="0"/>
        <w:jc w:val="both"/>
      </w:pPr>
      <w:r>
        <w:rPr>
          <w:rFonts w:ascii="Times New Roman"/>
          <w:b w:val="false"/>
          <w:i w:val="false"/>
          <w:color w:val="000000"/>
          <w:sz w:val="28"/>
        </w:rPr>
        <w:t>
(М)      "программном обеспечении", перечисленном в 2В004, 2В009, 2В104,   
</w:t>
      </w:r>
    </w:p>
    <w:p>
      <w:pPr>
        <w:spacing w:after="0"/>
        <w:ind w:left="0"/>
        <w:jc w:val="both"/>
      </w:pPr>
      <w:r>
        <w:rPr>
          <w:rFonts w:ascii="Times New Roman"/>
          <w:b w:val="false"/>
          <w:i w:val="false"/>
          <w:color w:val="000000"/>
          <w:sz w:val="28"/>
        </w:rPr>
        <w:t>
         2В109, 2В116 или 2D101.
</w:t>
      </w:r>
    </w:p>
    <w:p>
      <w:pPr>
        <w:spacing w:after="0"/>
        <w:ind w:left="0"/>
        <w:jc w:val="both"/>
      </w:pPr>
      <w:r>
        <w:rPr>
          <w:rFonts w:ascii="Times New Roman"/>
          <w:b w:val="false"/>
          <w:i w:val="false"/>
          <w:color w:val="000000"/>
          <w:sz w:val="28"/>
        </w:rPr>
        <w:t>
(N)
</w:t>
      </w:r>
    </w:p>
    <w:p>
      <w:pPr>
        <w:spacing w:after="0"/>
        <w:ind w:left="0"/>
        <w:jc w:val="both"/>
      </w:pPr>
      <w:r>
        <w:rPr>
          <w:rFonts w:ascii="Times New Roman"/>
          <w:b w:val="false"/>
          <w:i w:val="false"/>
          <w:color w:val="000000"/>
          <w:sz w:val="28"/>
        </w:rPr>
        <w:t>
2E201    "Технология" в соответствии с общим технологическим примечанием   
</w:t>
      </w:r>
    </w:p>
    <w:p>
      <w:pPr>
        <w:spacing w:after="0"/>
        <w:ind w:left="0"/>
        <w:jc w:val="both"/>
      </w:pPr>
      <w:r>
        <w:rPr>
          <w:rFonts w:ascii="Times New Roman"/>
          <w:b w:val="false"/>
          <w:i w:val="false"/>
          <w:color w:val="000000"/>
          <w:sz w:val="28"/>
        </w:rPr>
        <w:t>
         для "использования" в оборудовании или
</w:t>
      </w:r>
    </w:p>
    <w:p>
      <w:pPr>
        <w:spacing w:after="0"/>
        <w:ind w:left="0"/>
        <w:jc w:val="both"/>
      </w:pPr>
      <w:r>
        <w:rPr>
          <w:rFonts w:ascii="Times New Roman"/>
          <w:b w:val="false"/>
          <w:i w:val="false"/>
          <w:color w:val="000000"/>
          <w:sz w:val="28"/>
        </w:rPr>
        <w:t>
(N)      "программном обеспечении", перечисленных в пунктах 2А225, 2А226,  
</w:t>
      </w:r>
    </w:p>
    <w:p>
      <w:pPr>
        <w:spacing w:after="0"/>
        <w:ind w:left="0"/>
        <w:jc w:val="both"/>
      </w:pPr>
      <w:r>
        <w:rPr>
          <w:rFonts w:ascii="Times New Roman"/>
          <w:b w:val="false"/>
          <w:i w:val="false"/>
          <w:color w:val="000000"/>
          <w:sz w:val="28"/>
        </w:rPr>
        <w:t>
         2В001, 2В006, 2В007.b., 2В007.с., 2В008, 2В009, 2В201, 2В204,     
</w:t>
      </w:r>
    </w:p>
    <w:p>
      <w:pPr>
        <w:spacing w:after="0"/>
        <w:ind w:left="0"/>
        <w:jc w:val="both"/>
      </w:pPr>
      <w:r>
        <w:rPr>
          <w:rFonts w:ascii="Times New Roman"/>
          <w:b w:val="false"/>
          <w:i w:val="false"/>
          <w:color w:val="000000"/>
          <w:sz w:val="28"/>
        </w:rPr>
        <w:t>
         2В206, 2В207, 2В209, с 2В225 по 2В232, 2D201 или 2D202.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2E301    "Технология", требуемая для "использования" изделий,              
</w:t>
      </w:r>
    </w:p>
    <w:p>
      <w:pPr>
        <w:spacing w:after="0"/>
        <w:ind w:left="0"/>
        <w:jc w:val="both"/>
      </w:pPr>
      <w:r>
        <w:rPr>
          <w:rFonts w:ascii="Times New Roman"/>
          <w:b w:val="false"/>
          <w:i w:val="false"/>
          <w:color w:val="000000"/>
          <w:sz w:val="28"/>
        </w:rPr>
        <w:t>
         перечисленных в пунктах с 2В350 по 2В352.
</w:t>
      </w:r>
    </w:p>
    <w:p>
      <w:pPr>
        <w:spacing w:after="0"/>
        <w:ind w:left="0"/>
        <w:jc w:val="both"/>
      </w:pPr>
      <w:r>
        <w:rPr>
          <w:rFonts w:ascii="Times New Roman"/>
          <w:b w:val="false"/>
          <w:i w:val="false"/>
          <w:color w:val="000000"/>
          <w:sz w:val="28"/>
        </w:rPr>
        <w:t>
(A)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2E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технических приемов осаждения покрытии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Название процесса         2. Подложки           3. Результирующее
</w:t>
      </w:r>
    </w:p>
    <w:p>
      <w:pPr>
        <w:spacing w:after="0"/>
        <w:ind w:left="0"/>
        <w:jc w:val="both"/>
      </w:pPr>
      <w:r>
        <w:rPr>
          <w:rFonts w:ascii="Times New Roman"/>
          <w:b w:val="false"/>
          <w:i w:val="false"/>
          <w:color w:val="000000"/>
          <w:sz w:val="28"/>
        </w:rPr>
        <w:t>
     нанесения покрытия (1)*                            покрытие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А. 
</w:t>
      </w:r>
    </w:p>
    <w:p>
      <w:pPr>
        <w:spacing w:after="0"/>
        <w:ind w:left="0"/>
        <w:jc w:val="both"/>
      </w:pPr>
      <w:r>
        <w:rPr>
          <w:rFonts w:ascii="Times New Roman"/>
          <w:b w:val="false"/>
          <w:i w:val="false"/>
          <w:color w:val="000000"/>
          <w:sz w:val="28"/>
        </w:rPr>
        <w:t>
Химическое осаждение из        "Суперсплавы"           Алюминиды для
</w:t>
      </w:r>
    </w:p>
    <w:p>
      <w:pPr>
        <w:spacing w:after="0"/>
        <w:ind w:left="0"/>
        <w:jc w:val="both"/>
      </w:pPr>
      <w:r>
        <w:rPr>
          <w:rFonts w:ascii="Times New Roman"/>
          <w:b w:val="false"/>
          <w:i w:val="false"/>
          <w:color w:val="000000"/>
          <w:sz w:val="28"/>
        </w:rPr>
        <w:t>
паровой фазы (СVD)                                     внутренних каналов
</w:t>
      </w:r>
    </w:p>
    <w:p>
      <w:pPr>
        <w:spacing w:after="0"/>
        <w:ind w:left="0"/>
        <w:jc w:val="both"/>
      </w:pPr>
      <w:r>
        <w:rPr>
          <w:rFonts w:ascii="Times New Roman"/>
          <w:b w:val="false"/>
          <w:i w:val="false"/>
          <w:color w:val="000000"/>
          <w:sz w:val="28"/>
        </w:rPr>
        <w:t>
                               Керамика и стекло       Силицилы
</w:t>
      </w:r>
    </w:p>
    <w:p>
      <w:pPr>
        <w:spacing w:after="0"/>
        <w:ind w:left="0"/>
        <w:jc w:val="both"/>
      </w:pPr>
      <w:r>
        <w:rPr>
          <w:rFonts w:ascii="Times New Roman"/>
          <w:b w:val="false"/>
          <w:i w:val="false"/>
          <w:color w:val="000000"/>
          <w:sz w:val="28"/>
        </w:rPr>
        <w:t>
                               с малым коэффициентом   Карбиды
</w:t>
      </w:r>
    </w:p>
    <w:p>
      <w:pPr>
        <w:spacing w:after="0"/>
        <w:ind w:left="0"/>
        <w:jc w:val="both"/>
      </w:pPr>
      <w:r>
        <w:rPr>
          <w:rFonts w:ascii="Times New Roman"/>
          <w:b w:val="false"/>
          <w:i w:val="false"/>
          <w:color w:val="000000"/>
          <w:sz w:val="28"/>
        </w:rPr>
        <w:t>
                               расширения (14)         Диэлектрические
</w:t>
      </w:r>
    </w:p>
    <w:p>
      <w:pPr>
        <w:spacing w:after="0"/>
        <w:ind w:left="0"/>
        <w:jc w:val="both"/>
      </w:pPr>
      <w:r>
        <w:rPr>
          <w:rFonts w:ascii="Times New Roman"/>
          <w:b w:val="false"/>
          <w:i w:val="false"/>
          <w:color w:val="000000"/>
          <w:sz w:val="28"/>
        </w:rPr>
        <w:t>
                                                       слои (15)
</w:t>
      </w:r>
    </w:p>
    <w:p>
      <w:pPr>
        <w:spacing w:after="0"/>
        <w:ind w:left="0"/>
        <w:jc w:val="both"/>
      </w:pPr>
      <w:r>
        <w:rPr>
          <w:rFonts w:ascii="Times New Roman"/>
          <w:b w:val="false"/>
          <w:i w:val="false"/>
          <w:color w:val="000000"/>
          <w:sz w:val="28"/>
        </w:rPr>
        <w:t>
                                                       Алмаз
</w:t>
      </w:r>
    </w:p>
    <w:p>
      <w:pPr>
        <w:spacing w:after="0"/>
        <w:ind w:left="0"/>
        <w:jc w:val="both"/>
      </w:pPr>
      <w:r>
        <w:rPr>
          <w:rFonts w:ascii="Times New Roman"/>
          <w:b w:val="false"/>
          <w:i w:val="false"/>
          <w:color w:val="000000"/>
          <w:sz w:val="28"/>
        </w:rPr>
        <w:t>
                                                       Алмазо-подобный
</w:t>
      </w:r>
    </w:p>
    <w:p>
      <w:pPr>
        <w:spacing w:after="0"/>
        <w:ind w:left="0"/>
        <w:jc w:val="both"/>
      </w:pPr>
      <w:r>
        <w:rPr>
          <w:rFonts w:ascii="Times New Roman"/>
          <w:b w:val="false"/>
          <w:i w:val="false"/>
          <w:color w:val="000000"/>
          <w:sz w:val="28"/>
        </w:rPr>
        <w:t>
                                                       углерод (17)
</w:t>
      </w:r>
    </w:p>
    <w:p>
      <w:pPr>
        <w:spacing w:after="0"/>
        <w:ind w:left="0"/>
        <w:jc w:val="both"/>
      </w:pPr>
      <w:r>
        <w:rPr>
          <w:rFonts w:ascii="Times New Roman"/>
          <w:b w:val="false"/>
          <w:i w:val="false"/>
          <w:color w:val="000000"/>
          <w:sz w:val="28"/>
        </w:rPr>
        <w:t>
                               Углерод-углерод,        Силициды
</w:t>
      </w:r>
    </w:p>
    <w:p>
      <w:pPr>
        <w:spacing w:after="0"/>
        <w:ind w:left="0"/>
        <w:jc w:val="both"/>
      </w:pPr>
      <w:r>
        <w:rPr>
          <w:rFonts w:ascii="Times New Roman"/>
          <w:b w:val="false"/>
          <w:i w:val="false"/>
          <w:color w:val="000000"/>
          <w:sz w:val="28"/>
        </w:rPr>
        <w:t>
                               керамика и              Карбиды
</w:t>
      </w:r>
    </w:p>
    <w:p>
      <w:pPr>
        <w:spacing w:after="0"/>
        <w:ind w:left="0"/>
        <w:jc w:val="both"/>
      </w:pPr>
      <w:r>
        <w:rPr>
          <w:rFonts w:ascii="Times New Roman"/>
          <w:b w:val="false"/>
          <w:i w:val="false"/>
          <w:color w:val="000000"/>
          <w:sz w:val="28"/>
        </w:rPr>
        <w:t>
                               "композиционные         тугоплавкие металлы,
</w:t>
      </w:r>
    </w:p>
    <w:p>
      <w:pPr>
        <w:spacing w:after="0"/>
        <w:ind w:left="0"/>
        <w:jc w:val="both"/>
      </w:pPr>
      <w:r>
        <w:rPr>
          <w:rFonts w:ascii="Times New Roman"/>
          <w:b w:val="false"/>
          <w:i w:val="false"/>
          <w:color w:val="000000"/>
          <w:sz w:val="28"/>
        </w:rPr>
        <w:t>
                               материалы" с металли-   смеси перечисленных
</w:t>
      </w:r>
    </w:p>
    <w:p>
      <w:pPr>
        <w:spacing w:after="0"/>
        <w:ind w:left="0"/>
        <w:jc w:val="both"/>
      </w:pPr>
      <w:r>
        <w:rPr>
          <w:rFonts w:ascii="Times New Roman"/>
          <w:b w:val="false"/>
          <w:i w:val="false"/>
          <w:color w:val="000000"/>
          <w:sz w:val="28"/>
        </w:rPr>
        <w:t>
                               ческой "матрицей"       выше материалов (4),
</w:t>
      </w:r>
    </w:p>
    <w:p>
      <w:pPr>
        <w:spacing w:after="0"/>
        <w:ind w:left="0"/>
        <w:jc w:val="both"/>
      </w:pPr>
      <w:r>
        <w:rPr>
          <w:rFonts w:ascii="Times New Roman"/>
          <w:b w:val="false"/>
          <w:i w:val="false"/>
          <w:color w:val="000000"/>
          <w:sz w:val="28"/>
        </w:rPr>
        <w:t>
                                                       слои диэлектриков 
</w:t>
      </w:r>
    </w:p>
    <w:p>
      <w:pPr>
        <w:spacing w:after="0"/>
        <w:ind w:left="0"/>
        <w:jc w:val="both"/>
      </w:pPr>
      <w:r>
        <w:rPr>
          <w:rFonts w:ascii="Times New Roman"/>
          <w:b w:val="false"/>
          <w:i w:val="false"/>
          <w:color w:val="000000"/>
          <w:sz w:val="28"/>
        </w:rPr>
        <w:t>
                                                       (15), алюминиды, 
</w:t>
      </w:r>
    </w:p>
    <w:p>
      <w:pPr>
        <w:spacing w:after="0"/>
        <w:ind w:left="0"/>
        <w:jc w:val="both"/>
      </w:pPr>
      <w:r>
        <w:rPr>
          <w:rFonts w:ascii="Times New Roman"/>
          <w:b w:val="false"/>
          <w:i w:val="false"/>
          <w:color w:val="000000"/>
          <w:sz w:val="28"/>
        </w:rPr>
        <w:t>
                                                       сплавы алюминидов 
</w:t>
      </w:r>
    </w:p>
    <w:p>
      <w:pPr>
        <w:spacing w:after="0"/>
        <w:ind w:left="0"/>
        <w:jc w:val="both"/>
      </w:pPr>
      <w:r>
        <w:rPr>
          <w:rFonts w:ascii="Times New Roman"/>
          <w:b w:val="false"/>
          <w:i w:val="false"/>
          <w:color w:val="000000"/>
          <w:sz w:val="28"/>
        </w:rPr>
        <w:t>
                                                       (2) нитрид бора
</w:t>
      </w:r>
    </w:p>
    <w:p>
      <w:pPr>
        <w:spacing w:after="0"/>
        <w:ind w:left="0"/>
        <w:jc w:val="both"/>
      </w:pPr>
      <w:r>
        <w:rPr>
          <w:rFonts w:ascii="Times New Roman"/>
          <w:b w:val="false"/>
          <w:i w:val="false"/>
          <w:color w:val="000000"/>
          <w:sz w:val="28"/>
        </w:rPr>
        <w:t>
                               цементированный         карбиды,
</w:t>
      </w:r>
    </w:p>
    <w:p>
      <w:pPr>
        <w:spacing w:after="0"/>
        <w:ind w:left="0"/>
        <w:jc w:val="both"/>
      </w:pPr>
      <w:r>
        <w:rPr>
          <w:rFonts w:ascii="Times New Roman"/>
          <w:b w:val="false"/>
          <w:i w:val="false"/>
          <w:color w:val="000000"/>
          <w:sz w:val="28"/>
        </w:rPr>
        <w:t>
                               карбид вольфрама (16),  вольфрам,
</w:t>
      </w:r>
    </w:p>
    <w:p>
      <w:pPr>
        <w:spacing w:after="0"/>
        <w:ind w:left="0"/>
        <w:jc w:val="both"/>
      </w:pPr>
      <w:r>
        <w:rPr>
          <w:rFonts w:ascii="Times New Roman"/>
          <w:b w:val="false"/>
          <w:i w:val="false"/>
          <w:color w:val="000000"/>
          <w:sz w:val="28"/>
        </w:rPr>
        <w:t>
                               карбид кремния          смеси перечисленных
</w:t>
      </w:r>
    </w:p>
    <w:p>
      <w:pPr>
        <w:spacing w:after="0"/>
        <w:ind w:left="0"/>
        <w:jc w:val="both"/>
      </w:pPr>
      <w:r>
        <w:rPr>
          <w:rFonts w:ascii="Times New Roman"/>
          <w:b w:val="false"/>
          <w:i w:val="false"/>
          <w:color w:val="000000"/>
          <w:sz w:val="28"/>
        </w:rPr>
        <w:t>
                                                       выше материалов     
</w:t>
      </w:r>
    </w:p>
    <w:p>
      <w:pPr>
        <w:spacing w:after="0"/>
        <w:ind w:left="0"/>
        <w:jc w:val="both"/>
      </w:pPr>
      <w:r>
        <w:rPr>
          <w:rFonts w:ascii="Times New Roman"/>
          <w:b w:val="false"/>
          <w:i w:val="false"/>
          <w:color w:val="000000"/>
          <w:sz w:val="28"/>
        </w:rPr>
        <w:t>
                                                       (4), слои 
</w:t>
      </w:r>
    </w:p>
    <w:p>
      <w:pPr>
        <w:spacing w:after="0"/>
        <w:ind w:left="0"/>
        <w:jc w:val="both"/>
      </w:pPr>
      <w:r>
        <w:rPr>
          <w:rFonts w:ascii="Times New Roman"/>
          <w:b w:val="false"/>
          <w:i w:val="false"/>
          <w:color w:val="000000"/>
          <w:sz w:val="28"/>
        </w:rPr>
        <w:t>
                                                       диэлектриков (15)
</w:t>
      </w:r>
    </w:p>
    <w:p>
      <w:pPr>
        <w:spacing w:after="0"/>
        <w:ind w:left="0"/>
        <w:jc w:val="both"/>
      </w:pPr>
      <w:r>
        <w:rPr>
          <w:rFonts w:ascii="Times New Roman"/>
          <w:b w:val="false"/>
          <w:i w:val="false"/>
          <w:color w:val="000000"/>
          <w:sz w:val="28"/>
        </w:rPr>
        <w:t>
                               молибден и его сплавы   слои диэлектриков   
</w:t>
      </w:r>
    </w:p>
    <w:p>
      <w:pPr>
        <w:spacing w:after="0"/>
        <w:ind w:left="0"/>
        <w:jc w:val="both"/>
      </w:pPr>
      <w:r>
        <w:rPr>
          <w:rFonts w:ascii="Times New Roman"/>
          <w:b w:val="false"/>
          <w:i w:val="false"/>
          <w:color w:val="000000"/>
          <w:sz w:val="28"/>
        </w:rPr>
        <w:t>
                                                       (15)
</w:t>
      </w:r>
    </w:p>
    <w:p>
      <w:pPr>
        <w:spacing w:after="0"/>
        <w:ind w:left="0"/>
        <w:jc w:val="both"/>
      </w:pPr>
      <w:r>
        <w:rPr>
          <w:rFonts w:ascii="Times New Roman"/>
          <w:b w:val="false"/>
          <w:i w:val="false"/>
          <w:color w:val="000000"/>
          <w:sz w:val="28"/>
        </w:rPr>
        <w:t>
                               бериллий и его сплавы   слои диэлектриков   
</w:t>
      </w:r>
    </w:p>
    <w:p>
      <w:pPr>
        <w:spacing w:after="0"/>
        <w:ind w:left="0"/>
        <w:jc w:val="both"/>
      </w:pPr>
      <w:r>
        <w:rPr>
          <w:rFonts w:ascii="Times New Roman"/>
          <w:b w:val="false"/>
          <w:i w:val="false"/>
          <w:color w:val="000000"/>
          <w:sz w:val="28"/>
        </w:rPr>
        <w:t>
                                                       (15)
</w:t>
      </w:r>
    </w:p>
    <w:p>
      <w:pPr>
        <w:spacing w:after="0"/>
        <w:ind w:left="0"/>
        <w:jc w:val="both"/>
      </w:pPr>
      <w:r>
        <w:rPr>
          <w:rFonts w:ascii="Times New Roman"/>
          <w:b w:val="false"/>
          <w:i w:val="false"/>
          <w:color w:val="000000"/>
          <w:sz w:val="28"/>
        </w:rPr>
        <w:t>
                                                       Алмаз
</w:t>
      </w:r>
    </w:p>
    <w:p>
      <w:pPr>
        <w:spacing w:after="0"/>
        <w:ind w:left="0"/>
        <w:jc w:val="both"/>
      </w:pPr>
      <w:r>
        <w:rPr>
          <w:rFonts w:ascii="Times New Roman"/>
          <w:b w:val="false"/>
          <w:i w:val="false"/>
          <w:color w:val="000000"/>
          <w:sz w:val="28"/>
        </w:rPr>
        <w:t>
                                                       Алмазо-подобный 
</w:t>
      </w:r>
    </w:p>
    <w:p>
      <w:pPr>
        <w:spacing w:after="0"/>
        <w:ind w:left="0"/>
        <w:jc w:val="both"/>
      </w:pPr>
      <w:r>
        <w:rPr>
          <w:rFonts w:ascii="Times New Roman"/>
          <w:b w:val="false"/>
          <w:i w:val="false"/>
          <w:color w:val="000000"/>
          <w:sz w:val="28"/>
        </w:rPr>
        <w:t>
                                                       углерод (17)
</w:t>
      </w:r>
    </w:p>
    <w:p>
      <w:pPr>
        <w:spacing w:after="0"/>
        <w:ind w:left="0"/>
        <w:jc w:val="both"/>
      </w:pPr>
      <w:r>
        <w:rPr>
          <w:rFonts w:ascii="Times New Roman"/>
          <w:b w:val="false"/>
          <w:i w:val="false"/>
          <w:color w:val="000000"/>
          <w:sz w:val="28"/>
        </w:rPr>
        <w:t>
                               материалы окон          слои диэлектриков
</w:t>
      </w:r>
    </w:p>
    <w:p>
      <w:pPr>
        <w:spacing w:after="0"/>
        <w:ind w:left="0"/>
        <w:jc w:val="both"/>
      </w:pPr>
      <w:r>
        <w:rPr>
          <w:rFonts w:ascii="Times New Roman"/>
          <w:b w:val="false"/>
          <w:i w:val="false"/>
          <w:color w:val="000000"/>
          <w:sz w:val="28"/>
        </w:rPr>
        <w:t>
                               датчиков (9)            (15)
</w:t>
      </w:r>
    </w:p>
    <w:p>
      <w:pPr>
        <w:spacing w:after="0"/>
        <w:ind w:left="0"/>
        <w:jc w:val="both"/>
      </w:pPr>
      <w:r>
        <w:rPr>
          <w:rFonts w:ascii="Times New Roman"/>
          <w:b w:val="false"/>
          <w:i w:val="false"/>
          <w:color w:val="000000"/>
          <w:sz w:val="28"/>
        </w:rPr>
        <w:t>
                                                       алмаз               
</w:t>
      </w:r>
    </w:p>
    <w:p>
      <w:pPr>
        <w:spacing w:after="0"/>
        <w:ind w:left="0"/>
        <w:jc w:val="both"/>
      </w:pPr>
      <w:r>
        <w:rPr>
          <w:rFonts w:ascii="Times New Roman"/>
          <w:b w:val="false"/>
          <w:i w:val="false"/>
          <w:color w:val="000000"/>
          <w:sz w:val="28"/>
        </w:rPr>
        <w:t>
                                                       алмазо-подобный 
</w:t>
      </w:r>
    </w:p>
    <w:p>
      <w:pPr>
        <w:spacing w:after="0"/>
        <w:ind w:left="0"/>
        <w:jc w:val="both"/>
      </w:pPr>
      <w:r>
        <w:rPr>
          <w:rFonts w:ascii="Times New Roman"/>
          <w:b w:val="false"/>
          <w:i w:val="false"/>
          <w:color w:val="000000"/>
          <w:sz w:val="28"/>
        </w:rPr>
        <w:t>
                                                       углерод (17)
</w:t>
      </w:r>
    </w:p>
    <w:p>
      <w:pPr>
        <w:spacing w:after="0"/>
        <w:ind w:left="0"/>
        <w:jc w:val="both"/>
      </w:pPr>
      <w:r>
        <w:rPr>
          <w:rFonts w:ascii="Times New Roman"/>
          <w:b w:val="false"/>
          <w:i w:val="false"/>
          <w:color w:val="000000"/>
          <w:sz w:val="28"/>
        </w:rPr>
        <w:t>
В. Физическое осаждение 
</w:t>
      </w:r>
    </w:p>
    <w:p>
      <w:pPr>
        <w:spacing w:after="0"/>
        <w:ind w:left="0"/>
        <w:jc w:val="both"/>
      </w:pPr>
      <w:r>
        <w:rPr>
          <w:rFonts w:ascii="Times New Roman"/>
          <w:b w:val="false"/>
          <w:i w:val="false"/>
          <w:color w:val="000000"/>
          <w:sz w:val="28"/>
        </w:rPr>
        <w:t>
   из паровой фазы 
</w:t>
      </w:r>
    </w:p>
    <w:p>
      <w:pPr>
        <w:spacing w:after="0"/>
        <w:ind w:left="0"/>
        <w:jc w:val="both"/>
      </w:pPr>
      <w:r>
        <w:rPr>
          <w:rFonts w:ascii="Times New Roman"/>
          <w:b w:val="false"/>
          <w:i w:val="false"/>
          <w:color w:val="000000"/>
          <w:sz w:val="28"/>
        </w:rPr>
        <w:t>
   термо-выпариванием 
</w:t>
      </w:r>
    </w:p>
    <w:p>
      <w:pPr>
        <w:spacing w:after="0"/>
        <w:ind w:left="0"/>
        <w:jc w:val="both"/>
      </w:pPr>
      <w:r>
        <w:rPr>
          <w:rFonts w:ascii="Times New Roman"/>
          <w:b w:val="false"/>
          <w:i w:val="false"/>
          <w:color w:val="000000"/>
          <w:sz w:val="28"/>
        </w:rPr>
        <w:t>
   (ТЕ-РVD)
</w:t>
      </w:r>
    </w:p>
    <w:p>
      <w:pPr>
        <w:spacing w:after="0"/>
        <w:ind w:left="0"/>
        <w:jc w:val="both"/>
      </w:pPr>
      <w:r>
        <w:rPr>
          <w:rFonts w:ascii="Times New Roman"/>
          <w:b w:val="false"/>
          <w:i w:val="false"/>
          <w:color w:val="000000"/>
          <w:sz w:val="28"/>
        </w:rPr>
        <w:t>
   Физическое осаждение        "Суперсплавы"           сплавы силицидов, 
</w:t>
      </w:r>
    </w:p>
    <w:p>
      <w:pPr>
        <w:spacing w:after="0"/>
        <w:ind w:left="0"/>
        <w:jc w:val="both"/>
      </w:pPr>
      <w:r>
        <w:rPr>
          <w:rFonts w:ascii="Times New Roman"/>
          <w:b w:val="false"/>
          <w:i w:val="false"/>
          <w:color w:val="000000"/>
          <w:sz w:val="28"/>
        </w:rPr>
        <w:t>
   паров (РVD):                                        сплавы алюминидов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Осаждение электронным                               МСrАlХ(5),  
</w:t>
      </w:r>
    </w:p>
    <w:p>
      <w:pPr>
        <w:spacing w:after="0"/>
        <w:ind w:left="0"/>
        <w:jc w:val="both"/>
      </w:pPr>
      <w:r>
        <w:rPr>
          <w:rFonts w:ascii="Times New Roman"/>
          <w:b w:val="false"/>
          <w:i w:val="false"/>
          <w:color w:val="000000"/>
          <w:sz w:val="28"/>
        </w:rPr>
        <w:t>
   лучом (ЕВ-РVD)                                      модифицированные
</w:t>
      </w:r>
    </w:p>
    <w:p>
      <w:pPr>
        <w:spacing w:after="0"/>
        <w:ind w:left="0"/>
        <w:jc w:val="both"/>
      </w:pPr>
      <w:r>
        <w:rPr>
          <w:rFonts w:ascii="Times New Roman"/>
          <w:b w:val="false"/>
          <w:i w:val="false"/>
          <w:color w:val="000000"/>
          <w:sz w:val="28"/>
        </w:rPr>
        <w:t>
                                                       виды циркония (12), 
</w:t>
      </w:r>
    </w:p>
    <w:p>
      <w:pPr>
        <w:spacing w:after="0"/>
        <w:ind w:left="0"/>
        <w:jc w:val="both"/>
      </w:pPr>
      <w:r>
        <w:rPr>
          <w:rFonts w:ascii="Times New Roman"/>
          <w:b w:val="false"/>
          <w:i w:val="false"/>
          <w:color w:val="000000"/>
          <w:sz w:val="28"/>
        </w:rPr>
        <w:t>
                                                       силициды, 
</w:t>
      </w:r>
    </w:p>
    <w:p>
      <w:pPr>
        <w:spacing w:after="0"/>
        <w:ind w:left="0"/>
        <w:jc w:val="both"/>
      </w:pPr>
      <w:r>
        <w:rPr>
          <w:rFonts w:ascii="Times New Roman"/>
          <w:b w:val="false"/>
          <w:i w:val="false"/>
          <w:color w:val="000000"/>
          <w:sz w:val="28"/>
        </w:rPr>
        <w:t>
                                                       алюминиды, смеси 
</w:t>
      </w:r>
    </w:p>
    <w:p>
      <w:pPr>
        <w:spacing w:after="0"/>
        <w:ind w:left="0"/>
        <w:jc w:val="both"/>
      </w:pPr>
      <w:r>
        <w:rPr>
          <w:rFonts w:ascii="Times New Roman"/>
          <w:b w:val="false"/>
          <w:i w:val="false"/>
          <w:color w:val="000000"/>
          <w:sz w:val="28"/>
        </w:rPr>
        <w:t>
                                                       перечисленных выше 
</w:t>
      </w:r>
    </w:p>
    <w:p>
      <w:pPr>
        <w:spacing w:after="0"/>
        <w:ind w:left="0"/>
        <w:jc w:val="both"/>
      </w:pPr>
      <w:r>
        <w:rPr>
          <w:rFonts w:ascii="Times New Roman"/>
          <w:b w:val="false"/>
          <w:i w:val="false"/>
          <w:color w:val="000000"/>
          <w:sz w:val="28"/>
        </w:rPr>
        <w:t>
                                                       материалов (4)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См. пункт примечаний к данной таблице, соответствующий указанному в 
</w:t>
      </w:r>
    </w:p>
    <w:p>
      <w:pPr>
        <w:spacing w:after="0"/>
        <w:ind w:left="0"/>
        <w:jc w:val="both"/>
      </w:pPr>
      <w:r>
        <w:rPr>
          <w:rFonts w:ascii="Times New Roman"/>
          <w:b w:val="false"/>
          <w:i w:val="false"/>
          <w:color w:val="000000"/>
          <w:sz w:val="28"/>
        </w:rPr>
        <w:t>
  скобках.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технических приемов осаждения покрытий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Название процесса         2. Подложки           3. Результирующее
</w:t>
      </w:r>
    </w:p>
    <w:p>
      <w:pPr>
        <w:spacing w:after="0"/>
        <w:ind w:left="0"/>
        <w:jc w:val="both"/>
      </w:pPr>
      <w:r>
        <w:rPr>
          <w:rFonts w:ascii="Times New Roman"/>
          <w:b w:val="false"/>
          <w:i w:val="false"/>
          <w:color w:val="000000"/>
          <w:sz w:val="28"/>
        </w:rPr>
        <w:t>
     нанесения покрытия (1)                            покрытие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В.1.                           керамика и стекло с     слои диэлектриков
</w:t>
      </w:r>
    </w:p>
    <w:p>
      <w:pPr>
        <w:spacing w:after="0"/>
        <w:ind w:left="0"/>
        <w:jc w:val="both"/>
      </w:pPr>
      <w:r>
        <w:rPr>
          <w:rFonts w:ascii="Times New Roman"/>
          <w:b w:val="false"/>
          <w:i w:val="false"/>
          <w:color w:val="000000"/>
          <w:sz w:val="28"/>
        </w:rPr>
        <w:t>
(продолжение)                  малым коэффициентом     (15)         
</w:t>
      </w:r>
    </w:p>
    <w:p>
      <w:pPr>
        <w:spacing w:after="0"/>
        <w:ind w:left="0"/>
        <w:jc w:val="both"/>
      </w:pPr>
      <w:r>
        <w:rPr>
          <w:rFonts w:ascii="Times New Roman"/>
          <w:b w:val="false"/>
          <w:i w:val="false"/>
          <w:color w:val="000000"/>
          <w:sz w:val="28"/>
        </w:rPr>
        <w:t>
                               расширения (14)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Коррозионно стойкие     MCrAlX(5)
</w:t>
      </w:r>
    </w:p>
    <w:p>
      <w:pPr>
        <w:spacing w:after="0"/>
        <w:ind w:left="0"/>
        <w:jc w:val="both"/>
      </w:pPr>
      <w:r>
        <w:rPr>
          <w:rFonts w:ascii="Times New Roman"/>
          <w:b w:val="false"/>
          <w:i w:val="false"/>
          <w:color w:val="000000"/>
          <w:sz w:val="28"/>
        </w:rPr>
        <w:t>
                               стали (7)               модифицированые виды
</w:t>
      </w:r>
    </w:p>
    <w:p>
      <w:pPr>
        <w:spacing w:after="0"/>
        <w:ind w:left="0"/>
        <w:jc w:val="both"/>
      </w:pPr>
      <w:r>
        <w:rPr>
          <w:rFonts w:ascii="Times New Roman"/>
          <w:b w:val="false"/>
          <w:i w:val="false"/>
          <w:color w:val="000000"/>
          <w:sz w:val="28"/>
        </w:rPr>
        <w:t>
                                                       циркония (12),
</w:t>
      </w:r>
    </w:p>
    <w:p>
      <w:pPr>
        <w:spacing w:after="0"/>
        <w:ind w:left="0"/>
        <w:jc w:val="both"/>
      </w:pPr>
      <w:r>
        <w:rPr>
          <w:rFonts w:ascii="Times New Roman"/>
          <w:b w:val="false"/>
          <w:i w:val="false"/>
          <w:color w:val="000000"/>
          <w:sz w:val="28"/>
        </w:rPr>
        <w:t>
                                                       смеси перечисленных
</w:t>
      </w:r>
    </w:p>
    <w:p>
      <w:pPr>
        <w:spacing w:after="0"/>
        <w:ind w:left="0"/>
        <w:jc w:val="both"/>
      </w:pPr>
      <w:r>
        <w:rPr>
          <w:rFonts w:ascii="Times New Roman"/>
          <w:b w:val="false"/>
          <w:i w:val="false"/>
          <w:color w:val="000000"/>
          <w:sz w:val="28"/>
        </w:rPr>
        <w:t>
                                                       выше материалов (4)
</w:t>
      </w:r>
    </w:p>
    <w:p>
      <w:pPr>
        <w:spacing w:after="0"/>
        <w:ind w:left="0"/>
        <w:jc w:val="both"/>
      </w:pPr>
      <w:r>
        <w:rPr>
          <w:rFonts w:ascii="Times New Roman"/>
          <w:b w:val="false"/>
          <w:i w:val="false"/>
          <w:color w:val="000000"/>
          <w:sz w:val="28"/>
        </w:rPr>
        <w:t>
                               Углерод-углерод,        силициды,
</w:t>
      </w:r>
    </w:p>
    <w:p>
      <w:pPr>
        <w:spacing w:after="0"/>
        <w:ind w:left="0"/>
        <w:jc w:val="both"/>
      </w:pPr>
      <w:r>
        <w:rPr>
          <w:rFonts w:ascii="Times New Roman"/>
          <w:b w:val="false"/>
          <w:i w:val="false"/>
          <w:color w:val="000000"/>
          <w:sz w:val="28"/>
        </w:rPr>
        <w:t>
                               керамика и              карбиды,
</w:t>
      </w:r>
    </w:p>
    <w:p>
      <w:pPr>
        <w:spacing w:after="0"/>
        <w:ind w:left="0"/>
        <w:jc w:val="both"/>
      </w:pPr>
      <w:r>
        <w:rPr>
          <w:rFonts w:ascii="Times New Roman"/>
          <w:b w:val="false"/>
          <w:i w:val="false"/>
          <w:color w:val="000000"/>
          <w:sz w:val="28"/>
        </w:rPr>
        <w:t>
                               "композиционные         тугоплавкие металлы,
</w:t>
      </w:r>
    </w:p>
    <w:p>
      <w:pPr>
        <w:spacing w:after="0"/>
        <w:ind w:left="0"/>
        <w:jc w:val="both"/>
      </w:pPr>
      <w:r>
        <w:rPr>
          <w:rFonts w:ascii="Times New Roman"/>
          <w:b w:val="false"/>
          <w:i w:val="false"/>
          <w:color w:val="000000"/>
          <w:sz w:val="28"/>
        </w:rPr>
        <w:t>
                               материалы" с металли-   смеси перечисленных
</w:t>
      </w:r>
    </w:p>
    <w:p>
      <w:pPr>
        <w:spacing w:after="0"/>
        <w:ind w:left="0"/>
        <w:jc w:val="both"/>
      </w:pPr>
      <w:r>
        <w:rPr>
          <w:rFonts w:ascii="Times New Roman"/>
          <w:b w:val="false"/>
          <w:i w:val="false"/>
          <w:color w:val="000000"/>
          <w:sz w:val="28"/>
        </w:rPr>
        <w:t>
                               ческой "матрицей"       выше материалов (4),
</w:t>
      </w:r>
    </w:p>
    <w:p>
      <w:pPr>
        <w:spacing w:after="0"/>
        <w:ind w:left="0"/>
        <w:jc w:val="both"/>
      </w:pPr>
      <w:r>
        <w:rPr>
          <w:rFonts w:ascii="Times New Roman"/>
          <w:b w:val="false"/>
          <w:i w:val="false"/>
          <w:color w:val="000000"/>
          <w:sz w:val="28"/>
        </w:rPr>
        <w:t>
                                                       слои диэлектриков 
</w:t>
      </w:r>
    </w:p>
    <w:p>
      <w:pPr>
        <w:spacing w:after="0"/>
        <w:ind w:left="0"/>
        <w:jc w:val="both"/>
      </w:pPr>
      <w:r>
        <w:rPr>
          <w:rFonts w:ascii="Times New Roman"/>
          <w:b w:val="false"/>
          <w:i w:val="false"/>
          <w:color w:val="000000"/>
          <w:sz w:val="28"/>
        </w:rPr>
        <w:t>
                                                       (15), нитрид бора 
</w:t>
      </w:r>
    </w:p>
    <w:p>
      <w:pPr>
        <w:spacing w:after="0"/>
        <w:ind w:left="0"/>
        <w:jc w:val="both"/>
      </w:pPr>
      <w:r>
        <w:rPr>
          <w:rFonts w:ascii="Times New Roman"/>
          <w:b w:val="false"/>
          <w:i w:val="false"/>
          <w:color w:val="000000"/>
          <w:sz w:val="28"/>
        </w:rPr>
        <w:t>
                               цементированный         карбиды,
</w:t>
      </w:r>
    </w:p>
    <w:p>
      <w:pPr>
        <w:spacing w:after="0"/>
        <w:ind w:left="0"/>
        <w:jc w:val="both"/>
      </w:pPr>
      <w:r>
        <w:rPr>
          <w:rFonts w:ascii="Times New Roman"/>
          <w:b w:val="false"/>
          <w:i w:val="false"/>
          <w:color w:val="000000"/>
          <w:sz w:val="28"/>
        </w:rPr>
        <w:t>
                               карбид вольфрама (16),  вольфрам,
</w:t>
      </w:r>
    </w:p>
    <w:p>
      <w:pPr>
        <w:spacing w:after="0"/>
        <w:ind w:left="0"/>
        <w:jc w:val="both"/>
      </w:pPr>
      <w:r>
        <w:rPr>
          <w:rFonts w:ascii="Times New Roman"/>
          <w:b w:val="false"/>
          <w:i w:val="false"/>
          <w:color w:val="000000"/>
          <w:sz w:val="28"/>
        </w:rPr>
        <w:t>
                               карбид кремния          смеси перечисленных
</w:t>
      </w:r>
    </w:p>
    <w:p>
      <w:pPr>
        <w:spacing w:after="0"/>
        <w:ind w:left="0"/>
        <w:jc w:val="both"/>
      </w:pPr>
      <w:r>
        <w:rPr>
          <w:rFonts w:ascii="Times New Roman"/>
          <w:b w:val="false"/>
          <w:i w:val="false"/>
          <w:color w:val="000000"/>
          <w:sz w:val="28"/>
        </w:rPr>
        <w:t>
                                                       выше материалов     
</w:t>
      </w:r>
    </w:p>
    <w:p>
      <w:pPr>
        <w:spacing w:after="0"/>
        <w:ind w:left="0"/>
        <w:jc w:val="both"/>
      </w:pPr>
      <w:r>
        <w:rPr>
          <w:rFonts w:ascii="Times New Roman"/>
          <w:b w:val="false"/>
          <w:i w:val="false"/>
          <w:color w:val="000000"/>
          <w:sz w:val="28"/>
        </w:rPr>
        <w:t>
                                                       (4), слои 
</w:t>
      </w:r>
    </w:p>
    <w:p>
      <w:pPr>
        <w:spacing w:after="0"/>
        <w:ind w:left="0"/>
        <w:jc w:val="both"/>
      </w:pPr>
      <w:r>
        <w:rPr>
          <w:rFonts w:ascii="Times New Roman"/>
          <w:b w:val="false"/>
          <w:i w:val="false"/>
          <w:color w:val="000000"/>
          <w:sz w:val="28"/>
        </w:rPr>
        <w:t>
                                                       диэлектриков (15)
</w:t>
      </w:r>
    </w:p>
    <w:p>
      <w:pPr>
        <w:spacing w:after="0"/>
        <w:ind w:left="0"/>
        <w:jc w:val="both"/>
      </w:pPr>
      <w:r>
        <w:rPr>
          <w:rFonts w:ascii="Times New Roman"/>
          <w:b w:val="false"/>
          <w:i w:val="false"/>
          <w:color w:val="000000"/>
          <w:sz w:val="28"/>
        </w:rPr>
        <w:t>
                               молибден и его сплавы   слои диэлектриков   
</w:t>
      </w:r>
    </w:p>
    <w:p>
      <w:pPr>
        <w:spacing w:after="0"/>
        <w:ind w:left="0"/>
        <w:jc w:val="both"/>
      </w:pPr>
      <w:r>
        <w:rPr>
          <w:rFonts w:ascii="Times New Roman"/>
          <w:b w:val="false"/>
          <w:i w:val="false"/>
          <w:color w:val="000000"/>
          <w:sz w:val="28"/>
        </w:rPr>
        <w:t>
                                                       (15)
</w:t>
      </w:r>
    </w:p>
    <w:p>
      <w:pPr>
        <w:spacing w:after="0"/>
        <w:ind w:left="0"/>
        <w:jc w:val="both"/>
      </w:pPr>
      <w:r>
        <w:rPr>
          <w:rFonts w:ascii="Times New Roman"/>
          <w:b w:val="false"/>
          <w:i w:val="false"/>
          <w:color w:val="000000"/>
          <w:sz w:val="28"/>
        </w:rPr>
        <w:t>
                               бериллий и его сплавы   слои диэлектриков   
</w:t>
      </w:r>
    </w:p>
    <w:p>
      <w:pPr>
        <w:spacing w:after="0"/>
        <w:ind w:left="0"/>
        <w:jc w:val="both"/>
      </w:pPr>
      <w:r>
        <w:rPr>
          <w:rFonts w:ascii="Times New Roman"/>
          <w:b w:val="false"/>
          <w:i w:val="false"/>
          <w:color w:val="000000"/>
          <w:sz w:val="28"/>
        </w:rPr>
        <w:t>
                                                       (15)
</w:t>
      </w:r>
    </w:p>
    <w:p>
      <w:pPr>
        <w:spacing w:after="0"/>
        <w:ind w:left="0"/>
        <w:jc w:val="both"/>
      </w:pPr>
      <w:r>
        <w:rPr>
          <w:rFonts w:ascii="Times New Roman"/>
          <w:b w:val="false"/>
          <w:i w:val="false"/>
          <w:color w:val="000000"/>
          <w:sz w:val="28"/>
        </w:rPr>
        <w:t>
                                                       бориды
</w:t>
      </w:r>
    </w:p>
    <w:p>
      <w:pPr>
        <w:spacing w:after="0"/>
        <w:ind w:left="0"/>
        <w:jc w:val="both"/>
      </w:pPr>
      <w:r>
        <w:rPr>
          <w:rFonts w:ascii="Times New Roman"/>
          <w:b w:val="false"/>
          <w:i w:val="false"/>
          <w:color w:val="000000"/>
          <w:sz w:val="28"/>
        </w:rPr>
        <w:t>
                                                       берилий 
</w:t>
      </w:r>
    </w:p>
    <w:p>
      <w:pPr>
        <w:spacing w:after="0"/>
        <w:ind w:left="0"/>
        <w:jc w:val="both"/>
      </w:pPr>
      <w:r>
        <w:rPr>
          <w:rFonts w:ascii="Times New Roman"/>
          <w:b w:val="false"/>
          <w:i w:val="false"/>
          <w:color w:val="000000"/>
          <w:sz w:val="28"/>
        </w:rPr>
        <w:t>
                               материалы окон          слои диэлектриков
</w:t>
      </w:r>
    </w:p>
    <w:p>
      <w:pPr>
        <w:spacing w:after="0"/>
        <w:ind w:left="0"/>
        <w:jc w:val="both"/>
      </w:pPr>
      <w:r>
        <w:rPr>
          <w:rFonts w:ascii="Times New Roman"/>
          <w:b w:val="false"/>
          <w:i w:val="false"/>
          <w:color w:val="000000"/>
          <w:sz w:val="28"/>
        </w:rPr>
        <w:t>
                               датчиков (9)            (15)
</w:t>
      </w:r>
    </w:p>
    <w:p>
      <w:pPr>
        <w:spacing w:after="0"/>
        <w:ind w:left="0"/>
        <w:jc w:val="both"/>
      </w:pPr>
      <w:r>
        <w:rPr>
          <w:rFonts w:ascii="Times New Roman"/>
          <w:b w:val="false"/>
          <w:i w:val="false"/>
          <w:color w:val="000000"/>
          <w:sz w:val="28"/>
        </w:rPr>
        <w:t>
                               Титановые сплавы        бориды
</w:t>
      </w:r>
    </w:p>
    <w:p>
      <w:pPr>
        <w:spacing w:after="0"/>
        <w:ind w:left="0"/>
        <w:jc w:val="both"/>
      </w:pPr>
      <w:r>
        <w:rPr>
          <w:rFonts w:ascii="Times New Roman"/>
          <w:b w:val="false"/>
          <w:i w:val="false"/>
          <w:color w:val="000000"/>
          <w:sz w:val="28"/>
        </w:rPr>
        <w:t>
                               (13)                    нитриды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В.2 Физическое осаждение       керамика и стекла с     слои диэлектриков   
</w:t>
      </w:r>
    </w:p>
    <w:p>
      <w:pPr>
        <w:spacing w:after="0"/>
        <w:ind w:left="0"/>
        <w:jc w:val="both"/>
      </w:pPr>
      <w:r>
        <w:rPr>
          <w:rFonts w:ascii="Times New Roman"/>
          <w:b w:val="false"/>
          <w:i w:val="false"/>
          <w:color w:val="000000"/>
          <w:sz w:val="28"/>
        </w:rPr>
        <w:t>
    из паровой фазы            малым коэффициентом     (15)           
</w:t>
      </w:r>
    </w:p>
    <w:p>
      <w:pPr>
        <w:spacing w:after="0"/>
        <w:ind w:left="0"/>
        <w:jc w:val="both"/>
      </w:pPr>
      <w:r>
        <w:rPr>
          <w:rFonts w:ascii="Times New Roman"/>
          <w:b w:val="false"/>
          <w:i w:val="false"/>
          <w:color w:val="000000"/>
          <w:sz w:val="28"/>
        </w:rPr>
        <w:t>
    посредством ионно-         расширения (14)         алмазо-подобный
</w:t>
      </w:r>
    </w:p>
    <w:p>
      <w:pPr>
        <w:spacing w:after="0"/>
        <w:ind w:left="0"/>
        <w:jc w:val="both"/>
      </w:pPr>
      <w:r>
        <w:rPr>
          <w:rFonts w:ascii="Times New Roman"/>
          <w:b w:val="false"/>
          <w:i w:val="false"/>
          <w:color w:val="000000"/>
          <w:sz w:val="28"/>
        </w:rPr>
        <w:t>
    резистивного нагрева                               углерод (17)
</w:t>
      </w:r>
    </w:p>
    <w:p>
      <w:pPr>
        <w:spacing w:after="0"/>
        <w:ind w:left="0"/>
        <w:jc w:val="both"/>
      </w:pPr>
      <w:r>
        <w:rPr>
          <w:rFonts w:ascii="Times New Roman"/>
          <w:b w:val="false"/>
          <w:i w:val="false"/>
          <w:color w:val="000000"/>
          <w:sz w:val="28"/>
        </w:rPr>
        <w:t>
    (ионное гальваническое     углерод-углерод,        слои диэлектриков
</w:t>
      </w:r>
    </w:p>
    <w:p>
      <w:pPr>
        <w:spacing w:after="0"/>
        <w:ind w:left="0"/>
        <w:jc w:val="both"/>
      </w:pPr>
      <w:r>
        <w:rPr>
          <w:rFonts w:ascii="Times New Roman"/>
          <w:b w:val="false"/>
          <w:i w:val="false"/>
          <w:color w:val="000000"/>
          <w:sz w:val="28"/>
        </w:rPr>
        <w:t>
    покрытие)                  керамика и              (15)
</w:t>
      </w:r>
    </w:p>
    <w:p>
      <w:pPr>
        <w:spacing w:after="0"/>
        <w:ind w:left="0"/>
        <w:jc w:val="both"/>
      </w:pPr>
      <w:r>
        <w:rPr>
          <w:rFonts w:ascii="Times New Roman"/>
          <w:b w:val="false"/>
          <w:i w:val="false"/>
          <w:color w:val="000000"/>
          <w:sz w:val="28"/>
        </w:rPr>
        <w:t>
                               "композиционные
</w:t>
      </w:r>
    </w:p>
    <w:p>
      <w:pPr>
        <w:spacing w:after="0"/>
        <w:ind w:left="0"/>
        <w:jc w:val="both"/>
      </w:pPr>
      <w:r>
        <w:rPr>
          <w:rFonts w:ascii="Times New Roman"/>
          <w:b w:val="false"/>
          <w:i w:val="false"/>
          <w:color w:val="000000"/>
          <w:sz w:val="28"/>
        </w:rPr>
        <w:t>
                               материалы" с 
</w:t>
      </w:r>
    </w:p>
    <w:p>
      <w:pPr>
        <w:spacing w:after="0"/>
        <w:ind w:left="0"/>
        <w:jc w:val="both"/>
      </w:pPr>
      <w:r>
        <w:rPr>
          <w:rFonts w:ascii="Times New Roman"/>
          <w:b w:val="false"/>
          <w:i w:val="false"/>
          <w:color w:val="000000"/>
          <w:sz w:val="28"/>
        </w:rPr>
        <w:t>
                               металлической
</w:t>
      </w:r>
    </w:p>
    <w:p>
      <w:pPr>
        <w:spacing w:after="0"/>
        <w:ind w:left="0"/>
        <w:jc w:val="both"/>
      </w:pPr>
      <w:r>
        <w:rPr>
          <w:rFonts w:ascii="Times New Roman"/>
          <w:b w:val="false"/>
          <w:i w:val="false"/>
          <w:color w:val="000000"/>
          <w:sz w:val="28"/>
        </w:rPr>
        <w:t>
                               "матрицей"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технических приемов осаждения покрытий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Название процесса         2. Подложки           3. Результирующее
</w:t>
      </w:r>
    </w:p>
    <w:p>
      <w:pPr>
        <w:spacing w:after="0"/>
        <w:ind w:left="0"/>
        <w:jc w:val="both"/>
      </w:pPr>
      <w:r>
        <w:rPr>
          <w:rFonts w:ascii="Times New Roman"/>
          <w:b w:val="false"/>
          <w:i w:val="false"/>
          <w:color w:val="000000"/>
          <w:sz w:val="28"/>
        </w:rPr>
        <w:t>
     нанесения покрытия (1)                            покрытие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В.2.                           цементированный         слои диэлектриков
</w:t>
      </w:r>
    </w:p>
    <w:p>
      <w:pPr>
        <w:spacing w:after="0"/>
        <w:ind w:left="0"/>
        <w:jc w:val="both"/>
      </w:pPr>
      <w:r>
        <w:rPr>
          <w:rFonts w:ascii="Times New Roman"/>
          <w:b w:val="false"/>
          <w:i w:val="false"/>
          <w:color w:val="000000"/>
          <w:sz w:val="28"/>
        </w:rPr>
        <w:t>
(продолжение)                  карбид вольфрама (16)   (15)         
</w:t>
      </w:r>
    </w:p>
    <w:p>
      <w:pPr>
        <w:spacing w:after="0"/>
        <w:ind w:left="0"/>
        <w:jc w:val="both"/>
      </w:pPr>
      <w:r>
        <w:rPr>
          <w:rFonts w:ascii="Times New Roman"/>
          <w:b w:val="false"/>
          <w:i w:val="false"/>
          <w:color w:val="000000"/>
          <w:sz w:val="28"/>
        </w:rPr>
        <w:t>
                               карбид кремния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молибден и его сплавы   слои диэлектриков 
</w:t>
      </w:r>
    </w:p>
    <w:p>
      <w:pPr>
        <w:spacing w:after="0"/>
        <w:ind w:left="0"/>
        <w:jc w:val="both"/>
      </w:pPr>
      <w:r>
        <w:rPr>
          <w:rFonts w:ascii="Times New Roman"/>
          <w:b w:val="false"/>
          <w:i w:val="false"/>
          <w:color w:val="000000"/>
          <w:sz w:val="28"/>
        </w:rPr>
        <w:t>
                                                       (15)
</w:t>
      </w:r>
    </w:p>
    <w:p>
      <w:pPr>
        <w:spacing w:after="0"/>
        <w:ind w:left="0"/>
        <w:jc w:val="both"/>
      </w:pPr>
      <w:r>
        <w:rPr>
          <w:rFonts w:ascii="Times New Roman"/>
          <w:b w:val="false"/>
          <w:i w:val="false"/>
          <w:color w:val="000000"/>
          <w:sz w:val="28"/>
        </w:rPr>
        <w:t>
                               берилий и его сплавы    слои диэлектриков   
</w:t>
      </w:r>
    </w:p>
    <w:p>
      <w:pPr>
        <w:spacing w:after="0"/>
        <w:ind w:left="0"/>
        <w:jc w:val="both"/>
      </w:pPr>
      <w:r>
        <w:rPr>
          <w:rFonts w:ascii="Times New Roman"/>
          <w:b w:val="false"/>
          <w:i w:val="false"/>
          <w:color w:val="000000"/>
          <w:sz w:val="28"/>
        </w:rPr>
        <w:t>
                                                       (15)
</w:t>
      </w:r>
    </w:p>
    <w:p>
      <w:pPr>
        <w:spacing w:after="0"/>
        <w:ind w:left="0"/>
        <w:jc w:val="both"/>
      </w:pPr>
      <w:r>
        <w:rPr>
          <w:rFonts w:ascii="Times New Roman"/>
          <w:b w:val="false"/>
          <w:i w:val="false"/>
          <w:color w:val="000000"/>
          <w:sz w:val="28"/>
        </w:rPr>
        <w:t>
                               материалы окон          слои диэлектриков  
</w:t>
      </w:r>
    </w:p>
    <w:p>
      <w:pPr>
        <w:spacing w:after="0"/>
        <w:ind w:left="0"/>
        <w:jc w:val="both"/>
      </w:pPr>
      <w:r>
        <w:rPr>
          <w:rFonts w:ascii="Times New Roman"/>
          <w:b w:val="false"/>
          <w:i w:val="false"/>
          <w:color w:val="000000"/>
          <w:sz w:val="28"/>
        </w:rPr>
        <w:t>
                               датчиков (9)            (15)
</w:t>
      </w:r>
    </w:p>
    <w:p>
      <w:pPr>
        <w:spacing w:after="0"/>
        <w:ind w:left="0"/>
        <w:jc w:val="both"/>
      </w:pPr>
      <w:r>
        <w:rPr>
          <w:rFonts w:ascii="Times New Roman"/>
          <w:b w:val="false"/>
          <w:i w:val="false"/>
          <w:color w:val="000000"/>
          <w:sz w:val="28"/>
        </w:rPr>
        <w:t>
                                                       алмазо-подобный    
</w:t>
      </w:r>
    </w:p>
    <w:p>
      <w:pPr>
        <w:spacing w:after="0"/>
        <w:ind w:left="0"/>
        <w:jc w:val="both"/>
      </w:pPr>
      <w:r>
        <w:rPr>
          <w:rFonts w:ascii="Times New Roman"/>
          <w:b w:val="false"/>
          <w:i w:val="false"/>
          <w:color w:val="000000"/>
          <w:sz w:val="28"/>
        </w:rPr>
        <w:t>
                                                       углерод (17)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В.3. Физическое осаждение      керамика и стекла       силициды,
</w:t>
      </w:r>
    </w:p>
    <w:p>
      <w:pPr>
        <w:spacing w:after="0"/>
        <w:ind w:left="0"/>
        <w:jc w:val="both"/>
      </w:pPr>
      <w:r>
        <w:rPr>
          <w:rFonts w:ascii="Times New Roman"/>
          <w:b w:val="false"/>
          <w:i w:val="false"/>
          <w:color w:val="000000"/>
          <w:sz w:val="28"/>
        </w:rPr>
        <w:t>
     из паровой фазы:          с малым                 слои диэлектриков   
</w:t>
      </w:r>
    </w:p>
    <w:p>
      <w:pPr>
        <w:spacing w:after="0"/>
        <w:ind w:left="0"/>
        <w:jc w:val="both"/>
      </w:pPr>
      <w:r>
        <w:rPr>
          <w:rFonts w:ascii="Times New Roman"/>
          <w:b w:val="false"/>
          <w:i w:val="false"/>
          <w:color w:val="000000"/>
          <w:sz w:val="28"/>
        </w:rPr>
        <w:t>
     испарение лазером         коэффициентом           (15)    
</w:t>
      </w:r>
    </w:p>
    <w:p>
      <w:pPr>
        <w:spacing w:after="0"/>
        <w:ind w:left="0"/>
        <w:jc w:val="both"/>
      </w:pPr>
      <w:r>
        <w:rPr>
          <w:rFonts w:ascii="Times New Roman"/>
          <w:b w:val="false"/>
          <w:i w:val="false"/>
          <w:color w:val="000000"/>
          <w:sz w:val="28"/>
        </w:rPr>
        <w:t>
                               расширения (14)         алмазо-подобный
</w:t>
      </w:r>
    </w:p>
    <w:p>
      <w:pPr>
        <w:spacing w:after="0"/>
        <w:ind w:left="0"/>
        <w:jc w:val="both"/>
      </w:pPr>
      <w:r>
        <w:rPr>
          <w:rFonts w:ascii="Times New Roman"/>
          <w:b w:val="false"/>
          <w:i w:val="false"/>
          <w:color w:val="000000"/>
          <w:sz w:val="28"/>
        </w:rPr>
        <w:t>
                                                       углерод (17)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углерод-углерод,        слои диэлектриков 
</w:t>
      </w:r>
    </w:p>
    <w:p>
      <w:pPr>
        <w:spacing w:after="0"/>
        <w:ind w:left="0"/>
        <w:jc w:val="both"/>
      </w:pPr>
      <w:r>
        <w:rPr>
          <w:rFonts w:ascii="Times New Roman"/>
          <w:b w:val="false"/>
          <w:i w:val="false"/>
          <w:color w:val="000000"/>
          <w:sz w:val="28"/>
        </w:rPr>
        <w:t>
                               керамика и              (15)    
</w:t>
      </w:r>
    </w:p>
    <w:p>
      <w:pPr>
        <w:spacing w:after="0"/>
        <w:ind w:left="0"/>
        <w:jc w:val="both"/>
      </w:pPr>
      <w:r>
        <w:rPr>
          <w:rFonts w:ascii="Times New Roman"/>
          <w:b w:val="false"/>
          <w:i w:val="false"/>
          <w:color w:val="000000"/>
          <w:sz w:val="28"/>
        </w:rPr>
        <w:t>
                               "композиционные                   
</w:t>
      </w:r>
    </w:p>
    <w:p>
      <w:pPr>
        <w:spacing w:after="0"/>
        <w:ind w:left="0"/>
        <w:jc w:val="both"/>
      </w:pPr>
      <w:r>
        <w:rPr>
          <w:rFonts w:ascii="Times New Roman"/>
          <w:b w:val="false"/>
          <w:i w:val="false"/>
          <w:color w:val="000000"/>
          <w:sz w:val="28"/>
        </w:rPr>
        <w:t>
                               материалы" с                               
</w:t>
      </w:r>
    </w:p>
    <w:p>
      <w:pPr>
        <w:spacing w:after="0"/>
        <w:ind w:left="0"/>
        <w:jc w:val="both"/>
      </w:pPr>
      <w:r>
        <w:rPr>
          <w:rFonts w:ascii="Times New Roman"/>
          <w:b w:val="false"/>
          <w:i w:val="false"/>
          <w:color w:val="000000"/>
          <w:sz w:val="28"/>
        </w:rPr>
        <w:t>
                               металлической
</w:t>
      </w:r>
    </w:p>
    <w:p>
      <w:pPr>
        <w:spacing w:after="0"/>
        <w:ind w:left="0"/>
        <w:jc w:val="both"/>
      </w:pPr>
      <w:r>
        <w:rPr>
          <w:rFonts w:ascii="Times New Roman"/>
          <w:b w:val="false"/>
          <w:i w:val="false"/>
          <w:color w:val="000000"/>
          <w:sz w:val="28"/>
        </w:rPr>
        <w:t>
                               "матрицей"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цементированный         слои диэлектриков
</w:t>
      </w:r>
    </w:p>
    <w:p>
      <w:pPr>
        <w:spacing w:after="0"/>
        <w:ind w:left="0"/>
        <w:jc w:val="both"/>
      </w:pPr>
      <w:r>
        <w:rPr>
          <w:rFonts w:ascii="Times New Roman"/>
          <w:b w:val="false"/>
          <w:i w:val="false"/>
          <w:color w:val="000000"/>
          <w:sz w:val="28"/>
        </w:rPr>
        <w:t>
                               карбид вольфрама (16), (15)
</w:t>
      </w:r>
    </w:p>
    <w:p>
      <w:pPr>
        <w:spacing w:after="0"/>
        <w:ind w:left="0"/>
        <w:jc w:val="both"/>
      </w:pPr>
      <w:r>
        <w:rPr>
          <w:rFonts w:ascii="Times New Roman"/>
          <w:b w:val="false"/>
          <w:i w:val="false"/>
          <w:color w:val="000000"/>
          <w:sz w:val="28"/>
        </w:rPr>
        <w:t>
                               карбид кремния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молибден и его сплавы   слои диэлектриков   
</w:t>
      </w:r>
    </w:p>
    <w:p>
      <w:pPr>
        <w:spacing w:after="0"/>
        <w:ind w:left="0"/>
        <w:jc w:val="both"/>
      </w:pPr>
      <w:r>
        <w:rPr>
          <w:rFonts w:ascii="Times New Roman"/>
          <w:b w:val="false"/>
          <w:i w:val="false"/>
          <w:color w:val="000000"/>
          <w:sz w:val="28"/>
        </w:rPr>
        <w:t>
                                                       (15)
</w:t>
      </w:r>
    </w:p>
    <w:p>
      <w:pPr>
        <w:spacing w:after="0"/>
        <w:ind w:left="0"/>
        <w:jc w:val="both"/>
      </w:pPr>
      <w:r>
        <w:rPr>
          <w:rFonts w:ascii="Times New Roman"/>
          <w:b w:val="false"/>
          <w:i w:val="false"/>
          <w:color w:val="000000"/>
          <w:sz w:val="28"/>
        </w:rPr>
        <w:t>
                               бериллий и его сплавы   слои диэлектриков   
</w:t>
      </w:r>
    </w:p>
    <w:p>
      <w:pPr>
        <w:spacing w:after="0"/>
        <w:ind w:left="0"/>
        <w:jc w:val="both"/>
      </w:pPr>
      <w:r>
        <w:rPr>
          <w:rFonts w:ascii="Times New Roman"/>
          <w:b w:val="false"/>
          <w:i w:val="false"/>
          <w:color w:val="000000"/>
          <w:sz w:val="28"/>
        </w:rPr>
        <w:t>
                                                       (15)
</w:t>
      </w:r>
    </w:p>
    <w:p>
      <w:pPr>
        <w:spacing w:after="0"/>
        <w:ind w:left="0"/>
        <w:jc w:val="both"/>
      </w:pPr>
      <w:r>
        <w:rPr>
          <w:rFonts w:ascii="Times New Roman"/>
          <w:b w:val="false"/>
          <w:i w:val="false"/>
          <w:color w:val="000000"/>
          <w:sz w:val="28"/>
        </w:rPr>
        <w:t>
                               материалы окон          слои диэлектриков
</w:t>
      </w:r>
    </w:p>
    <w:p>
      <w:pPr>
        <w:spacing w:after="0"/>
        <w:ind w:left="0"/>
        <w:jc w:val="both"/>
      </w:pPr>
      <w:r>
        <w:rPr>
          <w:rFonts w:ascii="Times New Roman"/>
          <w:b w:val="false"/>
          <w:i w:val="false"/>
          <w:color w:val="000000"/>
          <w:sz w:val="28"/>
        </w:rPr>
        <w:t>
                               датчиков (9)            (15)
</w:t>
      </w:r>
    </w:p>
    <w:p>
      <w:pPr>
        <w:spacing w:after="0"/>
        <w:ind w:left="0"/>
        <w:jc w:val="both"/>
      </w:pPr>
      <w:r>
        <w:rPr>
          <w:rFonts w:ascii="Times New Roman"/>
          <w:b w:val="false"/>
          <w:i w:val="false"/>
          <w:color w:val="000000"/>
          <w:sz w:val="28"/>
        </w:rPr>
        <w:t>
                                                       алмазо-подобный 
</w:t>
      </w:r>
    </w:p>
    <w:p>
      <w:pPr>
        <w:spacing w:after="0"/>
        <w:ind w:left="0"/>
        <w:jc w:val="both"/>
      </w:pPr>
      <w:r>
        <w:rPr>
          <w:rFonts w:ascii="Times New Roman"/>
          <w:b w:val="false"/>
          <w:i w:val="false"/>
          <w:color w:val="000000"/>
          <w:sz w:val="28"/>
        </w:rPr>
        <w:t>
                                                       углерод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В.4. Физическое осаждение      "суперсплавы"           сплавы силицидов,
</w:t>
      </w:r>
    </w:p>
    <w:p>
      <w:pPr>
        <w:spacing w:after="0"/>
        <w:ind w:left="0"/>
        <w:jc w:val="both"/>
      </w:pPr>
      <w:r>
        <w:rPr>
          <w:rFonts w:ascii="Times New Roman"/>
          <w:b w:val="false"/>
          <w:i w:val="false"/>
          <w:color w:val="000000"/>
          <w:sz w:val="28"/>
        </w:rPr>
        <w:t>
     из паровой фазы:                                  сплавы алюминидов
</w:t>
      </w:r>
    </w:p>
    <w:p>
      <w:pPr>
        <w:spacing w:after="0"/>
        <w:ind w:left="0"/>
        <w:jc w:val="both"/>
      </w:pPr>
      <w:r>
        <w:rPr>
          <w:rFonts w:ascii="Times New Roman"/>
          <w:b w:val="false"/>
          <w:i w:val="false"/>
          <w:color w:val="000000"/>
          <w:sz w:val="28"/>
        </w:rPr>
        <w:t>
     катодный дуговой                                  (2) MCrAlX(5)
</w:t>
      </w:r>
    </w:p>
    <w:p>
      <w:pPr>
        <w:spacing w:after="0"/>
        <w:ind w:left="0"/>
        <w:jc w:val="both"/>
      </w:pPr>
      <w:r>
        <w:rPr>
          <w:rFonts w:ascii="Times New Roman"/>
          <w:b w:val="false"/>
          <w:i w:val="false"/>
          <w:color w:val="000000"/>
          <w:sz w:val="28"/>
        </w:rPr>
        <w:t>
     разряд                    Полимеры (11) и         бориды,
</w:t>
      </w:r>
    </w:p>
    <w:p>
      <w:pPr>
        <w:spacing w:after="0"/>
        <w:ind w:left="0"/>
        <w:jc w:val="both"/>
      </w:pPr>
      <w:r>
        <w:rPr>
          <w:rFonts w:ascii="Times New Roman"/>
          <w:b w:val="false"/>
          <w:i w:val="false"/>
          <w:color w:val="000000"/>
          <w:sz w:val="28"/>
        </w:rPr>
        <w:t>
                               "композитные материалы" карбиды,
</w:t>
      </w:r>
    </w:p>
    <w:p>
      <w:pPr>
        <w:spacing w:after="0"/>
        <w:ind w:left="0"/>
        <w:jc w:val="both"/>
      </w:pPr>
      <w:r>
        <w:rPr>
          <w:rFonts w:ascii="Times New Roman"/>
          <w:b w:val="false"/>
          <w:i w:val="false"/>
          <w:color w:val="000000"/>
          <w:sz w:val="28"/>
        </w:rPr>
        <w:t>
                               с органической          нитриты
</w:t>
      </w:r>
    </w:p>
    <w:p>
      <w:pPr>
        <w:spacing w:after="0"/>
        <w:ind w:left="0"/>
        <w:jc w:val="both"/>
      </w:pPr>
      <w:r>
        <w:rPr>
          <w:rFonts w:ascii="Times New Roman"/>
          <w:b w:val="false"/>
          <w:i w:val="false"/>
          <w:color w:val="000000"/>
          <w:sz w:val="28"/>
        </w:rPr>
        <w:t>
                               "матрицей"              алмазо-подобный     
</w:t>
      </w:r>
    </w:p>
    <w:p>
      <w:pPr>
        <w:spacing w:after="0"/>
        <w:ind w:left="0"/>
        <w:jc w:val="both"/>
      </w:pPr>
      <w:r>
        <w:rPr>
          <w:rFonts w:ascii="Times New Roman"/>
          <w:b w:val="false"/>
          <w:i w:val="false"/>
          <w:color w:val="000000"/>
          <w:sz w:val="28"/>
        </w:rPr>
        <w:t>
                                                       углерод (17)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Цементация с              углерод-углерод,         силициды,
</w:t>
      </w:r>
    </w:p>
    <w:p>
      <w:pPr>
        <w:spacing w:after="0"/>
        <w:ind w:left="0"/>
        <w:jc w:val="both"/>
      </w:pPr>
      <w:r>
        <w:rPr>
          <w:rFonts w:ascii="Times New Roman"/>
          <w:b w:val="false"/>
          <w:i w:val="false"/>
          <w:color w:val="000000"/>
          <w:sz w:val="28"/>
        </w:rPr>
        <w:t>
     использованием            керамика и               карбиды,
</w:t>
      </w:r>
    </w:p>
    <w:p>
      <w:pPr>
        <w:spacing w:after="0"/>
        <w:ind w:left="0"/>
        <w:jc w:val="both"/>
      </w:pPr>
      <w:r>
        <w:rPr>
          <w:rFonts w:ascii="Times New Roman"/>
          <w:b w:val="false"/>
          <w:i w:val="false"/>
          <w:color w:val="000000"/>
          <w:sz w:val="28"/>
        </w:rPr>
        <w:t>
     карбюризаторов            "композиционные          смеси перечисленных
</w:t>
      </w:r>
    </w:p>
    <w:p>
      <w:pPr>
        <w:spacing w:after="0"/>
        <w:ind w:left="0"/>
        <w:jc w:val="both"/>
      </w:pPr>
      <w:r>
        <w:rPr>
          <w:rFonts w:ascii="Times New Roman"/>
          <w:b w:val="false"/>
          <w:i w:val="false"/>
          <w:color w:val="000000"/>
          <w:sz w:val="28"/>
        </w:rPr>
        <w:t>
     (см. пункт А выше         материалы" с             выше материалов (4)
</w:t>
      </w:r>
    </w:p>
    <w:p>
      <w:pPr>
        <w:spacing w:after="0"/>
        <w:ind w:left="0"/>
        <w:jc w:val="both"/>
      </w:pPr>
      <w:r>
        <w:rPr>
          <w:rFonts w:ascii="Times New Roman"/>
          <w:b w:val="false"/>
          <w:i w:val="false"/>
          <w:color w:val="000000"/>
          <w:sz w:val="28"/>
        </w:rPr>
        <w:t>
     о цементации без          металлической
</w:t>
      </w:r>
    </w:p>
    <w:p>
      <w:pPr>
        <w:spacing w:after="0"/>
        <w:ind w:left="0"/>
        <w:jc w:val="both"/>
      </w:pPr>
      <w:r>
        <w:rPr>
          <w:rFonts w:ascii="Times New Roman"/>
          <w:b w:val="false"/>
          <w:i w:val="false"/>
          <w:color w:val="000000"/>
          <w:sz w:val="28"/>
        </w:rPr>
        <w:t>
     использования             "матрицей"              
</w:t>
      </w:r>
    </w:p>
    <w:p>
      <w:pPr>
        <w:spacing w:after="0"/>
        <w:ind w:left="0"/>
        <w:jc w:val="both"/>
      </w:pPr>
      <w:r>
        <w:rPr>
          <w:rFonts w:ascii="Times New Roman"/>
          <w:b w:val="false"/>
          <w:i w:val="false"/>
          <w:color w:val="000000"/>
          <w:sz w:val="28"/>
        </w:rPr>
        <w:t>
     карбюризаторов)           титановые сплавы (13)    силициды,
</w:t>
      </w:r>
    </w:p>
    <w:p>
      <w:pPr>
        <w:spacing w:after="0"/>
        <w:ind w:left="0"/>
        <w:jc w:val="both"/>
      </w:pPr>
      <w:r>
        <w:rPr>
          <w:rFonts w:ascii="Times New Roman"/>
          <w:b w:val="false"/>
          <w:i w:val="false"/>
          <w:color w:val="000000"/>
          <w:sz w:val="28"/>
        </w:rPr>
        <w:t>
                                                        алюминиды,
</w:t>
      </w:r>
    </w:p>
    <w:p>
      <w:pPr>
        <w:spacing w:after="0"/>
        <w:ind w:left="0"/>
        <w:jc w:val="both"/>
      </w:pPr>
      <w:r>
        <w:rPr>
          <w:rFonts w:ascii="Times New Roman"/>
          <w:b w:val="false"/>
          <w:i w:val="false"/>
          <w:color w:val="000000"/>
          <w:sz w:val="28"/>
        </w:rPr>
        <w:t>
                                                        сплавы алюминидов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тугоплавкие металлы      силициды,
</w:t>
      </w:r>
    </w:p>
    <w:p>
      <w:pPr>
        <w:spacing w:after="0"/>
        <w:ind w:left="0"/>
        <w:jc w:val="both"/>
      </w:pPr>
      <w:r>
        <w:rPr>
          <w:rFonts w:ascii="Times New Roman"/>
          <w:b w:val="false"/>
          <w:i w:val="false"/>
          <w:color w:val="000000"/>
          <w:sz w:val="28"/>
        </w:rPr>
        <w:t>
                               и сплавы (8)             оксиды
</w:t>
      </w:r>
    </w:p>
    <w:p>
      <w:pPr>
        <w:spacing w:after="0"/>
        <w:ind w:left="0"/>
        <w:jc w:val="both"/>
      </w:pPr>
      <w:r>
        <w:rPr>
          <w:rFonts w:ascii="Times New Roman"/>
          <w:b w:val="false"/>
          <w:i w:val="false"/>
          <w:color w:val="000000"/>
          <w:sz w:val="28"/>
        </w:rPr>
        <w:t>
 D. Плазменное напыление       "суперсплавы"            MCrAlX(5)
</w:t>
      </w:r>
    </w:p>
    <w:p>
      <w:pPr>
        <w:spacing w:after="0"/>
        <w:ind w:left="0"/>
        <w:jc w:val="both"/>
      </w:pPr>
      <w:r>
        <w:rPr>
          <w:rFonts w:ascii="Times New Roman"/>
          <w:b w:val="false"/>
          <w:i w:val="false"/>
          <w:color w:val="000000"/>
          <w:sz w:val="28"/>
        </w:rPr>
        <w:t>
                                                        модифицированные
</w:t>
      </w:r>
    </w:p>
    <w:p>
      <w:pPr>
        <w:spacing w:after="0"/>
        <w:ind w:left="0"/>
        <w:jc w:val="both"/>
      </w:pPr>
      <w:r>
        <w:rPr>
          <w:rFonts w:ascii="Times New Roman"/>
          <w:b w:val="false"/>
          <w:i w:val="false"/>
          <w:color w:val="000000"/>
          <w:sz w:val="28"/>
        </w:rPr>
        <w:t>
                                                        виды циркония 
</w:t>
      </w:r>
    </w:p>
    <w:p>
      <w:pPr>
        <w:spacing w:after="0"/>
        <w:ind w:left="0"/>
        <w:jc w:val="both"/>
      </w:pPr>
      <w:r>
        <w:rPr>
          <w:rFonts w:ascii="Times New Roman"/>
          <w:b w:val="false"/>
          <w:i w:val="false"/>
          <w:color w:val="000000"/>
          <w:sz w:val="28"/>
        </w:rPr>
        <w:t>
                                                        (12), смеси
</w:t>
      </w:r>
    </w:p>
    <w:p>
      <w:pPr>
        <w:spacing w:after="0"/>
        <w:ind w:left="0"/>
        <w:jc w:val="both"/>
      </w:pPr>
      <w:r>
        <w:rPr>
          <w:rFonts w:ascii="Times New Roman"/>
          <w:b w:val="false"/>
          <w:i w:val="false"/>
          <w:color w:val="000000"/>
          <w:sz w:val="28"/>
        </w:rPr>
        <w:t>
                                                        перечисленных выше
</w:t>
      </w:r>
    </w:p>
    <w:p>
      <w:pPr>
        <w:spacing w:after="0"/>
        <w:ind w:left="0"/>
        <w:jc w:val="both"/>
      </w:pPr>
      <w:r>
        <w:rPr>
          <w:rFonts w:ascii="Times New Roman"/>
          <w:b w:val="false"/>
          <w:i w:val="false"/>
          <w:color w:val="000000"/>
          <w:sz w:val="28"/>
        </w:rPr>
        <w:t>
                                                        материалов (4),
</w:t>
      </w:r>
    </w:p>
    <w:p>
      <w:pPr>
        <w:spacing w:after="0"/>
        <w:ind w:left="0"/>
        <w:jc w:val="both"/>
      </w:pPr>
      <w:r>
        <w:rPr>
          <w:rFonts w:ascii="Times New Roman"/>
          <w:b w:val="false"/>
          <w:i w:val="false"/>
          <w:color w:val="000000"/>
          <w:sz w:val="28"/>
        </w:rPr>
        <w:t>
                                                        эррозионно стойкий
</w:t>
      </w:r>
    </w:p>
    <w:p>
      <w:pPr>
        <w:spacing w:after="0"/>
        <w:ind w:left="0"/>
        <w:jc w:val="both"/>
      </w:pPr>
      <w:r>
        <w:rPr>
          <w:rFonts w:ascii="Times New Roman"/>
          <w:b w:val="false"/>
          <w:i w:val="false"/>
          <w:color w:val="000000"/>
          <w:sz w:val="28"/>
        </w:rPr>
        <w:t>
                                                        никель-графит
</w:t>
      </w:r>
    </w:p>
    <w:p>
      <w:pPr>
        <w:spacing w:after="0"/>
        <w:ind w:left="0"/>
        <w:jc w:val="both"/>
      </w:pPr>
      <w:r>
        <w:rPr>
          <w:rFonts w:ascii="Times New Roman"/>
          <w:b w:val="false"/>
          <w:i w:val="false"/>
          <w:color w:val="000000"/>
          <w:sz w:val="28"/>
        </w:rPr>
        <w:t>
                                                        эррозионно стойкий
</w:t>
      </w:r>
    </w:p>
    <w:p>
      <w:pPr>
        <w:spacing w:after="0"/>
        <w:ind w:left="0"/>
        <w:jc w:val="both"/>
      </w:pPr>
      <w:r>
        <w:rPr>
          <w:rFonts w:ascii="Times New Roman"/>
          <w:b w:val="false"/>
          <w:i w:val="false"/>
          <w:color w:val="000000"/>
          <w:sz w:val="28"/>
        </w:rPr>
        <w:t>
                                                        никель-хром-
</w:t>
      </w:r>
    </w:p>
    <w:p>
      <w:pPr>
        <w:spacing w:after="0"/>
        <w:ind w:left="0"/>
        <w:jc w:val="both"/>
      </w:pPr>
      <w:r>
        <w:rPr>
          <w:rFonts w:ascii="Times New Roman"/>
          <w:b w:val="false"/>
          <w:i w:val="false"/>
          <w:color w:val="000000"/>
          <w:sz w:val="28"/>
        </w:rPr>
        <w:t>
                                                        алюминий-бентонит,
</w:t>
      </w:r>
    </w:p>
    <w:p>
      <w:pPr>
        <w:spacing w:after="0"/>
        <w:ind w:left="0"/>
        <w:jc w:val="both"/>
      </w:pPr>
      <w:r>
        <w:rPr>
          <w:rFonts w:ascii="Times New Roman"/>
          <w:b w:val="false"/>
          <w:i w:val="false"/>
          <w:color w:val="000000"/>
          <w:sz w:val="28"/>
        </w:rPr>
        <w:t>
                                                        эррозионно стойкий
</w:t>
      </w:r>
    </w:p>
    <w:p>
      <w:pPr>
        <w:spacing w:after="0"/>
        <w:ind w:left="0"/>
        <w:jc w:val="both"/>
      </w:pPr>
      <w:r>
        <w:rPr>
          <w:rFonts w:ascii="Times New Roman"/>
          <w:b w:val="false"/>
          <w:i w:val="false"/>
          <w:color w:val="000000"/>
          <w:sz w:val="28"/>
        </w:rPr>
        <w:t>
                                                        алюминий-кремний-
</w:t>
      </w:r>
    </w:p>
    <w:p>
      <w:pPr>
        <w:spacing w:after="0"/>
        <w:ind w:left="0"/>
        <w:jc w:val="both"/>
      </w:pPr>
      <w:r>
        <w:rPr>
          <w:rFonts w:ascii="Times New Roman"/>
          <w:b w:val="false"/>
          <w:i w:val="false"/>
          <w:color w:val="000000"/>
          <w:sz w:val="28"/>
        </w:rPr>
        <w:t>
                                                        полиэфир, сплавы
</w:t>
      </w:r>
    </w:p>
    <w:p>
      <w:pPr>
        <w:spacing w:after="0"/>
        <w:ind w:left="0"/>
        <w:jc w:val="both"/>
      </w:pPr>
      <w:r>
        <w:rPr>
          <w:rFonts w:ascii="Times New Roman"/>
          <w:b w:val="false"/>
          <w:i w:val="false"/>
          <w:color w:val="000000"/>
          <w:sz w:val="28"/>
        </w:rPr>
        <w:t>
                                                        алюминидов (2)
</w:t>
      </w:r>
    </w:p>
    <w:p>
      <w:pPr>
        <w:spacing w:after="0"/>
        <w:ind w:left="0"/>
        <w:jc w:val="both"/>
      </w:pPr>
      <w:r>
        <w:rPr>
          <w:rFonts w:ascii="Times New Roman"/>
          <w:b w:val="false"/>
          <w:i w:val="false"/>
          <w:color w:val="000000"/>
          <w:sz w:val="28"/>
        </w:rPr>
        <w:t>
                              алюминиевые сплавы (6)    MCrAlX(5)
</w:t>
      </w:r>
    </w:p>
    <w:p>
      <w:pPr>
        <w:spacing w:after="0"/>
        <w:ind w:left="0"/>
        <w:jc w:val="both"/>
      </w:pPr>
      <w:r>
        <w:rPr>
          <w:rFonts w:ascii="Times New Roman"/>
          <w:b w:val="false"/>
          <w:i w:val="false"/>
          <w:color w:val="000000"/>
          <w:sz w:val="28"/>
        </w:rPr>
        <w:t>
                                                        модифицированные 
</w:t>
      </w:r>
    </w:p>
    <w:p>
      <w:pPr>
        <w:spacing w:after="0"/>
        <w:ind w:left="0"/>
        <w:jc w:val="both"/>
      </w:pPr>
      <w:r>
        <w:rPr>
          <w:rFonts w:ascii="Times New Roman"/>
          <w:b w:val="false"/>
          <w:i w:val="false"/>
          <w:color w:val="000000"/>
          <w:sz w:val="28"/>
        </w:rPr>
        <w:t>
                                                        виды циркония (12)
</w:t>
      </w:r>
    </w:p>
    <w:p>
      <w:pPr>
        <w:spacing w:after="0"/>
        <w:ind w:left="0"/>
        <w:jc w:val="both"/>
      </w:pPr>
      <w:r>
        <w:rPr>
          <w:rFonts w:ascii="Times New Roman"/>
          <w:b w:val="false"/>
          <w:i w:val="false"/>
          <w:color w:val="000000"/>
          <w:sz w:val="28"/>
        </w:rPr>
        <w:t>
                                                        силициды, смеси
</w:t>
      </w:r>
    </w:p>
    <w:p>
      <w:pPr>
        <w:spacing w:after="0"/>
        <w:ind w:left="0"/>
        <w:jc w:val="both"/>
      </w:pPr>
      <w:r>
        <w:rPr>
          <w:rFonts w:ascii="Times New Roman"/>
          <w:b w:val="false"/>
          <w:i w:val="false"/>
          <w:color w:val="000000"/>
          <w:sz w:val="28"/>
        </w:rPr>
        <w:t>
                                                        перечисленных выше
</w:t>
      </w:r>
    </w:p>
    <w:p>
      <w:pPr>
        <w:spacing w:after="0"/>
        <w:ind w:left="0"/>
        <w:jc w:val="both"/>
      </w:pPr>
      <w:r>
        <w:rPr>
          <w:rFonts w:ascii="Times New Roman"/>
          <w:b w:val="false"/>
          <w:i w:val="false"/>
          <w:color w:val="000000"/>
          <w:sz w:val="28"/>
        </w:rPr>
        <w:t>
                                                        материалов (4)
</w:t>
      </w:r>
    </w:p>
    <w:p>
      <w:pPr>
        <w:spacing w:after="0"/>
        <w:ind w:left="0"/>
        <w:jc w:val="both"/>
      </w:pPr>
      <w:r>
        <w:rPr>
          <w:rFonts w:ascii="Times New Roman"/>
          <w:b w:val="false"/>
          <w:i w:val="false"/>
          <w:color w:val="000000"/>
          <w:sz w:val="28"/>
        </w:rPr>
        <w:t>
                              тугоплавкие металлы       алиминиды,
</w:t>
      </w:r>
    </w:p>
    <w:p>
      <w:pPr>
        <w:spacing w:after="0"/>
        <w:ind w:left="0"/>
        <w:jc w:val="both"/>
      </w:pPr>
      <w:r>
        <w:rPr>
          <w:rFonts w:ascii="Times New Roman"/>
          <w:b w:val="false"/>
          <w:i w:val="false"/>
          <w:color w:val="000000"/>
          <w:sz w:val="28"/>
        </w:rPr>
        <w:t>
                              и сплавы (8)              силициды, карбиды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коррозионно стойкие       MCrAlX(15)
</w:t>
      </w:r>
    </w:p>
    <w:p>
      <w:pPr>
        <w:spacing w:after="0"/>
        <w:ind w:left="0"/>
        <w:jc w:val="both"/>
      </w:pPr>
      <w:r>
        <w:rPr>
          <w:rFonts w:ascii="Times New Roman"/>
          <w:b w:val="false"/>
          <w:i w:val="false"/>
          <w:color w:val="000000"/>
          <w:sz w:val="28"/>
        </w:rPr>
        <w:t>
                              стали (7)                 модифицированые 
</w:t>
      </w:r>
    </w:p>
    <w:p>
      <w:pPr>
        <w:spacing w:after="0"/>
        <w:ind w:left="0"/>
        <w:jc w:val="both"/>
      </w:pPr>
      <w:r>
        <w:rPr>
          <w:rFonts w:ascii="Times New Roman"/>
          <w:b w:val="false"/>
          <w:i w:val="false"/>
          <w:color w:val="000000"/>
          <w:sz w:val="28"/>
        </w:rPr>
        <w:t>
                                                        виды циркония (12),
</w:t>
      </w:r>
    </w:p>
    <w:p>
      <w:pPr>
        <w:spacing w:after="0"/>
        <w:ind w:left="0"/>
        <w:jc w:val="both"/>
      </w:pPr>
      <w:r>
        <w:rPr>
          <w:rFonts w:ascii="Times New Roman"/>
          <w:b w:val="false"/>
          <w:i w:val="false"/>
          <w:color w:val="000000"/>
          <w:sz w:val="28"/>
        </w:rPr>
        <w:t>
                                                        смеси перечисленных
</w:t>
      </w:r>
    </w:p>
    <w:p>
      <w:pPr>
        <w:spacing w:after="0"/>
        <w:ind w:left="0"/>
        <w:jc w:val="both"/>
      </w:pPr>
      <w:r>
        <w:rPr>
          <w:rFonts w:ascii="Times New Roman"/>
          <w:b w:val="false"/>
          <w:i w:val="false"/>
          <w:color w:val="000000"/>
          <w:sz w:val="28"/>
        </w:rPr>
        <w:t>
                                                        выше материалов (4)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(продолжение)            титановые сплавы (13)     карбиды
</w:t>
      </w:r>
    </w:p>
    <w:p>
      <w:pPr>
        <w:spacing w:after="0"/>
        <w:ind w:left="0"/>
        <w:jc w:val="both"/>
      </w:pPr>
      <w:r>
        <w:rPr>
          <w:rFonts w:ascii="Times New Roman"/>
          <w:b w:val="false"/>
          <w:i w:val="false"/>
          <w:color w:val="000000"/>
          <w:sz w:val="28"/>
        </w:rPr>
        <w:t>
                                                        алюминиды,
</w:t>
      </w:r>
    </w:p>
    <w:p>
      <w:pPr>
        <w:spacing w:after="0"/>
        <w:ind w:left="0"/>
        <w:jc w:val="both"/>
      </w:pPr>
      <w:r>
        <w:rPr>
          <w:rFonts w:ascii="Times New Roman"/>
          <w:b w:val="false"/>
          <w:i w:val="false"/>
          <w:color w:val="000000"/>
          <w:sz w:val="28"/>
        </w:rPr>
        <w:t>
                                                        силициды, сплавы
</w:t>
      </w:r>
    </w:p>
    <w:p>
      <w:pPr>
        <w:spacing w:after="0"/>
        <w:ind w:left="0"/>
        <w:jc w:val="both"/>
      </w:pPr>
      <w:r>
        <w:rPr>
          <w:rFonts w:ascii="Times New Roman"/>
          <w:b w:val="false"/>
          <w:i w:val="false"/>
          <w:color w:val="000000"/>
          <w:sz w:val="28"/>
        </w:rPr>
        <w:t>
                                                        алюминидов (2),
</w:t>
      </w:r>
    </w:p>
    <w:p>
      <w:pPr>
        <w:spacing w:after="0"/>
        <w:ind w:left="0"/>
        <w:jc w:val="both"/>
      </w:pPr>
      <w:r>
        <w:rPr>
          <w:rFonts w:ascii="Times New Roman"/>
          <w:b w:val="false"/>
          <w:i w:val="false"/>
          <w:color w:val="000000"/>
          <w:sz w:val="28"/>
        </w:rPr>
        <w:t>
                                                        эррозионно стойкий
</w:t>
      </w:r>
    </w:p>
    <w:p>
      <w:pPr>
        <w:spacing w:after="0"/>
        <w:ind w:left="0"/>
        <w:jc w:val="both"/>
      </w:pPr>
      <w:r>
        <w:rPr>
          <w:rFonts w:ascii="Times New Roman"/>
          <w:b w:val="false"/>
          <w:i w:val="false"/>
          <w:color w:val="000000"/>
          <w:sz w:val="28"/>
        </w:rPr>
        <w:t>
                                                        никель-графит,
</w:t>
      </w:r>
    </w:p>
    <w:p>
      <w:pPr>
        <w:spacing w:after="0"/>
        <w:ind w:left="0"/>
        <w:jc w:val="both"/>
      </w:pPr>
      <w:r>
        <w:rPr>
          <w:rFonts w:ascii="Times New Roman"/>
          <w:b w:val="false"/>
          <w:i w:val="false"/>
          <w:color w:val="000000"/>
          <w:sz w:val="28"/>
        </w:rPr>
        <w:t>
                                                        эррозионно стойкий 
</w:t>
      </w:r>
    </w:p>
    <w:p>
      <w:pPr>
        <w:spacing w:after="0"/>
        <w:ind w:left="0"/>
        <w:jc w:val="both"/>
      </w:pPr>
      <w:r>
        <w:rPr>
          <w:rFonts w:ascii="Times New Roman"/>
          <w:b w:val="false"/>
          <w:i w:val="false"/>
          <w:color w:val="000000"/>
          <w:sz w:val="28"/>
        </w:rPr>
        <w:t>
                                                        никель-хром-
</w:t>
      </w:r>
    </w:p>
    <w:p>
      <w:pPr>
        <w:spacing w:after="0"/>
        <w:ind w:left="0"/>
        <w:jc w:val="both"/>
      </w:pPr>
      <w:r>
        <w:rPr>
          <w:rFonts w:ascii="Times New Roman"/>
          <w:b w:val="false"/>
          <w:i w:val="false"/>
          <w:color w:val="000000"/>
          <w:sz w:val="28"/>
        </w:rPr>
        <w:t>
                                                        алюминий-бентонит,
</w:t>
      </w:r>
    </w:p>
    <w:p>
      <w:pPr>
        <w:spacing w:after="0"/>
        <w:ind w:left="0"/>
        <w:jc w:val="both"/>
      </w:pPr>
      <w:r>
        <w:rPr>
          <w:rFonts w:ascii="Times New Roman"/>
          <w:b w:val="false"/>
          <w:i w:val="false"/>
          <w:color w:val="000000"/>
          <w:sz w:val="28"/>
        </w:rPr>
        <w:t>
                                                        эррозионно стойкий
</w:t>
      </w:r>
    </w:p>
    <w:p>
      <w:pPr>
        <w:spacing w:after="0"/>
        <w:ind w:left="0"/>
        <w:jc w:val="both"/>
      </w:pPr>
      <w:r>
        <w:rPr>
          <w:rFonts w:ascii="Times New Roman"/>
          <w:b w:val="false"/>
          <w:i w:val="false"/>
          <w:color w:val="000000"/>
          <w:sz w:val="28"/>
        </w:rPr>
        <w:t>
                                                        алюминий-кремний-
</w:t>
      </w:r>
    </w:p>
    <w:p>
      <w:pPr>
        <w:spacing w:after="0"/>
        <w:ind w:left="0"/>
        <w:jc w:val="both"/>
      </w:pPr>
      <w:r>
        <w:rPr>
          <w:rFonts w:ascii="Times New Roman"/>
          <w:b w:val="false"/>
          <w:i w:val="false"/>
          <w:color w:val="000000"/>
          <w:sz w:val="28"/>
        </w:rPr>
        <w:t>
                                                        полиестер
</w:t>
      </w:r>
    </w:p>
    <w:p>
      <w:pPr>
        <w:spacing w:after="0"/>
        <w:ind w:left="0"/>
        <w:jc w:val="both"/>
      </w:pPr>
      <w:r>
        <w:rPr>
          <w:rFonts w:ascii="Times New Roman"/>
          <w:b w:val="false"/>
          <w:i w:val="false"/>
          <w:color w:val="000000"/>
          <w:sz w:val="28"/>
        </w:rPr>
        <w:t>
 Е.  Осаждение суспензии      тугоплавкие металлы       легкоплавкие
</w:t>
      </w:r>
    </w:p>
    <w:p>
      <w:pPr>
        <w:spacing w:after="0"/>
        <w:ind w:left="0"/>
        <w:jc w:val="both"/>
      </w:pPr>
      <w:r>
        <w:rPr>
          <w:rFonts w:ascii="Times New Roman"/>
          <w:b w:val="false"/>
          <w:i w:val="false"/>
          <w:color w:val="000000"/>
          <w:sz w:val="28"/>
        </w:rPr>
        <w:t>
     (шлама) (8)                                        силициды,
</w:t>
      </w:r>
    </w:p>
    <w:p>
      <w:pPr>
        <w:spacing w:after="0"/>
        <w:ind w:left="0"/>
        <w:jc w:val="both"/>
      </w:pPr>
      <w:r>
        <w:rPr>
          <w:rFonts w:ascii="Times New Roman"/>
          <w:b w:val="false"/>
          <w:i w:val="false"/>
          <w:color w:val="000000"/>
          <w:sz w:val="28"/>
        </w:rPr>
        <w:t>
                                                        легкоплавкие
</w:t>
      </w:r>
    </w:p>
    <w:p>
      <w:pPr>
        <w:spacing w:after="0"/>
        <w:ind w:left="0"/>
        <w:jc w:val="both"/>
      </w:pPr>
      <w:r>
        <w:rPr>
          <w:rFonts w:ascii="Times New Roman"/>
          <w:b w:val="false"/>
          <w:i w:val="false"/>
          <w:color w:val="000000"/>
          <w:sz w:val="28"/>
        </w:rPr>
        <w:t>
                                                        алюминиды, (кроме
</w:t>
      </w:r>
    </w:p>
    <w:p>
      <w:pPr>
        <w:spacing w:after="0"/>
        <w:ind w:left="0"/>
        <w:jc w:val="both"/>
      </w:pPr>
      <w:r>
        <w:rPr>
          <w:rFonts w:ascii="Times New Roman"/>
          <w:b w:val="false"/>
          <w:i w:val="false"/>
          <w:color w:val="000000"/>
          <w:sz w:val="28"/>
        </w:rPr>
        <w:t>
                                                        материалов для
</w:t>
      </w:r>
    </w:p>
    <w:p>
      <w:pPr>
        <w:spacing w:after="0"/>
        <w:ind w:left="0"/>
        <w:jc w:val="both"/>
      </w:pPr>
      <w:r>
        <w:rPr>
          <w:rFonts w:ascii="Times New Roman"/>
          <w:b w:val="false"/>
          <w:i w:val="false"/>
          <w:color w:val="000000"/>
          <w:sz w:val="28"/>
        </w:rPr>
        <w:t>
                                                        теплостойких 
</w:t>
      </w:r>
    </w:p>
    <w:p>
      <w:pPr>
        <w:spacing w:after="0"/>
        <w:ind w:left="0"/>
        <w:jc w:val="both"/>
      </w:pPr>
      <w:r>
        <w:rPr>
          <w:rFonts w:ascii="Times New Roman"/>
          <w:b w:val="false"/>
          <w:i w:val="false"/>
          <w:color w:val="000000"/>
          <w:sz w:val="28"/>
        </w:rPr>
        <w:t>
                                                        элементов)
</w:t>
      </w:r>
    </w:p>
    <w:p>
      <w:pPr>
        <w:spacing w:after="0"/>
        <w:ind w:left="0"/>
        <w:jc w:val="both"/>
      </w:pPr>
      <w:r>
        <w:rPr>
          <w:rFonts w:ascii="Times New Roman"/>
          <w:b w:val="false"/>
          <w:i w:val="false"/>
          <w:color w:val="000000"/>
          <w:sz w:val="28"/>
        </w:rPr>
        <w:t>
                              углерод-углерод,          силициды, карбиды,
</w:t>
      </w:r>
    </w:p>
    <w:p>
      <w:pPr>
        <w:spacing w:after="0"/>
        <w:ind w:left="0"/>
        <w:jc w:val="both"/>
      </w:pPr>
      <w:r>
        <w:rPr>
          <w:rFonts w:ascii="Times New Roman"/>
          <w:b w:val="false"/>
          <w:i w:val="false"/>
          <w:color w:val="000000"/>
          <w:sz w:val="28"/>
        </w:rPr>
        <w:t>
                              керамика и                смеси перечисленных
</w:t>
      </w:r>
    </w:p>
    <w:p>
      <w:pPr>
        <w:spacing w:after="0"/>
        <w:ind w:left="0"/>
        <w:jc w:val="both"/>
      </w:pPr>
      <w:r>
        <w:rPr>
          <w:rFonts w:ascii="Times New Roman"/>
          <w:b w:val="false"/>
          <w:i w:val="false"/>
          <w:color w:val="000000"/>
          <w:sz w:val="28"/>
        </w:rPr>
        <w:t>
                              "композиционные           выше материалов (4)
</w:t>
      </w:r>
    </w:p>
    <w:p>
      <w:pPr>
        <w:spacing w:after="0"/>
        <w:ind w:left="0"/>
        <w:jc w:val="both"/>
      </w:pPr>
      <w:r>
        <w:rPr>
          <w:rFonts w:ascii="Times New Roman"/>
          <w:b w:val="false"/>
          <w:i w:val="false"/>
          <w:color w:val="000000"/>
          <w:sz w:val="28"/>
        </w:rPr>
        <w:t>
                              материалы" с
</w:t>
      </w:r>
    </w:p>
    <w:p>
      <w:pPr>
        <w:spacing w:after="0"/>
        <w:ind w:left="0"/>
        <w:jc w:val="both"/>
      </w:pPr>
      <w:r>
        <w:rPr>
          <w:rFonts w:ascii="Times New Roman"/>
          <w:b w:val="false"/>
          <w:i w:val="false"/>
          <w:color w:val="000000"/>
          <w:sz w:val="28"/>
        </w:rPr>
        <w:t>
                              металлической
</w:t>
      </w:r>
    </w:p>
    <w:p>
      <w:pPr>
        <w:spacing w:after="0"/>
        <w:ind w:left="0"/>
        <w:jc w:val="both"/>
      </w:pPr>
      <w:r>
        <w:rPr>
          <w:rFonts w:ascii="Times New Roman"/>
          <w:b w:val="false"/>
          <w:i w:val="false"/>
          <w:color w:val="000000"/>
          <w:sz w:val="28"/>
        </w:rPr>
        <w:t>
                              "матрицей"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Металлизация             "Суперсплавы"             сплавы силицидов,
</w:t>
      </w:r>
    </w:p>
    <w:p>
      <w:pPr>
        <w:spacing w:after="0"/>
        <w:ind w:left="0"/>
        <w:jc w:val="both"/>
      </w:pPr>
      <w:r>
        <w:rPr>
          <w:rFonts w:ascii="Times New Roman"/>
          <w:b w:val="false"/>
          <w:i w:val="false"/>
          <w:color w:val="000000"/>
          <w:sz w:val="28"/>
        </w:rPr>
        <w:t>
     напылением                                         сплавы алюминидов
</w:t>
      </w:r>
    </w:p>
    <w:p>
      <w:pPr>
        <w:spacing w:after="0"/>
        <w:ind w:left="0"/>
        <w:jc w:val="both"/>
      </w:pPr>
      <w:r>
        <w:rPr>
          <w:rFonts w:ascii="Times New Roman"/>
          <w:b w:val="false"/>
          <w:i w:val="false"/>
          <w:color w:val="000000"/>
          <w:sz w:val="28"/>
        </w:rPr>
        <w:t>
                                                        (2), алюминиды,
</w:t>
      </w:r>
    </w:p>
    <w:p>
      <w:pPr>
        <w:spacing w:after="0"/>
        <w:ind w:left="0"/>
        <w:jc w:val="both"/>
      </w:pPr>
      <w:r>
        <w:rPr>
          <w:rFonts w:ascii="Times New Roman"/>
          <w:b w:val="false"/>
          <w:i w:val="false"/>
          <w:color w:val="000000"/>
          <w:sz w:val="28"/>
        </w:rPr>
        <w:t>
                                                        модифицированные
</w:t>
      </w:r>
    </w:p>
    <w:p>
      <w:pPr>
        <w:spacing w:after="0"/>
        <w:ind w:left="0"/>
        <w:jc w:val="both"/>
      </w:pPr>
      <w:r>
        <w:rPr>
          <w:rFonts w:ascii="Times New Roman"/>
          <w:b w:val="false"/>
          <w:i w:val="false"/>
          <w:color w:val="000000"/>
          <w:sz w:val="28"/>
        </w:rPr>
        <w:t>
                                                        благородными
</w:t>
      </w:r>
    </w:p>
    <w:p>
      <w:pPr>
        <w:spacing w:after="0"/>
        <w:ind w:left="0"/>
        <w:jc w:val="both"/>
      </w:pPr>
      <w:r>
        <w:rPr>
          <w:rFonts w:ascii="Times New Roman"/>
          <w:b w:val="false"/>
          <w:i w:val="false"/>
          <w:color w:val="000000"/>
          <w:sz w:val="28"/>
        </w:rPr>
        <w:t>
                                                        металлами (3),
</w:t>
      </w:r>
    </w:p>
    <w:p>
      <w:pPr>
        <w:spacing w:after="0"/>
        <w:ind w:left="0"/>
        <w:jc w:val="both"/>
      </w:pPr>
      <w:r>
        <w:rPr>
          <w:rFonts w:ascii="Times New Roman"/>
          <w:b w:val="false"/>
          <w:i w:val="false"/>
          <w:color w:val="000000"/>
          <w:sz w:val="28"/>
        </w:rPr>
        <w:t>
                                                        MCrAlX(5)
</w:t>
      </w:r>
    </w:p>
    <w:p>
      <w:pPr>
        <w:spacing w:after="0"/>
        <w:ind w:left="0"/>
        <w:jc w:val="both"/>
      </w:pPr>
      <w:r>
        <w:rPr>
          <w:rFonts w:ascii="Times New Roman"/>
          <w:b w:val="false"/>
          <w:i w:val="false"/>
          <w:color w:val="000000"/>
          <w:sz w:val="28"/>
        </w:rPr>
        <w:t>
                                                        модифицированные
</w:t>
      </w:r>
    </w:p>
    <w:p>
      <w:pPr>
        <w:spacing w:after="0"/>
        <w:ind w:left="0"/>
        <w:jc w:val="both"/>
      </w:pPr>
      <w:r>
        <w:rPr>
          <w:rFonts w:ascii="Times New Roman"/>
          <w:b w:val="false"/>
          <w:i w:val="false"/>
          <w:color w:val="000000"/>
          <w:sz w:val="28"/>
        </w:rPr>
        <w:t>
                                                        виды циркония (12),
</w:t>
      </w:r>
    </w:p>
    <w:p>
      <w:pPr>
        <w:spacing w:after="0"/>
        <w:ind w:left="0"/>
        <w:jc w:val="both"/>
      </w:pPr>
      <w:r>
        <w:rPr>
          <w:rFonts w:ascii="Times New Roman"/>
          <w:b w:val="false"/>
          <w:i w:val="false"/>
          <w:color w:val="000000"/>
          <w:sz w:val="28"/>
        </w:rPr>
        <w:t>
                                                        платина, смеси
</w:t>
      </w:r>
    </w:p>
    <w:p>
      <w:pPr>
        <w:spacing w:after="0"/>
        <w:ind w:left="0"/>
        <w:jc w:val="both"/>
      </w:pPr>
      <w:r>
        <w:rPr>
          <w:rFonts w:ascii="Times New Roman"/>
          <w:b w:val="false"/>
          <w:i w:val="false"/>
          <w:color w:val="000000"/>
          <w:sz w:val="28"/>
        </w:rPr>
        <w:t>
                                                        перечисленных выше
</w:t>
      </w:r>
    </w:p>
    <w:p>
      <w:pPr>
        <w:spacing w:after="0"/>
        <w:ind w:left="0"/>
        <w:jc w:val="both"/>
      </w:pPr>
      <w:r>
        <w:rPr>
          <w:rFonts w:ascii="Times New Roman"/>
          <w:b w:val="false"/>
          <w:i w:val="false"/>
          <w:color w:val="000000"/>
          <w:sz w:val="28"/>
        </w:rPr>
        <w:t>
                                                        материалов (4)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керамика и стекла        силициды, платина,
</w:t>
      </w:r>
    </w:p>
    <w:p>
      <w:pPr>
        <w:spacing w:after="0"/>
        <w:ind w:left="0"/>
        <w:jc w:val="both"/>
      </w:pPr>
      <w:r>
        <w:rPr>
          <w:rFonts w:ascii="Times New Roman"/>
          <w:b w:val="false"/>
          <w:i w:val="false"/>
          <w:color w:val="000000"/>
          <w:sz w:val="28"/>
        </w:rPr>
        <w:t>
                               с малым коэффициентом    смеси 
</w:t>
      </w:r>
    </w:p>
    <w:p>
      <w:pPr>
        <w:spacing w:after="0"/>
        <w:ind w:left="0"/>
        <w:jc w:val="both"/>
      </w:pPr>
      <w:r>
        <w:rPr>
          <w:rFonts w:ascii="Times New Roman"/>
          <w:b w:val="false"/>
          <w:i w:val="false"/>
          <w:color w:val="000000"/>
          <w:sz w:val="28"/>
        </w:rPr>
        <w:t>
                               расширения (14)          перечисленных выше
</w:t>
      </w:r>
    </w:p>
    <w:p>
      <w:pPr>
        <w:spacing w:after="0"/>
        <w:ind w:left="0"/>
        <w:jc w:val="both"/>
      </w:pPr>
      <w:r>
        <w:rPr>
          <w:rFonts w:ascii="Times New Roman"/>
          <w:b w:val="false"/>
          <w:i w:val="false"/>
          <w:color w:val="000000"/>
          <w:sz w:val="28"/>
        </w:rPr>
        <w:t>
                                                        материалов (4),
</w:t>
      </w:r>
    </w:p>
    <w:p>
      <w:pPr>
        <w:spacing w:after="0"/>
        <w:ind w:left="0"/>
        <w:jc w:val="both"/>
      </w:pPr>
      <w:r>
        <w:rPr>
          <w:rFonts w:ascii="Times New Roman"/>
          <w:b w:val="false"/>
          <w:i w:val="false"/>
          <w:color w:val="000000"/>
          <w:sz w:val="28"/>
        </w:rPr>
        <w:t>
                                                        слои диэлектриков
</w:t>
      </w:r>
    </w:p>
    <w:p>
      <w:pPr>
        <w:spacing w:after="0"/>
        <w:ind w:left="0"/>
        <w:jc w:val="both"/>
      </w:pPr>
      <w:r>
        <w:rPr>
          <w:rFonts w:ascii="Times New Roman"/>
          <w:b w:val="false"/>
          <w:i w:val="false"/>
          <w:color w:val="000000"/>
          <w:sz w:val="28"/>
        </w:rPr>
        <w:t>
                                                        (15) алмазо-
</w:t>
      </w:r>
    </w:p>
    <w:p>
      <w:pPr>
        <w:spacing w:after="0"/>
        <w:ind w:left="0"/>
        <w:jc w:val="both"/>
      </w:pPr>
      <w:r>
        <w:rPr>
          <w:rFonts w:ascii="Times New Roman"/>
          <w:b w:val="false"/>
          <w:i w:val="false"/>
          <w:color w:val="000000"/>
          <w:sz w:val="28"/>
        </w:rPr>
        <w:t>
                                                        подобный углерод 
</w:t>
      </w:r>
    </w:p>
    <w:p>
      <w:pPr>
        <w:spacing w:after="0"/>
        <w:ind w:left="0"/>
        <w:jc w:val="both"/>
      </w:pPr>
      <w:r>
        <w:rPr>
          <w:rFonts w:ascii="Times New Roman"/>
          <w:b w:val="false"/>
          <w:i w:val="false"/>
          <w:color w:val="000000"/>
          <w:sz w:val="28"/>
        </w:rPr>
        <w:t>
                                                        (17)
</w:t>
      </w:r>
    </w:p>
    <w:p>
      <w:pPr>
        <w:spacing w:after="0"/>
        <w:ind w:left="0"/>
        <w:jc w:val="both"/>
      </w:pPr>
      <w:r>
        <w:rPr>
          <w:rFonts w:ascii="Times New Roman"/>
          <w:b w:val="false"/>
          <w:i w:val="false"/>
          <w:color w:val="000000"/>
          <w:sz w:val="28"/>
        </w:rPr>
        <w:t>
                               титановые сплавы (13)    бориды, нитриды,
</w:t>
      </w:r>
    </w:p>
    <w:p>
      <w:pPr>
        <w:spacing w:after="0"/>
        <w:ind w:left="0"/>
        <w:jc w:val="both"/>
      </w:pPr>
      <w:r>
        <w:rPr>
          <w:rFonts w:ascii="Times New Roman"/>
          <w:b w:val="false"/>
          <w:i w:val="false"/>
          <w:color w:val="000000"/>
          <w:sz w:val="28"/>
        </w:rPr>
        <w:t>
                                                        оксиды, силициды,
</w:t>
      </w:r>
    </w:p>
    <w:p>
      <w:pPr>
        <w:spacing w:after="0"/>
        <w:ind w:left="0"/>
        <w:jc w:val="both"/>
      </w:pPr>
      <w:r>
        <w:rPr>
          <w:rFonts w:ascii="Times New Roman"/>
          <w:b w:val="false"/>
          <w:i w:val="false"/>
          <w:color w:val="000000"/>
          <w:sz w:val="28"/>
        </w:rPr>
        <w:t>
                                                        алюминиды. Сплавы
</w:t>
      </w:r>
    </w:p>
    <w:p>
      <w:pPr>
        <w:spacing w:after="0"/>
        <w:ind w:left="0"/>
        <w:jc w:val="both"/>
      </w:pPr>
      <w:r>
        <w:rPr>
          <w:rFonts w:ascii="Times New Roman"/>
          <w:b w:val="false"/>
          <w:i w:val="false"/>
          <w:color w:val="000000"/>
          <w:sz w:val="28"/>
        </w:rPr>
        <w:t>
                                                        алюминидов (2),
</w:t>
      </w:r>
    </w:p>
    <w:p>
      <w:pPr>
        <w:spacing w:after="0"/>
        <w:ind w:left="0"/>
        <w:jc w:val="both"/>
      </w:pPr>
      <w:r>
        <w:rPr>
          <w:rFonts w:ascii="Times New Roman"/>
          <w:b w:val="false"/>
          <w:i w:val="false"/>
          <w:color w:val="000000"/>
          <w:sz w:val="28"/>
        </w:rPr>
        <w:t>
                                                        карбиды
</w:t>
      </w:r>
    </w:p>
    <w:p>
      <w:pPr>
        <w:spacing w:after="0"/>
        <w:ind w:left="0"/>
        <w:jc w:val="both"/>
      </w:pPr>
      <w:r>
        <w:rPr>
          <w:rFonts w:ascii="Times New Roman"/>
          <w:b w:val="false"/>
          <w:i w:val="false"/>
          <w:color w:val="000000"/>
          <w:sz w:val="28"/>
        </w:rPr>
        <w:t>
F. (продолжение)              углерод-углерод,          Силициды.
</w:t>
      </w:r>
    </w:p>
    <w:p>
      <w:pPr>
        <w:spacing w:after="0"/>
        <w:ind w:left="0"/>
        <w:jc w:val="both"/>
      </w:pPr>
      <w:r>
        <w:rPr>
          <w:rFonts w:ascii="Times New Roman"/>
          <w:b w:val="false"/>
          <w:i w:val="false"/>
          <w:color w:val="000000"/>
          <w:sz w:val="28"/>
        </w:rPr>
        <w:t>
                               керамика и               Карбиды.    
</w:t>
      </w:r>
    </w:p>
    <w:p>
      <w:pPr>
        <w:spacing w:after="0"/>
        <w:ind w:left="0"/>
        <w:jc w:val="both"/>
      </w:pPr>
      <w:r>
        <w:rPr>
          <w:rFonts w:ascii="Times New Roman"/>
          <w:b w:val="false"/>
          <w:i w:val="false"/>
          <w:color w:val="000000"/>
          <w:sz w:val="28"/>
        </w:rPr>
        <w:t>
                               "композиционные          Тугоплавкие 
</w:t>
      </w:r>
    </w:p>
    <w:p>
      <w:pPr>
        <w:spacing w:after="0"/>
        <w:ind w:left="0"/>
        <w:jc w:val="both"/>
      </w:pPr>
      <w:r>
        <w:rPr>
          <w:rFonts w:ascii="Times New Roman"/>
          <w:b w:val="false"/>
          <w:i w:val="false"/>
          <w:color w:val="000000"/>
          <w:sz w:val="28"/>
        </w:rPr>
        <w:t>
                               материалы" с метал-      металлы, смеси
</w:t>
      </w:r>
    </w:p>
    <w:p>
      <w:pPr>
        <w:spacing w:after="0"/>
        <w:ind w:left="0"/>
        <w:jc w:val="both"/>
      </w:pPr>
      <w:r>
        <w:rPr>
          <w:rFonts w:ascii="Times New Roman"/>
          <w:b w:val="false"/>
          <w:i w:val="false"/>
          <w:color w:val="000000"/>
          <w:sz w:val="28"/>
        </w:rPr>
        <w:t>
                               лической "матрицей"      перечисленых выше
</w:t>
      </w:r>
    </w:p>
    <w:p>
      <w:pPr>
        <w:spacing w:after="0"/>
        <w:ind w:left="0"/>
        <w:jc w:val="both"/>
      </w:pPr>
      <w:r>
        <w:rPr>
          <w:rFonts w:ascii="Times New Roman"/>
          <w:b w:val="false"/>
          <w:i w:val="false"/>
          <w:color w:val="000000"/>
          <w:sz w:val="28"/>
        </w:rPr>
        <w:t>
                                                        материалов (4),
</w:t>
      </w:r>
    </w:p>
    <w:p>
      <w:pPr>
        <w:spacing w:after="0"/>
        <w:ind w:left="0"/>
        <w:jc w:val="both"/>
      </w:pPr>
      <w:r>
        <w:rPr>
          <w:rFonts w:ascii="Times New Roman"/>
          <w:b w:val="false"/>
          <w:i w:val="false"/>
          <w:color w:val="000000"/>
          <w:sz w:val="28"/>
        </w:rPr>
        <w:t>
                                                        слои диэлектриков
</w:t>
      </w:r>
    </w:p>
    <w:p>
      <w:pPr>
        <w:spacing w:after="0"/>
        <w:ind w:left="0"/>
        <w:jc w:val="both"/>
      </w:pPr>
      <w:r>
        <w:rPr>
          <w:rFonts w:ascii="Times New Roman"/>
          <w:b w:val="false"/>
          <w:i w:val="false"/>
          <w:color w:val="000000"/>
          <w:sz w:val="28"/>
        </w:rPr>
        <w:t>
                                                        (15) нитрид бора
</w:t>
      </w:r>
    </w:p>
    <w:p>
      <w:pPr>
        <w:spacing w:after="0"/>
        <w:ind w:left="0"/>
        <w:jc w:val="both"/>
      </w:pPr>
      <w:r>
        <w:rPr>
          <w:rFonts w:ascii="Times New Roman"/>
          <w:b w:val="false"/>
          <w:i w:val="false"/>
          <w:color w:val="000000"/>
          <w:sz w:val="28"/>
        </w:rPr>
        <w:t>
                               цементированный карбид   Карбиды, вольфрам,
</w:t>
      </w:r>
    </w:p>
    <w:p>
      <w:pPr>
        <w:spacing w:after="0"/>
        <w:ind w:left="0"/>
        <w:jc w:val="both"/>
      </w:pPr>
      <w:r>
        <w:rPr>
          <w:rFonts w:ascii="Times New Roman"/>
          <w:b w:val="false"/>
          <w:i w:val="false"/>
          <w:color w:val="000000"/>
          <w:sz w:val="28"/>
        </w:rPr>
        <w:t>
                               вольфрама (16)           смеси перечислен-
</w:t>
      </w:r>
    </w:p>
    <w:p>
      <w:pPr>
        <w:spacing w:after="0"/>
        <w:ind w:left="0"/>
        <w:jc w:val="both"/>
      </w:pPr>
      <w:r>
        <w:rPr>
          <w:rFonts w:ascii="Times New Roman"/>
          <w:b w:val="false"/>
          <w:i w:val="false"/>
          <w:color w:val="000000"/>
          <w:sz w:val="28"/>
        </w:rPr>
        <w:t>
                               карбид кремния           ных выше 
</w:t>
      </w:r>
    </w:p>
    <w:p>
      <w:pPr>
        <w:spacing w:after="0"/>
        <w:ind w:left="0"/>
        <w:jc w:val="both"/>
      </w:pPr>
      <w:r>
        <w:rPr>
          <w:rFonts w:ascii="Times New Roman"/>
          <w:b w:val="false"/>
          <w:i w:val="false"/>
          <w:color w:val="000000"/>
          <w:sz w:val="28"/>
        </w:rPr>
        <w:t>
                                                        материалов (4),
</w:t>
      </w:r>
    </w:p>
    <w:p>
      <w:pPr>
        <w:spacing w:after="0"/>
        <w:ind w:left="0"/>
        <w:jc w:val="both"/>
      </w:pPr>
      <w:r>
        <w:rPr>
          <w:rFonts w:ascii="Times New Roman"/>
          <w:b w:val="false"/>
          <w:i w:val="false"/>
          <w:color w:val="000000"/>
          <w:sz w:val="28"/>
        </w:rPr>
        <w:t>
                                                        слои диэлектриков
</w:t>
      </w:r>
    </w:p>
    <w:p>
      <w:pPr>
        <w:spacing w:after="0"/>
        <w:ind w:left="0"/>
        <w:jc w:val="both"/>
      </w:pPr>
      <w:r>
        <w:rPr>
          <w:rFonts w:ascii="Times New Roman"/>
          <w:b w:val="false"/>
          <w:i w:val="false"/>
          <w:color w:val="000000"/>
          <w:sz w:val="28"/>
        </w:rPr>
        <w:t>
                                                        (15) нитрид бора
</w:t>
      </w:r>
    </w:p>
    <w:p>
      <w:pPr>
        <w:spacing w:after="0"/>
        <w:ind w:left="0"/>
        <w:jc w:val="both"/>
      </w:pPr>
      <w:r>
        <w:rPr>
          <w:rFonts w:ascii="Times New Roman"/>
          <w:b w:val="false"/>
          <w:i w:val="false"/>
          <w:color w:val="000000"/>
          <w:sz w:val="28"/>
        </w:rPr>
        <w:t>
                               молибден и его сплавы    Слои диэлектриков
</w:t>
      </w:r>
    </w:p>
    <w:p>
      <w:pPr>
        <w:spacing w:after="0"/>
        <w:ind w:left="0"/>
        <w:jc w:val="both"/>
      </w:pPr>
      <w:r>
        <w:rPr>
          <w:rFonts w:ascii="Times New Roman"/>
          <w:b w:val="false"/>
          <w:i w:val="false"/>
          <w:color w:val="000000"/>
          <w:sz w:val="28"/>
        </w:rPr>
        <w:t>
                                                        (15)
</w:t>
      </w:r>
    </w:p>
    <w:p>
      <w:pPr>
        <w:spacing w:after="0"/>
        <w:ind w:left="0"/>
        <w:jc w:val="both"/>
      </w:pPr>
      <w:r>
        <w:rPr>
          <w:rFonts w:ascii="Times New Roman"/>
          <w:b w:val="false"/>
          <w:i w:val="false"/>
          <w:color w:val="000000"/>
          <w:sz w:val="28"/>
        </w:rPr>
        <w:t>
                               берилий и его сплавы     бориды, слои
</w:t>
      </w:r>
    </w:p>
    <w:p>
      <w:pPr>
        <w:spacing w:after="0"/>
        <w:ind w:left="0"/>
        <w:jc w:val="both"/>
      </w:pPr>
      <w:r>
        <w:rPr>
          <w:rFonts w:ascii="Times New Roman"/>
          <w:b w:val="false"/>
          <w:i w:val="false"/>
          <w:color w:val="000000"/>
          <w:sz w:val="28"/>
        </w:rPr>
        <w:t>
                                                        диэлектриков (15)
</w:t>
      </w:r>
    </w:p>
    <w:p>
      <w:pPr>
        <w:spacing w:after="0"/>
        <w:ind w:left="0"/>
        <w:jc w:val="both"/>
      </w:pPr>
      <w:r>
        <w:rPr>
          <w:rFonts w:ascii="Times New Roman"/>
          <w:b w:val="false"/>
          <w:i w:val="false"/>
          <w:color w:val="000000"/>
          <w:sz w:val="28"/>
        </w:rPr>
        <w:t>
                                                        берилий
</w:t>
      </w:r>
    </w:p>
    <w:p>
      <w:pPr>
        <w:spacing w:after="0"/>
        <w:ind w:left="0"/>
        <w:jc w:val="both"/>
      </w:pPr>
      <w:r>
        <w:rPr>
          <w:rFonts w:ascii="Times New Roman"/>
          <w:b w:val="false"/>
          <w:i w:val="false"/>
          <w:color w:val="000000"/>
          <w:sz w:val="28"/>
        </w:rPr>
        <w:t>
                               материалы окон датчиков  слои диэлектриков
</w:t>
      </w:r>
    </w:p>
    <w:p>
      <w:pPr>
        <w:spacing w:after="0"/>
        <w:ind w:left="0"/>
        <w:jc w:val="both"/>
      </w:pPr>
      <w:r>
        <w:rPr>
          <w:rFonts w:ascii="Times New Roman"/>
          <w:b w:val="false"/>
          <w:i w:val="false"/>
          <w:color w:val="000000"/>
          <w:sz w:val="28"/>
        </w:rPr>
        <w:t>
                               (9)                      (15) алмазо-
</w:t>
      </w:r>
    </w:p>
    <w:p>
      <w:pPr>
        <w:spacing w:after="0"/>
        <w:ind w:left="0"/>
        <w:jc w:val="both"/>
      </w:pPr>
      <w:r>
        <w:rPr>
          <w:rFonts w:ascii="Times New Roman"/>
          <w:b w:val="false"/>
          <w:i w:val="false"/>
          <w:color w:val="000000"/>
          <w:sz w:val="28"/>
        </w:rPr>
        <w:t>
                                                        подобный углерод
</w:t>
      </w:r>
    </w:p>
    <w:p>
      <w:pPr>
        <w:spacing w:after="0"/>
        <w:ind w:left="0"/>
        <w:jc w:val="both"/>
      </w:pPr>
      <w:r>
        <w:rPr>
          <w:rFonts w:ascii="Times New Roman"/>
          <w:b w:val="false"/>
          <w:i w:val="false"/>
          <w:color w:val="000000"/>
          <w:sz w:val="28"/>
        </w:rPr>
        <w:t>
                                                        (17)
</w:t>
      </w:r>
    </w:p>
    <w:p>
      <w:pPr>
        <w:spacing w:after="0"/>
        <w:ind w:left="0"/>
        <w:jc w:val="both"/>
      </w:pPr>
      <w:r>
        <w:rPr>
          <w:rFonts w:ascii="Times New Roman"/>
          <w:b w:val="false"/>
          <w:i w:val="false"/>
          <w:color w:val="000000"/>
          <w:sz w:val="28"/>
        </w:rPr>
        <w:t>
                               тугоплавкие металлы      Алюминиды,
</w:t>
      </w:r>
    </w:p>
    <w:p>
      <w:pPr>
        <w:spacing w:after="0"/>
        <w:ind w:left="0"/>
        <w:jc w:val="both"/>
      </w:pPr>
      <w:r>
        <w:rPr>
          <w:rFonts w:ascii="Times New Roman"/>
          <w:b w:val="false"/>
          <w:i w:val="false"/>
          <w:color w:val="000000"/>
          <w:sz w:val="28"/>
        </w:rPr>
        <w:t>
                               и сплавы (8)             силициды, оксиды,
</w:t>
      </w:r>
    </w:p>
    <w:p>
      <w:pPr>
        <w:spacing w:after="0"/>
        <w:ind w:left="0"/>
        <w:jc w:val="both"/>
      </w:pPr>
      <w:r>
        <w:rPr>
          <w:rFonts w:ascii="Times New Roman"/>
          <w:b w:val="false"/>
          <w:i w:val="false"/>
          <w:color w:val="000000"/>
          <w:sz w:val="28"/>
        </w:rPr>
        <w:t>
                                                        карбиды
</w:t>
      </w:r>
    </w:p>
    <w:p>
      <w:pPr>
        <w:spacing w:after="0"/>
        <w:ind w:left="0"/>
        <w:jc w:val="both"/>
      </w:pPr>
      <w:r>
        <w:rPr>
          <w:rFonts w:ascii="Times New Roman"/>
          <w:b w:val="false"/>
          <w:i w:val="false"/>
          <w:color w:val="000000"/>
          <w:sz w:val="28"/>
        </w:rPr>
        <w:t>
G.  Ионная имплантация         термостойкие стали       добавки хрома,
</w:t>
      </w:r>
    </w:p>
    <w:p>
      <w:pPr>
        <w:spacing w:after="0"/>
        <w:ind w:left="0"/>
        <w:jc w:val="both"/>
      </w:pPr>
      <w:r>
        <w:rPr>
          <w:rFonts w:ascii="Times New Roman"/>
          <w:b w:val="false"/>
          <w:i w:val="false"/>
          <w:color w:val="000000"/>
          <w:sz w:val="28"/>
        </w:rPr>
        <w:t>
                                                        тантала или ниобия
</w:t>
      </w:r>
    </w:p>
    <w:p>
      <w:pPr>
        <w:spacing w:after="0"/>
        <w:ind w:left="0"/>
        <w:jc w:val="both"/>
      </w:pPr>
      <w:r>
        <w:rPr>
          <w:rFonts w:ascii="Times New Roman"/>
          <w:b w:val="false"/>
          <w:i w:val="false"/>
          <w:color w:val="000000"/>
          <w:sz w:val="28"/>
        </w:rPr>
        <w:t>
                                                        (колумбия)
</w:t>
      </w:r>
    </w:p>
    <w:p>
      <w:pPr>
        <w:spacing w:after="0"/>
        <w:ind w:left="0"/>
        <w:jc w:val="both"/>
      </w:pPr>
      <w:r>
        <w:rPr>
          <w:rFonts w:ascii="Times New Roman"/>
          <w:b w:val="false"/>
          <w:i w:val="false"/>
          <w:color w:val="000000"/>
          <w:sz w:val="28"/>
        </w:rPr>
        <w:t>
                               титановые сплавы (13)    бориды, нитриды
</w:t>
      </w:r>
    </w:p>
    <w:p>
      <w:pPr>
        <w:spacing w:after="0"/>
        <w:ind w:left="0"/>
        <w:jc w:val="both"/>
      </w:pPr>
      <w:r>
        <w:rPr>
          <w:rFonts w:ascii="Times New Roman"/>
          <w:b w:val="false"/>
          <w:i w:val="false"/>
          <w:color w:val="000000"/>
          <w:sz w:val="28"/>
        </w:rPr>
        <w:t>
                               берилий и его сплавы     бориды,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Цементированный карбид   карбиды, нитриды
</w:t>
      </w:r>
    </w:p>
    <w:p>
      <w:pPr>
        <w:spacing w:after="0"/>
        <w:ind w:left="0"/>
        <w:jc w:val="both"/>
      </w:pPr>
      <w:r>
        <w:rPr>
          <w:rFonts w:ascii="Times New Roman"/>
          <w:b w:val="false"/>
          <w:i w:val="false"/>
          <w:color w:val="000000"/>
          <w:sz w:val="28"/>
        </w:rPr>
        <w:t>
                               вольфрама (16)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Техническая терминология, используемая в таблице 
</w:t>
      </w:r>
    </w:p>
    <w:p>
      <w:pPr>
        <w:spacing w:after="0"/>
        <w:ind w:left="0"/>
        <w:jc w:val="both"/>
      </w:pPr>
      <w:r>
        <w:rPr>
          <w:rFonts w:ascii="Times New Roman"/>
          <w:b w:val="false"/>
          <w:i w:val="false"/>
          <w:color w:val="000000"/>
          <w:sz w:val="28"/>
        </w:rPr>
        <w:t>
                 технических приемов осаждения покрытий: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Термин "процесс нанесения покрытия" включает в себя как            
</w:t>
      </w:r>
    </w:p>
    <w:p>
      <w:pPr>
        <w:spacing w:after="0"/>
        <w:ind w:left="0"/>
        <w:jc w:val="both"/>
      </w:pPr>
      <w:r>
        <w:rPr>
          <w:rFonts w:ascii="Times New Roman"/>
          <w:b w:val="false"/>
          <w:i w:val="false"/>
          <w:color w:val="000000"/>
          <w:sz w:val="28"/>
        </w:rPr>
        <w:t>
        изначальное нанесение покрытия так и работы по исправлению и       
</w:t>
      </w:r>
    </w:p>
    <w:p>
      <w:pPr>
        <w:spacing w:after="0"/>
        <w:ind w:left="0"/>
        <w:jc w:val="both"/>
      </w:pPr>
      <w:r>
        <w:rPr>
          <w:rFonts w:ascii="Times New Roman"/>
          <w:b w:val="false"/>
          <w:i w:val="false"/>
          <w:color w:val="000000"/>
          <w:sz w:val="28"/>
        </w:rPr>
        <w:t>
        улучшению уже нанесенного покрытия.
</w:t>
      </w:r>
    </w:p>
    <w:p>
      <w:pPr>
        <w:spacing w:after="0"/>
        <w:ind w:left="0"/>
        <w:jc w:val="both"/>
      </w:pPr>
      <w:r>
        <w:rPr>
          <w:rFonts w:ascii="Times New Roman"/>
          <w:b w:val="false"/>
          <w:i w:val="false"/>
          <w:color w:val="000000"/>
          <w:sz w:val="28"/>
        </w:rPr>
        <w:t>
     2. Термин "покрытие сплавами алюминида" включает единичное или 
</w:t>
      </w:r>
    </w:p>
    <w:p>
      <w:pPr>
        <w:spacing w:after="0"/>
        <w:ind w:left="0"/>
        <w:jc w:val="both"/>
      </w:pPr>
      <w:r>
        <w:rPr>
          <w:rFonts w:ascii="Times New Roman"/>
          <w:b w:val="false"/>
          <w:i w:val="false"/>
          <w:color w:val="000000"/>
          <w:sz w:val="28"/>
        </w:rPr>
        <w:t>
        многократное нанесение покрытий, в ходе которого на элемент или    
</w:t>
      </w:r>
    </w:p>
    <w:p>
      <w:pPr>
        <w:spacing w:after="0"/>
        <w:ind w:left="0"/>
        <w:jc w:val="both"/>
      </w:pPr>
      <w:r>
        <w:rPr>
          <w:rFonts w:ascii="Times New Roman"/>
          <w:b w:val="false"/>
          <w:i w:val="false"/>
          <w:color w:val="000000"/>
          <w:sz w:val="28"/>
        </w:rPr>
        <w:t>
        элементы осаждается покрытие до или в течение процесса             
</w:t>
      </w:r>
    </w:p>
    <w:p>
      <w:pPr>
        <w:spacing w:after="0"/>
        <w:ind w:left="0"/>
        <w:jc w:val="both"/>
      </w:pPr>
      <w:r>
        <w:rPr>
          <w:rFonts w:ascii="Times New Roman"/>
          <w:b w:val="false"/>
          <w:i w:val="false"/>
          <w:color w:val="000000"/>
          <w:sz w:val="28"/>
        </w:rPr>
        <w:t>
        алюминидироваиия, даже если на эти элементы были осаждены покрытия 
</w:t>
      </w:r>
    </w:p>
    <w:p>
      <w:pPr>
        <w:spacing w:after="0"/>
        <w:ind w:left="0"/>
        <w:jc w:val="both"/>
      </w:pPr>
      <w:r>
        <w:rPr>
          <w:rFonts w:ascii="Times New Roman"/>
          <w:b w:val="false"/>
          <w:i w:val="false"/>
          <w:color w:val="000000"/>
          <w:sz w:val="28"/>
        </w:rPr>
        <w:t>
        с помощью других процессов. Это, однако, исключает многократное    
</w:t>
      </w:r>
    </w:p>
    <w:p>
      <w:pPr>
        <w:spacing w:after="0"/>
        <w:ind w:left="0"/>
        <w:jc w:val="both"/>
      </w:pPr>
      <w:r>
        <w:rPr>
          <w:rFonts w:ascii="Times New Roman"/>
          <w:b w:val="false"/>
          <w:i w:val="false"/>
          <w:color w:val="000000"/>
          <w:sz w:val="28"/>
        </w:rPr>
        <w:t>
        использование одношагового процесса пакетной цементации для        
</w:t>
      </w:r>
    </w:p>
    <w:p>
      <w:pPr>
        <w:spacing w:after="0"/>
        <w:ind w:left="0"/>
        <w:jc w:val="both"/>
      </w:pPr>
      <w:r>
        <w:rPr>
          <w:rFonts w:ascii="Times New Roman"/>
          <w:b w:val="false"/>
          <w:i w:val="false"/>
          <w:color w:val="000000"/>
          <w:sz w:val="28"/>
        </w:rPr>
        <w:t>
        получения сплавов алюминидов.
</w:t>
      </w:r>
    </w:p>
    <w:p>
      <w:pPr>
        <w:spacing w:after="0"/>
        <w:ind w:left="0"/>
        <w:jc w:val="both"/>
      </w:pPr>
      <w:r>
        <w:rPr>
          <w:rFonts w:ascii="Times New Roman"/>
          <w:b w:val="false"/>
          <w:i w:val="false"/>
          <w:color w:val="000000"/>
          <w:sz w:val="28"/>
        </w:rPr>
        <w:t>
     3. Термин "покрытие алюминидами, модифицированными благородными 
</w:t>
      </w:r>
    </w:p>
    <w:p>
      <w:pPr>
        <w:spacing w:after="0"/>
        <w:ind w:left="0"/>
        <w:jc w:val="both"/>
      </w:pPr>
      <w:r>
        <w:rPr>
          <w:rFonts w:ascii="Times New Roman"/>
          <w:b w:val="false"/>
          <w:i w:val="false"/>
          <w:color w:val="000000"/>
          <w:sz w:val="28"/>
        </w:rPr>
        <w:t>
        металлами", включает многошаговое нанесение покрытий, в котором    
</w:t>
      </w:r>
    </w:p>
    <w:p>
      <w:pPr>
        <w:spacing w:after="0"/>
        <w:ind w:left="0"/>
        <w:jc w:val="both"/>
      </w:pPr>
      <w:r>
        <w:rPr>
          <w:rFonts w:ascii="Times New Roman"/>
          <w:b w:val="false"/>
          <w:i w:val="false"/>
          <w:color w:val="000000"/>
          <w:sz w:val="28"/>
        </w:rPr>
        <w:t>
        благородный металл или благородные металлы нанесены ранее          
</w:t>
      </w:r>
    </w:p>
    <w:p>
      <w:pPr>
        <w:spacing w:after="0"/>
        <w:ind w:left="0"/>
        <w:jc w:val="both"/>
      </w:pPr>
      <w:r>
        <w:rPr>
          <w:rFonts w:ascii="Times New Roman"/>
          <w:b w:val="false"/>
          <w:i w:val="false"/>
          <w:color w:val="000000"/>
          <w:sz w:val="28"/>
        </w:rPr>
        <w:t>
        каким-либо другим процессом до применения метода нанесения         
</w:t>
      </w:r>
    </w:p>
    <w:p>
      <w:pPr>
        <w:spacing w:after="0"/>
        <w:ind w:left="0"/>
        <w:jc w:val="both"/>
      </w:pPr>
      <w:r>
        <w:rPr>
          <w:rFonts w:ascii="Times New Roman"/>
          <w:b w:val="false"/>
          <w:i w:val="false"/>
          <w:color w:val="000000"/>
          <w:sz w:val="28"/>
        </w:rPr>
        <w:t>
        алюминида.
</w:t>
      </w:r>
    </w:p>
    <w:p>
      <w:pPr>
        <w:spacing w:after="0"/>
        <w:ind w:left="0"/>
        <w:jc w:val="both"/>
      </w:pPr>
      <w:r>
        <w:rPr>
          <w:rFonts w:ascii="Times New Roman"/>
          <w:b w:val="false"/>
          <w:i w:val="false"/>
          <w:color w:val="000000"/>
          <w:sz w:val="28"/>
        </w:rPr>
        <w:t>
     4. Смеси включают инфильтрующий материал, композиции, выравнивающие 
</w:t>
      </w:r>
    </w:p>
    <w:p>
      <w:pPr>
        <w:spacing w:after="0"/>
        <w:ind w:left="0"/>
        <w:jc w:val="both"/>
      </w:pPr>
      <w:r>
        <w:rPr>
          <w:rFonts w:ascii="Times New Roman"/>
          <w:b w:val="false"/>
          <w:i w:val="false"/>
          <w:color w:val="000000"/>
          <w:sz w:val="28"/>
        </w:rPr>
        <w:t>
        температуру процесса, присадки и многослойные материалы и          
</w:t>
      </w:r>
    </w:p>
    <w:p>
      <w:pPr>
        <w:spacing w:after="0"/>
        <w:ind w:left="0"/>
        <w:jc w:val="both"/>
      </w:pPr>
      <w:r>
        <w:rPr>
          <w:rFonts w:ascii="Times New Roman"/>
          <w:b w:val="false"/>
          <w:i w:val="false"/>
          <w:color w:val="000000"/>
          <w:sz w:val="28"/>
        </w:rPr>
        <w:t>
        получаются в ходе одного или нескольких процессов нанесения        
</w:t>
      </w:r>
    </w:p>
    <w:p>
      <w:pPr>
        <w:spacing w:after="0"/>
        <w:ind w:left="0"/>
        <w:jc w:val="both"/>
      </w:pPr>
      <w:r>
        <w:rPr>
          <w:rFonts w:ascii="Times New Roman"/>
          <w:b w:val="false"/>
          <w:i w:val="false"/>
          <w:color w:val="000000"/>
          <w:sz w:val="28"/>
        </w:rPr>
        <w:t>
        покрытий, изложенных в таблице.
</w:t>
      </w:r>
    </w:p>
    <w:p>
      <w:pPr>
        <w:spacing w:after="0"/>
        <w:ind w:left="0"/>
        <w:jc w:val="both"/>
      </w:pPr>
      <w:r>
        <w:rPr>
          <w:rFonts w:ascii="Times New Roman"/>
          <w:b w:val="false"/>
          <w:i w:val="false"/>
          <w:color w:val="000000"/>
          <w:sz w:val="28"/>
        </w:rPr>
        <w:t>
     5. МСгАlХ соответствует сложному составу покрытия, где М означает 
</w:t>
      </w:r>
    </w:p>
    <w:p>
      <w:pPr>
        <w:spacing w:after="0"/>
        <w:ind w:left="0"/>
        <w:jc w:val="both"/>
      </w:pPr>
      <w:r>
        <w:rPr>
          <w:rFonts w:ascii="Times New Roman"/>
          <w:b w:val="false"/>
          <w:i w:val="false"/>
          <w:color w:val="000000"/>
          <w:sz w:val="28"/>
        </w:rPr>
        <w:t>
        кобальт, железо, никель или их комбинации, а Х означает гафний,    
</w:t>
      </w:r>
    </w:p>
    <w:p>
      <w:pPr>
        <w:spacing w:after="0"/>
        <w:ind w:left="0"/>
        <w:jc w:val="both"/>
      </w:pPr>
      <w:r>
        <w:rPr>
          <w:rFonts w:ascii="Times New Roman"/>
          <w:b w:val="false"/>
          <w:i w:val="false"/>
          <w:color w:val="000000"/>
          <w:sz w:val="28"/>
        </w:rPr>
        <w:t>
        иттрий, кремний, тантал в любом количестве или другим специально   
</w:t>
      </w:r>
    </w:p>
    <w:p>
      <w:pPr>
        <w:spacing w:after="0"/>
        <w:ind w:left="0"/>
        <w:jc w:val="both"/>
      </w:pPr>
      <w:r>
        <w:rPr>
          <w:rFonts w:ascii="Times New Roman"/>
          <w:b w:val="false"/>
          <w:i w:val="false"/>
          <w:color w:val="000000"/>
          <w:sz w:val="28"/>
        </w:rPr>
        <w:t>
        внесенным добавкам свыше 0,01 % (по весу) в различных пропорциях и 
</w:t>
      </w:r>
    </w:p>
    <w:p>
      <w:pPr>
        <w:spacing w:after="0"/>
        <w:ind w:left="0"/>
        <w:jc w:val="both"/>
      </w:pPr>
      <w:r>
        <w:rPr>
          <w:rFonts w:ascii="Times New Roman"/>
          <w:b w:val="false"/>
          <w:i w:val="false"/>
          <w:color w:val="000000"/>
          <w:sz w:val="28"/>
        </w:rPr>
        <w:t>
        комбинациях, кроме:
</w:t>
      </w:r>
    </w:p>
    <w:p>
      <w:pPr>
        <w:spacing w:after="0"/>
        <w:ind w:left="0"/>
        <w:jc w:val="both"/>
      </w:pPr>
      <w:r>
        <w:rPr>
          <w:rFonts w:ascii="Times New Roman"/>
          <w:b w:val="false"/>
          <w:i w:val="false"/>
          <w:color w:val="000000"/>
          <w:sz w:val="28"/>
        </w:rPr>
        <w:t>
        а. СоСrАlY - покрытий, содержащих менее 22 % (по весу) хрома,      
</w:t>
      </w:r>
    </w:p>
    <w:p>
      <w:pPr>
        <w:spacing w:after="0"/>
        <w:ind w:left="0"/>
        <w:jc w:val="both"/>
      </w:pPr>
      <w:r>
        <w:rPr>
          <w:rFonts w:ascii="Times New Roman"/>
          <w:b w:val="false"/>
          <w:i w:val="false"/>
          <w:color w:val="000000"/>
          <w:sz w:val="28"/>
        </w:rPr>
        <w:t>
           менее 7 % (по весу) алюминия и менее 2 % (по весу) иттрия; или  
</w:t>
      </w:r>
    </w:p>
    <w:p>
      <w:pPr>
        <w:spacing w:after="0"/>
        <w:ind w:left="0"/>
        <w:jc w:val="both"/>
      </w:pPr>
      <w:r>
        <w:rPr>
          <w:rFonts w:ascii="Times New Roman"/>
          <w:b w:val="false"/>
          <w:i w:val="false"/>
          <w:color w:val="000000"/>
          <w:sz w:val="28"/>
        </w:rPr>
        <w:t>
        b. СоСrАlY - покрытий, содержащих 22-24% (по весу) хрома, 10-12%   
</w:t>
      </w:r>
    </w:p>
    <w:p>
      <w:pPr>
        <w:spacing w:after="0"/>
        <w:ind w:left="0"/>
        <w:jc w:val="both"/>
      </w:pPr>
      <w:r>
        <w:rPr>
          <w:rFonts w:ascii="Times New Roman"/>
          <w:b w:val="false"/>
          <w:i w:val="false"/>
          <w:color w:val="000000"/>
          <w:sz w:val="28"/>
        </w:rPr>
        <w:t>
           (по весу) алюминия и 0,5-0,7% (по весу) иттрия: или 
</w:t>
      </w:r>
    </w:p>
    <w:p>
      <w:pPr>
        <w:spacing w:after="0"/>
        <w:ind w:left="0"/>
        <w:jc w:val="both"/>
      </w:pPr>
      <w:r>
        <w:rPr>
          <w:rFonts w:ascii="Times New Roman"/>
          <w:b w:val="false"/>
          <w:i w:val="false"/>
          <w:color w:val="000000"/>
          <w:sz w:val="28"/>
        </w:rPr>
        <w:t>
        с. NiCrAlY - покрытий, содержащих 21-23% (по весу) хрома, 10-12%   
</w:t>
      </w:r>
    </w:p>
    <w:p>
      <w:pPr>
        <w:spacing w:after="0"/>
        <w:ind w:left="0"/>
        <w:jc w:val="both"/>
      </w:pPr>
      <w:r>
        <w:rPr>
          <w:rFonts w:ascii="Times New Roman"/>
          <w:b w:val="false"/>
          <w:i w:val="false"/>
          <w:color w:val="000000"/>
          <w:sz w:val="28"/>
        </w:rPr>
        <w:t>
           (по весу) алюминия и 0,9-1,1 % (по весу) иттрия.
</w:t>
      </w:r>
    </w:p>
    <w:p>
      <w:pPr>
        <w:spacing w:after="0"/>
        <w:ind w:left="0"/>
        <w:jc w:val="both"/>
      </w:pPr>
      <w:r>
        <w:rPr>
          <w:rFonts w:ascii="Times New Roman"/>
          <w:b w:val="false"/>
          <w:i w:val="false"/>
          <w:color w:val="000000"/>
          <w:sz w:val="28"/>
        </w:rPr>
        <w:t>
     6. Термин "алюминиевые сплавы" соответствует сплавам с предельным 
</w:t>
      </w:r>
    </w:p>
    <w:p>
      <w:pPr>
        <w:spacing w:after="0"/>
        <w:ind w:left="0"/>
        <w:jc w:val="both"/>
      </w:pPr>
      <w:r>
        <w:rPr>
          <w:rFonts w:ascii="Times New Roman"/>
          <w:b w:val="false"/>
          <w:i w:val="false"/>
          <w:color w:val="000000"/>
          <w:sz w:val="28"/>
        </w:rPr>
        <w:t>
        значением прочности на разрыв 190 МПа или более, измеренным при    
</w:t>
      </w:r>
    </w:p>
    <w:p>
      <w:pPr>
        <w:spacing w:after="0"/>
        <w:ind w:left="0"/>
        <w:jc w:val="both"/>
      </w:pPr>
      <w:r>
        <w:rPr>
          <w:rFonts w:ascii="Times New Roman"/>
          <w:b w:val="false"/>
          <w:i w:val="false"/>
          <w:color w:val="000000"/>
          <w:sz w:val="28"/>
        </w:rPr>
        <w:t>
        температуре 293 К (20 оС).
</w:t>
      </w:r>
    </w:p>
    <w:p>
      <w:pPr>
        <w:spacing w:after="0"/>
        <w:ind w:left="0"/>
        <w:jc w:val="both"/>
      </w:pPr>
      <w:r>
        <w:rPr>
          <w:rFonts w:ascii="Times New Roman"/>
          <w:b w:val="false"/>
          <w:i w:val="false"/>
          <w:color w:val="000000"/>
          <w:sz w:val="28"/>
        </w:rPr>
        <w:t>
     7. Термин "коррозионно стойкая сталь" относится с сталям,             
</w:t>
      </w:r>
    </w:p>
    <w:p>
      <w:pPr>
        <w:spacing w:after="0"/>
        <w:ind w:left="0"/>
        <w:jc w:val="both"/>
      </w:pPr>
      <w:r>
        <w:rPr>
          <w:rFonts w:ascii="Times New Roman"/>
          <w:b w:val="false"/>
          <w:i w:val="false"/>
          <w:color w:val="000000"/>
          <w:sz w:val="28"/>
        </w:rPr>
        <w:t>
        удовлетворяющим требованиям стандарта 300 Американского института  
</w:t>
      </w:r>
    </w:p>
    <w:p>
      <w:pPr>
        <w:spacing w:after="0"/>
        <w:ind w:left="0"/>
        <w:jc w:val="both"/>
      </w:pPr>
      <w:r>
        <w:rPr>
          <w:rFonts w:ascii="Times New Roman"/>
          <w:b w:val="false"/>
          <w:i w:val="false"/>
          <w:color w:val="000000"/>
          <w:sz w:val="28"/>
        </w:rPr>
        <w:t>
        железа и стали АISI (Амеriсаn Iron and Steel Institutе), или       
</w:t>
      </w:r>
    </w:p>
    <w:p>
      <w:pPr>
        <w:spacing w:after="0"/>
        <w:ind w:left="0"/>
        <w:jc w:val="both"/>
      </w:pPr>
      <w:r>
        <w:rPr>
          <w:rFonts w:ascii="Times New Roman"/>
          <w:b w:val="false"/>
          <w:i w:val="false"/>
          <w:color w:val="000000"/>
          <w:sz w:val="28"/>
        </w:rPr>
        <w:t>
        требованиям соответствующих национальных стандартов для сталей.
</w:t>
      </w:r>
    </w:p>
    <w:p>
      <w:pPr>
        <w:spacing w:after="0"/>
        <w:ind w:left="0"/>
        <w:jc w:val="both"/>
      </w:pPr>
      <w:r>
        <w:rPr>
          <w:rFonts w:ascii="Times New Roman"/>
          <w:b w:val="false"/>
          <w:i w:val="false"/>
          <w:color w:val="000000"/>
          <w:sz w:val="28"/>
        </w:rPr>
        <w:t>
     8. К тугоплавким металлам относятся следующие металлы и их сплавы: 
</w:t>
      </w:r>
    </w:p>
    <w:p>
      <w:pPr>
        <w:spacing w:after="0"/>
        <w:ind w:left="0"/>
        <w:jc w:val="both"/>
      </w:pPr>
      <w:r>
        <w:rPr>
          <w:rFonts w:ascii="Times New Roman"/>
          <w:b w:val="false"/>
          <w:i w:val="false"/>
          <w:color w:val="000000"/>
          <w:sz w:val="28"/>
        </w:rPr>
        <w:t>
        ниобий (колумбий), молибден, вольфрам и тантал.
</w:t>
      </w:r>
    </w:p>
    <w:p>
      <w:pPr>
        <w:spacing w:after="0"/>
        <w:ind w:left="0"/>
        <w:jc w:val="both"/>
      </w:pPr>
      <w:r>
        <w:rPr>
          <w:rFonts w:ascii="Times New Roman"/>
          <w:b w:val="false"/>
          <w:i w:val="false"/>
          <w:color w:val="000000"/>
          <w:sz w:val="28"/>
        </w:rPr>
        <w:t>
     9. Материалами окон датчиков являются: алюмин (оксид алюминия), 
</w:t>
      </w:r>
    </w:p>
    <w:p>
      <w:pPr>
        <w:spacing w:after="0"/>
        <w:ind w:left="0"/>
        <w:jc w:val="both"/>
      </w:pPr>
      <w:r>
        <w:rPr>
          <w:rFonts w:ascii="Times New Roman"/>
          <w:b w:val="false"/>
          <w:i w:val="false"/>
          <w:color w:val="000000"/>
          <w:sz w:val="28"/>
        </w:rPr>
        <w:t>
        кремний, германий, сульфид цинка, селенид цинка, арсенид галлия,   
</w:t>
      </w:r>
    </w:p>
    <w:p>
      <w:pPr>
        <w:spacing w:after="0"/>
        <w:ind w:left="0"/>
        <w:jc w:val="both"/>
      </w:pPr>
      <w:r>
        <w:rPr>
          <w:rFonts w:ascii="Times New Roman"/>
          <w:b w:val="false"/>
          <w:i w:val="false"/>
          <w:color w:val="000000"/>
          <w:sz w:val="28"/>
        </w:rPr>
        <w:t>
        алмаз, фосфид галлия, сапфир, некоторые галогениды металлов        
</w:t>
      </w:r>
    </w:p>
    <w:p>
      <w:pPr>
        <w:spacing w:after="0"/>
        <w:ind w:left="0"/>
        <w:jc w:val="both"/>
      </w:pPr>
      <w:r>
        <w:rPr>
          <w:rFonts w:ascii="Times New Roman"/>
          <w:b w:val="false"/>
          <w:i w:val="false"/>
          <w:color w:val="000000"/>
          <w:sz w:val="28"/>
        </w:rPr>
        <w:t>
       (йодистый калий, фтористый калий), а окон датчиков диаметром более  
</w:t>
      </w:r>
    </w:p>
    <w:p>
      <w:pPr>
        <w:spacing w:after="0"/>
        <w:ind w:left="0"/>
        <w:jc w:val="both"/>
      </w:pPr>
      <w:r>
        <w:rPr>
          <w:rFonts w:ascii="Times New Roman"/>
          <w:b w:val="false"/>
          <w:i w:val="false"/>
          <w:color w:val="000000"/>
          <w:sz w:val="28"/>
        </w:rPr>
        <w:t>
        40 мм - бромистый таллий и хлоробромистый таллий.
</w:t>
      </w:r>
    </w:p>
    <w:p>
      <w:pPr>
        <w:spacing w:after="0"/>
        <w:ind w:left="0"/>
        <w:jc w:val="both"/>
      </w:pPr>
      <w:r>
        <w:rPr>
          <w:rFonts w:ascii="Times New Roman"/>
          <w:b w:val="false"/>
          <w:i w:val="false"/>
          <w:color w:val="000000"/>
          <w:sz w:val="28"/>
        </w:rPr>
        <w:t>
     10. "Технология" для одношаговой пакетной цементации твердых профилей 
</w:t>
      </w:r>
    </w:p>
    <w:p>
      <w:pPr>
        <w:spacing w:after="0"/>
        <w:ind w:left="0"/>
        <w:jc w:val="both"/>
      </w:pPr>
      <w:r>
        <w:rPr>
          <w:rFonts w:ascii="Times New Roman"/>
          <w:b w:val="false"/>
          <w:i w:val="false"/>
          <w:color w:val="000000"/>
          <w:sz w:val="28"/>
        </w:rPr>
        <w:t>
         крыльев не подвергается ограничению по Категории 2.
</w:t>
      </w:r>
    </w:p>
    <w:p>
      <w:pPr>
        <w:spacing w:after="0"/>
        <w:ind w:left="0"/>
        <w:jc w:val="both"/>
      </w:pPr>
      <w:r>
        <w:rPr>
          <w:rFonts w:ascii="Times New Roman"/>
          <w:b w:val="false"/>
          <w:i w:val="false"/>
          <w:color w:val="000000"/>
          <w:sz w:val="28"/>
        </w:rPr>
        <w:t>
     11. Полимеры включают: полиамид, полиэфир, полисульфид, поликарбонаты 
</w:t>
      </w:r>
    </w:p>
    <w:p>
      <w:pPr>
        <w:spacing w:after="0"/>
        <w:ind w:left="0"/>
        <w:jc w:val="both"/>
      </w:pPr>
      <w:r>
        <w:rPr>
          <w:rFonts w:ascii="Times New Roman"/>
          <w:b w:val="false"/>
          <w:i w:val="false"/>
          <w:color w:val="000000"/>
          <w:sz w:val="28"/>
        </w:rPr>
        <w:t>
         и полиуретаны.
</w:t>
      </w:r>
    </w:p>
    <w:p>
      <w:pPr>
        <w:spacing w:after="0"/>
        <w:ind w:left="0"/>
        <w:jc w:val="both"/>
      </w:pPr>
      <w:r>
        <w:rPr>
          <w:rFonts w:ascii="Times New Roman"/>
          <w:b w:val="false"/>
          <w:i w:val="false"/>
          <w:color w:val="000000"/>
          <w:sz w:val="28"/>
        </w:rPr>
        <w:t>
     12. Термин "модифицированные виды циркония" означает цирконий с 
</w:t>
      </w:r>
    </w:p>
    <w:p>
      <w:pPr>
        <w:spacing w:after="0"/>
        <w:ind w:left="0"/>
        <w:jc w:val="both"/>
      </w:pPr>
      <w:r>
        <w:rPr>
          <w:rFonts w:ascii="Times New Roman"/>
          <w:b w:val="false"/>
          <w:i w:val="false"/>
          <w:color w:val="000000"/>
          <w:sz w:val="28"/>
        </w:rPr>
        <w:t>
         внесенными в него добавками оксидов других металлов (таких, как   
</w:t>
      </w:r>
    </w:p>
    <w:p>
      <w:pPr>
        <w:spacing w:after="0"/>
        <w:ind w:left="0"/>
        <w:jc w:val="both"/>
      </w:pPr>
      <w:r>
        <w:rPr>
          <w:rFonts w:ascii="Times New Roman"/>
          <w:b w:val="false"/>
          <w:i w:val="false"/>
          <w:color w:val="000000"/>
          <w:sz w:val="28"/>
        </w:rPr>
        <w:t>
         оксиды кальция, магния, иттрия, гафния, редкоземельных металлов)  
</w:t>
      </w:r>
    </w:p>
    <w:p>
      <w:pPr>
        <w:spacing w:after="0"/>
        <w:ind w:left="0"/>
        <w:jc w:val="both"/>
      </w:pPr>
      <w:r>
        <w:rPr>
          <w:rFonts w:ascii="Times New Roman"/>
          <w:b w:val="false"/>
          <w:i w:val="false"/>
          <w:color w:val="000000"/>
          <w:sz w:val="28"/>
        </w:rPr>
        <w:t>
         в соответствии с условиями стабильности определенных              
</w:t>
      </w:r>
    </w:p>
    <w:p>
      <w:pPr>
        <w:spacing w:after="0"/>
        <w:ind w:left="0"/>
        <w:jc w:val="both"/>
      </w:pPr>
      <w:r>
        <w:rPr>
          <w:rFonts w:ascii="Times New Roman"/>
          <w:b w:val="false"/>
          <w:i w:val="false"/>
          <w:color w:val="000000"/>
          <w:sz w:val="28"/>
        </w:rPr>
        <w:t>
         кристаллографических фаз и фазы смешения. Термостойкие покрытия 
</w:t>
      </w:r>
    </w:p>
    <w:p>
      <w:pPr>
        <w:spacing w:after="0"/>
        <w:ind w:left="0"/>
        <w:jc w:val="both"/>
      </w:pPr>
      <w:r>
        <w:rPr>
          <w:rFonts w:ascii="Times New Roman"/>
          <w:b w:val="false"/>
          <w:i w:val="false"/>
          <w:color w:val="000000"/>
          <w:sz w:val="28"/>
        </w:rPr>
        <w:t>
         из циркония, модифицированные кальцием или оксидом магния методом 
</w:t>
      </w:r>
    </w:p>
    <w:p>
      <w:pPr>
        <w:spacing w:after="0"/>
        <w:ind w:left="0"/>
        <w:jc w:val="both"/>
      </w:pPr>
      <w:r>
        <w:rPr>
          <w:rFonts w:ascii="Times New Roman"/>
          <w:b w:val="false"/>
          <w:i w:val="false"/>
          <w:color w:val="000000"/>
          <w:sz w:val="28"/>
        </w:rPr>
        <w:t>
         смешения или сплавления, не контролируются.
</w:t>
      </w:r>
    </w:p>
    <w:p>
      <w:pPr>
        <w:spacing w:after="0"/>
        <w:ind w:left="0"/>
        <w:jc w:val="both"/>
      </w:pPr>
      <w:r>
        <w:rPr>
          <w:rFonts w:ascii="Times New Roman"/>
          <w:b w:val="false"/>
          <w:i w:val="false"/>
          <w:color w:val="000000"/>
          <w:sz w:val="28"/>
        </w:rPr>
        <w:t>
     13. Термин "титановые сплавы" здесь относится к аэрокосмическим       
</w:t>
      </w:r>
    </w:p>
    <w:p>
      <w:pPr>
        <w:spacing w:after="0"/>
        <w:ind w:left="0"/>
        <w:jc w:val="both"/>
      </w:pPr>
      <w:r>
        <w:rPr>
          <w:rFonts w:ascii="Times New Roman"/>
          <w:b w:val="false"/>
          <w:i w:val="false"/>
          <w:color w:val="000000"/>
          <w:sz w:val="28"/>
        </w:rPr>
        <w:t>
         сплавам с предельным значением прочности на разрыв 900 МПа или    
</w:t>
      </w:r>
    </w:p>
    <w:p>
      <w:pPr>
        <w:spacing w:after="0"/>
        <w:ind w:left="0"/>
        <w:jc w:val="both"/>
      </w:pPr>
      <w:r>
        <w:rPr>
          <w:rFonts w:ascii="Times New Roman"/>
          <w:b w:val="false"/>
          <w:i w:val="false"/>
          <w:color w:val="000000"/>
          <w:sz w:val="28"/>
        </w:rPr>
        <w:t>
         более, измеренным при 293 К (20 оС).
</w:t>
      </w:r>
    </w:p>
    <w:p>
      <w:pPr>
        <w:spacing w:after="0"/>
        <w:ind w:left="0"/>
        <w:jc w:val="both"/>
      </w:pPr>
      <w:r>
        <w:rPr>
          <w:rFonts w:ascii="Times New Roman"/>
          <w:b w:val="false"/>
          <w:i w:val="false"/>
          <w:color w:val="000000"/>
          <w:sz w:val="28"/>
        </w:rPr>
        <w:t>
     14. Стекла с малым коэффициентом расширения определяются как стекла,
</w:t>
      </w:r>
    </w:p>
    <w:p>
      <w:pPr>
        <w:spacing w:after="0"/>
        <w:ind w:left="0"/>
        <w:jc w:val="both"/>
      </w:pPr>
      <w:r>
        <w:rPr>
          <w:rFonts w:ascii="Times New Roman"/>
          <w:b w:val="false"/>
          <w:i w:val="false"/>
          <w:color w:val="000000"/>
          <w:sz w:val="28"/>
        </w:rPr>
        <w:t>
                                                            -7  -1
</w:t>
      </w:r>
    </w:p>
    <w:p>
      <w:pPr>
        <w:spacing w:after="0"/>
        <w:ind w:left="0"/>
        <w:jc w:val="both"/>
      </w:pPr>
      <w:r>
        <w:rPr>
          <w:rFonts w:ascii="Times New Roman"/>
          <w:b w:val="false"/>
          <w:i w:val="false"/>
          <w:color w:val="000000"/>
          <w:sz w:val="28"/>
        </w:rPr>
        <w:t>
         имеющие коэффициент температурного расширения 1 х 10  К или      
</w:t>
      </w:r>
    </w:p>
    <w:p>
      <w:pPr>
        <w:spacing w:after="0"/>
        <w:ind w:left="0"/>
        <w:jc w:val="both"/>
      </w:pPr>
      <w:r>
        <w:rPr>
          <w:rFonts w:ascii="Times New Roman"/>
          <w:b w:val="false"/>
          <w:i w:val="false"/>
          <w:color w:val="000000"/>
          <w:sz w:val="28"/>
        </w:rPr>
        <w:t>
         менее, измеренный при 293 К (20 оС).
</w:t>
      </w:r>
    </w:p>
    <w:p>
      <w:pPr>
        <w:spacing w:after="0"/>
        <w:ind w:left="0"/>
        <w:jc w:val="both"/>
      </w:pPr>
      <w:r>
        <w:rPr>
          <w:rFonts w:ascii="Times New Roman"/>
          <w:b w:val="false"/>
          <w:i w:val="false"/>
          <w:color w:val="000000"/>
          <w:sz w:val="28"/>
        </w:rPr>
        <w:t>
     15. Диэлектрические слоистые покрытия (слои диэлектриков) относятся   
</w:t>
      </w:r>
    </w:p>
    <w:p>
      <w:pPr>
        <w:spacing w:after="0"/>
        <w:ind w:left="0"/>
        <w:jc w:val="both"/>
      </w:pPr>
      <w:r>
        <w:rPr>
          <w:rFonts w:ascii="Times New Roman"/>
          <w:b w:val="false"/>
          <w:i w:val="false"/>
          <w:color w:val="000000"/>
          <w:sz w:val="28"/>
        </w:rPr>
        <w:t>
         к многослойным изолирующим материалам, в которых                  
</w:t>
      </w:r>
    </w:p>
    <w:p>
      <w:pPr>
        <w:spacing w:after="0"/>
        <w:ind w:left="0"/>
        <w:jc w:val="both"/>
      </w:pPr>
      <w:r>
        <w:rPr>
          <w:rFonts w:ascii="Times New Roman"/>
          <w:b w:val="false"/>
          <w:i w:val="false"/>
          <w:color w:val="000000"/>
          <w:sz w:val="28"/>
        </w:rPr>
        <w:t>
         интерференционные свойства конструкции сочетаются с различными    
</w:t>
      </w:r>
    </w:p>
    <w:p>
      <w:pPr>
        <w:spacing w:after="0"/>
        <w:ind w:left="0"/>
        <w:jc w:val="both"/>
      </w:pPr>
      <w:r>
        <w:rPr>
          <w:rFonts w:ascii="Times New Roman"/>
          <w:b w:val="false"/>
          <w:i w:val="false"/>
          <w:color w:val="000000"/>
          <w:sz w:val="28"/>
        </w:rPr>
        <w:t>
         индексами отражения, что используется для отражения, передачи 
</w:t>
      </w:r>
    </w:p>
    <w:p>
      <w:pPr>
        <w:spacing w:after="0"/>
        <w:ind w:left="0"/>
        <w:jc w:val="both"/>
      </w:pPr>
      <w:r>
        <w:rPr>
          <w:rFonts w:ascii="Times New Roman"/>
          <w:b w:val="false"/>
          <w:i w:val="false"/>
          <w:color w:val="000000"/>
          <w:sz w:val="28"/>
        </w:rPr>
        <w:t>
         или поглощения волн в различных диапазонах. Диэлектрические       
</w:t>
      </w:r>
    </w:p>
    <w:p>
      <w:pPr>
        <w:spacing w:after="0"/>
        <w:ind w:left="0"/>
        <w:jc w:val="both"/>
      </w:pPr>
      <w:r>
        <w:rPr>
          <w:rFonts w:ascii="Times New Roman"/>
          <w:b w:val="false"/>
          <w:i w:val="false"/>
          <w:color w:val="000000"/>
          <w:sz w:val="28"/>
        </w:rPr>
        <w:t>
         слоистые покрытия состоят из четырех и более слоев диэлектрика    
</w:t>
      </w:r>
    </w:p>
    <w:p>
      <w:pPr>
        <w:spacing w:after="0"/>
        <w:ind w:left="0"/>
        <w:jc w:val="both"/>
      </w:pPr>
      <w:r>
        <w:rPr>
          <w:rFonts w:ascii="Times New Roman"/>
          <w:b w:val="false"/>
          <w:i w:val="false"/>
          <w:color w:val="000000"/>
          <w:sz w:val="28"/>
        </w:rPr>
        <w:t>
         или слоев "композита" диэлектрик-металл.
</w:t>
      </w:r>
    </w:p>
    <w:p>
      <w:pPr>
        <w:spacing w:after="0"/>
        <w:ind w:left="0"/>
        <w:jc w:val="both"/>
      </w:pPr>
      <w:r>
        <w:rPr>
          <w:rFonts w:ascii="Times New Roman"/>
          <w:b w:val="false"/>
          <w:i w:val="false"/>
          <w:color w:val="000000"/>
          <w:sz w:val="28"/>
        </w:rPr>
        <w:t>
     16. Цементированный карбид вольфрама не включает материалы,           
</w:t>
      </w:r>
    </w:p>
    <w:p>
      <w:pPr>
        <w:spacing w:after="0"/>
        <w:ind w:left="0"/>
        <w:jc w:val="both"/>
      </w:pPr>
      <w:r>
        <w:rPr>
          <w:rFonts w:ascii="Times New Roman"/>
          <w:b w:val="false"/>
          <w:i w:val="false"/>
          <w:color w:val="000000"/>
          <w:sz w:val="28"/>
        </w:rPr>
        <w:t>
         применяемые для резания и формования металла, состоящие из        
</w:t>
      </w:r>
    </w:p>
    <w:p>
      <w:pPr>
        <w:spacing w:after="0"/>
        <w:ind w:left="0"/>
        <w:jc w:val="both"/>
      </w:pPr>
      <w:r>
        <w:rPr>
          <w:rFonts w:ascii="Times New Roman"/>
          <w:b w:val="false"/>
          <w:i w:val="false"/>
          <w:color w:val="000000"/>
          <w:sz w:val="28"/>
        </w:rPr>
        <w:t>
         карбида вольфрама/(кобальт, никель), карбида титана/(кобальт,     
</w:t>
      </w:r>
    </w:p>
    <w:p>
      <w:pPr>
        <w:spacing w:after="0"/>
        <w:ind w:left="0"/>
        <w:jc w:val="both"/>
      </w:pPr>
      <w:r>
        <w:rPr>
          <w:rFonts w:ascii="Times New Roman"/>
          <w:b w:val="false"/>
          <w:i w:val="false"/>
          <w:color w:val="000000"/>
          <w:sz w:val="28"/>
        </w:rPr>
        <w:t>
         никель), карбид хрома/(никель-хром) и карбид хрома/никель.
</w:t>
      </w:r>
    </w:p>
    <w:p>
      <w:pPr>
        <w:spacing w:after="0"/>
        <w:ind w:left="0"/>
        <w:jc w:val="both"/>
      </w:pPr>
      <w:r>
        <w:rPr>
          <w:rFonts w:ascii="Times New Roman"/>
          <w:b w:val="false"/>
          <w:i w:val="false"/>
          <w:color w:val="000000"/>
          <w:sz w:val="28"/>
        </w:rPr>
        <w:t>
     17. Не контролируются "технологии" нанесения алмазо-подобного         
</w:t>
      </w:r>
    </w:p>
    <w:p>
      <w:pPr>
        <w:spacing w:after="0"/>
        <w:ind w:left="0"/>
        <w:jc w:val="both"/>
      </w:pPr>
      <w:r>
        <w:rPr>
          <w:rFonts w:ascii="Times New Roman"/>
          <w:b w:val="false"/>
          <w:i w:val="false"/>
          <w:color w:val="000000"/>
          <w:sz w:val="28"/>
        </w:rPr>
        <w:t>
         углерода на следующие объекты:
</w:t>
      </w:r>
    </w:p>
    <w:p>
      <w:pPr>
        <w:spacing w:after="0"/>
        <w:ind w:left="0"/>
        <w:jc w:val="both"/>
      </w:pPr>
      <w:r>
        <w:rPr>
          <w:rFonts w:ascii="Times New Roman"/>
          <w:b w:val="false"/>
          <w:i w:val="false"/>
          <w:color w:val="000000"/>
          <w:sz w:val="28"/>
        </w:rPr>
        <w:t>
         магнитные диски и головки, поликарбонатные линзы, оборудование    
</w:t>
      </w:r>
    </w:p>
    <w:p>
      <w:pPr>
        <w:spacing w:after="0"/>
        <w:ind w:left="0"/>
        <w:jc w:val="both"/>
      </w:pPr>
      <w:r>
        <w:rPr>
          <w:rFonts w:ascii="Times New Roman"/>
          <w:b w:val="false"/>
          <w:i w:val="false"/>
          <w:color w:val="000000"/>
          <w:sz w:val="28"/>
        </w:rPr>
        <w:t>
         для производства товаров одноразового использования,              
</w:t>
      </w:r>
    </w:p>
    <w:p>
      <w:pPr>
        <w:spacing w:after="0"/>
        <w:ind w:left="0"/>
        <w:jc w:val="both"/>
      </w:pPr>
      <w:r>
        <w:rPr>
          <w:rFonts w:ascii="Times New Roman"/>
          <w:b w:val="false"/>
          <w:i w:val="false"/>
          <w:color w:val="000000"/>
          <w:sz w:val="28"/>
        </w:rPr>
        <w:t>
         хлебопекарное оборудование, вентили кранов, акустические  
</w:t>
      </w:r>
    </w:p>
    <w:p>
      <w:pPr>
        <w:spacing w:after="0"/>
        <w:ind w:left="0"/>
        <w:jc w:val="both"/>
      </w:pPr>
      <w:r>
        <w:rPr>
          <w:rFonts w:ascii="Times New Roman"/>
          <w:b w:val="false"/>
          <w:i w:val="false"/>
          <w:color w:val="000000"/>
          <w:sz w:val="28"/>
        </w:rPr>
        <w:t>
         диафрагмы громкоговорителей, детали автомобильных двигателей,     
</w:t>
      </w:r>
    </w:p>
    <w:p>
      <w:pPr>
        <w:spacing w:after="0"/>
        <w:ind w:left="0"/>
        <w:jc w:val="both"/>
      </w:pPr>
      <w:r>
        <w:rPr>
          <w:rFonts w:ascii="Times New Roman"/>
          <w:b w:val="false"/>
          <w:i w:val="false"/>
          <w:color w:val="000000"/>
          <w:sz w:val="28"/>
        </w:rPr>
        <w:t>
         режущие инструменты и резцы, штампы для штамповочно-прессовальных 
</w:t>
      </w:r>
    </w:p>
    <w:p>
      <w:pPr>
        <w:spacing w:after="0"/>
        <w:ind w:left="0"/>
        <w:jc w:val="both"/>
      </w:pPr>
      <w:r>
        <w:rPr>
          <w:rFonts w:ascii="Times New Roman"/>
          <w:b w:val="false"/>
          <w:i w:val="false"/>
          <w:color w:val="000000"/>
          <w:sz w:val="28"/>
        </w:rPr>
        <w:t>
         инструментов, высококачественные линзы для фото- и кинокамер и    
</w:t>
      </w:r>
    </w:p>
    <w:p>
      <w:pPr>
        <w:spacing w:after="0"/>
        <w:ind w:left="0"/>
        <w:jc w:val="both"/>
      </w:pPr>
      <w:r>
        <w:rPr>
          <w:rFonts w:ascii="Times New Roman"/>
          <w:b w:val="false"/>
          <w:i w:val="false"/>
          <w:color w:val="000000"/>
          <w:sz w:val="28"/>
        </w:rPr>
        <w:t>
         телескопов, оборудование для автоматизации делопроизводства,      
</w:t>
      </w:r>
    </w:p>
    <w:p>
      <w:pPr>
        <w:spacing w:after="0"/>
        <w:ind w:left="0"/>
        <w:jc w:val="both"/>
      </w:pPr>
      <w:r>
        <w:rPr>
          <w:rFonts w:ascii="Times New Roman"/>
          <w:b w:val="false"/>
          <w:i w:val="false"/>
          <w:color w:val="000000"/>
          <w:sz w:val="28"/>
        </w:rPr>
        <w:t>
         микрофоны или медицинское оборудование.
</w:t>
      </w:r>
    </w:p>
    <w:p>
      <w:pPr>
        <w:spacing w:after="0"/>
        <w:ind w:left="0"/>
        <w:jc w:val="both"/>
      </w:pPr>
      <w:r>
        <w:rPr>
          <w:rFonts w:ascii="Times New Roman"/>
          <w:b w:val="false"/>
          <w:i w:val="false"/>
          <w:color w:val="000000"/>
          <w:sz w:val="28"/>
        </w:rPr>
        <w:t>
     18. "Карбид кремния" не включает материалов для резцов, в т.ч.        
</w:t>
      </w:r>
    </w:p>
    <w:p>
      <w:pPr>
        <w:spacing w:after="0"/>
        <w:ind w:left="0"/>
        <w:jc w:val="both"/>
      </w:pPr>
      <w:r>
        <w:rPr>
          <w:rFonts w:ascii="Times New Roman"/>
          <w:b w:val="false"/>
          <w:i w:val="false"/>
          <w:color w:val="000000"/>
          <w:sz w:val="28"/>
        </w:rPr>
        <w:t>
         фасонных резцов.
</w:t>
      </w:r>
    </w:p>
    <w:p>
      <w:pPr>
        <w:spacing w:after="0"/>
        <w:ind w:left="0"/>
        <w:jc w:val="both"/>
      </w:pPr>
      <w:r>
        <w:rPr>
          <w:rFonts w:ascii="Times New Roman"/>
          <w:b w:val="false"/>
          <w:i w:val="false"/>
          <w:color w:val="000000"/>
          <w:sz w:val="28"/>
        </w:rPr>
        <w:t>
     19. Керамические материалы, указанные в данном пункте, не включают 
</w:t>
      </w:r>
    </w:p>
    <w:p>
      <w:pPr>
        <w:spacing w:after="0"/>
        <w:ind w:left="0"/>
        <w:jc w:val="both"/>
      </w:pPr>
      <w:r>
        <w:rPr>
          <w:rFonts w:ascii="Times New Roman"/>
          <w:b w:val="false"/>
          <w:i w:val="false"/>
          <w:color w:val="000000"/>
          <w:sz w:val="28"/>
        </w:rPr>
        <w:t>
         керамических материалов, содержащих 5% или более по весу          
</w:t>
      </w:r>
    </w:p>
    <w:p>
      <w:pPr>
        <w:spacing w:after="0"/>
        <w:ind w:left="0"/>
        <w:jc w:val="both"/>
      </w:pPr>
      <w:r>
        <w:rPr>
          <w:rFonts w:ascii="Times New Roman"/>
          <w:b w:val="false"/>
          <w:i w:val="false"/>
          <w:color w:val="000000"/>
          <w:sz w:val="28"/>
        </w:rPr>
        <w:t>
         глинозема или цемента, как самостоятельных составных частей либо  
</w:t>
      </w:r>
    </w:p>
    <w:p>
      <w:pPr>
        <w:spacing w:after="0"/>
        <w:ind w:left="0"/>
        <w:jc w:val="both"/>
      </w:pPr>
      <w:r>
        <w:rPr>
          <w:rFonts w:ascii="Times New Roman"/>
          <w:b w:val="false"/>
          <w:i w:val="false"/>
          <w:color w:val="000000"/>
          <w:sz w:val="28"/>
        </w:rPr>
        <w:t>
         в комбинации.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Технические примечания к таблице: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Процессы, представленные в графе "Наименование процесса нанесения     
</w:t>
      </w:r>
    </w:p>
    <w:p>
      <w:pPr>
        <w:spacing w:after="0"/>
        <w:ind w:left="0"/>
        <w:jc w:val="both"/>
      </w:pPr>
      <w:r>
        <w:rPr>
          <w:rFonts w:ascii="Times New Roman"/>
          <w:b w:val="false"/>
          <w:i w:val="false"/>
          <w:color w:val="000000"/>
          <w:sz w:val="28"/>
        </w:rPr>
        <w:t>
     покрытия", определяются следующим образом:
</w:t>
      </w:r>
    </w:p>
    <w:p>
      <w:pPr>
        <w:spacing w:after="0"/>
        <w:ind w:left="0"/>
        <w:jc w:val="both"/>
      </w:pPr>
      <w:r>
        <w:rPr>
          <w:rFonts w:ascii="Times New Roman"/>
          <w:b w:val="false"/>
          <w:i w:val="false"/>
          <w:color w:val="000000"/>
          <w:sz w:val="28"/>
        </w:rPr>
        <w:t>
     а.  Химическое осаждение паров (СVD) - это процесс нанесения чисто 
</w:t>
      </w:r>
    </w:p>
    <w:p>
      <w:pPr>
        <w:spacing w:after="0"/>
        <w:ind w:left="0"/>
        <w:jc w:val="both"/>
      </w:pPr>
      <w:r>
        <w:rPr>
          <w:rFonts w:ascii="Times New Roman"/>
          <w:b w:val="false"/>
          <w:i w:val="false"/>
          <w:color w:val="000000"/>
          <w:sz w:val="28"/>
        </w:rPr>
        <w:t>
         внешнего покрытия или покрытия с модификацией покрываемой         
</w:t>
      </w:r>
    </w:p>
    <w:p>
      <w:pPr>
        <w:spacing w:after="0"/>
        <w:ind w:left="0"/>
        <w:jc w:val="both"/>
      </w:pPr>
      <w:r>
        <w:rPr>
          <w:rFonts w:ascii="Times New Roman"/>
          <w:b w:val="false"/>
          <w:i w:val="false"/>
          <w:color w:val="000000"/>
          <w:sz w:val="28"/>
        </w:rPr>
        <w:t>
         поверхности, когда металл, сплав, "композиционный материал",      
</w:t>
      </w:r>
    </w:p>
    <w:p>
      <w:pPr>
        <w:spacing w:after="0"/>
        <w:ind w:left="0"/>
        <w:jc w:val="both"/>
      </w:pPr>
      <w:r>
        <w:rPr>
          <w:rFonts w:ascii="Times New Roman"/>
          <w:b w:val="false"/>
          <w:i w:val="false"/>
          <w:color w:val="000000"/>
          <w:sz w:val="28"/>
        </w:rPr>
        <w:t>
         диэлектрик кли керамика наносятся на нагретое изделие. 
</w:t>
      </w:r>
    </w:p>
    <w:p>
      <w:pPr>
        <w:spacing w:after="0"/>
        <w:ind w:left="0"/>
        <w:jc w:val="both"/>
      </w:pPr>
      <w:r>
        <w:rPr>
          <w:rFonts w:ascii="Times New Roman"/>
          <w:b w:val="false"/>
          <w:i w:val="false"/>
          <w:color w:val="000000"/>
          <w:sz w:val="28"/>
        </w:rPr>
        <w:t>
         Газообразные реактивы разлагаются или соединяются на поверхности  
</w:t>
      </w:r>
    </w:p>
    <w:p>
      <w:pPr>
        <w:spacing w:after="0"/>
        <w:ind w:left="0"/>
        <w:jc w:val="both"/>
      </w:pPr>
      <w:r>
        <w:rPr>
          <w:rFonts w:ascii="Times New Roman"/>
          <w:b w:val="false"/>
          <w:i w:val="false"/>
          <w:color w:val="000000"/>
          <w:sz w:val="28"/>
        </w:rPr>
        <w:t>
         изделия, в результате чего на ней образуются желаемые элементы,   
</w:t>
      </w:r>
    </w:p>
    <w:p>
      <w:pPr>
        <w:spacing w:after="0"/>
        <w:ind w:left="0"/>
        <w:jc w:val="both"/>
      </w:pPr>
      <w:r>
        <w:rPr>
          <w:rFonts w:ascii="Times New Roman"/>
          <w:b w:val="false"/>
          <w:i w:val="false"/>
          <w:color w:val="000000"/>
          <w:sz w:val="28"/>
        </w:rPr>
        <w:t>
         сплавы или компаунды. Энергия для такого разложения или 
</w:t>
      </w:r>
    </w:p>
    <w:p>
      <w:pPr>
        <w:spacing w:after="0"/>
        <w:ind w:left="0"/>
        <w:jc w:val="both"/>
      </w:pPr>
      <w:r>
        <w:rPr>
          <w:rFonts w:ascii="Times New Roman"/>
          <w:b w:val="false"/>
          <w:i w:val="false"/>
          <w:color w:val="000000"/>
          <w:sz w:val="28"/>
        </w:rPr>
        <w:t>
         химической реакции может быть обеспечена за счет нагрева изделия  
</w:t>
      </w:r>
    </w:p>
    <w:p>
      <w:pPr>
        <w:spacing w:after="0"/>
        <w:ind w:left="0"/>
        <w:jc w:val="both"/>
      </w:pPr>
      <w:r>
        <w:rPr>
          <w:rFonts w:ascii="Times New Roman"/>
          <w:b w:val="false"/>
          <w:i w:val="false"/>
          <w:color w:val="000000"/>
          <w:sz w:val="28"/>
        </w:rPr>
        <w:t>
         плазменным разрядом или лучом "лазера".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1: Химическое осаждение паров включает          
</w:t>
      </w:r>
    </w:p>
    <w:p>
      <w:pPr>
        <w:spacing w:after="0"/>
        <w:ind w:left="0"/>
        <w:jc w:val="both"/>
      </w:pPr>
      <w:r>
        <w:rPr>
          <w:rFonts w:ascii="Times New Roman"/>
          <w:b w:val="false"/>
          <w:i w:val="false"/>
          <w:color w:val="000000"/>
          <w:sz w:val="28"/>
        </w:rPr>
        <w:t>
                следующие процессы: непакетное нанесение покрытия          
</w:t>
      </w:r>
    </w:p>
    <w:p>
      <w:pPr>
        <w:spacing w:after="0"/>
        <w:ind w:left="0"/>
        <w:jc w:val="both"/>
      </w:pPr>
      <w:r>
        <w:rPr>
          <w:rFonts w:ascii="Times New Roman"/>
          <w:b w:val="false"/>
          <w:i w:val="false"/>
          <w:color w:val="000000"/>
          <w:sz w:val="28"/>
        </w:rPr>
        <w:t>
                направленным газовым потоком, пульсирующее химическое 
</w:t>
      </w:r>
    </w:p>
    <w:p>
      <w:pPr>
        <w:spacing w:after="0"/>
        <w:ind w:left="0"/>
        <w:jc w:val="both"/>
      </w:pPr>
      <w:r>
        <w:rPr>
          <w:rFonts w:ascii="Times New Roman"/>
          <w:b w:val="false"/>
          <w:i w:val="false"/>
          <w:color w:val="000000"/>
          <w:sz w:val="28"/>
        </w:rPr>
        <w:t>
                осаждение паров, управляемое термическое нанесение с       
</w:t>
      </w:r>
    </w:p>
    <w:p>
      <w:pPr>
        <w:spacing w:after="0"/>
        <w:ind w:left="0"/>
        <w:jc w:val="both"/>
      </w:pPr>
      <w:r>
        <w:rPr>
          <w:rFonts w:ascii="Times New Roman"/>
          <w:b w:val="false"/>
          <w:i w:val="false"/>
          <w:color w:val="000000"/>
          <w:sz w:val="28"/>
        </w:rPr>
        <w:t>
                ядерным дроблением, с применением мощного патока плазмы    
</w:t>
      </w:r>
    </w:p>
    <w:p>
      <w:pPr>
        <w:spacing w:after="0"/>
        <w:ind w:left="0"/>
        <w:jc w:val="both"/>
      </w:pPr>
      <w:r>
        <w:rPr>
          <w:rFonts w:ascii="Times New Roman"/>
          <w:b w:val="false"/>
          <w:i w:val="false"/>
          <w:color w:val="000000"/>
          <w:sz w:val="28"/>
        </w:rPr>
        <w:t>
                или химическое осаждение паров с участием плазмы;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2: пакет означает подложку, погруженную в пудру 
</w:t>
      </w:r>
    </w:p>
    <w:p>
      <w:pPr>
        <w:spacing w:after="0"/>
        <w:ind w:left="0"/>
        <w:jc w:val="both"/>
      </w:pPr>
      <w:r>
        <w:rPr>
          <w:rFonts w:ascii="Times New Roman"/>
          <w:b w:val="false"/>
          <w:i w:val="false"/>
          <w:color w:val="000000"/>
          <w:sz w:val="28"/>
        </w:rPr>
        <w:t>
                из нескольких составляющих;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3: газообразные продукты (пары, реагенты), 
</w:t>
      </w:r>
    </w:p>
    <w:p>
      <w:pPr>
        <w:spacing w:after="0"/>
        <w:ind w:left="0"/>
        <w:jc w:val="both"/>
      </w:pPr>
      <w:r>
        <w:rPr>
          <w:rFonts w:ascii="Times New Roman"/>
          <w:b w:val="false"/>
          <w:i w:val="false"/>
          <w:color w:val="000000"/>
          <w:sz w:val="28"/>
        </w:rPr>
        <w:t>
                используемые в беспакетном процессе, применяются с         
</w:t>
      </w:r>
    </w:p>
    <w:p>
      <w:pPr>
        <w:spacing w:after="0"/>
        <w:ind w:left="0"/>
        <w:jc w:val="both"/>
      </w:pPr>
      <w:r>
        <w:rPr>
          <w:rFonts w:ascii="Times New Roman"/>
          <w:b w:val="false"/>
          <w:i w:val="false"/>
          <w:color w:val="000000"/>
          <w:sz w:val="28"/>
        </w:rPr>
        <w:t>
                несколькими базовыми реакциями и параметрами, такими, как  
</w:t>
      </w:r>
    </w:p>
    <w:p>
      <w:pPr>
        <w:spacing w:after="0"/>
        <w:ind w:left="0"/>
        <w:jc w:val="both"/>
      </w:pPr>
      <w:r>
        <w:rPr>
          <w:rFonts w:ascii="Times New Roman"/>
          <w:b w:val="false"/>
          <w:i w:val="false"/>
          <w:color w:val="000000"/>
          <w:sz w:val="28"/>
        </w:rPr>
        <w:t>
                пакетная цементация, кроме случая, когда на изделие
</w:t>
      </w:r>
    </w:p>
    <w:p>
      <w:pPr>
        <w:spacing w:after="0"/>
        <w:ind w:left="0"/>
        <w:jc w:val="both"/>
      </w:pPr>
      <w:r>
        <w:rPr>
          <w:rFonts w:ascii="Times New Roman"/>
          <w:b w:val="false"/>
          <w:i w:val="false"/>
          <w:color w:val="000000"/>
          <w:sz w:val="28"/>
        </w:rPr>
        <w:t>
                наносится покрытие без контакта со смесью пудры.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Физическое осаждение из паровой фазы с ионизацией посредством      
</w:t>
      </w:r>
    </w:p>
    <w:p>
      <w:pPr>
        <w:spacing w:after="0"/>
        <w:ind w:left="0"/>
        <w:jc w:val="both"/>
      </w:pPr>
      <w:r>
        <w:rPr>
          <w:rFonts w:ascii="Times New Roman"/>
          <w:b w:val="false"/>
          <w:i w:val="false"/>
          <w:color w:val="000000"/>
          <w:sz w:val="28"/>
        </w:rPr>
        <w:t>
        резистивного нагрева (ТЕ-РVD) - это процесс чисто внешнего         
</w:t>
      </w:r>
    </w:p>
    <w:p>
      <w:pPr>
        <w:spacing w:after="0"/>
        <w:ind w:left="0"/>
        <w:jc w:val="both"/>
      </w:pPr>
      <w:r>
        <w:rPr>
          <w:rFonts w:ascii="Times New Roman"/>
          <w:b w:val="false"/>
          <w:i w:val="false"/>
          <w:color w:val="000000"/>
          <w:sz w:val="28"/>
        </w:rPr>
        <w:t>
        покрытия в вакууме с давлением меньше 0,1 Па, когда источник 
</w:t>
      </w:r>
    </w:p>
    <w:p>
      <w:pPr>
        <w:spacing w:after="0"/>
        <w:ind w:left="0"/>
        <w:jc w:val="both"/>
      </w:pPr>
      <w:r>
        <w:rPr>
          <w:rFonts w:ascii="Times New Roman"/>
          <w:b w:val="false"/>
          <w:i w:val="false"/>
          <w:color w:val="000000"/>
          <w:sz w:val="28"/>
        </w:rPr>
        <w:t>
        тепловой энергии используется для превращения в пар наносимого     
</w:t>
      </w:r>
    </w:p>
    <w:p>
      <w:pPr>
        <w:spacing w:after="0"/>
        <w:ind w:left="0"/>
        <w:jc w:val="both"/>
      </w:pPr>
      <w:r>
        <w:rPr>
          <w:rFonts w:ascii="Times New Roman"/>
          <w:b w:val="false"/>
          <w:i w:val="false"/>
          <w:color w:val="000000"/>
          <w:sz w:val="28"/>
        </w:rPr>
        <w:t>
        материала. В результате процесса конденсат или покрытие осаждается 
</w:t>
      </w:r>
    </w:p>
    <w:p>
      <w:pPr>
        <w:spacing w:after="0"/>
        <w:ind w:left="0"/>
        <w:jc w:val="both"/>
      </w:pPr>
      <w:r>
        <w:rPr>
          <w:rFonts w:ascii="Times New Roman"/>
          <w:b w:val="false"/>
          <w:i w:val="false"/>
          <w:color w:val="000000"/>
          <w:sz w:val="28"/>
        </w:rPr>
        <w:t>
        на соответствующие части поверхности изделия.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Добавление в вакуумную камеру газов в процессе осаждения является  
</w:t>
      </w:r>
    </w:p>
    <w:p>
      <w:pPr>
        <w:spacing w:after="0"/>
        <w:ind w:left="0"/>
        <w:jc w:val="both"/>
      </w:pPr>
      <w:r>
        <w:rPr>
          <w:rFonts w:ascii="Times New Roman"/>
          <w:b w:val="false"/>
          <w:i w:val="false"/>
          <w:color w:val="000000"/>
          <w:sz w:val="28"/>
        </w:rPr>
        <w:t>
        просто, модификацией данного процесса.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Использование ионного или электронного излучения или плазмы для 
</w:t>
      </w:r>
    </w:p>
    <w:p>
      <w:pPr>
        <w:spacing w:after="0"/>
        <w:ind w:left="0"/>
        <w:jc w:val="both"/>
      </w:pPr>
      <w:r>
        <w:rPr>
          <w:rFonts w:ascii="Times New Roman"/>
          <w:b w:val="false"/>
          <w:i w:val="false"/>
          <w:color w:val="000000"/>
          <w:sz w:val="28"/>
        </w:rPr>
        <w:t>
        активизации нанесения покрытия или участия в этом процессе также   
</w:t>
      </w:r>
    </w:p>
    <w:p>
      <w:pPr>
        <w:spacing w:after="0"/>
        <w:ind w:left="0"/>
        <w:jc w:val="both"/>
      </w:pPr>
      <w:r>
        <w:rPr>
          <w:rFonts w:ascii="Times New Roman"/>
          <w:b w:val="false"/>
          <w:i w:val="false"/>
          <w:color w:val="000000"/>
          <w:sz w:val="28"/>
        </w:rPr>
        <w:t>
        свойственно большинству модификаций данного процесса. Применение   
</w:t>
      </w:r>
    </w:p>
    <w:p>
      <w:pPr>
        <w:spacing w:after="0"/>
        <w:ind w:left="0"/>
        <w:jc w:val="both"/>
      </w:pPr>
      <w:r>
        <w:rPr>
          <w:rFonts w:ascii="Times New Roman"/>
          <w:b w:val="false"/>
          <w:i w:val="false"/>
          <w:color w:val="000000"/>
          <w:sz w:val="28"/>
        </w:rPr>
        <w:t>
        мониторов для обеспечения измерения в ходе процесса оптических 
</w:t>
      </w:r>
    </w:p>
    <w:p>
      <w:pPr>
        <w:spacing w:after="0"/>
        <w:ind w:left="0"/>
        <w:jc w:val="both"/>
      </w:pPr>
      <w:r>
        <w:rPr>
          <w:rFonts w:ascii="Times New Roman"/>
          <w:b w:val="false"/>
          <w:i w:val="false"/>
          <w:color w:val="000000"/>
          <w:sz w:val="28"/>
        </w:rPr>
        <w:t>
        характеристик или толщины покрытия может рассматриваться как      
</w:t>
      </w:r>
    </w:p>
    <w:p>
      <w:pPr>
        <w:spacing w:after="0"/>
        <w:ind w:left="0"/>
        <w:jc w:val="both"/>
      </w:pPr>
      <w:r>
        <w:rPr>
          <w:rFonts w:ascii="Times New Roman"/>
          <w:b w:val="false"/>
          <w:i w:val="false"/>
          <w:color w:val="000000"/>
          <w:sz w:val="28"/>
        </w:rPr>
        <w:t>
        свойство данного процесса.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Специфическими являются следующие процессы физического осаждения   
</w:t>
      </w:r>
    </w:p>
    <w:p>
      <w:pPr>
        <w:spacing w:after="0"/>
        <w:ind w:left="0"/>
        <w:jc w:val="both"/>
      </w:pPr>
      <w:r>
        <w:rPr>
          <w:rFonts w:ascii="Times New Roman"/>
          <w:b w:val="false"/>
          <w:i w:val="false"/>
          <w:color w:val="000000"/>
          <w:sz w:val="28"/>
        </w:rPr>
        <w:t>
        паров с ионизацией посредством резистивного нагрева (ТЕ-РVD):
</w:t>
      </w:r>
    </w:p>
    <w:p>
      <w:pPr>
        <w:spacing w:after="0"/>
        <w:ind w:left="0"/>
        <w:jc w:val="both"/>
      </w:pPr>
      <w:r>
        <w:rPr>
          <w:rFonts w:ascii="Times New Roman"/>
          <w:b w:val="false"/>
          <w:i w:val="false"/>
          <w:color w:val="000000"/>
          <w:sz w:val="28"/>
        </w:rPr>
        <w:t>
        1. электронно-лучевое физическое осаждение - для нагревания и      
</w:t>
      </w:r>
    </w:p>
    <w:p>
      <w:pPr>
        <w:spacing w:after="0"/>
        <w:ind w:left="0"/>
        <w:jc w:val="both"/>
      </w:pPr>
      <w:r>
        <w:rPr>
          <w:rFonts w:ascii="Times New Roman"/>
          <w:b w:val="false"/>
          <w:i w:val="false"/>
          <w:color w:val="000000"/>
          <w:sz w:val="28"/>
        </w:rPr>
        <w:t>
           испарения материала, наносимого на изделие, используется        
</w:t>
      </w:r>
    </w:p>
    <w:p>
      <w:pPr>
        <w:spacing w:after="0"/>
        <w:ind w:left="0"/>
        <w:jc w:val="both"/>
      </w:pPr>
      <w:r>
        <w:rPr>
          <w:rFonts w:ascii="Times New Roman"/>
          <w:b w:val="false"/>
          <w:i w:val="false"/>
          <w:color w:val="000000"/>
          <w:sz w:val="28"/>
        </w:rPr>
        <w:t>
           электронный луч;
</w:t>
      </w:r>
    </w:p>
    <w:p>
      <w:pPr>
        <w:spacing w:after="0"/>
        <w:ind w:left="0"/>
        <w:jc w:val="both"/>
      </w:pPr>
      <w:r>
        <w:rPr>
          <w:rFonts w:ascii="Times New Roman"/>
          <w:b w:val="false"/>
          <w:i w:val="false"/>
          <w:color w:val="000000"/>
          <w:sz w:val="28"/>
        </w:rPr>
        <w:t>
        2. физическое осаждение ионно-резистивного типа использует         
</w:t>
      </w:r>
    </w:p>
    <w:p>
      <w:pPr>
        <w:spacing w:after="0"/>
        <w:ind w:left="0"/>
        <w:jc w:val="both"/>
      </w:pPr>
      <w:r>
        <w:rPr>
          <w:rFonts w:ascii="Times New Roman"/>
          <w:b w:val="false"/>
          <w:i w:val="false"/>
          <w:color w:val="000000"/>
          <w:sz w:val="28"/>
        </w:rPr>
        <w:t>
           электрическое сопротивление в качестве источника тепла в        
</w:t>
      </w:r>
    </w:p>
    <w:p>
      <w:pPr>
        <w:spacing w:after="0"/>
        <w:ind w:left="0"/>
        <w:jc w:val="both"/>
      </w:pPr>
      <w:r>
        <w:rPr>
          <w:rFonts w:ascii="Times New Roman"/>
          <w:b w:val="false"/>
          <w:i w:val="false"/>
          <w:color w:val="000000"/>
          <w:sz w:val="28"/>
        </w:rPr>
        <w:t>
           сочетании с соударяющимися ионными пучками для производства 
</w:t>
      </w:r>
    </w:p>
    <w:p>
      <w:pPr>
        <w:spacing w:after="0"/>
        <w:ind w:left="0"/>
        <w:jc w:val="both"/>
      </w:pPr>
      <w:r>
        <w:rPr>
          <w:rFonts w:ascii="Times New Roman"/>
          <w:b w:val="false"/>
          <w:i w:val="false"/>
          <w:color w:val="000000"/>
          <w:sz w:val="28"/>
        </w:rPr>
        <w:t>
           контролируемого и однородного потока паров материала покрытия;
</w:t>
      </w:r>
    </w:p>
    <w:p>
      <w:pPr>
        <w:spacing w:after="0"/>
        <w:ind w:left="0"/>
        <w:jc w:val="both"/>
      </w:pPr>
      <w:r>
        <w:rPr>
          <w:rFonts w:ascii="Times New Roman"/>
          <w:b w:val="false"/>
          <w:i w:val="false"/>
          <w:color w:val="000000"/>
          <w:sz w:val="28"/>
        </w:rPr>
        <w:t>
        3. лазерное испарение, при котором используется импульсный или 
</w:t>
      </w:r>
    </w:p>
    <w:p>
      <w:pPr>
        <w:spacing w:after="0"/>
        <w:ind w:left="0"/>
        <w:jc w:val="both"/>
      </w:pPr>
      <w:r>
        <w:rPr>
          <w:rFonts w:ascii="Times New Roman"/>
          <w:b w:val="false"/>
          <w:i w:val="false"/>
          <w:color w:val="000000"/>
          <w:sz w:val="28"/>
        </w:rPr>
        <w:t>
           непрерывный луч "лазера" для нагрева материала, который         
</w:t>
      </w:r>
    </w:p>
    <w:p>
      <w:pPr>
        <w:spacing w:after="0"/>
        <w:ind w:left="0"/>
        <w:jc w:val="both"/>
      </w:pPr>
      <w:r>
        <w:rPr>
          <w:rFonts w:ascii="Times New Roman"/>
          <w:b w:val="false"/>
          <w:i w:val="false"/>
          <w:color w:val="000000"/>
          <w:sz w:val="28"/>
        </w:rPr>
        <w:t>
           формирует покрытие;
</w:t>
      </w:r>
    </w:p>
    <w:p>
      <w:pPr>
        <w:spacing w:after="0"/>
        <w:ind w:left="0"/>
        <w:jc w:val="both"/>
      </w:pPr>
      <w:r>
        <w:rPr>
          <w:rFonts w:ascii="Times New Roman"/>
          <w:b w:val="false"/>
          <w:i w:val="false"/>
          <w:color w:val="000000"/>
          <w:sz w:val="28"/>
        </w:rPr>
        <w:t>
        4. формирование покрытия с применением катодной дуги использует 
</w:t>
      </w:r>
    </w:p>
    <w:p>
      <w:pPr>
        <w:spacing w:after="0"/>
        <w:ind w:left="0"/>
        <w:jc w:val="both"/>
      </w:pPr>
      <w:r>
        <w:rPr>
          <w:rFonts w:ascii="Times New Roman"/>
          <w:b w:val="false"/>
          <w:i w:val="false"/>
          <w:color w:val="000000"/>
          <w:sz w:val="28"/>
        </w:rPr>
        <w:t>
           расходуемый катод в качестве материала, который формирует       
</w:t>
      </w:r>
    </w:p>
    <w:p>
      <w:pPr>
        <w:spacing w:after="0"/>
        <w:ind w:left="0"/>
        <w:jc w:val="both"/>
      </w:pPr>
      <w:r>
        <w:rPr>
          <w:rFonts w:ascii="Times New Roman"/>
          <w:b w:val="false"/>
          <w:i w:val="false"/>
          <w:color w:val="000000"/>
          <w:sz w:val="28"/>
        </w:rPr>
        <w:t>
           покрытие и имеет установившийся дуговой разряд на поверхности   
</w:t>
      </w:r>
    </w:p>
    <w:p>
      <w:pPr>
        <w:spacing w:after="0"/>
        <w:ind w:left="0"/>
        <w:jc w:val="both"/>
      </w:pPr>
      <w:r>
        <w:rPr>
          <w:rFonts w:ascii="Times New Roman"/>
          <w:b w:val="false"/>
          <w:i w:val="false"/>
          <w:color w:val="000000"/>
          <w:sz w:val="28"/>
        </w:rPr>
        <w:t>
           катода после моментального контакта с заземленным пусковым 
</w:t>
      </w:r>
    </w:p>
    <w:p>
      <w:pPr>
        <w:spacing w:after="0"/>
        <w:ind w:left="0"/>
        <w:jc w:val="both"/>
      </w:pPr>
      <w:r>
        <w:rPr>
          <w:rFonts w:ascii="Times New Roman"/>
          <w:b w:val="false"/>
          <w:i w:val="false"/>
          <w:color w:val="000000"/>
          <w:sz w:val="28"/>
        </w:rPr>
        <w:t>
           устройством (триггером). Контролируемая дуговая эрозия          
</w:t>
      </w:r>
    </w:p>
    <w:p>
      <w:pPr>
        <w:spacing w:after="0"/>
        <w:ind w:left="0"/>
        <w:jc w:val="both"/>
      </w:pPr>
      <w:r>
        <w:rPr>
          <w:rFonts w:ascii="Times New Roman"/>
          <w:b w:val="false"/>
          <w:i w:val="false"/>
          <w:color w:val="000000"/>
          <w:sz w:val="28"/>
        </w:rPr>
        <w:t>
           поверхности катода приводит к образованию высокоионизированной  
</w:t>
      </w:r>
    </w:p>
    <w:p>
      <w:pPr>
        <w:spacing w:after="0"/>
        <w:ind w:left="0"/>
        <w:jc w:val="both"/>
      </w:pPr>
      <w:r>
        <w:rPr>
          <w:rFonts w:ascii="Times New Roman"/>
          <w:b w:val="false"/>
          <w:i w:val="false"/>
          <w:color w:val="000000"/>
          <w:sz w:val="28"/>
        </w:rPr>
        <w:t>
           плазмы. Анод может быть коническим и распологаться по периферии 
</w:t>
      </w:r>
    </w:p>
    <w:p>
      <w:pPr>
        <w:spacing w:after="0"/>
        <w:ind w:left="0"/>
        <w:jc w:val="both"/>
      </w:pPr>
      <w:r>
        <w:rPr>
          <w:rFonts w:ascii="Times New Roman"/>
          <w:b w:val="false"/>
          <w:i w:val="false"/>
          <w:color w:val="000000"/>
          <w:sz w:val="28"/>
        </w:rPr>
        <w:t>
           катода через изолятор или сама камера может играть роль анода.  
</w:t>
      </w:r>
    </w:p>
    <w:p>
      <w:pPr>
        <w:spacing w:after="0"/>
        <w:ind w:left="0"/>
        <w:jc w:val="both"/>
      </w:pPr>
      <w:r>
        <w:rPr>
          <w:rFonts w:ascii="Times New Roman"/>
          <w:b w:val="false"/>
          <w:i w:val="false"/>
          <w:color w:val="000000"/>
          <w:sz w:val="28"/>
        </w:rPr>
        <w:t>
           Подача напряжения на подложку применяется когда нанесение       
</w:t>
      </w:r>
    </w:p>
    <w:p>
      <w:pPr>
        <w:spacing w:after="0"/>
        <w:ind w:left="0"/>
        <w:jc w:val="both"/>
      </w:pPr>
      <w:r>
        <w:rPr>
          <w:rFonts w:ascii="Times New Roman"/>
          <w:b w:val="false"/>
          <w:i w:val="false"/>
          <w:color w:val="000000"/>
          <w:sz w:val="28"/>
        </w:rPr>
        <w:t>
           покрытия производится под углом (не прямо).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Описанный в подпункте 4 процесс не относится к нанесению        
</w:t>
      </w:r>
    </w:p>
    <w:p>
      <w:pPr>
        <w:spacing w:after="0"/>
        <w:ind w:left="0"/>
        <w:jc w:val="both"/>
      </w:pPr>
      <w:r>
        <w:rPr>
          <w:rFonts w:ascii="Times New Roman"/>
          <w:b w:val="false"/>
          <w:i w:val="false"/>
          <w:color w:val="000000"/>
          <w:sz w:val="28"/>
        </w:rPr>
        <w:t>
           покрытий произвольной катодной дугой с фиксированным положением 
</w:t>
      </w:r>
    </w:p>
    <w:p>
      <w:pPr>
        <w:spacing w:after="0"/>
        <w:ind w:left="0"/>
        <w:jc w:val="both"/>
      </w:pPr>
      <w:r>
        <w:rPr>
          <w:rFonts w:ascii="Times New Roman"/>
          <w:b w:val="false"/>
          <w:i w:val="false"/>
          <w:color w:val="000000"/>
          <w:sz w:val="28"/>
        </w:rPr>
        <w:t>
           подложки.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Ионная металлизация - специальная модификация общего процесса,  
</w:t>
      </w:r>
    </w:p>
    <w:p>
      <w:pPr>
        <w:spacing w:after="0"/>
        <w:ind w:left="0"/>
        <w:jc w:val="both"/>
      </w:pPr>
      <w:r>
        <w:rPr>
          <w:rFonts w:ascii="Times New Roman"/>
          <w:b w:val="false"/>
          <w:i w:val="false"/>
          <w:color w:val="000000"/>
          <w:sz w:val="28"/>
        </w:rPr>
        <w:t>
           в котором плазменный или ионный источник используется для       
</w:t>
      </w:r>
    </w:p>
    <w:p>
      <w:pPr>
        <w:spacing w:after="0"/>
        <w:ind w:left="0"/>
        <w:jc w:val="both"/>
      </w:pPr>
      <w:r>
        <w:rPr>
          <w:rFonts w:ascii="Times New Roman"/>
          <w:b w:val="false"/>
          <w:i w:val="false"/>
          <w:color w:val="000000"/>
          <w:sz w:val="28"/>
        </w:rPr>
        <w:t>
           ионизации материала наносимых покрытий, а отрицательное         
</w:t>
      </w:r>
    </w:p>
    <w:p>
      <w:pPr>
        <w:spacing w:after="0"/>
        <w:ind w:left="0"/>
        <w:jc w:val="both"/>
      </w:pPr>
      <w:r>
        <w:rPr>
          <w:rFonts w:ascii="Times New Roman"/>
          <w:b w:val="false"/>
          <w:i w:val="false"/>
          <w:color w:val="000000"/>
          <w:sz w:val="28"/>
        </w:rPr>
        <w:t>
           смещение (заряд) изделия способствует осаждению составляющих 
</w:t>
      </w:r>
    </w:p>
    <w:p>
      <w:pPr>
        <w:spacing w:after="0"/>
        <w:ind w:left="0"/>
        <w:jc w:val="both"/>
      </w:pPr>
      <w:r>
        <w:rPr>
          <w:rFonts w:ascii="Times New Roman"/>
          <w:b w:val="false"/>
          <w:i w:val="false"/>
          <w:color w:val="000000"/>
          <w:sz w:val="28"/>
        </w:rPr>
        <w:t>
           покрытия из плазмы. Введение активных реагентов, испарение      
</w:t>
      </w:r>
    </w:p>
    <w:p>
      <w:pPr>
        <w:spacing w:after="0"/>
        <w:ind w:left="0"/>
        <w:jc w:val="both"/>
      </w:pPr>
      <w:r>
        <w:rPr>
          <w:rFonts w:ascii="Times New Roman"/>
          <w:b w:val="false"/>
          <w:i w:val="false"/>
          <w:color w:val="000000"/>
          <w:sz w:val="28"/>
        </w:rPr>
        <w:t>
           твердых материалов в камере, а также использование мониторов,   
</w:t>
      </w:r>
    </w:p>
    <w:p>
      <w:pPr>
        <w:spacing w:after="0"/>
        <w:ind w:left="0"/>
        <w:jc w:val="both"/>
      </w:pPr>
      <w:r>
        <w:rPr>
          <w:rFonts w:ascii="Times New Roman"/>
          <w:b w:val="false"/>
          <w:i w:val="false"/>
          <w:color w:val="000000"/>
          <w:sz w:val="28"/>
        </w:rPr>
        <w:t>
           обеспечивающих измерение (в процессе нанесения покрытий) 
</w:t>
      </w:r>
    </w:p>
    <w:p>
      <w:pPr>
        <w:spacing w:after="0"/>
        <w:ind w:left="0"/>
        <w:jc w:val="both"/>
      </w:pPr>
      <w:r>
        <w:rPr>
          <w:rFonts w:ascii="Times New Roman"/>
          <w:b w:val="false"/>
          <w:i w:val="false"/>
          <w:color w:val="000000"/>
          <w:sz w:val="28"/>
        </w:rPr>
        <w:t>
           оптических характеристик и толщины покрытий, являются обычными 
</w:t>
      </w:r>
    </w:p>
    <w:p>
      <w:pPr>
        <w:spacing w:after="0"/>
        <w:ind w:left="0"/>
        <w:jc w:val="both"/>
      </w:pPr>
      <w:r>
        <w:rPr>
          <w:rFonts w:ascii="Times New Roman"/>
          <w:b w:val="false"/>
          <w:i w:val="false"/>
          <w:color w:val="000000"/>
          <w:sz w:val="28"/>
        </w:rPr>
        <w:t>
           модификациями процесса физического осаждения паров              
</w:t>
      </w:r>
    </w:p>
    <w:p>
      <w:pPr>
        <w:spacing w:after="0"/>
        <w:ind w:left="0"/>
        <w:jc w:val="both"/>
      </w:pPr>
      <w:r>
        <w:rPr>
          <w:rFonts w:ascii="Times New Roman"/>
          <w:b w:val="false"/>
          <w:i w:val="false"/>
          <w:color w:val="000000"/>
          <w:sz w:val="28"/>
        </w:rPr>
        <w:t>
           термовыпариванием.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Цементация с использованием цементирующего средства                
</w:t>
      </w:r>
    </w:p>
    <w:p>
      <w:pPr>
        <w:spacing w:after="0"/>
        <w:ind w:left="0"/>
        <w:jc w:val="both"/>
      </w:pPr>
      <w:r>
        <w:rPr>
          <w:rFonts w:ascii="Times New Roman"/>
          <w:b w:val="false"/>
          <w:i w:val="false"/>
          <w:color w:val="000000"/>
          <w:sz w:val="28"/>
        </w:rPr>
        <w:t>
        (карбюризатора) - процесс модификации поверхности или нанесения    
</w:t>
      </w:r>
    </w:p>
    <w:p>
      <w:pPr>
        <w:spacing w:after="0"/>
        <w:ind w:left="0"/>
        <w:jc w:val="both"/>
      </w:pPr>
      <w:r>
        <w:rPr>
          <w:rFonts w:ascii="Times New Roman"/>
          <w:b w:val="false"/>
          <w:i w:val="false"/>
          <w:color w:val="000000"/>
          <w:sz w:val="28"/>
        </w:rPr>
        <w:t>
        внешнего покрытия, когда изделие погружено в пудру - смесь 
</w:t>
      </w:r>
    </w:p>
    <w:p>
      <w:pPr>
        <w:spacing w:after="0"/>
        <w:ind w:left="0"/>
        <w:jc w:val="both"/>
      </w:pPr>
      <w:r>
        <w:rPr>
          <w:rFonts w:ascii="Times New Roman"/>
          <w:b w:val="false"/>
          <w:i w:val="false"/>
          <w:color w:val="000000"/>
          <w:sz w:val="28"/>
        </w:rPr>
        <w:t>
        нескольких компонентов (карбюризатор), которая состоит из: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металлических порошков, составляющих покрытие (обычно           
</w:t>
      </w:r>
    </w:p>
    <w:p>
      <w:pPr>
        <w:spacing w:after="0"/>
        <w:ind w:left="0"/>
        <w:jc w:val="both"/>
      </w:pPr>
      <w:r>
        <w:rPr>
          <w:rFonts w:ascii="Times New Roman"/>
          <w:b w:val="false"/>
          <w:i w:val="false"/>
          <w:color w:val="000000"/>
          <w:sz w:val="28"/>
        </w:rPr>
        <w:t>
           алюминий, хром, кремний или их комбинации);
</w:t>
      </w:r>
    </w:p>
    <w:p>
      <w:pPr>
        <w:spacing w:after="0"/>
        <w:ind w:left="0"/>
        <w:jc w:val="both"/>
      </w:pPr>
      <w:r>
        <w:rPr>
          <w:rFonts w:ascii="Times New Roman"/>
          <w:b w:val="false"/>
          <w:i w:val="false"/>
          <w:color w:val="000000"/>
          <w:sz w:val="28"/>
        </w:rPr>
        <w:t>
        2. активатора (в большинстве случаев галоидная соль); и
</w:t>
      </w:r>
    </w:p>
    <w:p>
      <w:pPr>
        <w:spacing w:after="0"/>
        <w:ind w:left="0"/>
        <w:jc w:val="both"/>
      </w:pPr>
      <w:r>
        <w:rPr>
          <w:rFonts w:ascii="Times New Roman"/>
          <w:b w:val="false"/>
          <w:i w:val="false"/>
          <w:color w:val="000000"/>
          <w:sz w:val="28"/>
        </w:rPr>
        <w:t>
        3. инертной пудры, чаще всего алюмин (оксид алюминия)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Изделие и смесевая пудра содержатся внутри реторты (камеры),       
</w:t>
      </w:r>
    </w:p>
    <w:p>
      <w:pPr>
        <w:spacing w:after="0"/>
        <w:ind w:left="0"/>
        <w:jc w:val="both"/>
      </w:pPr>
      <w:r>
        <w:rPr>
          <w:rFonts w:ascii="Times New Roman"/>
          <w:b w:val="false"/>
          <w:i w:val="false"/>
          <w:color w:val="000000"/>
          <w:sz w:val="28"/>
        </w:rPr>
        <w:t>
        которая нагревается до температуры от 1030 К (757 оС) до 1375 К    
</w:t>
      </w:r>
    </w:p>
    <w:p>
      <w:pPr>
        <w:spacing w:after="0"/>
        <w:ind w:left="0"/>
        <w:jc w:val="both"/>
      </w:pPr>
      <w:r>
        <w:rPr>
          <w:rFonts w:ascii="Times New Roman"/>
          <w:b w:val="false"/>
          <w:i w:val="false"/>
          <w:color w:val="000000"/>
          <w:sz w:val="28"/>
        </w:rPr>
        <w:t>
        (1102 оС) на время, достаточное для нанесения покрытия.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Плазменное напыление - процесс нанесения внешнего покрытия, когда 
</w:t>
      </w:r>
    </w:p>
    <w:p>
      <w:pPr>
        <w:spacing w:after="0"/>
        <w:ind w:left="0"/>
        <w:jc w:val="both"/>
      </w:pPr>
      <w:r>
        <w:rPr>
          <w:rFonts w:ascii="Times New Roman"/>
          <w:b w:val="false"/>
          <w:i w:val="false"/>
          <w:color w:val="000000"/>
          <w:sz w:val="28"/>
        </w:rPr>
        <w:t>
        плазменная пушка (горелка напыления), в которой образуется и       
</w:t>
      </w:r>
    </w:p>
    <w:p>
      <w:pPr>
        <w:spacing w:after="0"/>
        <w:ind w:left="0"/>
        <w:jc w:val="both"/>
      </w:pPr>
      <w:r>
        <w:rPr>
          <w:rFonts w:ascii="Times New Roman"/>
          <w:b w:val="false"/>
          <w:i w:val="false"/>
          <w:color w:val="000000"/>
          <w:sz w:val="28"/>
        </w:rPr>
        <w:t>
        управляется плазма, принимая пудру или пруток из материала         
</w:t>
      </w:r>
    </w:p>
    <w:p>
      <w:pPr>
        <w:spacing w:after="0"/>
        <w:ind w:left="0"/>
        <w:jc w:val="both"/>
      </w:pPr>
      <w:r>
        <w:rPr>
          <w:rFonts w:ascii="Times New Roman"/>
          <w:b w:val="false"/>
          <w:i w:val="false"/>
          <w:color w:val="000000"/>
          <w:sz w:val="28"/>
        </w:rPr>
        <w:t>
        покрытия, расплавляет их и направляет на изделие, где формируется  
</w:t>
      </w:r>
    </w:p>
    <w:p>
      <w:pPr>
        <w:spacing w:after="0"/>
        <w:ind w:left="0"/>
        <w:jc w:val="both"/>
      </w:pPr>
      <w:r>
        <w:rPr>
          <w:rFonts w:ascii="Times New Roman"/>
          <w:b w:val="false"/>
          <w:i w:val="false"/>
          <w:color w:val="000000"/>
          <w:sz w:val="28"/>
        </w:rPr>
        <w:t>
        покрытие как неотъемлемая часть изделия. Плазменное напыление      
</w:t>
      </w:r>
    </w:p>
    <w:p>
      <w:pPr>
        <w:spacing w:after="0"/>
        <w:ind w:left="0"/>
        <w:jc w:val="both"/>
      </w:pPr>
      <w:r>
        <w:rPr>
          <w:rFonts w:ascii="Times New Roman"/>
          <w:b w:val="false"/>
          <w:i w:val="false"/>
          <w:color w:val="000000"/>
          <w:sz w:val="28"/>
        </w:rPr>
        <w:t>
        может быть основано либо на напылении плазмой низкого давления,    
</w:t>
      </w:r>
    </w:p>
    <w:p>
      <w:pPr>
        <w:spacing w:after="0"/>
        <w:ind w:left="0"/>
        <w:jc w:val="both"/>
      </w:pPr>
      <w:r>
        <w:rPr>
          <w:rFonts w:ascii="Times New Roman"/>
          <w:b w:val="false"/>
          <w:i w:val="false"/>
          <w:color w:val="000000"/>
          <w:sz w:val="28"/>
        </w:rPr>
        <w:t>
        либо высокоскоростной плазмой.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1  низкое давление означает давление ниже 
</w:t>
      </w:r>
    </w:p>
    <w:p>
      <w:pPr>
        <w:spacing w:after="0"/>
        <w:ind w:left="0"/>
        <w:jc w:val="both"/>
      </w:pPr>
      <w:r>
        <w:rPr>
          <w:rFonts w:ascii="Times New Roman"/>
          <w:b w:val="false"/>
          <w:i w:val="false"/>
          <w:color w:val="000000"/>
          <w:sz w:val="28"/>
        </w:rPr>
        <w:t>
                              атмосферного. 
</w:t>
      </w:r>
    </w:p>
    <w:p>
      <w:pPr>
        <w:spacing w:after="0"/>
        <w:ind w:left="0"/>
        <w:jc w:val="both"/>
      </w:pPr>
      <w:r>
        <w:rPr>
          <w:rFonts w:ascii="Times New Roman"/>
          <w:b w:val="false"/>
          <w:i w:val="false"/>
          <w:color w:val="000000"/>
          <w:sz w:val="28"/>
        </w:rPr>
        <w:t>
        Особое примечание: 2  высокоскоростная плазма определяется         
</w:t>
      </w:r>
    </w:p>
    <w:p>
      <w:pPr>
        <w:spacing w:after="0"/>
        <w:ind w:left="0"/>
        <w:jc w:val="both"/>
      </w:pPr>
      <w:r>
        <w:rPr>
          <w:rFonts w:ascii="Times New Roman"/>
          <w:b w:val="false"/>
          <w:i w:val="false"/>
          <w:color w:val="000000"/>
          <w:sz w:val="28"/>
        </w:rPr>
        <w:t>
                              скоростью газа на срезе сопла (горелки       
</w:t>
      </w:r>
    </w:p>
    <w:p>
      <w:pPr>
        <w:spacing w:after="0"/>
        <w:ind w:left="0"/>
        <w:jc w:val="both"/>
      </w:pPr>
      <w:r>
        <w:rPr>
          <w:rFonts w:ascii="Times New Roman"/>
          <w:b w:val="false"/>
          <w:i w:val="false"/>
          <w:color w:val="000000"/>
          <w:sz w:val="28"/>
        </w:rPr>
        <w:t>
                              напыления), превышающей 750 м/с,             
</w:t>
      </w:r>
    </w:p>
    <w:p>
      <w:pPr>
        <w:spacing w:after="0"/>
        <w:ind w:left="0"/>
        <w:jc w:val="both"/>
      </w:pPr>
      <w:r>
        <w:rPr>
          <w:rFonts w:ascii="Times New Roman"/>
          <w:b w:val="false"/>
          <w:i w:val="false"/>
          <w:color w:val="000000"/>
          <w:sz w:val="28"/>
        </w:rPr>
        <w:t>
                              рассчитанной при температуре 293 К (20 оС) и 
</w:t>
      </w:r>
    </w:p>
    <w:p>
      <w:pPr>
        <w:spacing w:after="0"/>
        <w:ind w:left="0"/>
        <w:jc w:val="both"/>
      </w:pPr>
      <w:r>
        <w:rPr>
          <w:rFonts w:ascii="Times New Roman"/>
          <w:b w:val="false"/>
          <w:i w:val="false"/>
          <w:color w:val="000000"/>
          <w:sz w:val="28"/>
        </w:rPr>
        <w:t>
                              давлении 0,1 МПа.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Осаждение суспензии (шлама) - это процесс модификации покрываемой 
</w:t>
      </w:r>
    </w:p>
    <w:p>
      <w:pPr>
        <w:spacing w:after="0"/>
        <w:ind w:left="0"/>
        <w:jc w:val="both"/>
      </w:pPr>
      <w:r>
        <w:rPr>
          <w:rFonts w:ascii="Times New Roman"/>
          <w:b w:val="false"/>
          <w:i w:val="false"/>
          <w:color w:val="000000"/>
          <w:sz w:val="28"/>
        </w:rPr>
        <w:t>
        поверхности или нанесения внешнего покрытия, когда металлическая   
</w:t>
      </w:r>
    </w:p>
    <w:p>
      <w:pPr>
        <w:spacing w:after="0"/>
        <w:ind w:left="0"/>
        <w:jc w:val="both"/>
      </w:pPr>
      <w:r>
        <w:rPr>
          <w:rFonts w:ascii="Times New Roman"/>
          <w:b w:val="false"/>
          <w:i w:val="false"/>
          <w:color w:val="000000"/>
          <w:sz w:val="28"/>
        </w:rPr>
        <w:t>
        или керамическая пудра с органическим связующим, суспензированные  
</w:t>
      </w:r>
    </w:p>
    <w:p>
      <w:pPr>
        <w:spacing w:after="0"/>
        <w:ind w:left="0"/>
        <w:jc w:val="both"/>
      </w:pPr>
      <w:r>
        <w:rPr>
          <w:rFonts w:ascii="Times New Roman"/>
          <w:b w:val="false"/>
          <w:i w:val="false"/>
          <w:color w:val="000000"/>
          <w:sz w:val="28"/>
        </w:rPr>
        <w:t>
        в жидкости, связываются с изделием посредством напыления, 
</w:t>
      </w:r>
    </w:p>
    <w:p>
      <w:pPr>
        <w:spacing w:after="0"/>
        <w:ind w:left="0"/>
        <w:jc w:val="both"/>
      </w:pPr>
      <w:r>
        <w:rPr>
          <w:rFonts w:ascii="Times New Roman"/>
          <w:b w:val="false"/>
          <w:i w:val="false"/>
          <w:color w:val="000000"/>
          <w:sz w:val="28"/>
        </w:rPr>
        <w:t>
        погружения или окраски с последующей воздушной или печной сушкой и 
</w:t>
      </w:r>
    </w:p>
    <w:p>
      <w:pPr>
        <w:spacing w:after="0"/>
        <w:ind w:left="0"/>
        <w:jc w:val="both"/>
      </w:pPr>
      <w:r>
        <w:rPr>
          <w:rFonts w:ascii="Times New Roman"/>
          <w:b w:val="false"/>
          <w:i w:val="false"/>
          <w:color w:val="000000"/>
          <w:sz w:val="28"/>
        </w:rPr>
        <w:t>
        тепловой обработкой для достижения необходимых свойств покрытия.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Металлизация напылением - это процесс нанесения внешнего покрытия, 
</w:t>
      </w:r>
    </w:p>
    <w:p>
      <w:pPr>
        <w:spacing w:after="0"/>
        <w:ind w:left="0"/>
        <w:jc w:val="both"/>
      </w:pPr>
      <w:r>
        <w:rPr>
          <w:rFonts w:ascii="Times New Roman"/>
          <w:b w:val="false"/>
          <w:i w:val="false"/>
          <w:color w:val="000000"/>
          <w:sz w:val="28"/>
        </w:rPr>
        <w:t>
        основанный на передаче количества движения, когда положительные    
</w:t>
      </w:r>
    </w:p>
    <w:p>
      <w:pPr>
        <w:spacing w:after="0"/>
        <w:ind w:left="0"/>
        <w:jc w:val="both"/>
      </w:pPr>
      <w:r>
        <w:rPr>
          <w:rFonts w:ascii="Times New Roman"/>
          <w:b w:val="false"/>
          <w:i w:val="false"/>
          <w:color w:val="000000"/>
          <w:sz w:val="28"/>
        </w:rPr>
        <w:t>
        ионы ускоряются в электрическом поле в направлении поверхности     
</w:t>
      </w:r>
    </w:p>
    <w:p>
      <w:pPr>
        <w:spacing w:after="0"/>
        <w:ind w:left="0"/>
        <w:jc w:val="both"/>
      </w:pPr>
      <w:r>
        <w:rPr>
          <w:rFonts w:ascii="Times New Roman"/>
          <w:b w:val="false"/>
          <w:i w:val="false"/>
          <w:color w:val="000000"/>
          <w:sz w:val="28"/>
        </w:rPr>
        <w:t>
        мишени (материала покрытия). Кинетическая энергия ударов ионов 
</w:t>
      </w:r>
    </w:p>
    <w:p>
      <w:pPr>
        <w:spacing w:after="0"/>
        <w:ind w:left="0"/>
        <w:jc w:val="both"/>
      </w:pPr>
      <w:r>
        <w:rPr>
          <w:rFonts w:ascii="Times New Roman"/>
          <w:b w:val="false"/>
          <w:i w:val="false"/>
          <w:color w:val="000000"/>
          <w:sz w:val="28"/>
        </w:rPr>
        <w:t>
        обеспечивает образование на поверхности мишени требуемого покрытия.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1  в таблице приведены сведения только о        
</w:t>
      </w:r>
    </w:p>
    <w:p>
      <w:pPr>
        <w:spacing w:after="0"/>
        <w:ind w:left="0"/>
        <w:jc w:val="both"/>
      </w:pPr>
      <w:r>
        <w:rPr>
          <w:rFonts w:ascii="Times New Roman"/>
          <w:b w:val="false"/>
          <w:i w:val="false"/>
          <w:color w:val="000000"/>
          <w:sz w:val="28"/>
        </w:rPr>
        <w:t>
                              триодной, магнетронной или реактивной        
</w:t>
      </w:r>
    </w:p>
    <w:p>
      <w:pPr>
        <w:spacing w:after="0"/>
        <w:ind w:left="0"/>
        <w:jc w:val="both"/>
      </w:pPr>
      <w:r>
        <w:rPr>
          <w:rFonts w:ascii="Times New Roman"/>
          <w:b w:val="false"/>
          <w:i w:val="false"/>
          <w:color w:val="000000"/>
          <w:sz w:val="28"/>
        </w:rPr>
        <w:t>
                              металлизации напылением, которые применяются 
</w:t>
      </w:r>
    </w:p>
    <w:p>
      <w:pPr>
        <w:spacing w:after="0"/>
        <w:ind w:left="0"/>
        <w:jc w:val="both"/>
      </w:pPr>
      <w:r>
        <w:rPr>
          <w:rFonts w:ascii="Times New Roman"/>
          <w:b w:val="false"/>
          <w:i w:val="false"/>
          <w:color w:val="000000"/>
          <w:sz w:val="28"/>
        </w:rPr>
        <w:t>
                              для увеличения адгезии материала покрытия и  
</w:t>
      </w:r>
    </w:p>
    <w:p>
      <w:pPr>
        <w:spacing w:after="0"/>
        <w:ind w:left="0"/>
        <w:jc w:val="both"/>
      </w:pPr>
      <w:r>
        <w:rPr>
          <w:rFonts w:ascii="Times New Roman"/>
          <w:b w:val="false"/>
          <w:i w:val="false"/>
          <w:color w:val="000000"/>
          <w:sz w:val="28"/>
        </w:rPr>
        <w:t>
                              скорости его нанесения, а также о            
</w:t>
      </w:r>
    </w:p>
    <w:p>
      <w:pPr>
        <w:spacing w:after="0"/>
        <w:ind w:left="0"/>
        <w:jc w:val="both"/>
      </w:pPr>
      <w:r>
        <w:rPr>
          <w:rFonts w:ascii="Times New Roman"/>
          <w:b w:val="false"/>
          <w:i w:val="false"/>
          <w:color w:val="000000"/>
          <w:sz w:val="28"/>
        </w:rPr>
        <w:t>
                              радиочастотном усилении напыления,           
</w:t>
      </w:r>
    </w:p>
    <w:p>
      <w:pPr>
        <w:spacing w:after="0"/>
        <w:ind w:left="0"/>
        <w:jc w:val="both"/>
      </w:pPr>
      <w:r>
        <w:rPr>
          <w:rFonts w:ascii="Times New Roman"/>
          <w:b w:val="false"/>
          <w:i w:val="false"/>
          <w:color w:val="000000"/>
          <w:sz w:val="28"/>
        </w:rPr>
        <w:t>
                              используемом для испарения неметаллических   
</w:t>
      </w:r>
    </w:p>
    <w:p>
      <w:pPr>
        <w:spacing w:after="0"/>
        <w:ind w:left="0"/>
        <w:jc w:val="both"/>
      </w:pPr>
      <w:r>
        <w:rPr>
          <w:rFonts w:ascii="Times New Roman"/>
          <w:b w:val="false"/>
          <w:i w:val="false"/>
          <w:color w:val="000000"/>
          <w:sz w:val="28"/>
        </w:rPr>
        <w:t>
                              материалов покрытий.
</w:t>
      </w:r>
    </w:p>
    <w:p>
      <w:pPr>
        <w:spacing w:after="0"/>
        <w:ind w:left="0"/>
        <w:jc w:val="both"/>
      </w:pPr>
      <w:r>
        <w:rPr>
          <w:rFonts w:ascii="Times New Roman"/>
          <w:b w:val="false"/>
          <w:i w:val="false"/>
          <w:color w:val="000000"/>
          <w:sz w:val="28"/>
        </w:rPr>
        <w:t>
        Особое примечание: 2  низкоэнергетические ионные лучи (меньше 5    
</w:t>
      </w:r>
    </w:p>
    <w:p>
      <w:pPr>
        <w:spacing w:after="0"/>
        <w:ind w:left="0"/>
        <w:jc w:val="both"/>
      </w:pPr>
      <w:r>
        <w:rPr>
          <w:rFonts w:ascii="Times New Roman"/>
          <w:b w:val="false"/>
          <w:i w:val="false"/>
          <w:color w:val="000000"/>
          <w:sz w:val="28"/>
        </w:rPr>
        <w:t>
                              КэВ) могут быть использованы для ускорения   
</w:t>
      </w:r>
    </w:p>
    <w:p>
      <w:pPr>
        <w:spacing w:after="0"/>
        <w:ind w:left="0"/>
        <w:jc w:val="both"/>
      </w:pPr>
      <w:r>
        <w:rPr>
          <w:rFonts w:ascii="Times New Roman"/>
          <w:b w:val="false"/>
          <w:i w:val="false"/>
          <w:color w:val="000000"/>
          <w:sz w:val="28"/>
        </w:rPr>
        <w:t>
                              (активизации) процесса нанесения покрытия.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Ионная имплантации - это процесс нанесения покрытия с модификацией 
</w:t>
      </w:r>
    </w:p>
    <w:p>
      <w:pPr>
        <w:spacing w:after="0"/>
        <w:ind w:left="0"/>
        <w:jc w:val="both"/>
      </w:pPr>
      <w:r>
        <w:rPr>
          <w:rFonts w:ascii="Times New Roman"/>
          <w:b w:val="false"/>
          <w:i w:val="false"/>
          <w:color w:val="000000"/>
          <w:sz w:val="28"/>
        </w:rPr>
        <w:t>
        поверхности изделия, когда пары материала, предназначенного для    
</w:t>
      </w:r>
    </w:p>
    <w:p>
      <w:pPr>
        <w:spacing w:after="0"/>
        <w:ind w:left="0"/>
        <w:jc w:val="both"/>
      </w:pPr>
      <w:r>
        <w:rPr>
          <w:rFonts w:ascii="Times New Roman"/>
          <w:b w:val="false"/>
          <w:i w:val="false"/>
          <w:color w:val="000000"/>
          <w:sz w:val="28"/>
        </w:rPr>
        <w:t>
        нанесения, ионизируются, ускоряются градиентом потенциала и        
</w:t>
      </w:r>
    </w:p>
    <w:p>
      <w:pPr>
        <w:spacing w:after="0"/>
        <w:ind w:left="0"/>
        <w:jc w:val="both"/>
      </w:pPr>
      <w:r>
        <w:rPr>
          <w:rFonts w:ascii="Times New Roman"/>
          <w:b w:val="false"/>
          <w:i w:val="false"/>
          <w:color w:val="000000"/>
          <w:sz w:val="28"/>
        </w:rPr>
        <w:t>
        имплантируется на участок поверхности изделия. К процессам с 
</w:t>
      </w:r>
    </w:p>
    <w:p>
      <w:pPr>
        <w:spacing w:after="0"/>
        <w:ind w:left="0"/>
        <w:jc w:val="both"/>
      </w:pPr>
      <w:r>
        <w:rPr>
          <w:rFonts w:ascii="Times New Roman"/>
          <w:b w:val="false"/>
          <w:i w:val="false"/>
          <w:color w:val="000000"/>
          <w:sz w:val="28"/>
        </w:rPr>
        <w:t>
        ионной имплантацией относятся и процессы, в которых ионная         
</w:t>
      </w:r>
    </w:p>
    <w:p>
      <w:pPr>
        <w:spacing w:after="0"/>
        <w:ind w:left="0"/>
        <w:jc w:val="both"/>
      </w:pPr>
      <w:r>
        <w:rPr>
          <w:rFonts w:ascii="Times New Roman"/>
          <w:b w:val="false"/>
          <w:i w:val="false"/>
          <w:color w:val="000000"/>
          <w:sz w:val="28"/>
        </w:rPr>
        <w:t>
        имплантация выполняется совместно с электроно-лучевым выпариванием 
</w:t>
      </w:r>
    </w:p>
    <w:p>
      <w:pPr>
        <w:spacing w:after="0"/>
        <w:ind w:left="0"/>
        <w:jc w:val="both"/>
      </w:pPr>
      <w:r>
        <w:rPr>
          <w:rFonts w:ascii="Times New Roman"/>
          <w:b w:val="false"/>
          <w:i w:val="false"/>
          <w:color w:val="000000"/>
          <w:sz w:val="28"/>
        </w:rPr>
        <w:t>
        или металлизацией напылением.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3. Электроника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3А      Системы, оборудование и компоненты
</w:t>
      </w:r>
    </w:p>
    <w:p>
      <w:pPr>
        <w:spacing w:after="0"/>
        <w:ind w:left="0"/>
        <w:jc w:val="both"/>
      </w:pPr>
      <w:r>
        <w:rPr>
          <w:rFonts w:ascii="Times New Roman"/>
          <w:b w:val="false"/>
          <w:i w:val="false"/>
          <w:color w:val="000000"/>
          <w:sz w:val="28"/>
        </w:rPr>
        <w:t>
        Примечание 1: Контрольный статус оборудования и компонентов,       
</w:t>
      </w:r>
    </w:p>
    <w:p>
      <w:pPr>
        <w:spacing w:after="0"/>
        <w:ind w:left="0"/>
        <w:jc w:val="both"/>
      </w:pPr>
      <w:r>
        <w:rPr>
          <w:rFonts w:ascii="Times New Roman"/>
          <w:b w:val="false"/>
          <w:i w:val="false"/>
          <w:color w:val="000000"/>
          <w:sz w:val="28"/>
        </w:rPr>
        <w:t>
                      указанных в пункте 3А001 или 3А002, других, нежели   
</w:t>
      </w:r>
    </w:p>
    <w:p>
      <w:pPr>
        <w:spacing w:after="0"/>
        <w:ind w:left="0"/>
        <w:jc w:val="both"/>
      </w:pPr>
      <w:r>
        <w:rPr>
          <w:rFonts w:ascii="Times New Roman"/>
          <w:b w:val="false"/>
          <w:i w:val="false"/>
          <w:color w:val="000000"/>
          <w:sz w:val="28"/>
        </w:rPr>
        <w:t>
                      те, которые указаны в пунктах 3А001.а.3. до         
</w:t>
      </w:r>
    </w:p>
    <w:p>
      <w:pPr>
        <w:spacing w:after="0"/>
        <w:ind w:left="0"/>
        <w:jc w:val="both"/>
      </w:pPr>
      <w:r>
        <w:rPr>
          <w:rFonts w:ascii="Times New Roman"/>
          <w:b w:val="false"/>
          <w:i w:val="false"/>
          <w:color w:val="000000"/>
          <w:sz w:val="28"/>
        </w:rPr>
        <w:t>
                      3А001.а.10. или 3А001.а.12. которые специально       
</w:t>
      </w:r>
    </w:p>
    <w:p>
      <w:pPr>
        <w:spacing w:after="0"/>
        <w:ind w:left="0"/>
        <w:jc w:val="both"/>
      </w:pPr>
      <w:r>
        <w:rPr>
          <w:rFonts w:ascii="Times New Roman"/>
          <w:b w:val="false"/>
          <w:i w:val="false"/>
          <w:color w:val="000000"/>
          <w:sz w:val="28"/>
        </w:rPr>
        <w:t>
                      разработаны или имеют те же самые функциональные     
</w:t>
      </w:r>
    </w:p>
    <w:p>
      <w:pPr>
        <w:spacing w:after="0"/>
        <w:ind w:left="0"/>
        <w:jc w:val="both"/>
      </w:pPr>
      <w:r>
        <w:rPr>
          <w:rFonts w:ascii="Times New Roman"/>
          <w:b w:val="false"/>
          <w:i w:val="false"/>
          <w:color w:val="000000"/>
          <w:sz w:val="28"/>
        </w:rPr>
        <w:t>
                      характеристики, как и другое оборудование,           
</w:t>
      </w:r>
    </w:p>
    <w:p>
      <w:pPr>
        <w:spacing w:after="0"/>
        <w:ind w:left="0"/>
        <w:jc w:val="both"/>
      </w:pPr>
      <w:r>
        <w:rPr>
          <w:rFonts w:ascii="Times New Roman"/>
          <w:b w:val="false"/>
          <w:i w:val="false"/>
          <w:color w:val="000000"/>
          <w:sz w:val="28"/>
        </w:rPr>
        <w:t>
                      определяется по контрольному статусу другого         
</w:t>
      </w:r>
    </w:p>
    <w:p>
      <w:pPr>
        <w:spacing w:after="0"/>
        <w:ind w:left="0"/>
        <w:jc w:val="both"/>
      </w:pPr>
      <w:r>
        <w:rPr>
          <w:rFonts w:ascii="Times New Roman"/>
          <w:b w:val="false"/>
          <w:i w:val="false"/>
          <w:color w:val="000000"/>
          <w:sz w:val="28"/>
        </w:rPr>
        <w:t>
                      оборудования. 
</w:t>
      </w:r>
    </w:p>
    <w:p>
      <w:pPr>
        <w:spacing w:after="0"/>
        <w:ind w:left="0"/>
        <w:jc w:val="both"/>
      </w:pPr>
      <w:r>
        <w:rPr>
          <w:rFonts w:ascii="Times New Roman"/>
          <w:b w:val="false"/>
          <w:i w:val="false"/>
          <w:color w:val="000000"/>
          <w:sz w:val="28"/>
        </w:rPr>
        <w:t>
        Примечание 2: Контрольный статус интегральных схем, указанных в    
</w:t>
      </w:r>
    </w:p>
    <w:p>
      <w:pPr>
        <w:spacing w:after="0"/>
        <w:ind w:left="0"/>
        <w:jc w:val="both"/>
      </w:pPr>
      <w:r>
        <w:rPr>
          <w:rFonts w:ascii="Times New Roman"/>
          <w:b w:val="false"/>
          <w:i w:val="false"/>
          <w:color w:val="000000"/>
          <w:sz w:val="28"/>
        </w:rPr>
        <w:t>
                      пунктах с  3А001.а.3. по 3А001.а.9. или 3А001.а.12.  
</w:t>
      </w:r>
    </w:p>
    <w:p>
      <w:pPr>
        <w:spacing w:after="0"/>
        <w:ind w:left="0"/>
        <w:jc w:val="both"/>
      </w:pPr>
      <w:r>
        <w:rPr>
          <w:rFonts w:ascii="Times New Roman"/>
          <w:b w:val="false"/>
          <w:i w:val="false"/>
          <w:color w:val="000000"/>
          <w:sz w:val="28"/>
        </w:rPr>
        <w:t>
                      программы которых не могут быть изменены, или        
</w:t>
      </w:r>
    </w:p>
    <w:p>
      <w:pPr>
        <w:spacing w:after="0"/>
        <w:ind w:left="0"/>
        <w:jc w:val="both"/>
      </w:pPr>
      <w:r>
        <w:rPr>
          <w:rFonts w:ascii="Times New Roman"/>
          <w:b w:val="false"/>
          <w:i w:val="false"/>
          <w:color w:val="000000"/>
          <w:sz w:val="28"/>
        </w:rPr>
        <w:t>
                      разработанных для выполнения конкретных функций для  
</w:t>
      </w:r>
    </w:p>
    <w:p>
      <w:pPr>
        <w:spacing w:after="0"/>
        <w:ind w:left="0"/>
        <w:jc w:val="both"/>
      </w:pPr>
      <w:r>
        <w:rPr>
          <w:rFonts w:ascii="Times New Roman"/>
          <w:b w:val="false"/>
          <w:i w:val="false"/>
          <w:color w:val="000000"/>
          <w:sz w:val="28"/>
        </w:rPr>
        <w:t>
                      другого оборудования, определяется по контрольному   
</w:t>
      </w:r>
    </w:p>
    <w:p>
      <w:pPr>
        <w:spacing w:after="0"/>
        <w:ind w:left="0"/>
        <w:jc w:val="both"/>
      </w:pPr>
      <w:r>
        <w:rPr>
          <w:rFonts w:ascii="Times New Roman"/>
          <w:b w:val="false"/>
          <w:i w:val="false"/>
          <w:color w:val="000000"/>
          <w:sz w:val="28"/>
        </w:rPr>
        <w:t>
                      статусу другого оборудования. 
</w:t>
      </w:r>
    </w:p>
    <w:p>
      <w:pPr>
        <w:spacing w:after="0"/>
        <w:ind w:left="0"/>
        <w:jc w:val="both"/>
      </w:pPr>
      <w:r>
        <w:rPr>
          <w:rFonts w:ascii="Times New Roman"/>
          <w:b w:val="false"/>
          <w:i w:val="false"/>
          <w:color w:val="000000"/>
          <w:sz w:val="28"/>
        </w:rPr>
        <w:t>
                      Особое примечание: В тех случаях, когда изготовитель 
</w:t>
      </w:r>
    </w:p>
    <w:p>
      <w:pPr>
        <w:spacing w:after="0"/>
        <w:ind w:left="0"/>
        <w:jc w:val="both"/>
      </w:pPr>
      <w:r>
        <w:rPr>
          <w:rFonts w:ascii="Times New Roman"/>
          <w:b w:val="false"/>
          <w:i w:val="false"/>
          <w:color w:val="000000"/>
          <w:sz w:val="28"/>
        </w:rPr>
        <w:t>
                      Или заявитель не может определить контрольный статус 
</w:t>
      </w:r>
    </w:p>
    <w:p>
      <w:pPr>
        <w:spacing w:after="0"/>
        <w:ind w:left="0"/>
        <w:jc w:val="both"/>
      </w:pPr>
      <w:r>
        <w:rPr>
          <w:rFonts w:ascii="Times New Roman"/>
          <w:b w:val="false"/>
          <w:i w:val="false"/>
          <w:color w:val="000000"/>
          <w:sz w:val="28"/>
        </w:rPr>
        <w:t>
                      другого оборудования, этот статус определяется       
</w:t>
      </w:r>
    </w:p>
    <w:p>
      <w:pPr>
        <w:spacing w:after="0"/>
        <w:ind w:left="0"/>
        <w:jc w:val="both"/>
      </w:pPr>
      <w:r>
        <w:rPr>
          <w:rFonts w:ascii="Times New Roman"/>
          <w:b w:val="false"/>
          <w:i w:val="false"/>
          <w:color w:val="000000"/>
          <w:sz w:val="28"/>
        </w:rPr>
        <w:t>
                      контрольным статусом интегральных схем, указанных 
</w:t>
      </w:r>
    </w:p>
    <w:p>
      <w:pPr>
        <w:spacing w:after="0"/>
        <w:ind w:left="0"/>
        <w:jc w:val="both"/>
      </w:pPr>
      <w:r>
        <w:rPr>
          <w:rFonts w:ascii="Times New Roman"/>
          <w:b w:val="false"/>
          <w:i w:val="false"/>
          <w:color w:val="000000"/>
          <w:sz w:val="28"/>
        </w:rPr>
        <w:t>
                      в пунктах с 3А001.а.3. по 3А001.а.9. и 3А001.а.12.  
</w:t>
      </w:r>
    </w:p>
    <w:p>
      <w:pPr>
        <w:spacing w:after="0"/>
        <w:ind w:left="0"/>
        <w:jc w:val="both"/>
      </w:pPr>
      <w:r>
        <w:rPr>
          <w:rFonts w:ascii="Times New Roman"/>
          <w:b w:val="false"/>
          <w:i w:val="false"/>
          <w:color w:val="000000"/>
          <w:sz w:val="28"/>
        </w:rPr>
        <w:t>
                      Если интегральная схема является кремниевой          
</w:t>
      </w:r>
    </w:p>
    <w:p>
      <w:pPr>
        <w:spacing w:after="0"/>
        <w:ind w:left="0"/>
        <w:jc w:val="both"/>
      </w:pPr>
      <w:r>
        <w:rPr>
          <w:rFonts w:ascii="Times New Roman"/>
          <w:b w:val="false"/>
          <w:i w:val="false"/>
          <w:color w:val="000000"/>
          <w:sz w:val="28"/>
        </w:rPr>
        <w:t>
                      микросхемой "микроЭВМ" или микросхемой 
</w:t>
      </w:r>
    </w:p>
    <w:p>
      <w:pPr>
        <w:spacing w:after="0"/>
        <w:ind w:left="0"/>
        <w:jc w:val="both"/>
      </w:pPr>
      <w:r>
        <w:rPr>
          <w:rFonts w:ascii="Times New Roman"/>
          <w:b w:val="false"/>
          <w:i w:val="false"/>
          <w:color w:val="000000"/>
          <w:sz w:val="28"/>
        </w:rPr>
        <w:t>
                      микроконтроллера, указанных в пункте 3А001.а.3. и    
</w:t>
      </w:r>
    </w:p>
    <w:p>
      <w:pPr>
        <w:spacing w:after="0"/>
        <w:ind w:left="0"/>
        <w:jc w:val="both"/>
      </w:pPr>
      <w:r>
        <w:rPr>
          <w:rFonts w:ascii="Times New Roman"/>
          <w:b w:val="false"/>
          <w:i w:val="false"/>
          <w:color w:val="000000"/>
          <w:sz w:val="28"/>
        </w:rPr>
        <w:t>
                      имеет длину слова операнда 8 бит или менее, то ее 
</w:t>
      </w:r>
    </w:p>
    <w:p>
      <w:pPr>
        <w:spacing w:after="0"/>
        <w:ind w:left="0"/>
        <w:jc w:val="both"/>
      </w:pPr>
      <w:r>
        <w:rPr>
          <w:rFonts w:ascii="Times New Roman"/>
          <w:b w:val="false"/>
          <w:i w:val="false"/>
          <w:color w:val="000000"/>
          <w:sz w:val="28"/>
        </w:rPr>
        <w:t>
                      контрольный статус должен определяться в             
</w:t>
      </w:r>
    </w:p>
    <w:p>
      <w:pPr>
        <w:spacing w:after="0"/>
        <w:ind w:left="0"/>
        <w:jc w:val="both"/>
      </w:pPr>
      <w:r>
        <w:rPr>
          <w:rFonts w:ascii="Times New Roman"/>
          <w:b w:val="false"/>
          <w:i w:val="false"/>
          <w:color w:val="000000"/>
          <w:sz w:val="28"/>
        </w:rPr>
        <w:t>
                      соответствии с пунктом 3А001.а.3.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3А001   Электронные компоненты, такие, как:
</w:t>
      </w:r>
    </w:p>
    <w:p>
      <w:pPr>
        <w:spacing w:after="0"/>
        <w:ind w:left="0"/>
        <w:jc w:val="both"/>
      </w:pPr>
      <w:r>
        <w:rPr>
          <w:rFonts w:ascii="Times New Roman"/>
          <w:b w:val="false"/>
          <w:i w:val="false"/>
          <w:color w:val="000000"/>
          <w:sz w:val="28"/>
        </w:rPr>
        <w:t>
(W)     а. Нижеперечисленные интегральные микросхемы общего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 Контрольный статус готовых пластин или               
</w:t>
      </w:r>
    </w:p>
    <w:p>
      <w:pPr>
        <w:spacing w:after="0"/>
        <w:ind w:left="0"/>
        <w:jc w:val="both"/>
      </w:pPr>
      <w:r>
        <w:rPr>
          <w:rFonts w:ascii="Times New Roman"/>
          <w:b w:val="false"/>
          <w:i w:val="false"/>
          <w:color w:val="000000"/>
          <w:sz w:val="28"/>
        </w:rPr>
        <w:t>
                      Полуфабрикатов для их изготовления, на которых 
</w:t>
      </w:r>
    </w:p>
    <w:p>
      <w:pPr>
        <w:spacing w:after="0"/>
        <w:ind w:left="0"/>
        <w:jc w:val="both"/>
      </w:pPr>
      <w:r>
        <w:rPr>
          <w:rFonts w:ascii="Times New Roman"/>
          <w:b w:val="false"/>
          <w:i w:val="false"/>
          <w:color w:val="000000"/>
          <w:sz w:val="28"/>
        </w:rPr>
        <w:t>
                      воспроизведена конкретная функция, оценивается по    
</w:t>
      </w:r>
    </w:p>
    <w:p>
      <w:pPr>
        <w:spacing w:after="0"/>
        <w:ind w:left="0"/>
        <w:jc w:val="both"/>
      </w:pPr>
      <w:r>
        <w:rPr>
          <w:rFonts w:ascii="Times New Roman"/>
          <w:b w:val="false"/>
          <w:i w:val="false"/>
          <w:color w:val="000000"/>
          <w:sz w:val="28"/>
        </w:rPr>
        <w:t>
                      параметрам, указанным в пункте 3А001.а.
</w:t>
      </w:r>
    </w:p>
    <w:p>
      <w:pPr>
        <w:spacing w:after="0"/>
        <w:ind w:left="0"/>
        <w:jc w:val="both"/>
      </w:pPr>
      <w:r>
        <w:rPr>
          <w:rFonts w:ascii="Times New Roman"/>
          <w:b w:val="false"/>
          <w:i w:val="false"/>
          <w:color w:val="000000"/>
          <w:sz w:val="28"/>
        </w:rPr>
        <w:t>
        Примечание 2: Понятие "интегральные схемы" включает следующие типы:
</w:t>
      </w:r>
    </w:p>
    <w:p>
      <w:pPr>
        <w:spacing w:after="0"/>
        <w:ind w:left="0"/>
        <w:jc w:val="both"/>
      </w:pPr>
      <w:r>
        <w:rPr>
          <w:rFonts w:ascii="Times New Roman"/>
          <w:b w:val="false"/>
          <w:i w:val="false"/>
          <w:color w:val="000000"/>
          <w:sz w:val="28"/>
        </w:rPr>
        <w:t>
                      "твердотельные интегральные схемы";
</w:t>
      </w:r>
    </w:p>
    <w:p>
      <w:pPr>
        <w:spacing w:after="0"/>
        <w:ind w:left="0"/>
        <w:jc w:val="both"/>
      </w:pPr>
      <w:r>
        <w:rPr>
          <w:rFonts w:ascii="Times New Roman"/>
          <w:b w:val="false"/>
          <w:i w:val="false"/>
          <w:color w:val="000000"/>
          <w:sz w:val="28"/>
        </w:rPr>
        <w:t>
                      "гибридные интегральные схемы";
</w:t>
      </w:r>
    </w:p>
    <w:p>
      <w:pPr>
        <w:spacing w:after="0"/>
        <w:ind w:left="0"/>
        <w:jc w:val="both"/>
      </w:pPr>
      <w:r>
        <w:rPr>
          <w:rFonts w:ascii="Times New Roman"/>
          <w:b w:val="false"/>
          <w:i w:val="false"/>
          <w:color w:val="000000"/>
          <w:sz w:val="28"/>
        </w:rPr>
        <w:t>
                      "многокристальные интегральные схемы";
</w:t>
      </w:r>
    </w:p>
    <w:p>
      <w:pPr>
        <w:spacing w:after="0"/>
        <w:ind w:left="0"/>
        <w:jc w:val="both"/>
      </w:pPr>
      <w:r>
        <w:rPr>
          <w:rFonts w:ascii="Times New Roman"/>
          <w:b w:val="false"/>
          <w:i w:val="false"/>
          <w:color w:val="000000"/>
          <w:sz w:val="28"/>
        </w:rPr>
        <w:t>
                      "пленочные интегральные схемы", включая интегральные 
</w:t>
      </w:r>
    </w:p>
    <w:p>
      <w:pPr>
        <w:spacing w:after="0"/>
        <w:ind w:left="0"/>
        <w:jc w:val="both"/>
      </w:pPr>
      <w:r>
        <w:rPr>
          <w:rFonts w:ascii="Times New Roman"/>
          <w:b w:val="false"/>
          <w:i w:val="false"/>
          <w:color w:val="000000"/>
          <w:sz w:val="28"/>
        </w:rPr>
        <w:t>
                       схемы типа "кремний на сапфире";
</w:t>
      </w:r>
    </w:p>
    <w:p>
      <w:pPr>
        <w:spacing w:after="0"/>
        <w:ind w:left="0"/>
        <w:jc w:val="both"/>
      </w:pPr>
      <w:r>
        <w:rPr>
          <w:rFonts w:ascii="Times New Roman"/>
          <w:b w:val="false"/>
          <w:i w:val="false"/>
          <w:color w:val="000000"/>
          <w:sz w:val="28"/>
        </w:rPr>
        <w:t>
                      "оптические интегральные схемы".
</w:t>
      </w:r>
    </w:p>
    <w:p>
      <w:pPr>
        <w:spacing w:after="0"/>
        <w:ind w:left="0"/>
        <w:jc w:val="both"/>
      </w:pPr>
      <w:r>
        <w:rPr>
          <w:rFonts w:ascii="Times New Roman"/>
          <w:b w:val="false"/>
          <w:i w:val="false"/>
          <w:color w:val="000000"/>
          <w:sz w:val="28"/>
        </w:rPr>
        <w:t>
(М14/18)  1. Интегральные схемы, спроектированные или определяемые как     
</w:t>
      </w:r>
    </w:p>
    <w:p>
      <w:pPr>
        <w:spacing w:after="0"/>
        <w:ind w:left="0"/>
        <w:jc w:val="both"/>
      </w:pPr>
      <w:r>
        <w:rPr>
          <w:rFonts w:ascii="Times New Roman"/>
          <w:b w:val="false"/>
          <w:i w:val="false"/>
          <w:color w:val="000000"/>
          <w:sz w:val="28"/>
        </w:rPr>
        <w:t>
             радиационно-стойкие, способные выдержать следующее: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а. Общую дозу 5х10  рад (Si) (кремний) или выше; или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b. Мощность дозы до наступления сбоя в 5 х 10 рад           
</w:t>
      </w:r>
    </w:p>
    <w:p>
      <w:pPr>
        <w:spacing w:after="0"/>
        <w:ind w:left="0"/>
        <w:jc w:val="both"/>
      </w:pPr>
      <w:r>
        <w:rPr>
          <w:rFonts w:ascii="Times New Roman"/>
          <w:b w:val="false"/>
          <w:i w:val="false"/>
          <w:color w:val="000000"/>
          <w:sz w:val="28"/>
        </w:rPr>
        <w:t>
               (кремний)/с или выше;
</w:t>
      </w:r>
    </w:p>
    <w:p>
      <w:pPr>
        <w:spacing w:after="0"/>
        <w:ind w:left="0"/>
        <w:jc w:val="both"/>
      </w:pPr>
      <w:r>
        <w:rPr>
          <w:rFonts w:ascii="Times New Roman"/>
          <w:b w:val="false"/>
          <w:i w:val="false"/>
          <w:color w:val="000000"/>
          <w:sz w:val="28"/>
        </w:rPr>
        <w:t>
(М14)     2. "Микропроцессорные микросхемы", "микросхемы микроЭВМ",
</w:t>
      </w:r>
    </w:p>
    <w:p>
      <w:pPr>
        <w:spacing w:after="0"/>
        <w:ind w:left="0"/>
        <w:jc w:val="both"/>
      </w:pPr>
      <w:r>
        <w:rPr>
          <w:rFonts w:ascii="Times New Roman"/>
          <w:b w:val="false"/>
          <w:i w:val="false"/>
          <w:color w:val="000000"/>
          <w:sz w:val="28"/>
        </w:rPr>
        <w:t>
             микросхемы микроконтроллеров, микросхемы памяти,              
</w:t>
      </w:r>
    </w:p>
    <w:p>
      <w:pPr>
        <w:spacing w:after="0"/>
        <w:ind w:left="0"/>
        <w:jc w:val="both"/>
      </w:pPr>
      <w:r>
        <w:rPr>
          <w:rFonts w:ascii="Times New Roman"/>
          <w:b w:val="false"/>
          <w:i w:val="false"/>
          <w:color w:val="000000"/>
          <w:sz w:val="28"/>
        </w:rPr>
        <w:t>
             изготовленные из многокомпонентных полупроводников,           
</w:t>
      </w:r>
    </w:p>
    <w:p>
      <w:pPr>
        <w:spacing w:after="0"/>
        <w:ind w:left="0"/>
        <w:jc w:val="both"/>
      </w:pPr>
      <w:r>
        <w:rPr>
          <w:rFonts w:ascii="Times New Roman"/>
          <w:b w:val="false"/>
          <w:i w:val="false"/>
          <w:color w:val="000000"/>
          <w:sz w:val="28"/>
        </w:rPr>
        <w:t>
             аналого-цифровые преобразователи, цифрово-аналоговые 
</w:t>
      </w:r>
    </w:p>
    <w:p>
      <w:pPr>
        <w:spacing w:after="0"/>
        <w:ind w:left="0"/>
        <w:jc w:val="both"/>
      </w:pPr>
      <w:r>
        <w:rPr>
          <w:rFonts w:ascii="Times New Roman"/>
          <w:b w:val="false"/>
          <w:i w:val="false"/>
          <w:color w:val="000000"/>
          <w:sz w:val="28"/>
        </w:rPr>
        <w:t>
             преобразователи, электрооптические или "оптические            
</w:t>
      </w:r>
    </w:p>
    <w:p>
      <w:pPr>
        <w:spacing w:after="0"/>
        <w:ind w:left="0"/>
        <w:jc w:val="both"/>
      </w:pPr>
      <w:r>
        <w:rPr>
          <w:rFonts w:ascii="Times New Roman"/>
          <w:b w:val="false"/>
          <w:i w:val="false"/>
          <w:color w:val="000000"/>
          <w:sz w:val="28"/>
        </w:rPr>
        <w:t>
             интегральные микросхемы" разработанные для "обработки 
</w:t>
      </w:r>
    </w:p>
    <w:p>
      <w:pPr>
        <w:spacing w:after="0"/>
        <w:ind w:left="0"/>
        <w:jc w:val="both"/>
      </w:pPr>
      <w:r>
        <w:rPr>
          <w:rFonts w:ascii="Times New Roman"/>
          <w:b w:val="false"/>
          <w:i w:val="false"/>
          <w:color w:val="000000"/>
          <w:sz w:val="28"/>
        </w:rPr>
        <w:t>
             сигналов", программируемые пользователем матрицы логических   
</w:t>
      </w:r>
    </w:p>
    <w:p>
      <w:pPr>
        <w:spacing w:after="0"/>
        <w:ind w:left="0"/>
        <w:jc w:val="both"/>
      </w:pPr>
      <w:r>
        <w:rPr>
          <w:rFonts w:ascii="Times New Roman"/>
          <w:b w:val="false"/>
          <w:i w:val="false"/>
          <w:color w:val="000000"/>
          <w:sz w:val="28"/>
        </w:rPr>
        <w:t>
             ключей на полевых транзисторах, программируемые пользователем 
</w:t>
      </w:r>
    </w:p>
    <w:p>
      <w:pPr>
        <w:spacing w:after="0"/>
        <w:ind w:left="0"/>
        <w:jc w:val="both"/>
      </w:pPr>
      <w:r>
        <w:rPr>
          <w:rFonts w:ascii="Times New Roman"/>
          <w:b w:val="false"/>
          <w:i w:val="false"/>
          <w:color w:val="000000"/>
          <w:sz w:val="28"/>
        </w:rPr>
        <w:t>
             логические матрицы полевых транзисторов, интегральные схемы   
</w:t>
      </w:r>
    </w:p>
    <w:p>
      <w:pPr>
        <w:spacing w:after="0"/>
        <w:ind w:left="0"/>
        <w:jc w:val="both"/>
      </w:pPr>
      <w:r>
        <w:rPr>
          <w:rFonts w:ascii="Times New Roman"/>
          <w:b w:val="false"/>
          <w:i w:val="false"/>
          <w:color w:val="000000"/>
          <w:sz w:val="28"/>
        </w:rPr>
        <w:t>
             для нейронных сетей, изготовленные по индивидуальному заказу  
</w:t>
      </w:r>
    </w:p>
    <w:p>
      <w:pPr>
        <w:spacing w:after="0"/>
        <w:ind w:left="0"/>
        <w:jc w:val="both"/>
      </w:pPr>
      <w:r>
        <w:rPr>
          <w:rFonts w:ascii="Times New Roman"/>
          <w:b w:val="false"/>
          <w:i w:val="false"/>
          <w:color w:val="000000"/>
          <w:sz w:val="28"/>
        </w:rPr>
        <w:t>
             интегральные схемы, функция которых неизвестна либо 
</w:t>
      </w:r>
    </w:p>
    <w:p>
      <w:pPr>
        <w:spacing w:after="0"/>
        <w:ind w:left="0"/>
        <w:jc w:val="both"/>
      </w:pPr>
      <w:r>
        <w:rPr>
          <w:rFonts w:ascii="Times New Roman"/>
          <w:b w:val="false"/>
          <w:i w:val="false"/>
          <w:color w:val="000000"/>
          <w:sz w:val="28"/>
        </w:rPr>
        <w:t>
             производителю неизвестно, распространяется ли контрольный     
</w:t>
      </w:r>
    </w:p>
    <w:p>
      <w:pPr>
        <w:spacing w:after="0"/>
        <w:ind w:left="0"/>
        <w:jc w:val="both"/>
      </w:pPr>
      <w:r>
        <w:rPr>
          <w:rFonts w:ascii="Times New Roman"/>
          <w:b w:val="false"/>
          <w:i w:val="false"/>
          <w:color w:val="000000"/>
          <w:sz w:val="28"/>
        </w:rPr>
        <w:t>
             статус на аппаратуру, в которой будут использоваться данные   
</w:t>
      </w:r>
    </w:p>
    <w:p>
      <w:pPr>
        <w:spacing w:after="0"/>
        <w:ind w:left="0"/>
        <w:jc w:val="both"/>
      </w:pPr>
      <w:r>
        <w:rPr>
          <w:rFonts w:ascii="Times New Roman"/>
          <w:b w:val="false"/>
          <w:i w:val="false"/>
          <w:color w:val="000000"/>
          <w:sz w:val="28"/>
        </w:rPr>
        <w:t>
             интегральные схемы, процессоры быстрого Фурье-преобразования, 
</w:t>
      </w:r>
    </w:p>
    <w:p>
      <w:pPr>
        <w:spacing w:after="0"/>
        <w:ind w:left="0"/>
        <w:jc w:val="both"/>
      </w:pPr>
      <w:r>
        <w:rPr>
          <w:rFonts w:ascii="Times New Roman"/>
          <w:b w:val="false"/>
          <w:i w:val="false"/>
          <w:color w:val="000000"/>
          <w:sz w:val="28"/>
        </w:rPr>
        <w:t>
             интегральные схемы электрически программируемых постоянных    
</w:t>
      </w:r>
    </w:p>
    <w:p>
      <w:pPr>
        <w:spacing w:after="0"/>
        <w:ind w:left="0"/>
        <w:jc w:val="both"/>
      </w:pPr>
      <w:r>
        <w:rPr>
          <w:rFonts w:ascii="Times New Roman"/>
          <w:b w:val="false"/>
          <w:i w:val="false"/>
          <w:color w:val="000000"/>
          <w:sz w:val="28"/>
        </w:rPr>
        <w:t>
             запоминающих устройств (ЭППЗУ), программируемые с             
</w:t>
      </w:r>
    </w:p>
    <w:p>
      <w:pPr>
        <w:spacing w:after="0"/>
        <w:ind w:left="0"/>
        <w:jc w:val="both"/>
      </w:pPr>
      <w:r>
        <w:rPr>
          <w:rFonts w:ascii="Times New Roman"/>
          <w:b w:val="false"/>
          <w:i w:val="false"/>
          <w:color w:val="000000"/>
          <w:sz w:val="28"/>
        </w:rPr>
        <w:t>
             ультрафиолетовым стиранием, или статические запоминающие 
</w:t>
      </w:r>
    </w:p>
    <w:p>
      <w:pPr>
        <w:spacing w:after="0"/>
        <w:ind w:left="0"/>
        <w:jc w:val="both"/>
      </w:pPr>
      <w:r>
        <w:rPr>
          <w:rFonts w:ascii="Times New Roman"/>
          <w:b w:val="false"/>
          <w:i w:val="false"/>
          <w:color w:val="000000"/>
          <w:sz w:val="28"/>
        </w:rPr>
        <w:t>
             устройства с произвольной выборкой (СЗУПВ), обладающие любой  
</w:t>
      </w:r>
    </w:p>
    <w:p>
      <w:pPr>
        <w:spacing w:after="0"/>
        <w:ind w:left="0"/>
        <w:jc w:val="both"/>
      </w:pPr>
      <w:r>
        <w:rPr>
          <w:rFonts w:ascii="Times New Roman"/>
          <w:b w:val="false"/>
          <w:i w:val="false"/>
          <w:color w:val="000000"/>
          <w:sz w:val="28"/>
        </w:rPr>
        <w:t>
             из нижеперечисленных характеристик:
</w:t>
      </w:r>
    </w:p>
    <w:p>
      <w:pPr>
        <w:spacing w:after="0"/>
        <w:ind w:left="0"/>
        <w:jc w:val="both"/>
      </w:pPr>
      <w:r>
        <w:rPr>
          <w:rFonts w:ascii="Times New Roman"/>
          <w:b w:val="false"/>
          <w:i w:val="false"/>
          <w:color w:val="000000"/>
          <w:sz w:val="28"/>
        </w:rPr>
        <w:t>
             а. работоспособные при температуре окружающей среды выше 398 К
</w:t>
      </w:r>
    </w:p>
    <w:p>
      <w:pPr>
        <w:spacing w:after="0"/>
        <w:ind w:left="0"/>
        <w:jc w:val="both"/>
      </w:pPr>
      <w:r>
        <w:rPr>
          <w:rFonts w:ascii="Times New Roman"/>
          <w:b w:val="false"/>
          <w:i w:val="false"/>
          <w:color w:val="000000"/>
          <w:sz w:val="28"/>
        </w:rPr>
        <w:t>
                (+125 оС);
</w:t>
      </w:r>
    </w:p>
    <w:p>
      <w:pPr>
        <w:spacing w:after="0"/>
        <w:ind w:left="0"/>
        <w:jc w:val="both"/>
      </w:pPr>
      <w:r>
        <w:rPr>
          <w:rFonts w:ascii="Times New Roman"/>
          <w:b w:val="false"/>
          <w:i w:val="false"/>
          <w:color w:val="000000"/>
          <w:sz w:val="28"/>
        </w:rPr>
        <w:t>
             b. работоспособные при температуре окружающей среды ниже 218 К
</w:t>
      </w:r>
    </w:p>
    <w:p>
      <w:pPr>
        <w:spacing w:after="0"/>
        <w:ind w:left="0"/>
        <w:jc w:val="both"/>
      </w:pPr>
      <w:r>
        <w:rPr>
          <w:rFonts w:ascii="Times New Roman"/>
          <w:b w:val="false"/>
          <w:i w:val="false"/>
          <w:color w:val="000000"/>
          <w:sz w:val="28"/>
        </w:rPr>
        <w:t>
                (-55 оС); или 
</w:t>
      </w:r>
    </w:p>
    <w:p>
      <w:pPr>
        <w:spacing w:after="0"/>
        <w:ind w:left="0"/>
        <w:jc w:val="both"/>
      </w:pPr>
      <w:r>
        <w:rPr>
          <w:rFonts w:ascii="Times New Roman"/>
          <w:b w:val="false"/>
          <w:i w:val="false"/>
          <w:color w:val="000000"/>
          <w:sz w:val="28"/>
        </w:rPr>
        <w:t>
(М14)        с. работоспособные за пределами диапазона температур 
</w:t>
      </w:r>
    </w:p>
    <w:p>
      <w:pPr>
        <w:spacing w:after="0"/>
        <w:ind w:left="0"/>
        <w:jc w:val="both"/>
      </w:pPr>
      <w:r>
        <w:rPr>
          <w:rFonts w:ascii="Times New Roman"/>
          <w:b w:val="false"/>
          <w:i w:val="false"/>
          <w:color w:val="000000"/>
          <w:sz w:val="28"/>
        </w:rPr>
        <w:t>
                окружающей среды от 218 К(-55 оС) до 398 К (+125 оС);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3А001.а.2 не распространяется на            
</w:t>
      </w:r>
    </w:p>
    <w:p>
      <w:pPr>
        <w:spacing w:after="0"/>
        <w:ind w:left="0"/>
        <w:jc w:val="both"/>
      </w:pPr>
      <w:r>
        <w:rPr>
          <w:rFonts w:ascii="Times New Roman"/>
          <w:b w:val="false"/>
          <w:i w:val="false"/>
          <w:color w:val="000000"/>
          <w:sz w:val="28"/>
        </w:rPr>
        <w:t>
                         интегральные схемы для гражданских автомобилей и  
</w:t>
      </w:r>
    </w:p>
    <w:p>
      <w:pPr>
        <w:spacing w:after="0"/>
        <w:ind w:left="0"/>
        <w:jc w:val="both"/>
      </w:pPr>
      <w:r>
        <w:rPr>
          <w:rFonts w:ascii="Times New Roman"/>
          <w:b w:val="false"/>
          <w:i w:val="false"/>
          <w:color w:val="000000"/>
          <w:sz w:val="28"/>
        </w:rPr>
        <w:t>
                         железнодорожных локомотивов.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"Микропроцессорные микросхемы", "микрокомпьютерные            
</w:t>
      </w:r>
    </w:p>
    <w:p>
      <w:pPr>
        <w:spacing w:after="0"/>
        <w:ind w:left="0"/>
        <w:jc w:val="both"/>
      </w:pPr>
      <w:r>
        <w:rPr>
          <w:rFonts w:ascii="Times New Roman"/>
          <w:b w:val="false"/>
          <w:i w:val="false"/>
          <w:color w:val="000000"/>
          <w:sz w:val="28"/>
        </w:rPr>
        <w:t>
             микросхемы" и микросхемы микроконтроллеров, обладающие        
</w:t>
      </w:r>
    </w:p>
    <w:p>
      <w:pPr>
        <w:spacing w:after="0"/>
        <w:ind w:left="0"/>
        <w:jc w:val="both"/>
      </w:pPr>
      <w:r>
        <w:rPr>
          <w:rFonts w:ascii="Times New Roman"/>
          <w:b w:val="false"/>
          <w:i w:val="false"/>
          <w:color w:val="000000"/>
          <w:sz w:val="28"/>
        </w:rPr>
        <w:t>
             любой из нижеперечисленных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3А001.а.3. включает процессоры цифровых     
</w:t>
      </w:r>
    </w:p>
    <w:p>
      <w:pPr>
        <w:spacing w:after="0"/>
        <w:ind w:left="0"/>
        <w:jc w:val="both"/>
      </w:pPr>
      <w:r>
        <w:rPr>
          <w:rFonts w:ascii="Times New Roman"/>
          <w:b w:val="false"/>
          <w:i w:val="false"/>
          <w:color w:val="000000"/>
          <w:sz w:val="28"/>
        </w:rPr>
        <w:t>
                         сигналов, цифровые матричные процессоры и         
</w:t>
      </w:r>
    </w:p>
    <w:p>
      <w:pPr>
        <w:spacing w:after="0"/>
        <w:ind w:left="0"/>
        <w:jc w:val="both"/>
      </w:pPr>
      <w:r>
        <w:rPr>
          <w:rFonts w:ascii="Times New Roman"/>
          <w:b w:val="false"/>
          <w:i w:val="false"/>
          <w:color w:val="000000"/>
          <w:sz w:val="28"/>
        </w:rPr>
        <w:t>
                         цифровые сопроцессоры.
</w:t>
      </w:r>
    </w:p>
    <w:p>
      <w:pPr>
        <w:spacing w:after="0"/>
        <w:ind w:left="0"/>
        <w:jc w:val="both"/>
      </w:pPr>
      <w:r>
        <w:rPr>
          <w:rFonts w:ascii="Times New Roman"/>
          <w:b w:val="false"/>
          <w:i w:val="false"/>
          <w:color w:val="000000"/>
          <w:sz w:val="28"/>
        </w:rPr>
        <w:t>
             а. "Совокупную теоретическую производительность" ("СТП") 3500 
</w:t>
      </w:r>
    </w:p>
    <w:p>
      <w:pPr>
        <w:spacing w:after="0"/>
        <w:ind w:left="0"/>
        <w:jc w:val="both"/>
      </w:pPr>
      <w:r>
        <w:rPr>
          <w:rFonts w:ascii="Times New Roman"/>
          <w:b w:val="false"/>
          <w:i w:val="false"/>
          <w:color w:val="000000"/>
          <w:sz w:val="28"/>
        </w:rPr>
        <w:t>
                млн. теоретических операций в секунду (Мтопс) или более и  
</w:t>
      </w:r>
    </w:p>
    <w:p>
      <w:pPr>
        <w:spacing w:after="0"/>
        <w:ind w:left="0"/>
        <w:jc w:val="both"/>
      </w:pPr>
      <w:r>
        <w:rPr>
          <w:rFonts w:ascii="Times New Roman"/>
          <w:b w:val="false"/>
          <w:i w:val="false"/>
          <w:color w:val="000000"/>
          <w:sz w:val="28"/>
        </w:rPr>
        <w:t>
                арифметико-логическое устройство с длиной выборки 32 бита  
</w:t>
      </w:r>
    </w:p>
    <w:p>
      <w:pPr>
        <w:spacing w:after="0"/>
        <w:ind w:left="0"/>
        <w:jc w:val="both"/>
      </w:pPr>
      <w:r>
        <w:rPr>
          <w:rFonts w:ascii="Times New Roman"/>
          <w:b w:val="false"/>
          <w:i w:val="false"/>
          <w:color w:val="000000"/>
          <w:sz w:val="28"/>
        </w:rPr>
        <w:t>
                или более;
</w:t>
      </w:r>
    </w:p>
    <w:p>
      <w:pPr>
        <w:spacing w:after="0"/>
        <w:ind w:left="0"/>
        <w:jc w:val="both"/>
      </w:pPr>
      <w:r>
        <w:rPr>
          <w:rFonts w:ascii="Times New Roman"/>
          <w:b w:val="false"/>
          <w:i w:val="false"/>
          <w:color w:val="000000"/>
          <w:sz w:val="28"/>
        </w:rPr>
        <w:t>
             b. Изготовленные на полупроводниковых соединениях и           
</w:t>
      </w:r>
    </w:p>
    <w:p>
      <w:pPr>
        <w:spacing w:after="0"/>
        <w:ind w:left="0"/>
        <w:jc w:val="both"/>
      </w:pPr>
      <w:r>
        <w:rPr>
          <w:rFonts w:ascii="Times New Roman"/>
          <w:b w:val="false"/>
          <w:i w:val="false"/>
          <w:color w:val="000000"/>
          <w:sz w:val="28"/>
        </w:rPr>
        <w:t>
                работающие на тактовой частоте, превышающей 40 МГц; или
</w:t>
      </w:r>
    </w:p>
    <w:p>
      <w:pPr>
        <w:spacing w:after="0"/>
        <w:ind w:left="0"/>
        <w:jc w:val="both"/>
      </w:pPr>
      <w:r>
        <w:rPr>
          <w:rFonts w:ascii="Times New Roman"/>
          <w:b w:val="false"/>
          <w:i w:val="false"/>
          <w:color w:val="000000"/>
          <w:sz w:val="28"/>
        </w:rPr>
        <w:t>
             с. Более чем одну шину данных или команд, или порт            
</w:t>
      </w:r>
    </w:p>
    <w:p>
      <w:pPr>
        <w:spacing w:after="0"/>
        <w:ind w:left="0"/>
        <w:jc w:val="both"/>
      </w:pPr>
      <w:r>
        <w:rPr>
          <w:rFonts w:ascii="Times New Roman"/>
          <w:b w:val="false"/>
          <w:i w:val="false"/>
          <w:color w:val="000000"/>
          <w:sz w:val="28"/>
        </w:rPr>
        <w:t>
                последовательной связи для внешнего межсоединения в        
</w:t>
      </w:r>
    </w:p>
    <w:p>
      <w:pPr>
        <w:spacing w:after="0"/>
        <w:ind w:left="0"/>
        <w:jc w:val="both"/>
      </w:pPr>
      <w:r>
        <w:rPr>
          <w:rFonts w:ascii="Times New Roman"/>
          <w:b w:val="false"/>
          <w:i w:val="false"/>
          <w:color w:val="000000"/>
          <w:sz w:val="28"/>
        </w:rPr>
        <w:t>
                параллельный процессор со скоростью передачи, превышающей 
</w:t>
      </w:r>
    </w:p>
    <w:p>
      <w:pPr>
        <w:spacing w:after="0"/>
        <w:ind w:left="0"/>
        <w:jc w:val="both"/>
      </w:pPr>
      <w:r>
        <w:rPr>
          <w:rFonts w:ascii="Times New Roman"/>
          <w:b w:val="false"/>
          <w:i w:val="false"/>
          <w:color w:val="000000"/>
          <w:sz w:val="28"/>
        </w:rPr>
        <w:t>
                2,5 Мбит/с
</w:t>
      </w:r>
    </w:p>
    <w:p>
      <w:pPr>
        <w:spacing w:after="0"/>
        <w:ind w:left="0"/>
        <w:jc w:val="both"/>
      </w:pPr>
      <w:r>
        <w:rPr>
          <w:rFonts w:ascii="Times New Roman"/>
          <w:b w:val="false"/>
          <w:i w:val="false"/>
          <w:color w:val="000000"/>
          <w:sz w:val="28"/>
        </w:rPr>
        <w:t>
          4. Интегральные схемы памяти, изготовленные на                   
</w:t>
      </w:r>
    </w:p>
    <w:p>
      <w:pPr>
        <w:spacing w:after="0"/>
        <w:ind w:left="0"/>
        <w:jc w:val="both"/>
      </w:pPr>
      <w:r>
        <w:rPr>
          <w:rFonts w:ascii="Times New Roman"/>
          <w:b w:val="false"/>
          <w:i w:val="false"/>
          <w:color w:val="000000"/>
          <w:sz w:val="28"/>
        </w:rPr>
        <w:t>
             полупроводниковых соединениях;
</w:t>
      </w:r>
    </w:p>
    <w:p>
      <w:pPr>
        <w:spacing w:after="0"/>
        <w:ind w:left="0"/>
        <w:jc w:val="both"/>
      </w:pPr>
      <w:r>
        <w:rPr>
          <w:rFonts w:ascii="Times New Roman"/>
          <w:b w:val="false"/>
          <w:i w:val="false"/>
          <w:color w:val="000000"/>
          <w:sz w:val="28"/>
        </w:rPr>
        <w:t>
(М14)     5. Интегральные схемы для аналого-цифровых и цифро-              
</w:t>
      </w:r>
    </w:p>
    <w:p>
      <w:pPr>
        <w:spacing w:after="0"/>
        <w:ind w:left="0"/>
        <w:jc w:val="both"/>
      </w:pPr>
      <w:r>
        <w:rPr>
          <w:rFonts w:ascii="Times New Roman"/>
          <w:b w:val="false"/>
          <w:i w:val="false"/>
          <w:color w:val="000000"/>
          <w:sz w:val="28"/>
        </w:rPr>
        <w:t>
             аналоговых преобразователей, такие, как:
</w:t>
      </w:r>
    </w:p>
    <w:p>
      <w:pPr>
        <w:spacing w:after="0"/>
        <w:ind w:left="0"/>
        <w:jc w:val="both"/>
      </w:pPr>
      <w:r>
        <w:rPr>
          <w:rFonts w:ascii="Times New Roman"/>
          <w:b w:val="false"/>
          <w:i w:val="false"/>
          <w:color w:val="000000"/>
          <w:sz w:val="28"/>
        </w:rPr>
        <w:t>
                а. аналого-цифровые преобразователи, имеющие любую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 также 3А101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разрешающую способность 8 бит или более, но меньше 
</w:t>
      </w:r>
    </w:p>
    <w:p>
      <w:pPr>
        <w:spacing w:after="0"/>
        <w:ind w:left="0"/>
        <w:jc w:val="both"/>
      </w:pPr>
      <w:r>
        <w:rPr>
          <w:rFonts w:ascii="Times New Roman"/>
          <w:b w:val="false"/>
          <w:i w:val="false"/>
          <w:color w:val="000000"/>
          <w:sz w:val="28"/>
        </w:rPr>
        <w:t>
                       12 бит, с "полным временем преобразования" менее 10 
</w:t>
      </w:r>
    </w:p>
    <w:p>
      <w:pPr>
        <w:spacing w:after="0"/>
        <w:ind w:left="0"/>
        <w:jc w:val="both"/>
      </w:pPr>
      <w:r>
        <w:rPr>
          <w:rFonts w:ascii="Times New Roman"/>
          <w:b w:val="false"/>
          <w:i w:val="false"/>
          <w:color w:val="000000"/>
          <w:sz w:val="28"/>
        </w:rPr>
        <w:t>
                       нс;
</w:t>
      </w:r>
    </w:p>
    <w:p>
      <w:pPr>
        <w:spacing w:after="0"/>
        <w:ind w:left="0"/>
        <w:jc w:val="both"/>
      </w:pPr>
      <w:r>
        <w:rPr>
          <w:rFonts w:ascii="Times New Roman"/>
          <w:b w:val="false"/>
          <w:i w:val="false"/>
          <w:color w:val="000000"/>
          <w:sz w:val="28"/>
        </w:rPr>
        <w:t>
                   2.  разрешающую способность 12 бит с "полным временем   
</w:t>
      </w:r>
    </w:p>
    <w:p>
      <w:pPr>
        <w:spacing w:after="0"/>
        <w:ind w:left="0"/>
        <w:jc w:val="both"/>
      </w:pPr>
      <w:r>
        <w:rPr>
          <w:rFonts w:ascii="Times New Roman"/>
          <w:b w:val="false"/>
          <w:i w:val="false"/>
          <w:color w:val="000000"/>
          <w:sz w:val="28"/>
        </w:rPr>
        <w:t>
                       преобразования" менее 200 нс; или
</w:t>
      </w:r>
    </w:p>
    <w:p>
      <w:pPr>
        <w:spacing w:after="0"/>
        <w:ind w:left="0"/>
        <w:jc w:val="both"/>
      </w:pPr>
      <w:r>
        <w:rPr>
          <w:rFonts w:ascii="Times New Roman"/>
          <w:b w:val="false"/>
          <w:i w:val="false"/>
          <w:color w:val="000000"/>
          <w:sz w:val="28"/>
        </w:rPr>
        <w:t>
                   3.  разрешающую способность более 12 бит с "полным      
</w:t>
      </w:r>
    </w:p>
    <w:p>
      <w:pPr>
        <w:spacing w:after="0"/>
        <w:ind w:left="0"/>
        <w:jc w:val="both"/>
      </w:pPr>
      <w:r>
        <w:rPr>
          <w:rFonts w:ascii="Times New Roman"/>
          <w:b w:val="false"/>
          <w:i w:val="false"/>
          <w:color w:val="000000"/>
          <w:sz w:val="28"/>
        </w:rPr>
        <w:t>
                       временем преобразования" менее 2 мкс;
</w:t>
      </w:r>
    </w:p>
    <w:p>
      <w:pPr>
        <w:spacing w:after="0"/>
        <w:ind w:left="0"/>
        <w:jc w:val="both"/>
      </w:pPr>
      <w:r>
        <w:rPr>
          <w:rFonts w:ascii="Times New Roman"/>
          <w:b w:val="false"/>
          <w:i w:val="false"/>
          <w:color w:val="000000"/>
          <w:sz w:val="28"/>
        </w:rPr>
        <w:t>
                b. цифро-аналоговые преобразователи с разрешающей          
</w:t>
      </w:r>
    </w:p>
    <w:p>
      <w:pPr>
        <w:spacing w:after="0"/>
        <w:ind w:left="0"/>
        <w:jc w:val="both"/>
      </w:pPr>
      <w:r>
        <w:rPr>
          <w:rFonts w:ascii="Times New Roman"/>
          <w:b w:val="false"/>
          <w:i w:val="false"/>
          <w:color w:val="000000"/>
          <w:sz w:val="28"/>
        </w:rPr>
        <w:t>
                   способностью 12 бит и более и "временем выхода на       
</w:t>
      </w:r>
    </w:p>
    <w:p>
      <w:pPr>
        <w:spacing w:after="0"/>
        <w:ind w:left="0"/>
        <w:jc w:val="both"/>
      </w:pPr>
      <w:r>
        <w:rPr>
          <w:rFonts w:ascii="Times New Roman"/>
          <w:b w:val="false"/>
          <w:i w:val="false"/>
          <w:color w:val="000000"/>
          <w:sz w:val="28"/>
        </w:rPr>
        <w:t>
                   установившийся режим" менее 10 нс;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Технические примечания: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Разрешающая способность в п бит соответствует           
</w:t>
      </w:r>
    </w:p>
    <w:p>
      <w:pPr>
        <w:spacing w:after="0"/>
        <w:ind w:left="0"/>
        <w:jc w:val="both"/>
      </w:pPr>
      <w:r>
        <w:rPr>
          <w:rFonts w:ascii="Times New Roman"/>
          <w:b w:val="false"/>
          <w:i w:val="false"/>
          <w:color w:val="000000"/>
          <w:sz w:val="28"/>
        </w:rPr>
        <w:t>
                                   n
</w:t>
      </w:r>
    </w:p>
    <w:p>
      <w:pPr>
        <w:spacing w:after="0"/>
        <w:ind w:left="0"/>
        <w:jc w:val="both"/>
      </w:pPr>
      <w:r>
        <w:rPr>
          <w:rFonts w:ascii="Times New Roman"/>
          <w:b w:val="false"/>
          <w:i w:val="false"/>
          <w:color w:val="000000"/>
          <w:sz w:val="28"/>
        </w:rPr>
        <w:t>
                   квантованию до 2 уровней;
</w:t>
      </w:r>
    </w:p>
    <w:p>
      <w:pPr>
        <w:spacing w:after="0"/>
        <w:ind w:left="0"/>
        <w:jc w:val="both"/>
      </w:pPr>
      <w:r>
        <w:rPr>
          <w:rFonts w:ascii="Times New Roman"/>
          <w:b w:val="false"/>
          <w:i w:val="false"/>
          <w:color w:val="000000"/>
          <w:sz w:val="28"/>
        </w:rPr>
        <w:t>
                2. "Полное время преобразования" определяется как обратное 
</w:t>
      </w:r>
    </w:p>
    <w:p>
      <w:pPr>
        <w:spacing w:after="0"/>
        <w:ind w:left="0"/>
        <w:jc w:val="both"/>
      </w:pPr>
      <w:r>
        <w:rPr>
          <w:rFonts w:ascii="Times New Roman"/>
          <w:b w:val="false"/>
          <w:i w:val="false"/>
          <w:color w:val="000000"/>
          <w:sz w:val="28"/>
        </w:rPr>
        <w:t>
                   к скорости взятия проб.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Электронно-оптические и "оптические интегральные схемы"      
</w:t>
      </w:r>
    </w:p>
    <w:p>
      <w:pPr>
        <w:spacing w:after="0"/>
        <w:ind w:left="0"/>
        <w:jc w:val="both"/>
      </w:pPr>
      <w:r>
        <w:rPr>
          <w:rFonts w:ascii="Times New Roman"/>
          <w:b w:val="false"/>
          <w:i w:val="false"/>
          <w:color w:val="000000"/>
          <w:sz w:val="28"/>
        </w:rPr>
        <w:t>
              для "обработки сигналов", имеющие одновременно все           
</w:t>
      </w:r>
    </w:p>
    <w:p>
      <w:pPr>
        <w:spacing w:after="0"/>
        <w:ind w:left="0"/>
        <w:jc w:val="both"/>
      </w:pPr>
      <w:r>
        <w:rPr>
          <w:rFonts w:ascii="Times New Roman"/>
          <w:b w:val="false"/>
          <w:i w:val="false"/>
          <w:color w:val="000000"/>
          <w:sz w:val="28"/>
        </w:rPr>
        <w:t>
              перечисленные составляющие: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один внутренний "лазерный" диод или более;
</w:t>
      </w:r>
    </w:p>
    <w:p>
      <w:pPr>
        <w:spacing w:after="0"/>
        <w:ind w:left="0"/>
        <w:jc w:val="both"/>
      </w:pPr>
      <w:r>
        <w:rPr>
          <w:rFonts w:ascii="Times New Roman"/>
          <w:b w:val="false"/>
          <w:i w:val="false"/>
          <w:color w:val="000000"/>
          <w:sz w:val="28"/>
        </w:rPr>
        <w:t>
                b.  один внутренний светочувствительный элемент или более; 
</w:t>
      </w:r>
    </w:p>
    <w:p>
      <w:pPr>
        <w:spacing w:after="0"/>
        <w:ind w:left="0"/>
        <w:jc w:val="both"/>
      </w:pPr>
      <w:r>
        <w:rPr>
          <w:rFonts w:ascii="Times New Roman"/>
          <w:b w:val="false"/>
          <w:i w:val="false"/>
          <w:color w:val="000000"/>
          <w:sz w:val="28"/>
        </w:rPr>
        <w:t>
                    и 
</w:t>
      </w:r>
    </w:p>
    <w:p>
      <w:pPr>
        <w:spacing w:after="0"/>
        <w:ind w:left="0"/>
        <w:jc w:val="both"/>
      </w:pPr>
      <w:r>
        <w:rPr>
          <w:rFonts w:ascii="Times New Roman"/>
          <w:b w:val="false"/>
          <w:i w:val="false"/>
          <w:color w:val="000000"/>
          <w:sz w:val="28"/>
        </w:rPr>
        <w:t>
                с.  оптические волноводы.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Программируемые пользователем логические устройства,         
</w:t>
      </w:r>
    </w:p>
    <w:p>
      <w:pPr>
        <w:spacing w:after="0"/>
        <w:ind w:left="0"/>
        <w:jc w:val="both"/>
      </w:pPr>
      <w:r>
        <w:rPr>
          <w:rFonts w:ascii="Times New Roman"/>
          <w:b w:val="false"/>
          <w:i w:val="false"/>
          <w:color w:val="000000"/>
          <w:sz w:val="28"/>
        </w:rPr>
        <w:t>
              имеющие любую из следующих характеристик:
</w:t>
      </w:r>
    </w:p>
    <w:p>
      <w:pPr>
        <w:spacing w:after="0"/>
        <w:ind w:left="0"/>
        <w:jc w:val="both"/>
      </w:pPr>
      <w:r>
        <w:rPr>
          <w:rFonts w:ascii="Times New Roman"/>
          <w:b w:val="false"/>
          <w:i w:val="false"/>
          <w:color w:val="000000"/>
          <w:sz w:val="28"/>
        </w:rPr>
        <w:t>
              а.  эквивалентное количество вентилей более 30000 (в         
</w:t>
      </w:r>
    </w:p>
    <w:p>
      <w:pPr>
        <w:spacing w:after="0"/>
        <w:ind w:left="0"/>
        <w:jc w:val="both"/>
      </w:pPr>
      <w:r>
        <w:rPr>
          <w:rFonts w:ascii="Times New Roman"/>
          <w:b w:val="false"/>
          <w:i w:val="false"/>
          <w:color w:val="000000"/>
          <w:sz w:val="28"/>
        </w:rPr>
        <w:t>
                  пересчете на двухвходовые);
</w:t>
      </w:r>
    </w:p>
    <w:p>
      <w:pPr>
        <w:spacing w:after="0"/>
        <w:ind w:left="0"/>
        <w:jc w:val="both"/>
      </w:pPr>
      <w:r>
        <w:rPr>
          <w:rFonts w:ascii="Times New Roman"/>
          <w:b w:val="false"/>
          <w:i w:val="false"/>
          <w:color w:val="000000"/>
          <w:sz w:val="28"/>
        </w:rPr>
        <w:t>
              b.  типовое "время задержки" основного логического элемента  
</w:t>
      </w:r>
    </w:p>
    <w:p>
      <w:pPr>
        <w:spacing w:after="0"/>
        <w:ind w:left="0"/>
        <w:jc w:val="both"/>
      </w:pPr>
      <w:r>
        <w:rPr>
          <w:rFonts w:ascii="Times New Roman"/>
          <w:b w:val="false"/>
          <w:i w:val="false"/>
          <w:color w:val="000000"/>
          <w:sz w:val="28"/>
        </w:rPr>
        <w:t>
                  менее 0,4 нс; или 
</w:t>
      </w:r>
    </w:p>
    <w:p>
      <w:pPr>
        <w:spacing w:after="0"/>
        <w:ind w:left="0"/>
        <w:jc w:val="both"/>
      </w:pPr>
      <w:r>
        <w:rPr>
          <w:rFonts w:ascii="Times New Roman"/>
          <w:b w:val="false"/>
          <w:i w:val="false"/>
          <w:color w:val="000000"/>
          <w:sz w:val="28"/>
        </w:rPr>
        <w:t>
              с.  частоту переключения, превышающую 133 МГц;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3А001.а.7. включает: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Простые программируемые логические устройства        
</w:t>
      </w:r>
    </w:p>
    <w:p>
      <w:pPr>
        <w:spacing w:after="0"/>
        <w:ind w:left="0"/>
        <w:jc w:val="both"/>
      </w:pPr>
      <w:r>
        <w:rPr>
          <w:rFonts w:ascii="Times New Roman"/>
          <w:b w:val="false"/>
          <w:i w:val="false"/>
          <w:color w:val="000000"/>
          <w:sz w:val="28"/>
        </w:rPr>
        <w:t>
                    - Сложные программируемые логические устройства        
</w:t>
      </w:r>
    </w:p>
    <w:p>
      <w:pPr>
        <w:spacing w:after="0"/>
        <w:ind w:left="0"/>
        <w:jc w:val="both"/>
      </w:pPr>
      <w:r>
        <w:rPr>
          <w:rFonts w:ascii="Times New Roman"/>
          <w:b w:val="false"/>
          <w:i w:val="false"/>
          <w:color w:val="000000"/>
          <w:sz w:val="28"/>
        </w:rPr>
        <w:t>
                    - Программируемые матрицы логических ключей на полевых 
</w:t>
      </w:r>
    </w:p>
    <w:p>
      <w:pPr>
        <w:spacing w:after="0"/>
        <w:ind w:left="0"/>
        <w:jc w:val="both"/>
      </w:pPr>
      <w:r>
        <w:rPr>
          <w:rFonts w:ascii="Times New Roman"/>
          <w:b w:val="false"/>
          <w:i w:val="false"/>
          <w:color w:val="000000"/>
          <w:sz w:val="28"/>
        </w:rPr>
        <w:t>
                      транзисторах
</w:t>
      </w:r>
    </w:p>
    <w:p>
      <w:pPr>
        <w:spacing w:after="0"/>
        <w:ind w:left="0"/>
        <w:jc w:val="both"/>
      </w:pPr>
      <w:r>
        <w:rPr>
          <w:rFonts w:ascii="Times New Roman"/>
          <w:b w:val="false"/>
          <w:i w:val="false"/>
          <w:color w:val="000000"/>
          <w:sz w:val="28"/>
        </w:rPr>
        <w:t>
                    - Программируемые логические матрицы на полевых        
</w:t>
      </w:r>
    </w:p>
    <w:p>
      <w:pPr>
        <w:spacing w:after="0"/>
        <w:ind w:left="0"/>
        <w:jc w:val="both"/>
      </w:pPr>
      <w:r>
        <w:rPr>
          <w:rFonts w:ascii="Times New Roman"/>
          <w:b w:val="false"/>
          <w:i w:val="false"/>
          <w:color w:val="000000"/>
          <w:sz w:val="28"/>
        </w:rPr>
        <w:t>
                      транзисторах 
</w:t>
      </w:r>
    </w:p>
    <w:p>
      <w:pPr>
        <w:spacing w:after="0"/>
        <w:ind w:left="0"/>
        <w:jc w:val="both"/>
      </w:pPr>
      <w:r>
        <w:rPr>
          <w:rFonts w:ascii="Times New Roman"/>
          <w:b w:val="false"/>
          <w:i w:val="false"/>
          <w:color w:val="000000"/>
          <w:sz w:val="28"/>
        </w:rPr>
        <w:t>
                    - Программируемые соединители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Программируемые логические устройства на  
</w:t>
      </w:r>
    </w:p>
    <w:p>
      <w:pPr>
        <w:spacing w:after="0"/>
        <w:ind w:left="0"/>
        <w:jc w:val="both"/>
      </w:pPr>
      <w:r>
        <w:rPr>
          <w:rFonts w:ascii="Times New Roman"/>
          <w:b w:val="false"/>
          <w:i w:val="false"/>
          <w:color w:val="000000"/>
          <w:sz w:val="28"/>
        </w:rPr>
        <w:t>
                     полевых транзисторах также известны как 
</w:t>
      </w:r>
    </w:p>
    <w:p>
      <w:pPr>
        <w:spacing w:after="0"/>
        <w:ind w:left="0"/>
        <w:jc w:val="both"/>
      </w:pPr>
      <w:r>
        <w:rPr>
          <w:rFonts w:ascii="Times New Roman"/>
          <w:b w:val="false"/>
          <w:i w:val="false"/>
          <w:color w:val="000000"/>
          <w:sz w:val="28"/>
        </w:rPr>
        <w:t>
                     программируемые матрицы логических ключей на полевых 
</w:t>
      </w:r>
    </w:p>
    <w:p>
      <w:pPr>
        <w:spacing w:after="0"/>
        <w:ind w:left="0"/>
        <w:jc w:val="both"/>
      </w:pPr>
      <w:r>
        <w:rPr>
          <w:rFonts w:ascii="Times New Roman"/>
          <w:b w:val="false"/>
          <w:i w:val="false"/>
          <w:color w:val="000000"/>
          <w:sz w:val="28"/>
        </w:rPr>
        <w:t>
                     транзисторах или программируемые логические матрицы   
</w:t>
      </w:r>
    </w:p>
    <w:p>
      <w:pPr>
        <w:spacing w:after="0"/>
        <w:ind w:left="0"/>
        <w:jc w:val="both"/>
      </w:pPr>
      <w:r>
        <w:rPr>
          <w:rFonts w:ascii="Times New Roman"/>
          <w:b w:val="false"/>
          <w:i w:val="false"/>
          <w:color w:val="000000"/>
          <w:sz w:val="28"/>
        </w:rPr>
        <w:t>
                     на полевых транзисторах
</w:t>
      </w:r>
    </w:p>
    <w:p>
      <w:pPr>
        <w:spacing w:after="0"/>
        <w:ind w:left="0"/>
        <w:jc w:val="both"/>
      </w:pPr>
      <w:r>
        <w:rPr>
          <w:rFonts w:ascii="Times New Roman"/>
          <w:b w:val="false"/>
          <w:i w:val="false"/>
          <w:color w:val="000000"/>
          <w:sz w:val="28"/>
        </w:rPr>
        <w:t>
          8.  Не используется
</w:t>
      </w:r>
    </w:p>
    <w:p>
      <w:pPr>
        <w:spacing w:after="0"/>
        <w:ind w:left="0"/>
        <w:jc w:val="both"/>
      </w:pPr>
      <w:r>
        <w:rPr>
          <w:rFonts w:ascii="Times New Roman"/>
          <w:b w:val="false"/>
          <w:i w:val="false"/>
          <w:color w:val="000000"/>
          <w:sz w:val="28"/>
        </w:rPr>
        <w:t>
          9.  Интегральные схемы для нейронных сетей;
</w:t>
      </w:r>
    </w:p>
    <w:p>
      <w:pPr>
        <w:spacing w:after="0"/>
        <w:ind w:left="0"/>
        <w:jc w:val="both"/>
      </w:pPr>
      <w:r>
        <w:rPr>
          <w:rFonts w:ascii="Times New Roman"/>
          <w:b w:val="false"/>
          <w:i w:val="false"/>
          <w:color w:val="000000"/>
          <w:sz w:val="28"/>
        </w:rPr>
        <w:t>
          10. Изготовленные по индивидуальному заказу интегральные схемы,  
</w:t>
      </w:r>
    </w:p>
    <w:p>
      <w:pPr>
        <w:spacing w:after="0"/>
        <w:ind w:left="0"/>
        <w:jc w:val="both"/>
      </w:pPr>
      <w:r>
        <w:rPr>
          <w:rFonts w:ascii="Times New Roman"/>
          <w:b w:val="false"/>
          <w:i w:val="false"/>
          <w:color w:val="000000"/>
          <w:sz w:val="28"/>
        </w:rPr>
        <w:t>
              функция которых неизвестна, либо производителю неизвестен    
</w:t>
      </w:r>
    </w:p>
    <w:p>
      <w:pPr>
        <w:spacing w:after="0"/>
        <w:ind w:left="0"/>
        <w:jc w:val="both"/>
      </w:pPr>
      <w:r>
        <w:rPr>
          <w:rFonts w:ascii="Times New Roman"/>
          <w:b w:val="false"/>
          <w:i w:val="false"/>
          <w:color w:val="000000"/>
          <w:sz w:val="28"/>
        </w:rPr>
        <w:t>
              контрольный статус аппаратуры, в которой будут               
</w:t>
      </w:r>
    </w:p>
    <w:p>
      <w:pPr>
        <w:spacing w:after="0"/>
        <w:ind w:left="0"/>
        <w:jc w:val="both"/>
      </w:pPr>
      <w:r>
        <w:rPr>
          <w:rFonts w:ascii="Times New Roman"/>
          <w:b w:val="false"/>
          <w:i w:val="false"/>
          <w:color w:val="000000"/>
          <w:sz w:val="28"/>
        </w:rPr>
        <w:t>
              использоваться данные интегральные схемы, имеющие любую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Свыше 208 выводов;
</w:t>
      </w:r>
    </w:p>
    <w:p>
      <w:pPr>
        <w:spacing w:after="0"/>
        <w:ind w:left="0"/>
        <w:jc w:val="both"/>
      </w:pPr>
      <w:r>
        <w:rPr>
          <w:rFonts w:ascii="Times New Roman"/>
          <w:b w:val="false"/>
          <w:i w:val="false"/>
          <w:color w:val="000000"/>
          <w:sz w:val="28"/>
        </w:rPr>
        <w:t>
              b. Типовое "время задержки" элемента менее 0,35 нс; или 
</w:t>
      </w:r>
    </w:p>
    <w:p>
      <w:pPr>
        <w:spacing w:after="0"/>
        <w:ind w:left="0"/>
        <w:jc w:val="both"/>
      </w:pPr>
      <w:r>
        <w:rPr>
          <w:rFonts w:ascii="Times New Roman"/>
          <w:b w:val="false"/>
          <w:i w:val="false"/>
          <w:color w:val="000000"/>
          <w:sz w:val="28"/>
        </w:rPr>
        <w:t>
              с. Рабочую частоту, превышающую 3 ГГц;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 Цифровые интегральные схемы, отличающиеся от указанных в     
</w:t>
      </w:r>
    </w:p>
    <w:p>
      <w:pPr>
        <w:spacing w:after="0"/>
        <w:ind w:left="0"/>
        <w:jc w:val="both"/>
      </w:pPr>
      <w:r>
        <w:rPr>
          <w:rFonts w:ascii="Times New Roman"/>
          <w:b w:val="false"/>
          <w:i w:val="false"/>
          <w:color w:val="000000"/>
          <w:sz w:val="28"/>
        </w:rPr>
        <w:t>
              пунктах с 3А001.а.3 по 3А001.а.10. и 3А001.а.12., созданные  
</w:t>
      </w:r>
    </w:p>
    <w:p>
      <w:pPr>
        <w:spacing w:after="0"/>
        <w:ind w:left="0"/>
        <w:jc w:val="both"/>
      </w:pPr>
      <w:r>
        <w:rPr>
          <w:rFonts w:ascii="Times New Roman"/>
          <w:b w:val="false"/>
          <w:i w:val="false"/>
          <w:color w:val="000000"/>
          <w:sz w:val="28"/>
        </w:rPr>
        <w:t>
              на основе какого-либо полупроводникового соединения и        
</w:t>
      </w:r>
    </w:p>
    <w:p>
      <w:pPr>
        <w:spacing w:after="0"/>
        <w:ind w:left="0"/>
        <w:jc w:val="both"/>
      </w:pPr>
      <w:r>
        <w:rPr>
          <w:rFonts w:ascii="Times New Roman"/>
          <w:b w:val="false"/>
          <w:i w:val="false"/>
          <w:color w:val="000000"/>
          <w:sz w:val="28"/>
        </w:rPr>
        <w:t>
              обладающие любой из следующих характеристик:
</w:t>
      </w:r>
    </w:p>
    <w:p>
      <w:pPr>
        <w:spacing w:after="0"/>
        <w:ind w:left="0"/>
        <w:jc w:val="both"/>
      </w:pPr>
      <w:r>
        <w:rPr>
          <w:rFonts w:ascii="Times New Roman"/>
          <w:b w:val="false"/>
          <w:i w:val="false"/>
          <w:color w:val="000000"/>
          <w:sz w:val="28"/>
        </w:rPr>
        <w:t>
              а. Эквивалентное количество вентилей более 3000 (в пересчете 
</w:t>
      </w:r>
    </w:p>
    <w:p>
      <w:pPr>
        <w:spacing w:after="0"/>
        <w:ind w:left="0"/>
        <w:jc w:val="both"/>
      </w:pPr>
      <w:r>
        <w:rPr>
          <w:rFonts w:ascii="Times New Roman"/>
          <w:b w:val="false"/>
          <w:i w:val="false"/>
          <w:color w:val="000000"/>
          <w:sz w:val="28"/>
        </w:rPr>
        <w:t>
                 на двухвходовые); или 
</w:t>
      </w:r>
    </w:p>
    <w:p>
      <w:pPr>
        <w:spacing w:after="0"/>
        <w:ind w:left="0"/>
        <w:jc w:val="both"/>
      </w:pPr>
      <w:r>
        <w:rPr>
          <w:rFonts w:ascii="Times New Roman"/>
          <w:b w:val="false"/>
          <w:i w:val="false"/>
          <w:color w:val="000000"/>
          <w:sz w:val="28"/>
        </w:rPr>
        <w:t>
              b. Частоту переключения, превышающую 1,2 ГГц;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 Процессоры быстрого преобразования Фурье, обладающие любой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а. Расчетное время выполнения комплексного 1024-точечного
</w:t>
      </w:r>
    </w:p>
    <w:p>
      <w:pPr>
        <w:spacing w:after="0"/>
        <w:ind w:left="0"/>
        <w:jc w:val="both"/>
      </w:pPr>
      <w:r>
        <w:rPr>
          <w:rFonts w:ascii="Times New Roman"/>
          <w:b w:val="false"/>
          <w:i w:val="false"/>
          <w:color w:val="000000"/>
          <w:sz w:val="28"/>
        </w:rPr>
        <w:t>
                быстрого преобразования Фурье менее 1 мс;
</w:t>
      </w:r>
    </w:p>
    <w:p>
      <w:pPr>
        <w:spacing w:after="0"/>
        <w:ind w:left="0"/>
        <w:jc w:val="both"/>
      </w:pPr>
      <w:r>
        <w:rPr>
          <w:rFonts w:ascii="Times New Roman"/>
          <w:b w:val="false"/>
          <w:i w:val="false"/>
          <w:color w:val="000000"/>
          <w:sz w:val="28"/>
        </w:rPr>
        <w:t>
             b. Расчетное время выполнения комплексного N-точечного        
</w:t>
      </w:r>
    </w:p>
    <w:p>
      <w:pPr>
        <w:spacing w:after="0"/>
        <w:ind w:left="0"/>
        <w:jc w:val="both"/>
      </w:pPr>
      <w:r>
        <w:rPr>
          <w:rFonts w:ascii="Times New Roman"/>
          <w:b w:val="false"/>
          <w:i w:val="false"/>
          <w:color w:val="000000"/>
          <w:sz w:val="28"/>
        </w:rPr>
        <w:t>
                сложного быстрого преобразования Фурье, отличного от       
</w:t>
      </w:r>
    </w:p>
    <w:p>
      <w:pPr>
        <w:spacing w:after="0"/>
        <w:ind w:left="0"/>
        <w:jc w:val="both"/>
      </w:pPr>
      <w:r>
        <w:rPr>
          <w:rFonts w:ascii="Times New Roman"/>
          <w:b w:val="false"/>
          <w:i w:val="false"/>
          <w:color w:val="000000"/>
          <w:sz w:val="28"/>
        </w:rPr>
        <w:t>
                1024-точечного, менее, чем N log2 N/10240 мс, где N -      
</w:t>
      </w:r>
    </w:p>
    <w:p>
      <w:pPr>
        <w:spacing w:after="0"/>
        <w:ind w:left="0"/>
        <w:jc w:val="both"/>
      </w:pPr>
      <w:r>
        <w:rPr>
          <w:rFonts w:ascii="Times New Roman"/>
          <w:b w:val="false"/>
          <w:i w:val="false"/>
          <w:color w:val="000000"/>
          <w:sz w:val="28"/>
        </w:rPr>
        <w:t>
                число точек; или 
</w:t>
      </w:r>
    </w:p>
    <w:p>
      <w:pPr>
        <w:spacing w:after="0"/>
        <w:ind w:left="0"/>
        <w:jc w:val="both"/>
      </w:pPr>
      <w:r>
        <w:rPr>
          <w:rFonts w:ascii="Times New Roman"/>
          <w:b w:val="false"/>
          <w:i w:val="false"/>
          <w:color w:val="000000"/>
          <w:sz w:val="28"/>
        </w:rPr>
        <w:t>
             с. Производительность алгоритма "бабочка" более 5.12 МГц;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Компоненты микроволнового или миллиметрового диапазона, такие
</w:t>
      </w:r>
    </w:p>
    <w:p>
      <w:pPr>
        <w:spacing w:after="0"/>
        <w:ind w:left="0"/>
        <w:jc w:val="both"/>
      </w:pPr>
      <w:r>
        <w:rPr>
          <w:rFonts w:ascii="Times New Roman"/>
          <w:b w:val="false"/>
          <w:i w:val="false"/>
          <w:color w:val="000000"/>
          <w:sz w:val="28"/>
        </w:rPr>
        <w:t>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Нижеперечисленные электронные вакуумные лампы и катоды:
</w:t>
      </w:r>
    </w:p>
    <w:p>
      <w:pPr>
        <w:spacing w:after="0"/>
        <w:ind w:left="0"/>
        <w:jc w:val="both"/>
      </w:pPr>
      <w:r>
        <w:rPr>
          <w:rFonts w:ascii="Times New Roman"/>
          <w:b w:val="false"/>
          <w:i w:val="false"/>
          <w:color w:val="000000"/>
          <w:sz w:val="28"/>
        </w:rPr>
        <w:t>
             Примечание: Пункт 3А001.b.1 не контролирует лампы,            
</w:t>
      </w:r>
    </w:p>
    <w:p>
      <w:pPr>
        <w:spacing w:after="0"/>
        <w:ind w:left="0"/>
        <w:jc w:val="both"/>
      </w:pPr>
      <w:r>
        <w:rPr>
          <w:rFonts w:ascii="Times New Roman"/>
          <w:b w:val="false"/>
          <w:i w:val="false"/>
          <w:color w:val="000000"/>
          <w:sz w:val="28"/>
        </w:rPr>
        <w:t>
                         разработанные или спроектированные для работы в   
</w:t>
      </w:r>
    </w:p>
    <w:p>
      <w:pPr>
        <w:spacing w:after="0"/>
        <w:ind w:left="0"/>
        <w:jc w:val="both"/>
      </w:pPr>
      <w:r>
        <w:rPr>
          <w:rFonts w:ascii="Times New Roman"/>
          <w:b w:val="false"/>
          <w:i w:val="false"/>
          <w:color w:val="000000"/>
          <w:sz w:val="28"/>
        </w:rPr>
        <w:t>
                         стандартном диапазоне частот гражданских          
</w:t>
      </w:r>
    </w:p>
    <w:p>
      <w:pPr>
        <w:spacing w:after="0"/>
        <w:ind w:left="0"/>
        <w:jc w:val="both"/>
      </w:pPr>
      <w:r>
        <w:rPr>
          <w:rFonts w:ascii="Times New Roman"/>
          <w:b w:val="false"/>
          <w:i w:val="false"/>
          <w:color w:val="000000"/>
          <w:sz w:val="28"/>
        </w:rPr>
        <w:t>
                         телекоммуникаций, с частотами, не превышающими
</w:t>
      </w:r>
    </w:p>
    <w:p>
      <w:pPr>
        <w:spacing w:after="0"/>
        <w:ind w:left="0"/>
        <w:jc w:val="both"/>
      </w:pPr>
      <w:r>
        <w:rPr>
          <w:rFonts w:ascii="Times New Roman"/>
          <w:b w:val="false"/>
          <w:i w:val="false"/>
          <w:color w:val="000000"/>
          <w:sz w:val="28"/>
        </w:rPr>
        <w:t>
                         31 ГГц.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Лампы бегущей волны импульсного или непрерывного действия,      
</w:t>
      </w:r>
    </w:p>
    <w:p>
      <w:pPr>
        <w:spacing w:after="0"/>
        <w:ind w:left="0"/>
        <w:jc w:val="both"/>
      </w:pPr>
      <w:r>
        <w:rPr>
          <w:rFonts w:ascii="Times New Roman"/>
          <w:b w:val="false"/>
          <w:i w:val="false"/>
          <w:color w:val="000000"/>
          <w:sz w:val="28"/>
        </w:rPr>
        <w:t>
           такие, как: 
</w:t>
      </w:r>
    </w:p>
    <w:p>
      <w:pPr>
        <w:spacing w:after="0"/>
        <w:ind w:left="0"/>
        <w:jc w:val="both"/>
      </w:pPr>
      <w:r>
        <w:rPr>
          <w:rFonts w:ascii="Times New Roman"/>
          <w:b w:val="false"/>
          <w:i w:val="false"/>
          <w:color w:val="000000"/>
          <w:sz w:val="28"/>
        </w:rPr>
        <w:t>
        1. Работающие на частотах, превышающих 31 ГГц;
</w:t>
      </w:r>
    </w:p>
    <w:p>
      <w:pPr>
        <w:spacing w:after="0"/>
        <w:ind w:left="0"/>
        <w:jc w:val="both"/>
      </w:pPr>
      <w:r>
        <w:rPr>
          <w:rFonts w:ascii="Times New Roman"/>
          <w:b w:val="false"/>
          <w:i w:val="false"/>
          <w:color w:val="000000"/>
          <w:sz w:val="28"/>
        </w:rPr>
        <w:t>
        2. Имеющие элемент подогрева катода со временем от включения до    
</w:t>
      </w:r>
    </w:p>
    <w:p>
      <w:pPr>
        <w:spacing w:after="0"/>
        <w:ind w:left="0"/>
        <w:jc w:val="both"/>
      </w:pPr>
      <w:r>
        <w:rPr>
          <w:rFonts w:ascii="Times New Roman"/>
          <w:b w:val="false"/>
          <w:i w:val="false"/>
          <w:color w:val="000000"/>
          <w:sz w:val="28"/>
        </w:rPr>
        <w:t>
           выхода лампы на предельную радиочастотную мощность менее 3 с;
</w:t>
      </w:r>
    </w:p>
    <w:p>
      <w:pPr>
        <w:spacing w:after="0"/>
        <w:ind w:left="0"/>
        <w:jc w:val="both"/>
      </w:pPr>
      <w:r>
        <w:rPr>
          <w:rFonts w:ascii="Times New Roman"/>
          <w:b w:val="false"/>
          <w:i w:val="false"/>
          <w:color w:val="000000"/>
          <w:sz w:val="28"/>
        </w:rPr>
        <w:t>
        3. Лампы с сопряженными резонаторами или их модификации с          
</w:t>
      </w:r>
    </w:p>
    <w:p>
      <w:pPr>
        <w:spacing w:after="0"/>
        <w:ind w:left="0"/>
        <w:jc w:val="both"/>
      </w:pPr>
      <w:r>
        <w:rPr>
          <w:rFonts w:ascii="Times New Roman"/>
          <w:b w:val="false"/>
          <w:i w:val="false"/>
          <w:color w:val="000000"/>
          <w:sz w:val="28"/>
        </w:rPr>
        <w:t>
           мгновенной шириной полосы частот более 7 % или пиком мощности,  
</w:t>
      </w:r>
    </w:p>
    <w:p>
      <w:pPr>
        <w:spacing w:after="0"/>
        <w:ind w:left="0"/>
        <w:jc w:val="both"/>
      </w:pPr>
      <w:r>
        <w:rPr>
          <w:rFonts w:ascii="Times New Roman"/>
          <w:b w:val="false"/>
          <w:i w:val="false"/>
          <w:color w:val="000000"/>
          <w:sz w:val="28"/>
        </w:rPr>
        <w:t>
           превышающим 2,5 кВт,
</w:t>
      </w:r>
    </w:p>
    <w:p>
      <w:pPr>
        <w:spacing w:after="0"/>
        <w:ind w:left="0"/>
        <w:jc w:val="both"/>
      </w:pPr>
      <w:r>
        <w:rPr>
          <w:rFonts w:ascii="Times New Roman"/>
          <w:b w:val="false"/>
          <w:i w:val="false"/>
          <w:color w:val="000000"/>
          <w:sz w:val="28"/>
        </w:rPr>
        <w:t>
        4. Спиральные лампы или их модификации, обладающие любой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а. "Мгновенную ширину полосы частот" более одной октавы и
</w:t>
      </w:r>
    </w:p>
    <w:p>
      <w:pPr>
        <w:spacing w:after="0"/>
        <w:ind w:left="0"/>
        <w:jc w:val="both"/>
      </w:pPr>
      <w:r>
        <w:rPr>
          <w:rFonts w:ascii="Times New Roman"/>
          <w:b w:val="false"/>
          <w:i w:val="false"/>
          <w:color w:val="000000"/>
          <w:sz w:val="28"/>
        </w:rPr>
        <w:t>
              произведение средней мощности (выраженной в кВт) на рабочую
</w:t>
      </w:r>
    </w:p>
    <w:p>
      <w:pPr>
        <w:spacing w:after="0"/>
        <w:ind w:left="0"/>
        <w:jc w:val="both"/>
      </w:pPr>
      <w:r>
        <w:rPr>
          <w:rFonts w:ascii="Times New Roman"/>
          <w:b w:val="false"/>
          <w:i w:val="false"/>
          <w:color w:val="000000"/>
          <w:sz w:val="28"/>
        </w:rPr>
        <w:t>
              частоту (выраженную в ГГц) более 0,5;
</w:t>
      </w:r>
    </w:p>
    <w:p>
      <w:pPr>
        <w:spacing w:after="0"/>
        <w:ind w:left="0"/>
        <w:jc w:val="both"/>
      </w:pPr>
      <w:r>
        <w:rPr>
          <w:rFonts w:ascii="Times New Roman"/>
          <w:b w:val="false"/>
          <w:i w:val="false"/>
          <w:color w:val="000000"/>
          <w:sz w:val="28"/>
        </w:rPr>
        <w:t>
           b. "Мгновенную ширину полосы частот" в одну октаву или менее
</w:t>
      </w:r>
    </w:p>
    <w:p>
      <w:pPr>
        <w:spacing w:after="0"/>
        <w:ind w:left="0"/>
        <w:jc w:val="both"/>
      </w:pPr>
      <w:r>
        <w:rPr>
          <w:rFonts w:ascii="Times New Roman"/>
          <w:b w:val="false"/>
          <w:i w:val="false"/>
          <w:color w:val="000000"/>
          <w:sz w:val="28"/>
        </w:rPr>
        <w:t>
              и произведение средней мощности (выраженной в кВт) на
</w:t>
      </w:r>
    </w:p>
    <w:p>
      <w:pPr>
        <w:spacing w:after="0"/>
        <w:ind w:left="0"/>
        <w:jc w:val="both"/>
      </w:pPr>
      <w:r>
        <w:rPr>
          <w:rFonts w:ascii="Times New Roman"/>
          <w:b w:val="false"/>
          <w:i w:val="false"/>
          <w:color w:val="000000"/>
          <w:sz w:val="28"/>
        </w:rPr>
        <w:t>
              рабочую частоту (выраженную в ГГц) более 1; или              
</w:t>
      </w:r>
    </w:p>
    <w:p>
      <w:pPr>
        <w:spacing w:after="0"/>
        <w:ind w:left="0"/>
        <w:jc w:val="both"/>
      </w:pPr>
      <w:r>
        <w:rPr>
          <w:rFonts w:ascii="Times New Roman"/>
          <w:b w:val="false"/>
          <w:i w:val="false"/>
          <w:color w:val="000000"/>
          <w:sz w:val="28"/>
        </w:rPr>
        <w:t>
           с. "Пригодные для применения в космосе";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СВЧ-приборы-усилители магнетронного типа с коэффициентом       
</w:t>
      </w:r>
    </w:p>
    <w:p>
      <w:pPr>
        <w:spacing w:after="0"/>
        <w:ind w:left="0"/>
        <w:jc w:val="both"/>
      </w:pPr>
      <w:r>
        <w:rPr>
          <w:rFonts w:ascii="Times New Roman"/>
          <w:b w:val="false"/>
          <w:i w:val="false"/>
          <w:color w:val="000000"/>
          <w:sz w:val="28"/>
        </w:rPr>
        <w:t>
            усиления более 17 дБ;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Импрегнированные катоды, разработанные для электронных ламп, 
</w:t>
      </w:r>
    </w:p>
    <w:p>
      <w:pPr>
        <w:spacing w:after="0"/>
        <w:ind w:left="0"/>
        <w:jc w:val="both"/>
      </w:pPr>
      <w:r>
        <w:rPr>
          <w:rFonts w:ascii="Times New Roman"/>
          <w:b w:val="false"/>
          <w:i w:val="false"/>
          <w:color w:val="000000"/>
          <w:sz w:val="28"/>
        </w:rPr>
        <w:t>
            обеспечивающие плотность тока при непрерывной эмиссии и        
</w:t>
      </w:r>
    </w:p>
    <w:p>
      <w:pPr>
        <w:spacing w:after="0"/>
        <w:ind w:left="0"/>
        <w:jc w:val="both"/>
      </w:pPr>
      <w:r>
        <w:rPr>
          <w:rFonts w:ascii="Times New Roman"/>
          <w:b w:val="false"/>
          <w:i w:val="false"/>
          <w:color w:val="000000"/>
          <w:sz w:val="28"/>
        </w:rPr>
        <w:t>
            штатных условиях функционирования, превышающую 5 А/кв. см
</w:t>
      </w:r>
    </w:p>
    <w:p>
      <w:pPr>
        <w:spacing w:after="0"/>
        <w:ind w:left="0"/>
        <w:jc w:val="both"/>
      </w:pPr>
      <w:r>
        <w:rPr>
          <w:rFonts w:ascii="Times New Roman"/>
          <w:b w:val="false"/>
          <w:i w:val="false"/>
          <w:color w:val="000000"/>
          <w:sz w:val="28"/>
        </w:rPr>
        <w:t>
         2. Микроволновые интегральные схемы или модули, обладающие
</w:t>
      </w:r>
    </w:p>
    <w:p>
      <w:pPr>
        <w:spacing w:after="0"/>
        <w:ind w:left="0"/>
        <w:jc w:val="both"/>
      </w:pPr>
      <w:r>
        <w:rPr>
          <w:rFonts w:ascii="Times New Roman"/>
          <w:b w:val="false"/>
          <w:i w:val="false"/>
          <w:color w:val="000000"/>
          <w:sz w:val="28"/>
        </w:rPr>
        <w:t>
            обеими из следующих характеристик:
</w:t>
      </w:r>
    </w:p>
    <w:p>
      <w:pPr>
        <w:spacing w:after="0"/>
        <w:ind w:left="0"/>
        <w:jc w:val="both"/>
      </w:pPr>
      <w:r>
        <w:rPr>
          <w:rFonts w:ascii="Times New Roman"/>
          <w:b w:val="false"/>
          <w:i w:val="false"/>
          <w:color w:val="000000"/>
          <w:sz w:val="28"/>
        </w:rPr>
        <w:t>
            а. Содержащие "твердотельные интегральные схемы", и
</w:t>
      </w:r>
    </w:p>
    <w:p>
      <w:pPr>
        <w:spacing w:after="0"/>
        <w:ind w:left="0"/>
        <w:jc w:val="both"/>
      </w:pPr>
      <w:r>
        <w:rPr>
          <w:rFonts w:ascii="Times New Roman"/>
          <w:b w:val="false"/>
          <w:i w:val="false"/>
          <w:color w:val="000000"/>
          <w:sz w:val="28"/>
        </w:rPr>
        <w:t>
            b. Работающие иа частотах свыше 3 ГГц
</w:t>
      </w:r>
    </w:p>
    <w:p>
      <w:pPr>
        <w:spacing w:after="0"/>
        <w:ind w:left="0"/>
        <w:jc w:val="both"/>
      </w:pPr>
      <w:r>
        <w:rPr>
          <w:rFonts w:ascii="Times New Roman"/>
          <w:b w:val="false"/>
          <w:i w:val="false"/>
          <w:color w:val="000000"/>
          <w:sz w:val="28"/>
        </w:rPr>
        <w:t>
            Примечание: Пункт 3А001.Б.2. не контролирует схемы или модули
</w:t>
      </w:r>
    </w:p>
    <w:p>
      <w:pPr>
        <w:spacing w:after="0"/>
        <w:ind w:left="0"/>
        <w:jc w:val="both"/>
      </w:pPr>
      <w:r>
        <w:rPr>
          <w:rFonts w:ascii="Times New Roman"/>
          <w:b w:val="false"/>
          <w:i w:val="false"/>
          <w:color w:val="000000"/>
          <w:sz w:val="28"/>
        </w:rPr>
        <w:t>
            оборудования, разработанного для работы в стандартном          
</w:t>
      </w:r>
    </w:p>
    <w:p>
      <w:pPr>
        <w:spacing w:after="0"/>
        <w:ind w:left="0"/>
        <w:jc w:val="both"/>
      </w:pPr>
      <w:r>
        <w:rPr>
          <w:rFonts w:ascii="Times New Roman"/>
          <w:b w:val="false"/>
          <w:i w:val="false"/>
          <w:color w:val="000000"/>
          <w:sz w:val="28"/>
        </w:rPr>
        <w:t>
            диапазоне частот гражданской телекоммуникации, не превышающем  
</w:t>
      </w:r>
    </w:p>
    <w:p>
      <w:pPr>
        <w:spacing w:after="0"/>
        <w:ind w:left="0"/>
        <w:jc w:val="both"/>
      </w:pPr>
      <w:r>
        <w:rPr>
          <w:rFonts w:ascii="Times New Roman"/>
          <w:b w:val="false"/>
          <w:i w:val="false"/>
          <w:color w:val="000000"/>
          <w:sz w:val="28"/>
        </w:rPr>
        <w:t>
            31 ГГц.
</w:t>
      </w:r>
    </w:p>
    <w:p>
      <w:pPr>
        <w:spacing w:after="0"/>
        <w:ind w:left="0"/>
        <w:jc w:val="both"/>
      </w:pPr>
      <w:r>
        <w:rPr>
          <w:rFonts w:ascii="Times New Roman"/>
          <w:b w:val="false"/>
          <w:i w:val="false"/>
          <w:color w:val="000000"/>
          <w:sz w:val="28"/>
        </w:rPr>
        <w:t>
         3. Микроволновые транзисторы, предназначенные для работы на 
</w:t>
      </w:r>
    </w:p>
    <w:p>
      <w:pPr>
        <w:spacing w:after="0"/>
        <w:ind w:left="0"/>
        <w:jc w:val="both"/>
      </w:pPr>
      <w:r>
        <w:rPr>
          <w:rFonts w:ascii="Times New Roman"/>
          <w:b w:val="false"/>
          <w:i w:val="false"/>
          <w:color w:val="000000"/>
          <w:sz w:val="28"/>
        </w:rPr>
        <w:t>
            частотах, превышающих 31 Ггц;
</w:t>
      </w:r>
    </w:p>
    <w:p>
      <w:pPr>
        <w:spacing w:after="0"/>
        <w:ind w:left="0"/>
        <w:jc w:val="both"/>
      </w:pPr>
      <w:r>
        <w:rPr>
          <w:rFonts w:ascii="Times New Roman"/>
          <w:b w:val="false"/>
          <w:i w:val="false"/>
          <w:color w:val="000000"/>
          <w:sz w:val="28"/>
        </w:rPr>
        <w:t>
         4. Микроволновые твердотельные усилители, обладающие любой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а. Работающие на частотах свыше 10,5 ГГц и имеющие 
</w:t>
      </w:r>
    </w:p>
    <w:p>
      <w:pPr>
        <w:spacing w:after="0"/>
        <w:ind w:left="0"/>
        <w:jc w:val="both"/>
      </w:pPr>
      <w:r>
        <w:rPr>
          <w:rFonts w:ascii="Times New Roman"/>
          <w:b w:val="false"/>
          <w:i w:val="false"/>
          <w:color w:val="000000"/>
          <w:sz w:val="28"/>
        </w:rPr>
        <w:t>
               "мгновенную ширину полосы частот" более пол-октавы; или 
</w:t>
      </w:r>
    </w:p>
    <w:p>
      <w:pPr>
        <w:spacing w:after="0"/>
        <w:ind w:left="0"/>
        <w:jc w:val="both"/>
      </w:pPr>
      <w:r>
        <w:rPr>
          <w:rFonts w:ascii="Times New Roman"/>
          <w:b w:val="false"/>
          <w:i w:val="false"/>
          <w:color w:val="000000"/>
          <w:sz w:val="28"/>
        </w:rPr>
        <w:t>
            b. Работающие на частотах свыше 31 ГГц;
</w:t>
      </w:r>
    </w:p>
    <w:p>
      <w:pPr>
        <w:spacing w:after="0"/>
        <w:ind w:left="0"/>
        <w:jc w:val="both"/>
      </w:pPr>
      <w:r>
        <w:rPr>
          <w:rFonts w:ascii="Times New Roman"/>
          <w:b w:val="false"/>
          <w:i w:val="false"/>
          <w:color w:val="000000"/>
          <w:sz w:val="28"/>
        </w:rPr>
        <w:t>
         5. Фильтры с электронной или магнитной настройкой, содержащие     
</w:t>
      </w:r>
    </w:p>
    <w:p>
      <w:pPr>
        <w:spacing w:after="0"/>
        <w:ind w:left="0"/>
        <w:jc w:val="both"/>
      </w:pPr>
      <w:r>
        <w:rPr>
          <w:rFonts w:ascii="Times New Roman"/>
          <w:b w:val="false"/>
          <w:i w:val="false"/>
          <w:color w:val="000000"/>
          <w:sz w:val="28"/>
        </w:rPr>
        <w:t>
            более пяти настраиваемых резонаторов, обеспечивающих настройку 
</w:t>
      </w:r>
    </w:p>
    <w:p>
      <w:pPr>
        <w:spacing w:after="0"/>
        <w:ind w:left="0"/>
        <w:jc w:val="both"/>
      </w:pPr>
      <w:r>
        <w:rPr>
          <w:rFonts w:ascii="Times New Roman"/>
          <w:b w:val="false"/>
          <w:i w:val="false"/>
          <w:color w:val="000000"/>
          <w:sz w:val="28"/>
        </w:rPr>
        <w:t>
            в полосе частот с соотношением максимальной и минимальной      
</w:t>
      </w:r>
    </w:p>
    <w:p>
      <w:pPr>
        <w:spacing w:after="0"/>
        <w:ind w:left="0"/>
        <w:jc w:val="both"/>
      </w:pPr>
      <w:r>
        <w:rPr>
          <w:rFonts w:ascii="Times New Roman"/>
          <w:b w:val="false"/>
          <w:i w:val="false"/>
          <w:color w:val="000000"/>
          <w:sz w:val="28"/>
        </w:rPr>
        <w:t>
            частот 1,5 : 1 (f мах/f min) менее чем за 10 мкс, имеющие      
</w:t>
      </w:r>
    </w:p>
    <w:p>
      <w:pPr>
        <w:spacing w:after="0"/>
        <w:ind w:left="0"/>
        <w:jc w:val="both"/>
      </w:pPr>
      <w:r>
        <w:rPr>
          <w:rFonts w:ascii="Times New Roman"/>
          <w:b w:val="false"/>
          <w:i w:val="false"/>
          <w:color w:val="000000"/>
          <w:sz w:val="28"/>
        </w:rPr>
        <w:t>
            любую из следующих составляющих:
</w:t>
      </w:r>
    </w:p>
    <w:p>
      <w:pPr>
        <w:spacing w:after="0"/>
        <w:ind w:left="0"/>
        <w:jc w:val="both"/>
      </w:pPr>
      <w:r>
        <w:rPr>
          <w:rFonts w:ascii="Times New Roman"/>
          <w:b w:val="false"/>
          <w:i w:val="false"/>
          <w:color w:val="000000"/>
          <w:sz w:val="28"/>
        </w:rPr>
        <w:t>
            а. Полосовые фильтры, имеющие полосу пропускания частоты более
</w:t>
      </w:r>
    </w:p>
    <w:p>
      <w:pPr>
        <w:spacing w:after="0"/>
        <w:ind w:left="0"/>
        <w:jc w:val="both"/>
      </w:pPr>
      <w:r>
        <w:rPr>
          <w:rFonts w:ascii="Times New Roman"/>
          <w:b w:val="false"/>
          <w:i w:val="false"/>
          <w:color w:val="000000"/>
          <w:sz w:val="28"/>
        </w:rPr>
        <w:t>
               0,5 % от резонансной частоты; или
</w:t>
      </w:r>
    </w:p>
    <w:p>
      <w:pPr>
        <w:spacing w:after="0"/>
        <w:ind w:left="0"/>
        <w:jc w:val="both"/>
      </w:pPr>
      <w:r>
        <w:rPr>
          <w:rFonts w:ascii="Times New Roman"/>
          <w:b w:val="false"/>
          <w:i w:val="false"/>
          <w:color w:val="000000"/>
          <w:sz w:val="28"/>
        </w:rPr>
        <w:t>
            b. Заградительные фильтры, имеющие полосу подавления частоты   
</w:t>
      </w:r>
    </w:p>
    <w:p>
      <w:pPr>
        <w:spacing w:after="0"/>
        <w:ind w:left="0"/>
        <w:jc w:val="both"/>
      </w:pPr>
      <w:r>
        <w:rPr>
          <w:rFonts w:ascii="Times New Roman"/>
          <w:b w:val="false"/>
          <w:i w:val="false"/>
          <w:color w:val="000000"/>
          <w:sz w:val="28"/>
        </w:rPr>
        <w:t>
               менее 0,5% от резонансной частоты;
</w:t>
      </w:r>
    </w:p>
    <w:p>
      <w:pPr>
        <w:spacing w:after="0"/>
        <w:ind w:left="0"/>
        <w:jc w:val="both"/>
      </w:pPr>
      <w:r>
        <w:rPr>
          <w:rFonts w:ascii="Times New Roman"/>
          <w:b w:val="false"/>
          <w:i w:val="false"/>
          <w:color w:val="000000"/>
          <w:sz w:val="28"/>
        </w:rPr>
        <w:t>
         6. Микроволновые сборки, способные работать на частотах,    
</w:t>
      </w:r>
    </w:p>
    <w:p>
      <w:pPr>
        <w:spacing w:after="0"/>
        <w:ind w:left="0"/>
        <w:jc w:val="both"/>
      </w:pPr>
      <w:r>
        <w:rPr>
          <w:rFonts w:ascii="Times New Roman"/>
          <w:b w:val="false"/>
          <w:i w:val="false"/>
          <w:color w:val="000000"/>
          <w:sz w:val="28"/>
        </w:rPr>
        <w:t>
            превышающих 31 ГГц:
</w:t>
      </w:r>
    </w:p>
    <w:p>
      <w:pPr>
        <w:spacing w:after="0"/>
        <w:ind w:left="0"/>
        <w:jc w:val="both"/>
      </w:pPr>
      <w:r>
        <w:rPr>
          <w:rFonts w:ascii="Times New Roman"/>
          <w:b w:val="false"/>
          <w:i w:val="false"/>
          <w:color w:val="000000"/>
          <w:sz w:val="28"/>
        </w:rPr>
        <w:t>
         7. Смесители и преобразователи, разработанные для расширения 
</w:t>
      </w:r>
    </w:p>
    <w:p>
      <w:pPr>
        <w:spacing w:after="0"/>
        <w:ind w:left="0"/>
        <w:jc w:val="both"/>
      </w:pPr>
      <w:r>
        <w:rPr>
          <w:rFonts w:ascii="Times New Roman"/>
          <w:b w:val="false"/>
          <w:i w:val="false"/>
          <w:color w:val="000000"/>
          <w:sz w:val="28"/>
        </w:rPr>
        <w:t>
            частотного диапазона аппаратуры, указанной в пунктах 3А002.с., 
</w:t>
      </w:r>
    </w:p>
    <w:p>
      <w:pPr>
        <w:spacing w:after="0"/>
        <w:ind w:left="0"/>
        <w:jc w:val="both"/>
      </w:pPr>
      <w:r>
        <w:rPr>
          <w:rFonts w:ascii="Times New Roman"/>
          <w:b w:val="false"/>
          <w:i w:val="false"/>
          <w:color w:val="000000"/>
          <w:sz w:val="28"/>
        </w:rPr>
        <w:t>
            3А002,е. или 3А003.f за пределы, указанные в этих пунктах;
</w:t>
      </w:r>
    </w:p>
    <w:p>
      <w:pPr>
        <w:spacing w:after="0"/>
        <w:ind w:left="0"/>
        <w:jc w:val="both"/>
      </w:pPr>
      <w:r>
        <w:rPr>
          <w:rFonts w:ascii="Times New Roman"/>
          <w:b w:val="false"/>
          <w:i w:val="false"/>
          <w:color w:val="000000"/>
          <w:sz w:val="28"/>
        </w:rPr>
        <w:t>
         8. Микроволновые усилители мощности СВЧ, содержащие лампы,        
</w:t>
      </w:r>
    </w:p>
    <w:p>
      <w:pPr>
        <w:spacing w:after="0"/>
        <w:ind w:left="0"/>
        <w:jc w:val="both"/>
      </w:pPr>
      <w:r>
        <w:rPr>
          <w:rFonts w:ascii="Times New Roman"/>
          <w:b w:val="false"/>
          <w:i w:val="false"/>
          <w:color w:val="000000"/>
          <w:sz w:val="28"/>
        </w:rPr>
        <w:t>
            контролируемые по пункту 3А001.b. и обладающие всеми
</w:t>
      </w:r>
    </w:p>
    <w:p>
      <w:pPr>
        <w:spacing w:after="0"/>
        <w:ind w:left="0"/>
        <w:jc w:val="both"/>
      </w:pPr>
      <w:r>
        <w:rPr>
          <w:rFonts w:ascii="Times New Roman"/>
          <w:b w:val="false"/>
          <w:i w:val="false"/>
          <w:color w:val="000000"/>
          <w:sz w:val="28"/>
        </w:rPr>
        <w:t>
            следующими характеристиками:
</w:t>
      </w:r>
    </w:p>
    <w:p>
      <w:pPr>
        <w:spacing w:after="0"/>
        <w:ind w:left="0"/>
        <w:jc w:val="both"/>
      </w:pPr>
      <w:r>
        <w:rPr>
          <w:rFonts w:ascii="Times New Roman"/>
          <w:b w:val="false"/>
          <w:i w:val="false"/>
          <w:color w:val="000000"/>
          <w:sz w:val="28"/>
        </w:rPr>
        <w:t>
            а. Рабочие частоты свыше 3 ГГц;
</w:t>
      </w:r>
    </w:p>
    <w:p>
      <w:pPr>
        <w:spacing w:after="0"/>
        <w:ind w:left="0"/>
        <w:jc w:val="both"/>
      </w:pPr>
      <w:r>
        <w:rPr>
          <w:rFonts w:ascii="Times New Roman"/>
          <w:b w:val="false"/>
          <w:i w:val="false"/>
          <w:color w:val="000000"/>
          <w:sz w:val="28"/>
        </w:rPr>
        <w:t>
            b. Среднюю плотность выходной мощности, превышающую 80 Вт/кг;
</w:t>
      </w:r>
    </w:p>
    <w:p>
      <w:pPr>
        <w:spacing w:after="0"/>
        <w:ind w:left="0"/>
        <w:jc w:val="both"/>
      </w:pPr>
      <w:r>
        <w:rPr>
          <w:rFonts w:ascii="Times New Roman"/>
          <w:b w:val="false"/>
          <w:i w:val="false"/>
          <w:color w:val="000000"/>
          <w:sz w:val="28"/>
        </w:rPr>
        <w:t>
               и 
</w:t>
      </w:r>
    </w:p>
    <w:p>
      <w:pPr>
        <w:spacing w:after="0"/>
        <w:ind w:left="0"/>
        <w:jc w:val="both"/>
      </w:pPr>
      <w:r>
        <w:rPr>
          <w:rFonts w:ascii="Times New Roman"/>
          <w:b w:val="false"/>
          <w:i w:val="false"/>
          <w:color w:val="000000"/>
          <w:sz w:val="28"/>
        </w:rPr>
        <w:t>
            с. Объем менее 400 куб.см;
</w:t>
      </w:r>
    </w:p>
    <w:p>
      <w:pPr>
        <w:spacing w:after="0"/>
        <w:ind w:left="0"/>
        <w:jc w:val="both"/>
      </w:pPr>
      <w:r>
        <w:rPr>
          <w:rFonts w:ascii="Times New Roman"/>
          <w:b w:val="false"/>
          <w:i w:val="false"/>
          <w:color w:val="000000"/>
          <w:sz w:val="28"/>
        </w:rPr>
        <w:t>
            Примечание: Пункт 3А001.b.8. не контролирует аппаратуру, 
</w:t>
      </w:r>
    </w:p>
    <w:p>
      <w:pPr>
        <w:spacing w:after="0"/>
        <w:ind w:left="0"/>
        <w:jc w:val="both"/>
      </w:pPr>
      <w:r>
        <w:rPr>
          <w:rFonts w:ascii="Times New Roman"/>
          <w:b w:val="false"/>
          <w:i w:val="false"/>
          <w:color w:val="000000"/>
          <w:sz w:val="28"/>
        </w:rPr>
        <w:t>
                        разработанную или пригодную для работы на          
</w:t>
      </w:r>
    </w:p>
    <w:p>
      <w:pPr>
        <w:spacing w:after="0"/>
        <w:ind w:left="0"/>
        <w:jc w:val="both"/>
      </w:pPr>
      <w:r>
        <w:rPr>
          <w:rFonts w:ascii="Times New Roman"/>
          <w:b w:val="false"/>
          <w:i w:val="false"/>
          <w:color w:val="000000"/>
          <w:sz w:val="28"/>
        </w:rPr>
        <w:t>
                        стандартных частотах гражданских телекоммуникаций.
</w:t>
      </w:r>
    </w:p>
    <w:p>
      <w:pPr>
        <w:spacing w:after="0"/>
        <w:ind w:left="0"/>
        <w:jc w:val="both"/>
      </w:pPr>
      <w:r>
        <w:rPr>
          <w:rFonts w:ascii="Times New Roman"/>
          <w:b w:val="false"/>
          <w:i w:val="false"/>
          <w:color w:val="000000"/>
          <w:sz w:val="28"/>
        </w:rPr>
        <w:t>
         с. Приборы на акустических волнах и специально спроектированные   
</w:t>
      </w:r>
    </w:p>
    <w:p>
      <w:pPr>
        <w:spacing w:after="0"/>
        <w:ind w:left="0"/>
        <w:jc w:val="both"/>
      </w:pPr>
      <w:r>
        <w:rPr>
          <w:rFonts w:ascii="Times New Roman"/>
          <w:b w:val="false"/>
          <w:i w:val="false"/>
          <w:color w:val="000000"/>
          <w:sz w:val="28"/>
        </w:rPr>
        <w:t>
            для них компоненты, такие, как:
</w:t>
      </w:r>
    </w:p>
    <w:p>
      <w:pPr>
        <w:spacing w:after="0"/>
        <w:ind w:left="0"/>
        <w:jc w:val="both"/>
      </w:pPr>
      <w:r>
        <w:rPr>
          <w:rFonts w:ascii="Times New Roman"/>
          <w:b w:val="false"/>
          <w:i w:val="false"/>
          <w:color w:val="000000"/>
          <w:sz w:val="28"/>
        </w:rPr>
        <w:t>
            1. Приборы на поверхностных (мелких объемных) акустических     
</w:t>
      </w:r>
    </w:p>
    <w:p>
      <w:pPr>
        <w:spacing w:after="0"/>
        <w:ind w:left="0"/>
        <w:jc w:val="both"/>
      </w:pPr>
      <w:r>
        <w:rPr>
          <w:rFonts w:ascii="Times New Roman"/>
          <w:b w:val="false"/>
          <w:i w:val="false"/>
          <w:color w:val="000000"/>
          <w:sz w:val="28"/>
        </w:rPr>
        <w:t>
               волнах и на акустических волнах в тонкой подложке (т.е.     
</w:t>
      </w:r>
    </w:p>
    <w:p>
      <w:pPr>
        <w:spacing w:after="0"/>
        <w:ind w:left="0"/>
        <w:jc w:val="both"/>
      </w:pPr>
      <w:r>
        <w:rPr>
          <w:rFonts w:ascii="Times New Roman"/>
          <w:b w:val="false"/>
          <w:i w:val="false"/>
          <w:color w:val="000000"/>
          <w:sz w:val="28"/>
        </w:rPr>
        <w:t>
               приборы для "обработки сигналов", использующие упругие      
</w:t>
      </w:r>
    </w:p>
    <w:p>
      <w:pPr>
        <w:spacing w:after="0"/>
        <w:ind w:left="0"/>
        <w:jc w:val="both"/>
      </w:pPr>
      <w:r>
        <w:rPr>
          <w:rFonts w:ascii="Times New Roman"/>
          <w:b w:val="false"/>
          <w:i w:val="false"/>
          <w:color w:val="000000"/>
          <w:sz w:val="28"/>
        </w:rPr>
        <w:t>
               волны в материале), обладающие любой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а. Несущую частоту более 2,5 ГГц; или 
</w:t>
      </w:r>
    </w:p>
    <w:p>
      <w:pPr>
        <w:spacing w:after="0"/>
        <w:ind w:left="0"/>
        <w:jc w:val="both"/>
      </w:pPr>
      <w:r>
        <w:rPr>
          <w:rFonts w:ascii="Times New Roman"/>
          <w:b w:val="false"/>
          <w:i w:val="false"/>
          <w:color w:val="000000"/>
          <w:sz w:val="28"/>
        </w:rPr>
        <w:t>
               b. Несущую частоту более 1 ГГц, но не превышающую 2,5 ГГц,  
</w:t>
      </w:r>
    </w:p>
    <w:p>
      <w:pPr>
        <w:spacing w:after="0"/>
        <w:ind w:left="0"/>
        <w:jc w:val="both"/>
      </w:pPr>
      <w:r>
        <w:rPr>
          <w:rFonts w:ascii="Times New Roman"/>
          <w:b w:val="false"/>
          <w:i w:val="false"/>
          <w:color w:val="000000"/>
          <w:sz w:val="28"/>
        </w:rPr>
        <w:t>
                  и дополнительно обладающие любой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1. Частотное подавление боковых лепестков диаграммы 
</w:t>
      </w:r>
    </w:p>
    <w:p>
      <w:pPr>
        <w:spacing w:after="0"/>
        <w:ind w:left="0"/>
        <w:jc w:val="both"/>
      </w:pPr>
      <w:r>
        <w:rPr>
          <w:rFonts w:ascii="Times New Roman"/>
          <w:b w:val="false"/>
          <w:i w:val="false"/>
          <w:color w:val="000000"/>
          <w:sz w:val="28"/>
        </w:rPr>
        <w:t>
                     направленности более 55 дБ;
</w:t>
      </w:r>
    </w:p>
    <w:p>
      <w:pPr>
        <w:spacing w:after="0"/>
        <w:ind w:left="0"/>
        <w:jc w:val="both"/>
      </w:pPr>
      <w:r>
        <w:rPr>
          <w:rFonts w:ascii="Times New Roman"/>
          <w:b w:val="false"/>
          <w:i w:val="false"/>
          <w:color w:val="000000"/>
          <w:sz w:val="28"/>
        </w:rPr>
        <w:t>
                  2. Произведение максимального времени задержки (в мкс)   
</w:t>
      </w:r>
    </w:p>
    <w:p>
      <w:pPr>
        <w:spacing w:after="0"/>
        <w:ind w:left="0"/>
        <w:jc w:val="both"/>
      </w:pPr>
      <w:r>
        <w:rPr>
          <w:rFonts w:ascii="Times New Roman"/>
          <w:b w:val="false"/>
          <w:i w:val="false"/>
          <w:color w:val="000000"/>
          <w:sz w:val="28"/>
        </w:rPr>
        <w:t>
                     на ширину полосы частот (в МГц) более 100;
</w:t>
      </w:r>
    </w:p>
    <w:p>
      <w:pPr>
        <w:spacing w:after="0"/>
        <w:ind w:left="0"/>
        <w:jc w:val="both"/>
      </w:pPr>
      <w:r>
        <w:rPr>
          <w:rFonts w:ascii="Times New Roman"/>
          <w:b w:val="false"/>
          <w:i w:val="false"/>
          <w:color w:val="000000"/>
          <w:sz w:val="28"/>
        </w:rPr>
        <w:t>
                  3. Ширину полосы частот более 250 МГц; или
</w:t>
      </w:r>
    </w:p>
    <w:p>
      <w:pPr>
        <w:spacing w:after="0"/>
        <w:ind w:left="0"/>
        <w:jc w:val="both"/>
      </w:pPr>
      <w:r>
        <w:rPr>
          <w:rFonts w:ascii="Times New Roman"/>
          <w:b w:val="false"/>
          <w:i w:val="false"/>
          <w:color w:val="000000"/>
          <w:sz w:val="28"/>
        </w:rPr>
        <w:t>
                  4. Задержку рассеяния, превышающую 10 мкс; или 
</w:t>
      </w:r>
    </w:p>
    <w:p>
      <w:pPr>
        <w:spacing w:after="0"/>
        <w:ind w:left="0"/>
        <w:jc w:val="both"/>
      </w:pPr>
      <w:r>
        <w:rPr>
          <w:rFonts w:ascii="Times New Roman"/>
          <w:b w:val="false"/>
          <w:i w:val="false"/>
          <w:color w:val="000000"/>
          <w:sz w:val="28"/>
        </w:rPr>
        <w:t>
         с. Несущую частоту от 1 ГГц и менее и дополнительно обладающие    
</w:t>
      </w:r>
    </w:p>
    <w:p>
      <w:pPr>
        <w:spacing w:after="0"/>
        <w:ind w:left="0"/>
        <w:jc w:val="both"/>
      </w:pPr>
      <w:r>
        <w:rPr>
          <w:rFonts w:ascii="Times New Roman"/>
          <w:b w:val="false"/>
          <w:i w:val="false"/>
          <w:color w:val="000000"/>
          <w:sz w:val="28"/>
        </w:rPr>
        <w:t>
            любой из следующих характеристик:
</w:t>
      </w:r>
    </w:p>
    <w:p>
      <w:pPr>
        <w:spacing w:after="0"/>
        <w:ind w:left="0"/>
        <w:jc w:val="both"/>
      </w:pPr>
      <w:r>
        <w:rPr>
          <w:rFonts w:ascii="Times New Roman"/>
          <w:b w:val="false"/>
          <w:i w:val="false"/>
          <w:color w:val="000000"/>
          <w:sz w:val="28"/>
        </w:rPr>
        <w:t>
            1. Произведение максимального времени задержки (в мкс) на      
</w:t>
      </w:r>
    </w:p>
    <w:p>
      <w:pPr>
        <w:spacing w:after="0"/>
        <w:ind w:left="0"/>
        <w:jc w:val="both"/>
      </w:pPr>
      <w:r>
        <w:rPr>
          <w:rFonts w:ascii="Times New Roman"/>
          <w:b w:val="false"/>
          <w:i w:val="false"/>
          <w:color w:val="000000"/>
          <w:sz w:val="28"/>
        </w:rPr>
        <w:t>
               ширину полосы частот (в МГц) более 100;
</w:t>
      </w:r>
    </w:p>
    <w:p>
      <w:pPr>
        <w:spacing w:after="0"/>
        <w:ind w:left="0"/>
        <w:jc w:val="both"/>
      </w:pPr>
      <w:r>
        <w:rPr>
          <w:rFonts w:ascii="Times New Roman"/>
          <w:b w:val="false"/>
          <w:i w:val="false"/>
          <w:color w:val="000000"/>
          <w:sz w:val="28"/>
        </w:rPr>
        <w:t>
            2. Задержку рассеяния, превышающую 10 мкс; или
</w:t>
      </w:r>
    </w:p>
    <w:p>
      <w:pPr>
        <w:spacing w:after="0"/>
        <w:ind w:left="0"/>
        <w:jc w:val="both"/>
      </w:pPr>
      <w:r>
        <w:rPr>
          <w:rFonts w:ascii="Times New Roman"/>
          <w:b w:val="false"/>
          <w:i w:val="false"/>
          <w:color w:val="000000"/>
          <w:sz w:val="28"/>
        </w:rPr>
        <w:t>
            3. Частотное подавление боковых лепестков диаграммы            
</w:t>
      </w:r>
    </w:p>
    <w:p>
      <w:pPr>
        <w:spacing w:after="0"/>
        <w:ind w:left="0"/>
        <w:jc w:val="both"/>
      </w:pPr>
      <w:r>
        <w:rPr>
          <w:rFonts w:ascii="Times New Roman"/>
          <w:b w:val="false"/>
          <w:i w:val="false"/>
          <w:color w:val="000000"/>
          <w:sz w:val="28"/>
        </w:rPr>
        <w:t>
               направленности более 55 дБ и ширину полосы частот,          
</w:t>
      </w:r>
    </w:p>
    <w:p>
      <w:pPr>
        <w:spacing w:after="0"/>
        <w:ind w:left="0"/>
        <w:jc w:val="both"/>
      </w:pPr>
      <w:r>
        <w:rPr>
          <w:rFonts w:ascii="Times New Roman"/>
          <w:b w:val="false"/>
          <w:i w:val="false"/>
          <w:color w:val="000000"/>
          <w:sz w:val="28"/>
        </w:rPr>
        <w:t>
               превышающую 50 МГц;
</w:t>
      </w:r>
    </w:p>
    <w:p>
      <w:pPr>
        <w:spacing w:after="0"/>
        <w:ind w:left="0"/>
        <w:jc w:val="both"/>
      </w:pPr>
      <w:r>
        <w:rPr>
          <w:rFonts w:ascii="Times New Roman"/>
          <w:b w:val="false"/>
          <w:i w:val="false"/>
          <w:color w:val="000000"/>
          <w:sz w:val="28"/>
        </w:rPr>
        <w:t>
         2. Приборы на объемных акустических волнах (т.е. приборы для      
</w:t>
      </w:r>
    </w:p>
    <w:p>
      <w:pPr>
        <w:spacing w:after="0"/>
        <w:ind w:left="0"/>
        <w:jc w:val="both"/>
      </w:pPr>
      <w:r>
        <w:rPr>
          <w:rFonts w:ascii="Times New Roman"/>
          <w:b w:val="false"/>
          <w:i w:val="false"/>
          <w:color w:val="000000"/>
          <w:sz w:val="28"/>
        </w:rPr>
        <w:t>
            "обработки сигналов", использующие упругие волны в материале), 
</w:t>
      </w:r>
    </w:p>
    <w:p>
      <w:pPr>
        <w:spacing w:after="0"/>
        <w:ind w:left="0"/>
        <w:jc w:val="both"/>
      </w:pPr>
      <w:r>
        <w:rPr>
          <w:rFonts w:ascii="Times New Roman"/>
          <w:b w:val="false"/>
          <w:i w:val="false"/>
          <w:color w:val="000000"/>
          <w:sz w:val="28"/>
        </w:rPr>
        <w:t>
            обеспечивающие непосредственную обработку сигналов на частотах 
</w:t>
      </w:r>
    </w:p>
    <w:p>
      <w:pPr>
        <w:spacing w:after="0"/>
        <w:ind w:left="0"/>
        <w:jc w:val="both"/>
      </w:pPr>
      <w:r>
        <w:rPr>
          <w:rFonts w:ascii="Times New Roman"/>
          <w:b w:val="false"/>
          <w:i w:val="false"/>
          <w:color w:val="000000"/>
          <w:sz w:val="28"/>
        </w:rPr>
        <w:t>
            свыше 1 ГГц; 
</w:t>
      </w:r>
    </w:p>
    <w:p>
      <w:pPr>
        <w:spacing w:after="0"/>
        <w:ind w:left="0"/>
        <w:jc w:val="both"/>
      </w:pPr>
      <w:r>
        <w:rPr>
          <w:rFonts w:ascii="Times New Roman"/>
          <w:b w:val="false"/>
          <w:i w:val="false"/>
          <w:color w:val="000000"/>
          <w:sz w:val="28"/>
        </w:rPr>
        <w:t>
         3. Акустооптические приборы "обработки сигналов", использующие 
</w:t>
      </w:r>
    </w:p>
    <w:p>
      <w:pPr>
        <w:spacing w:after="0"/>
        <w:ind w:left="0"/>
        <w:jc w:val="both"/>
      </w:pPr>
      <w:r>
        <w:rPr>
          <w:rFonts w:ascii="Times New Roman"/>
          <w:b w:val="false"/>
          <w:i w:val="false"/>
          <w:color w:val="000000"/>
          <w:sz w:val="28"/>
        </w:rPr>
        <w:t>
            взаимодействие между акустическими волнами (объемными или      
</w:t>
      </w:r>
    </w:p>
    <w:p>
      <w:pPr>
        <w:spacing w:after="0"/>
        <w:ind w:left="0"/>
        <w:jc w:val="both"/>
      </w:pPr>
      <w:r>
        <w:rPr>
          <w:rFonts w:ascii="Times New Roman"/>
          <w:b w:val="false"/>
          <w:i w:val="false"/>
          <w:color w:val="000000"/>
          <w:sz w:val="28"/>
        </w:rPr>
        <w:t>
            поверхностными) и световыми волнами, что позволяет             
</w:t>
      </w:r>
    </w:p>
    <w:p>
      <w:pPr>
        <w:spacing w:after="0"/>
        <w:ind w:left="0"/>
        <w:jc w:val="both"/>
      </w:pPr>
      <w:r>
        <w:rPr>
          <w:rFonts w:ascii="Times New Roman"/>
          <w:b w:val="false"/>
          <w:i w:val="false"/>
          <w:color w:val="000000"/>
          <w:sz w:val="28"/>
        </w:rPr>
        <w:t>
            непосредственно обрабатывать сигналы или изображения, включая 
</w:t>
      </w:r>
    </w:p>
    <w:p>
      <w:pPr>
        <w:spacing w:after="0"/>
        <w:ind w:left="0"/>
        <w:jc w:val="both"/>
      </w:pPr>
      <w:r>
        <w:rPr>
          <w:rFonts w:ascii="Times New Roman"/>
          <w:b w:val="false"/>
          <w:i w:val="false"/>
          <w:color w:val="000000"/>
          <w:sz w:val="28"/>
        </w:rPr>
        <w:t>
            анализ спектра, корреляцию или свертку;
</w:t>
      </w:r>
    </w:p>
    <w:p>
      <w:pPr>
        <w:spacing w:after="0"/>
        <w:ind w:left="0"/>
        <w:jc w:val="both"/>
      </w:pPr>
      <w:r>
        <w:rPr>
          <w:rFonts w:ascii="Times New Roman"/>
          <w:b w:val="false"/>
          <w:i w:val="false"/>
          <w:color w:val="000000"/>
          <w:sz w:val="28"/>
        </w:rPr>
        <w:t>
         d. Электронные приборы и схемы, содержащие компоненты,            
</w:t>
      </w:r>
    </w:p>
    <w:p>
      <w:pPr>
        <w:spacing w:after="0"/>
        <w:ind w:left="0"/>
        <w:jc w:val="both"/>
      </w:pPr>
      <w:r>
        <w:rPr>
          <w:rFonts w:ascii="Times New Roman"/>
          <w:b w:val="false"/>
          <w:i w:val="false"/>
          <w:color w:val="000000"/>
          <w:sz w:val="28"/>
        </w:rPr>
        <w:t>
            изготовленные из "сверхпроводяших материалов, специально       
</w:t>
      </w:r>
    </w:p>
    <w:p>
      <w:pPr>
        <w:spacing w:after="0"/>
        <w:ind w:left="0"/>
        <w:jc w:val="both"/>
      </w:pPr>
      <w:r>
        <w:rPr>
          <w:rFonts w:ascii="Times New Roman"/>
          <w:b w:val="false"/>
          <w:i w:val="false"/>
          <w:color w:val="000000"/>
          <w:sz w:val="28"/>
        </w:rPr>
        <w:t>
            спроектированные для работы при температурах ниже "критической 
</w:t>
      </w:r>
    </w:p>
    <w:p>
      <w:pPr>
        <w:spacing w:after="0"/>
        <w:ind w:left="0"/>
        <w:jc w:val="both"/>
      </w:pPr>
      <w:r>
        <w:rPr>
          <w:rFonts w:ascii="Times New Roman"/>
          <w:b w:val="false"/>
          <w:i w:val="false"/>
          <w:color w:val="000000"/>
          <w:sz w:val="28"/>
        </w:rPr>
        <w:t>
            температуры" хотя бы одной из "сверхпроводящих" составляющих, 
</w:t>
      </w:r>
    </w:p>
    <w:p>
      <w:pPr>
        <w:spacing w:after="0"/>
        <w:ind w:left="0"/>
        <w:jc w:val="both"/>
      </w:pPr>
      <w:r>
        <w:rPr>
          <w:rFonts w:ascii="Times New Roman"/>
          <w:b w:val="false"/>
          <w:i w:val="false"/>
          <w:color w:val="000000"/>
          <w:sz w:val="28"/>
        </w:rPr>
        <w:t>
            имеющие любой из следующих признаков:
</w:t>
      </w:r>
    </w:p>
    <w:p>
      <w:pPr>
        <w:spacing w:after="0"/>
        <w:ind w:left="0"/>
        <w:jc w:val="both"/>
      </w:pPr>
      <w:r>
        <w:rPr>
          <w:rFonts w:ascii="Times New Roman"/>
          <w:b w:val="false"/>
          <w:i w:val="false"/>
          <w:color w:val="000000"/>
          <w:sz w:val="28"/>
        </w:rPr>
        <w:t>
            1. токовые  переключатели для цифровых схем, использующие 
</w:t>
      </w:r>
    </w:p>
    <w:p>
      <w:pPr>
        <w:spacing w:after="0"/>
        <w:ind w:left="0"/>
        <w:jc w:val="both"/>
      </w:pPr>
      <w:r>
        <w:rPr>
          <w:rFonts w:ascii="Times New Roman"/>
          <w:b w:val="false"/>
          <w:i w:val="false"/>
          <w:color w:val="000000"/>
          <w:sz w:val="28"/>
        </w:rPr>
        <w:t>
               "сверхпроводящие" вентили, у которых произведение времени   
</w:t>
      </w:r>
    </w:p>
    <w:p>
      <w:pPr>
        <w:spacing w:after="0"/>
        <w:ind w:left="0"/>
        <w:jc w:val="both"/>
      </w:pPr>
      <w:r>
        <w:rPr>
          <w:rFonts w:ascii="Times New Roman"/>
          <w:b w:val="false"/>
          <w:i w:val="false"/>
          <w:color w:val="000000"/>
          <w:sz w:val="28"/>
        </w:rPr>
        <w:t>
               задержки на вентиль (в секундах) на рассеяние мощности на 
</w:t>
      </w:r>
    </w:p>
    <w:p>
      <w:pPr>
        <w:spacing w:after="0"/>
        <w:ind w:left="0"/>
        <w:jc w:val="both"/>
      </w:pPr>
      <w:r>
        <w:rPr>
          <w:rFonts w:ascii="Times New Roman"/>
          <w:b w:val="false"/>
          <w:i w:val="false"/>
          <w:color w:val="000000"/>
          <w:sz w:val="28"/>
        </w:rPr>
        <w:t>
                                        -14
</w:t>
      </w:r>
    </w:p>
    <w:p>
      <w:pPr>
        <w:spacing w:after="0"/>
        <w:ind w:left="0"/>
        <w:jc w:val="both"/>
      </w:pPr>
      <w:r>
        <w:rPr>
          <w:rFonts w:ascii="Times New Roman"/>
          <w:b w:val="false"/>
          <w:i w:val="false"/>
          <w:color w:val="000000"/>
          <w:sz w:val="28"/>
        </w:rPr>
        <w:t>
               вентиль (в ваттах) ниже 10  Дж: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селекцию частоты на всех частотах с использованием 
</w:t>
      </w:r>
    </w:p>
    <w:p>
      <w:pPr>
        <w:spacing w:after="0"/>
        <w:ind w:left="0"/>
        <w:jc w:val="both"/>
      </w:pPr>
      <w:r>
        <w:rPr>
          <w:rFonts w:ascii="Times New Roman"/>
          <w:b w:val="false"/>
          <w:i w:val="false"/>
          <w:color w:val="000000"/>
          <w:sz w:val="28"/>
        </w:rPr>
        <w:t>
               резонансных контуров с добротностью, превышающей 10000;
</w:t>
      </w:r>
    </w:p>
    <w:p>
      <w:pPr>
        <w:spacing w:after="0"/>
        <w:ind w:left="0"/>
        <w:jc w:val="both"/>
      </w:pPr>
      <w:r>
        <w:rPr>
          <w:rFonts w:ascii="Times New Roman"/>
          <w:b w:val="false"/>
          <w:i w:val="false"/>
          <w:color w:val="000000"/>
          <w:sz w:val="28"/>
        </w:rPr>
        <w:t>
         е. Нижеперечисленные накопители энергии:
</w:t>
      </w:r>
    </w:p>
    <w:p>
      <w:pPr>
        <w:spacing w:after="0"/>
        <w:ind w:left="0"/>
        <w:jc w:val="both"/>
      </w:pPr>
      <w:r>
        <w:rPr>
          <w:rFonts w:ascii="Times New Roman"/>
          <w:b w:val="false"/>
          <w:i w:val="false"/>
          <w:color w:val="000000"/>
          <w:sz w:val="28"/>
        </w:rPr>
        <w:t>
            1. Батареи и фотоэлектрические батареи (элементы), такие как:
</w:t>
      </w:r>
    </w:p>
    <w:p>
      <w:pPr>
        <w:spacing w:after="0"/>
        <w:ind w:left="0"/>
        <w:jc w:val="both"/>
      </w:pPr>
      <w:r>
        <w:rPr>
          <w:rFonts w:ascii="Times New Roman"/>
          <w:b w:val="false"/>
          <w:i w:val="false"/>
          <w:color w:val="000000"/>
          <w:sz w:val="28"/>
        </w:rPr>
        <w:t>
               Примечание: Пункт 3А001.е. 1.не контролирует батареи        
</w:t>
      </w:r>
    </w:p>
    <w:p>
      <w:pPr>
        <w:spacing w:after="0"/>
        <w:ind w:left="0"/>
        <w:jc w:val="both"/>
      </w:pPr>
      <w:r>
        <w:rPr>
          <w:rFonts w:ascii="Times New Roman"/>
          <w:b w:val="false"/>
          <w:i w:val="false"/>
          <w:color w:val="000000"/>
          <w:sz w:val="28"/>
        </w:rPr>
        <w:t>
                           объемом 27 куб.см и меньше (например,           
</w:t>
      </w:r>
    </w:p>
    <w:p>
      <w:pPr>
        <w:spacing w:after="0"/>
        <w:ind w:left="0"/>
        <w:jc w:val="both"/>
      </w:pPr>
      <w:r>
        <w:rPr>
          <w:rFonts w:ascii="Times New Roman"/>
          <w:b w:val="false"/>
          <w:i w:val="false"/>
          <w:color w:val="000000"/>
          <w:sz w:val="28"/>
        </w:rPr>
        <w:t>
                           стандартные угольные элементы или батареи типа  
</w:t>
      </w:r>
    </w:p>
    <w:p>
      <w:pPr>
        <w:spacing w:after="0"/>
        <w:ind w:left="0"/>
        <w:jc w:val="both"/>
      </w:pPr>
      <w:r>
        <w:rPr>
          <w:rFonts w:ascii="Times New Roman"/>
          <w:b w:val="false"/>
          <w:i w:val="false"/>
          <w:color w:val="000000"/>
          <w:sz w:val="28"/>
        </w:rPr>
        <w:t>
                           R-14);
</w:t>
      </w:r>
    </w:p>
    <w:p>
      <w:pPr>
        <w:spacing w:after="0"/>
        <w:ind w:left="0"/>
        <w:jc w:val="both"/>
      </w:pPr>
      <w:r>
        <w:rPr>
          <w:rFonts w:ascii="Times New Roman"/>
          <w:b w:val="false"/>
          <w:i w:val="false"/>
          <w:color w:val="000000"/>
          <w:sz w:val="28"/>
        </w:rPr>
        <w:t>
               а. Первичные элементы и батареи с плотностью энергии свыше  
</w:t>
      </w:r>
    </w:p>
    <w:p>
      <w:pPr>
        <w:spacing w:after="0"/>
        <w:ind w:left="0"/>
        <w:jc w:val="both"/>
      </w:pPr>
      <w:r>
        <w:rPr>
          <w:rFonts w:ascii="Times New Roman"/>
          <w:b w:val="false"/>
          <w:i w:val="false"/>
          <w:color w:val="000000"/>
          <w:sz w:val="28"/>
        </w:rPr>
        <w:t>
                  480 Вт-ч/кг и пригодные по техническим условиям для      
</w:t>
      </w:r>
    </w:p>
    <w:p>
      <w:pPr>
        <w:spacing w:after="0"/>
        <w:ind w:left="0"/>
        <w:jc w:val="both"/>
      </w:pPr>
      <w:r>
        <w:rPr>
          <w:rFonts w:ascii="Times New Roman"/>
          <w:b w:val="false"/>
          <w:i w:val="false"/>
          <w:color w:val="000000"/>
          <w:sz w:val="28"/>
        </w:rPr>
        <w:t>
                  работы в диапазоне температур от 243 К (-30 оС) и ниже  
</w:t>
      </w:r>
    </w:p>
    <w:p>
      <w:pPr>
        <w:spacing w:after="0"/>
        <w:ind w:left="0"/>
        <w:jc w:val="both"/>
      </w:pPr>
      <w:r>
        <w:rPr>
          <w:rFonts w:ascii="Times New Roman"/>
          <w:b w:val="false"/>
          <w:i w:val="false"/>
          <w:color w:val="000000"/>
          <w:sz w:val="28"/>
        </w:rPr>
        <w:t>
                  до 343 К (70 оС) и выше  
</w:t>
      </w:r>
    </w:p>
    <w:p>
      <w:pPr>
        <w:spacing w:after="0"/>
        <w:ind w:left="0"/>
        <w:jc w:val="both"/>
      </w:pPr>
      <w:r>
        <w:rPr>
          <w:rFonts w:ascii="Times New Roman"/>
          <w:b w:val="false"/>
          <w:i w:val="false"/>
          <w:color w:val="000000"/>
          <w:sz w:val="28"/>
        </w:rPr>
        <w:t>
               b. Подзаряжаемые элементы и батареи с плотностью энергии 
</w:t>
      </w:r>
    </w:p>
    <w:p>
      <w:pPr>
        <w:spacing w:after="0"/>
        <w:ind w:left="0"/>
        <w:jc w:val="both"/>
      </w:pPr>
      <w:r>
        <w:rPr>
          <w:rFonts w:ascii="Times New Roman"/>
          <w:b w:val="false"/>
          <w:i w:val="false"/>
          <w:color w:val="000000"/>
          <w:sz w:val="28"/>
        </w:rPr>
        <w:t>
                  свыше 150 Вт-ч/кг после 75 циклов заряда-разряда при     
</w:t>
      </w:r>
    </w:p>
    <w:p>
      <w:pPr>
        <w:spacing w:after="0"/>
        <w:ind w:left="0"/>
        <w:jc w:val="both"/>
      </w:pPr>
      <w:r>
        <w:rPr>
          <w:rFonts w:ascii="Times New Roman"/>
          <w:b w:val="false"/>
          <w:i w:val="false"/>
          <w:color w:val="000000"/>
          <w:sz w:val="28"/>
        </w:rPr>
        <w:t>
                  токе разряда, равном С/5 ч (С - номинальная емкость в    
</w:t>
      </w:r>
    </w:p>
    <w:p>
      <w:pPr>
        <w:spacing w:after="0"/>
        <w:ind w:left="0"/>
        <w:jc w:val="both"/>
      </w:pPr>
      <w:r>
        <w:rPr>
          <w:rFonts w:ascii="Times New Roman"/>
          <w:b w:val="false"/>
          <w:i w:val="false"/>
          <w:color w:val="000000"/>
          <w:sz w:val="28"/>
        </w:rPr>
        <w:t>
                  ампер-часах), при работе в диапазоне температур от 253   
</w:t>
      </w:r>
    </w:p>
    <w:p>
      <w:pPr>
        <w:spacing w:after="0"/>
        <w:ind w:left="0"/>
        <w:jc w:val="both"/>
      </w:pPr>
      <w:r>
        <w:rPr>
          <w:rFonts w:ascii="Times New Roman"/>
          <w:b w:val="false"/>
          <w:i w:val="false"/>
          <w:color w:val="000000"/>
          <w:sz w:val="28"/>
        </w:rPr>
        <w:t>
                  К (-20 оС) и ниже до 333 K (60 о С) и выше;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Плотность энергии определяется путем умножения средней      
</w:t>
      </w:r>
    </w:p>
    <w:p>
      <w:pPr>
        <w:spacing w:after="0"/>
        <w:ind w:left="0"/>
        <w:jc w:val="both"/>
      </w:pPr>
      <w:r>
        <w:rPr>
          <w:rFonts w:ascii="Times New Roman"/>
          <w:b w:val="false"/>
          <w:i w:val="false"/>
          <w:color w:val="000000"/>
          <w:sz w:val="28"/>
        </w:rPr>
        <w:t>
               мощности в ваттах (произведение среднего напряжения в       
</w:t>
      </w:r>
    </w:p>
    <w:p>
      <w:pPr>
        <w:spacing w:after="0"/>
        <w:ind w:left="0"/>
        <w:jc w:val="both"/>
      </w:pPr>
      <w:r>
        <w:rPr>
          <w:rFonts w:ascii="Times New Roman"/>
          <w:b w:val="false"/>
          <w:i w:val="false"/>
          <w:color w:val="000000"/>
          <w:sz w:val="28"/>
        </w:rPr>
        <w:t>
               вольтах на средний ток в амперах) на длительность 
</w:t>
      </w:r>
    </w:p>
    <w:p>
      <w:pPr>
        <w:spacing w:after="0"/>
        <w:ind w:left="0"/>
        <w:jc w:val="both"/>
      </w:pPr>
      <w:r>
        <w:rPr>
          <w:rFonts w:ascii="Times New Roman"/>
          <w:b w:val="false"/>
          <w:i w:val="false"/>
          <w:color w:val="000000"/>
          <w:sz w:val="28"/>
        </w:rPr>
        <w:t>
               цикла разряда в часах, при котором напряжение на            
</w:t>
      </w:r>
    </w:p>
    <w:p>
      <w:pPr>
        <w:spacing w:after="0"/>
        <w:ind w:left="0"/>
        <w:jc w:val="both"/>
      </w:pPr>
      <w:r>
        <w:rPr>
          <w:rFonts w:ascii="Times New Roman"/>
          <w:b w:val="false"/>
          <w:i w:val="false"/>
          <w:color w:val="000000"/>
          <w:sz w:val="28"/>
        </w:rPr>
        <w:t>
               разомкнутых клеммах падает до 75 % от номинала, и 
</w:t>
      </w:r>
    </w:p>
    <w:p>
      <w:pPr>
        <w:spacing w:after="0"/>
        <w:ind w:left="0"/>
        <w:jc w:val="both"/>
      </w:pPr>
      <w:r>
        <w:rPr>
          <w:rFonts w:ascii="Times New Roman"/>
          <w:b w:val="false"/>
          <w:i w:val="false"/>
          <w:color w:val="000000"/>
          <w:sz w:val="28"/>
        </w:rPr>
        <w:t>
               деления полученного произведения на общую массу элемента    
</w:t>
      </w:r>
    </w:p>
    <w:p>
      <w:pPr>
        <w:spacing w:after="0"/>
        <w:ind w:left="0"/>
        <w:jc w:val="both"/>
      </w:pPr>
      <w:r>
        <w:rPr>
          <w:rFonts w:ascii="Times New Roman"/>
          <w:b w:val="false"/>
          <w:i w:val="false"/>
          <w:color w:val="000000"/>
          <w:sz w:val="28"/>
        </w:rPr>
        <w:t>
               (или батареи) в кг;
</w:t>
      </w:r>
    </w:p>
    <w:p>
      <w:pPr>
        <w:spacing w:after="0"/>
        <w:ind w:left="0"/>
        <w:jc w:val="both"/>
      </w:pPr>
      <w:r>
        <w:rPr>
          <w:rFonts w:ascii="Times New Roman"/>
          <w:b w:val="false"/>
          <w:i w:val="false"/>
          <w:color w:val="000000"/>
          <w:sz w:val="28"/>
        </w:rPr>
        <w:t>
               с. Батареи, по техническим условиям "пригодные для          
</w:t>
      </w:r>
    </w:p>
    <w:p>
      <w:pPr>
        <w:spacing w:after="0"/>
        <w:ind w:left="0"/>
        <w:jc w:val="both"/>
      </w:pPr>
      <w:r>
        <w:rPr>
          <w:rFonts w:ascii="Times New Roman"/>
          <w:b w:val="false"/>
          <w:i w:val="false"/>
          <w:color w:val="000000"/>
          <w:sz w:val="28"/>
        </w:rPr>
        <w:t>
                  применения в космосе", и радиационно-стойкие батареи на  
</w:t>
      </w:r>
    </w:p>
    <w:p>
      <w:pPr>
        <w:spacing w:after="0"/>
        <w:ind w:left="0"/>
        <w:jc w:val="both"/>
      </w:pPr>
      <w:r>
        <w:rPr>
          <w:rFonts w:ascii="Times New Roman"/>
          <w:b w:val="false"/>
          <w:i w:val="false"/>
          <w:color w:val="000000"/>
          <w:sz w:val="28"/>
        </w:rPr>
        <w:t>
                  фотоэлектрических элементах с удельной мощностью свыше 
</w:t>
      </w:r>
    </w:p>
    <w:p>
      <w:pPr>
        <w:spacing w:after="0"/>
        <w:ind w:left="0"/>
        <w:jc w:val="both"/>
      </w:pPr>
      <w:r>
        <w:rPr>
          <w:rFonts w:ascii="Times New Roman"/>
          <w:b w:val="false"/>
          <w:i w:val="false"/>
          <w:color w:val="000000"/>
          <w:sz w:val="28"/>
        </w:rPr>
        <w:t>
                  160 Вт/кв.м при рабочей температуре 301 К (28 оС) и     
</w:t>
      </w:r>
    </w:p>
    <w:p>
      <w:pPr>
        <w:spacing w:after="0"/>
        <w:ind w:left="0"/>
        <w:jc w:val="both"/>
      </w:pPr>
      <w:r>
        <w:rPr>
          <w:rFonts w:ascii="Times New Roman"/>
          <w:b w:val="false"/>
          <w:i w:val="false"/>
          <w:color w:val="000000"/>
          <w:sz w:val="28"/>
        </w:rPr>
        <w:t>
                  вольфрамовом источнике, нагретом до 2800 К (2527 оС) и  
</w:t>
      </w:r>
    </w:p>
    <w:p>
      <w:pPr>
        <w:spacing w:after="0"/>
        <w:ind w:left="0"/>
        <w:jc w:val="both"/>
      </w:pPr>
      <w:r>
        <w:rPr>
          <w:rFonts w:ascii="Times New Roman"/>
          <w:b w:val="false"/>
          <w:i w:val="false"/>
          <w:color w:val="000000"/>
          <w:sz w:val="28"/>
        </w:rPr>
        <w:t>
                  создающем энергетическую освещенность 1 кВт/кв.м
</w:t>
      </w:r>
    </w:p>
    <w:p>
      <w:pPr>
        <w:spacing w:after="0"/>
        <w:ind w:left="0"/>
        <w:jc w:val="both"/>
      </w:pPr>
      <w:r>
        <w:rPr>
          <w:rFonts w:ascii="Times New Roman"/>
          <w:b w:val="false"/>
          <w:i w:val="false"/>
          <w:color w:val="000000"/>
          <w:sz w:val="28"/>
        </w:rPr>
        <w:t>
(N6А4)   2. Конденсаторы для накопления большой энергии, такие как: 
</w:t>
      </w:r>
    </w:p>
    <w:p>
      <w:pPr>
        <w:spacing w:after="0"/>
        <w:ind w:left="0"/>
        <w:jc w:val="both"/>
      </w:pPr>
      <w:r>
        <w:rPr>
          <w:rFonts w:ascii="Times New Roman"/>
          <w:b w:val="false"/>
          <w:i w:val="false"/>
          <w:color w:val="000000"/>
          <w:sz w:val="28"/>
        </w:rPr>
        <w:t>
            Особое примечание: см. также 3А201.а. 
</w:t>
      </w:r>
    </w:p>
    <w:p>
      <w:pPr>
        <w:spacing w:after="0"/>
        <w:ind w:left="0"/>
        <w:jc w:val="both"/>
      </w:pPr>
      <w:r>
        <w:rPr>
          <w:rFonts w:ascii="Times New Roman"/>
          <w:b w:val="false"/>
          <w:i w:val="false"/>
          <w:color w:val="000000"/>
          <w:sz w:val="28"/>
        </w:rPr>
        <w:t>
            а. Конденсаторы с частотой повторения менее 10 Гц              
</w:t>
      </w:r>
    </w:p>
    <w:p>
      <w:pPr>
        <w:spacing w:after="0"/>
        <w:ind w:left="0"/>
        <w:jc w:val="both"/>
      </w:pPr>
      <w:r>
        <w:rPr>
          <w:rFonts w:ascii="Times New Roman"/>
          <w:b w:val="false"/>
          <w:i w:val="false"/>
          <w:color w:val="000000"/>
          <w:sz w:val="28"/>
        </w:rPr>
        <w:t>
               (одноразрядные конденсаторы), обладающие всеми следующими 
</w:t>
      </w:r>
    </w:p>
    <w:p>
      <w:pPr>
        <w:spacing w:after="0"/>
        <w:ind w:left="0"/>
        <w:jc w:val="both"/>
      </w:pPr>
      <w:r>
        <w:rPr>
          <w:rFonts w:ascii="Times New Roman"/>
          <w:b w:val="false"/>
          <w:i w:val="false"/>
          <w:color w:val="000000"/>
          <w:sz w:val="28"/>
        </w:rPr>
        <w:t>
               характеристиками:
</w:t>
      </w:r>
    </w:p>
    <w:p>
      <w:pPr>
        <w:spacing w:after="0"/>
        <w:ind w:left="0"/>
        <w:jc w:val="both"/>
      </w:pPr>
      <w:r>
        <w:rPr>
          <w:rFonts w:ascii="Times New Roman"/>
          <w:b w:val="false"/>
          <w:i w:val="false"/>
          <w:color w:val="000000"/>
          <w:sz w:val="28"/>
        </w:rPr>
        <w:t>
               1. Номинальное напряжение 5 кВ или более:
</w:t>
      </w:r>
    </w:p>
    <w:p>
      <w:pPr>
        <w:spacing w:after="0"/>
        <w:ind w:left="0"/>
        <w:jc w:val="both"/>
      </w:pPr>
      <w:r>
        <w:rPr>
          <w:rFonts w:ascii="Times New Roman"/>
          <w:b w:val="false"/>
          <w:i w:val="false"/>
          <w:color w:val="000000"/>
          <w:sz w:val="28"/>
        </w:rPr>
        <w:t>
               2. Плотность энергии 250 Дж/кг или более: и
</w:t>
      </w:r>
    </w:p>
    <w:p>
      <w:pPr>
        <w:spacing w:after="0"/>
        <w:ind w:left="0"/>
        <w:jc w:val="both"/>
      </w:pPr>
      <w:r>
        <w:rPr>
          <w:rFonts w:ascii="Times New Roman"/>
          <w:b w:val="false"/>
          <w:i w:val="false"/>
          <w:color w:val="000000"/>
          <w:sz w:val="28"/>
        </w:rPr>
        <w:t>
               3. Общую энергию 25 кДж или более;
</w:t>
      </w:r>
    </w:p>
    <w:p>
      <w:pPr>
        <w:spacing w:after="0"/>
        <w:ind w:left="0"/>
        <w:jc w:val="both"/>
      </w:pPr>
      <w:r>
        <w:rPr>
          <w:rFonts w:ascii="Times New Roman"/>
          <w:b w:val="false"/>
          <w:i w:val="false"/>
          <w:color w:val="000000"/>
          <w:sz w:val="28"/>
        </w:rPr>
        <w:t>
            b. Конденсаторы с частотой повторения 10 Гц и более            
</w:t>
      </w:r>
    </w:p>
    <w:p>
      <w:pPr>
        <w:spacing w:after="0"/>
        <w:ind w:left="0"/>
        <w:jc w:val="both"/>
      </w:pPr>
      <w:r>
        <w:rPr>
          <w:rFonts w:ascii="Times New Roman"/>
          <w:b w:val="false"/>
          <w:i w:val="false"/>
          <w:color w:val="000000"/>
          <w:sz w:val="28"/>
        </w:rPr>
        <w:t>
               (многоразрядные конденсаторы), обладающие всеми следующими  
</w:t>
      </w:r>
    </w:p>
    <w:p>
      <w:pPr>
        <w:spacing w:after="0"/>
        <w:ind w:left="0"/>
        <w:jc w:val="both"/>
      </w:pPr>
      <w:r>
        <w:rPr>
          <w:rFonts w:ascii="Times New Roman"/>
          <w:b w:val="false"/>
          <w:i w:val="false"/>
          <w:color w:val="000000"/>
          <w:sz w:val="28"/>
        </w:rPr>
        <w:t>
               характеристиками:
</w:t>
      </w:r>
    </w:p>
    <w:p>
      <w:pPr>
        <w:spacing w:after="0"/>
        <w:ind w:left="0"/>
        <w:jc w:val="both"/>
      </w:pPr>
      <w:r>
        <w:rPr>
          <w:rFonts w:ascii="Times New Roman"/>
          <w:b w:val="false"/>
          <w:i w:val="false"/>
          <w:color w:val="000000"/>
          <w:sz w:val="28"/>
        </w:rPr>
        <w:t>
               1. Номинальное напряжение не менее 5 кВ;
</w:t>
      </w:r>
    </w:p>
    <w:p>
      <w:pPr>
        <w:spacing w:after="0"/>
        <w:ind w:left="0"/>
        <w:jc w:val="both"/>
      </w:pPr>
      <w:r>
        <w:rPr>
          <w:rFonts w:ascii="Times New Roman"/>
          <w:b w:val="false"/>
          <w:i w:val="false"/>
          <w:color w:val="000000"/>
          <w:sz w:val="28"/>
        </w:rPr>
        <w:t>
               2. Плотность энергии не менее 50 Дж/кг,
</w:t>
      </w:r>
    </w:p>
    <w:p>
      <w:pPr>
        <w:spacing w:after="0"/>
        <w:ind w:left="0"/>
        <w:jc w:val="both"/>
      </w:pPr>
      <w:r>
        <w:rPr>
          <w:rFonts w:ascii="Times New Roman"/>
          <w:b w:val="false"/>
          <w:i w:val="false"/>
          <w:color w:val="000000"/>
          <w:sz w:val="28"/>
        </w:rPr>
        <w:t>
               3. Общую энергию не менее 100 Дж; и
</w:t>
      </w:r>
    </w:p>
    <w:p>
      <w:pPr>
        <w:spacing w:after="0"/>
        <w:ind w:left="0"/>
        <w:jc w:val="both"/>
      </w:pPr>
      <w:r>
        <w:rPr>
          <w:rFonts w:ascii="Times New Roman"/>
          <w:b w:val="false"/>
          <w:i w:val="false"/>
          <w:color w:val="000000"/>
          <w:sz w:val="28"/>
        </w:rPr>
        <w:t>
               4. Количество циклов заряда-разряда не менее 10000;
</w:t>
      </w:r>
    </w:p>
    <w:p>
      <w:pPr>
        <w:spacing w:after="0"/>
        <w:ind w:left="0"/>
        <w:jc w:val="both"/>
      </w:pPr>
      <w:r>
        <w:rPr>
          <w:rFonts w:ascii="Times New Roman"/>
          <w:b w:val="false"/>
          <w:i w:val="false"/>
          <w:color w:val="000000"/>
          <w:sz w:val="28"/>
        </w:rPr>
        <w:t>
(N3А4)   3. "Сверхпроводящие" электромагниты и соленоиды, специально 
</w:t>
      </w:r>
    </w:p>
    <w:p>
      <w:pPr>
        <w:spacing w:after="0"/>
        <w:ind w:left="0"/>
        <w:jc w:val="both"/>
      </w:pPr>
      <w:r>
        <w:rPr>
          <w:rFonts w:ascii="Times New Roman"/>
          <w:b w:val="false"/>
          <w:i w:val="false"/>
          <w:color w:val="000000"/>
          <w:sz w:val="28"/>
        </w:rPr>
        <w:t>
            спроектированные на полный заряд иди разряд менее чем за одну  
</w:t>
      </w:r>
    </w:p>
    <w:p>
      <w:pPr>
        <w:spacing w:after="0"/>
        <w:ind w:left="0"/>
        <w:jc w:val="both"/>
      </w:pPr>
      <w:r>
        <w:rPr>
          <w:rFonts w:ascii="Times New Roman"/>
          <w:b w:val="false"/>
          <w:i w:val="false"/>
          <w:color w:val="000000"/>
          <w:sz w:val="28"/>
        </w:rPr>
        <w:t>
            секунду, обладающие всеми из нижеперечисленных характеристик:
</w:t>
      </w:r>
    </w:p>
    <w:p>
      <w:pPr>
        <w:spacing w:after="0"/>
        <w:ind w:left="0"/>
        <w:jc w:val="both"/>
      </w:pPr>
      <w:r>
        <w:rPr>
          <w:rFonts w:ascii="Times New Roman"/>
          <w:b w:val="false"/>
          <w:i w:val="false"/>
          <w:color w:val="000000"/>
          <w:sz w:val="28"/>
        </w:rPr>
        <w:t>
            Особое прмечание: см. также 3А201.Ь.
</w:t>
      </w:r>
    </w:p>
    <w:p>
      <w:pPr>
        <w:spacing w:after="0"/>
        <w:ind w:left="0"/>
        <w:jc w:val="both"/>
      </w:pPr>
      <w:r>
        <w:rPr>
          <w:rFonts w:ascii="Times New Roman"/>
          <w:b w:val="false"/>
          <w:i w:val="false"/>
          <w:color w:val="000000"/>
          <w:sz w:val="28"/>
        </w:rPr>
        <w:t>
            Примечание: Пункт 3А001.е.3. не контролирует "сверхпроводящие" 
</w:t>
      </w:r>
    </w:p>
    <w:p>
      <w:pPr>
        <w:spacing w:after="0"/>
        <w:ind w:left="0"/>
        <w:jc w:val="both"/>
      </w:pPr>
      <w:r>
        <w:rPr>
          <w:rFonts w:ascii="Times New Roman"/>
          <w:b w:val="false"/>
          <w:i w:val="false"/>
          <w:color w:val="000000"/>
          <w:sz w:val="28"/>
        </w:rPr>
        <w:t>
                        электромагниты или соленоиды, специально           
</w:t>
      </w:r>
    </w:p>
    <w:p>
      <w:pPr>
        <w:spacing w:after="0"/>
        <w:ind w:left="0"/>
        <w:jc w:val="both"/>
      </w:pPr>
      <w:r>
        <w:rPr>
          <w:rFonts w:ascii="Times New Roman"/>
          <w:b w:val="false"/>
          <w:i w:val="false"/>
          <w:color w:val="000000"/>
          <w:sz w:val="28"/>
        </w:rPr>
        <w:t>
                        спроектированные для медицинской аппаратуры 
</w:t>
      </w:r>
    </w:p>
    <w:p>
      <w:pPr>
        <w:spacing w:after="0"/>
        <w:ind w:left="0"/>
        <w:jc w:val="both"/>
      </w:pPr>
      <w:r>
        <w:rPr>
          <w:rFonts w:ascii="Times New Roman"/>
          <w:b w:val="false"/>
          <w:i w:val="false"/>
          <w:color w:val="000000"/>
          <w:sz w:val="28"/>
        </w:rPr>
        <w:t>
                        магниторезонансной томографии. 
</w:t>
      </w:r>
    </w:p>
    <w:p>
      <w:pPr>
        <w:spacing w:after="0"/>
        <w:ind w:left="0"/>
        <w:jc w:val="both"/>
      </w:pPr>
      <w:r>
        <w:rPr>
          <w:rFonts w:ascii="Times New Roman"/>
          <w:b w:val="false"/>
          <w:i w:val="false"/>
          <w:color w:val="000000"/>
          <w:sz w:val="28"/>
        </w:rPr>
        <w:t>
         а. Энергию, выделяемую при разряде, превышающую 10 кДж за первую 
</w:t>
      </w:r>
    </w:p>
    <w:p>
      <w:pPr>
        <w:spacing w:after="0"/>
        <w:ind w:left="0"/>
        <w:jc w:val="both"/>
      </w:pPr>
      <w:r>
        <w:rPr>
          <w:rFonts w:ascii="Times New Roman"/>
          <w:b w:val="false"/>
          <w:i w:val="false"/>
          <w:color w:val="000000"/>
          <w:sz w:val="28"/>
        </w:rPr>
        <w:t>
            секунду;
</w:t>
      </w:r>
    </w:p>
    <w:p>
      <w:pPr>
        <w:spacing w:after="0"/>
        <w:ind w:left="0"/>
        <w:jc w:val="both"/>
      </w:pPr>
      <w:r>
        <w:rPr>
          <w:rFonts w:ascii="Times New Roman"/>
          <w:b w:val="false"/>
          <w:i w:val="false"/>
          <w:color w:val="000000"/>
          <w:sz w:val="28"/>
        </w:rPr>
        <w:t>
         b. Внутренний диаметр токопроводящих обмоток более 250 мм; и 
</w:t>
      </w:r>
    </w:p>
    <w:p>
      <w:pPr>
        <w:spacing w:after="0"/>
        <w:ind w:left="0"/>
        <w:jc w:val="both"/>
      </w:pPr>
      <w:r>
        <w:rPr>
          <w:rFonts w:ascii="Times New Roman"/>
          <w:b w:val="false"/>
          <w:i w:val="false"/>
          <w:color w:val="000000"/>
          <w:sz w:val="28"/>
        </w:rPr>
        <w:t>
         с. Номинальную магнитную индукцию свыше 8 Т или "суммарную        
</w:t>
      </w:r>
    </w:p>
    <w:p>
      <w:pPr>
        <w:spacing w:after="0"/>
        <w:ind w:left="0"/>
        <w:jc w:val="both"/>
      </w:pPr>
      <w:r>
        <w:rPr>
          <w:rFonts w:ascii="Times New Roman"/>
          <w:b w:val="false"/>
          <w:i w:val="false"/>
          <w:color w:val="000000"/>
          <w:sz w:val="28"/>
        </w:rPr>
        <w:t>
            плотность тока" в обмотке больше 300 А/кв.мм
</w:t>
      </w:r>
    </w:p>
    <w:p>
      <w:pPr>
        <w:spacing w:after="0"/>
        <w:ind w:left="0"/>
        <w:jc w:val="both"/>
      </w:pPr>
      <w:r>
        <w:rPr>
          <w:rFonts w:ascii="Times New Roman"/>
          <w:b w:val="false"/>
          <w:i w:val="false"/>
          <w:color w:val="000000"/>
          <w:sz w:val="28"/>
        </w:rPr>
        <w:t>
         f. Вращающиеся преобразователи абсолютного углового положения     
</w:t>
      </w:r>
    </w:p>
    <w:p>
      <w:pPr>
        <w:spacing w:after="0"/>
        <w:ind w:left="0"/>
        <w:jc w:val="both"/>
      </w:pPr>
      <w:r>
        <w:rPr>
          <w:rFonts w:ascii="Times New Roman"/>
          <w:b w:val="false"/>
          <w:i w:val="false"/>
          <w:color w:val="000000"/>
          <w:sz w:val="28"/>
        </w:rPr>
        <w:t>
            вала в код, обладающие любой из следующих характеристик:
</w:t>
      </w:r>
    </w:p>
    <w:p>
      <w:pPr>
        <w:spacing w:after="0"/>
        <w:ind w:left="0"/>
        <w:jc w:val="both"/>
      </w:pPr>
      <w:r>
        <w:rPr>
          <w:rFonts w:ascii="Times New Roman"/>
          <w:b w:val="false"/>
          <w:i w:val="false"/>
          <w:color w:val="000000"/>
          <w:sz w:val="28"/>
        </w:rPr>
        <w:t>
            1. Разрешение лучше 1/265000 от полного диапазона (18 бит); или
</w:t>
      </w:r>
    </w:p>
    <w:p>
      <w:pPr>
        <w:spacing w:after="0"/>
        <w:ind w:left="0"/>
        <w:jc w:val="both"/>
      </w:pPr>
      <w:r>
        <w:rPr>
          <w:rFonts w:ascii="Times New Roman"/>
          <w:b w:val="false"/>
          <w:i w:val="false"/>
          <w:color w:val="000000"/>
          <w:sz w:val="28"/>
        </w:rPr>
        <w:t>
            2. Точность лучше +/- 2,5 угл. секунды.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3А001, а, 1                                       854211
</w:t>
      </w:r>
    </w:p>
    <w:p>
      <w:pPr>
        <w:spacing w:after="0"/>
        <w:ind w:left="0"/>
        <w:jc w:val="both"/>
      </w:pPr>
      <w:r>
        <w:rPr>
          <w:rFonts w:ascii="Times New Roman"/>
          <w:b w:val="false"/>
          <w:i w:val="false"/>
          <w:color w:val="000000"/>
          <w:sz w:val="28"/>
        </w:rPr>
        <w:t>
                                                  854219
</w:t>
      </w:r>
    </w:p>
    <w:p>
      <w:pPr>
        <w:spacing w:after="0"/>
        <w:ind w:left="0"/>
        <w:jc w:val="both"/>
      </w:pPr>
      <w:r>
        <w:rPr>
          <w:rFonts w:ascii="Times New Roman"/>
          <w:b w:val="false"/>
          <w:i w:val="false"/>
          <w:color w:val="000000"/>
          <w:sz w:val="28"/>
        </w:rPr>
        <w:t>
3А001, а, 2                                       854211510 
</w:t>
      </w:r>
    </w:p>
    <w:p>
      <w:pPr>
        <w:spacing w:after="0"/>
        <w:ind w:left="0"/>
        <w:jc w:val="both"/>
      </w:pPr>
      <w:r>
        <w:rPr>
          <w:rFonts w:ascii="Times New Roman"/>
          <w:b w:val="false"/>
          <w:i w:val="false"/>
          <w:color w:val="000000"/>
          <w:sz w:val="28"/>
        </w:rPr>
        <w:t>
                                                  854211520 
</w:t>
      </w:r>
    </w:p>
    <w:p>
      <w:pPr>
        <w:spacing w:after="0"/>
        <w:ind w:left="0"/>
        <w:jc w:val="both"/>
      </w:pPr>
      <w:r>
        <w:rPr>
          <w:rFonts w:ascii="Times New Roman"/>
          <w:b w:val="false"/>
          <w:i w:val="false"/>
          <w:color w:val="000000"/>
          <w:sz w:val="28"/>
        </w:rPr>
        <w:t>
                                                  854211530 
</w:t>
      </w:r>
    </w:p>
    <w:p>
      <w:pPr>
        <w:spacing w:after="0"/>
        <w:ind w:left="0"/>
        <w:jc w:val="both"/>
      </w:pPr>
      <w:r>
        <w:rPr>
          <w:rFonts w:ascii="Times New Roman"/>
          <w:b w:val="false"/>
          <w:i w:val="false"/>
          <w:color w:val="000000"/>
          <w:sz w:val="28"/>
        </w:rPr>
        <w:t>
                                                  854211550 
</w:t>
      </w:r>
    </w:p>
    <w:p>
      <w:pPr>
        <w:spacing w:after="0"/>
        <w:ind w:left="0"/>
        <w:jc w:val="both"/>
      </w:pPr>
      <w:r>
        <w:rPr>
          <w:rFonts w:ascii="Times New Roman"/>
          <w:b w:val="false"/>
          <w:i w:val="false"/>
          <w:color w:val="000000"/>
          <w:sz w:val="28"/>
        </w:rPr>
        <w:t>
                                                  854211630 
</w:t>
      </w:r>
    </w:p>
    <w:p>
      <w:pPr>
        <w:spacing w:after="0"/>
        <w:ind w:left="0"/>
        <w:jc w:val="both"/>
      </w:pPr>
      <w:r>
        <w:rPr>
          <w:rFonts w:ascii="Times New Roman"/>
          <w:b w:val="false"/>
          <w:i w:val="false"/>
          <w:color w:val="000000"/>
          <w:sz w:val="28"/>
        </w:rPr>
        <w:t>
                                                  854211650 
</w:t>
      </w:r>
    </w:p>
    <w:p>
      <w:pPr>
        <w:spacing w:after="0"/>
        <w:ind w:left="0"/>
        <w:jc w:val="both"/>
      </w:pPr>
      <w:r>
        <w:rPr>
          <w:rFonts w:ascii="Times New Roman"/>
          <w:b w:val="false"/>
          <w:i w:val="false"/>
          <w:color w:val="000000"/>
          <w:sz w:val="28"/>
        </w:rPr>
        <w:t>
                                                  854211660 
</w:t>
      </w:r>
    </w:p>
    <w:p>
      <w:pPr>
        <w:spacing w:after="0"/>
        <w:ind w:left="0"/>
        <w:jc w:val="both"/>
      </w:pPr>
      <w:r>
        <w:rPr>
          <w:rFonts w:ascii="Times New Roman"/>
          <w:b w:val="false"/>
          <w:i w:val="false"/>
          <w:color w:val="000000"/>
          <w:sz w:val="28"/>
        </w:rPr>
        <w:t>
                                                  854211720
</w:t>
      </w:r>
    </w:p>
    <w:p>
      <w:pPr>
        <w:spacing w:after="0"/>
        <w:ind w:left="0"/>
        <w:jc w:val="both"/>
      </w:pPr>
      <w:r>
        <w:rPr>
          <w:rFonts w:ascii="Times New Roman"/>
          <w:b w:val="false"/>
          <w:i w:val="false"/>
          <w:color w:val="000000"/>
          <w:sz w:val="28"/>
        </w:rPr>
        <w:t>
3А001, а, 3, а                                    854211870
</w:t>
      </w:r>
    </w:p>
    <w:p>
      <w:pPr>
        <w:spacing w:after="0"/>
        <w:ind w:left="0"/>
        <w:jc w:val="both"/>
      </w:pPr>
      <w:r>
        <w:rPr>
          <w:rFonts w:ascii="Times New Roman"/>
          <w:b w:val="false"/>
          <w:i w:val="false"/>
          <w:color w:val="000000"/>
          <w:sz w:val="28"/>
        </w:rPr>
        <w:t>
3А001, а, 3, b                                    8542
</w:t>
      </w:r>
    </w:p>
    <w:p>
      <w:pPr>
        <w:spacing w:after="0"/>
        <w:ind w:left="0"/>
        <w:jc w:val="both"/>
      </w:pPr>
      <w:r>
        <w:rPr>
          <w:rFonts w:ascii="Times New Roman"/>
          <w:b w:val="false"/>
          <w:i w:val="false"/>
          <w:color w:val="000000"/>
          <w:sz w:val="28"/>
        </w:rPr>
        <w:t>
3А001, а, 3, с                                    854211760
</w:t>
      </w:r>
    </w:p>
    <w:p>
      <w:pPr>
        <w:spacing w:after="0"/>
        <w:ind w:left="0"/>
        <w:jc w:val="both"/>
      </w:pPr>
      <w:r>
        <w:rPr>
          <w:rFonts w:ascii="Times New Roman"/>
          <w:b w:val="false"/>
          <w:i w:val="false"/>
          <w:color w:val="000000"/>
          <w:sz w:val="28"/>
        </w:rPr>
        <w:t>
3А001, а, 4                                       854211550 
</w:t>
      </w:r>
    </w:p>
    <w:p>
      <w:pPr>
        <w:spacing w:after="0"/>
        <w:ind w:left="0"/>
        <w:jc w:val="both"/>
      </w:pPr>
      <w:r>
        <w:rPr>
          <w:rFonts w:ascii="Times New Roman"/>
          <w:b w:val="false"/>
          <w:i w:val="false"/>
          <w:color w:val="000000"/>
          <w:sz w:val="28"/>
        </w:rPr>
        <w:t>
                                                  854211760
</w:t>
      </w:r>
    </w:p>
    <w:p>
      <w:pPr>
        <w:spacing w:after="0"/>
        <w:ind w:left="0"/>
        <w:jc w:val="both"/>
      </w:pPr>
      <w:r>
        <w:rPr>
          <w:rFonts w:ascii="Times New Roman"/>
          <w:b w:val="false"/>
          <w:i w:val="false"/>
          <w:color w:val="000000"/>
          <w:sz w:val="28"/>
        </w:rPr>
        <w:t>
3А001, а, 5                                       854211830 
</w:t>
      </w:r>
    </w:p>
    <w:p>
      <w:pPr>
        <w:spacing w:after="0"/>
        <w:ind w:left="0"/>
        <w:jc w:val="both"/>
      </w:pPr>
      <w:r>
        <w:rPr>
          <w:rFonts w:ascii="Times New Roman"/>
          <w:b w:val="false"/>
          <w:i w:val="false"/>
          <w:color w:val="000000"/>
          <w:sz w:val="28"/>
        </w:rPr>
        <w:t>
                                                  854211870 
</w:t>
      </w:r>
    </w:p>
    <w:p>
      <w:pPr>
        <w:spacing w:after="0"/>
        <w:ind w:left="0"/>
        <w:jc w:val="both"/>
      </w:pPr>
      <w:r>
        <w:rPr>
          <w:rFonts w:ascii="Times New Roman"/>
          <w:b w:val="false"/>
          <w:i w:val="false"/>
          <w:color w:val="000000"/>
          <w:sz w:val="28"/>
        </w:rPr>
        <w:t>
                                                  854211990 
</w:t>
      </w:r>
    </w:p>
    <w:p>
      <w:pPr>
        <w:spacing w:after="0"/>
        <w:ind w:left="0"/>
        <w:jc w:val="both"/>
      </w:pPr>
      <w:r>
        <w:rPr>
          <w:rFonts w:ascii="Times New Roman"/>
          <w:b w:val="false"/>
          <w:i w:val="false"/>
          <w:color w:val="000000"/>
          <w:sz w:val="28"/>
        </w:rPr>
        <w:t>
                                                  854220100 
</w:t>
      </w:r>
    </w:p>
    <w:p>
      <w:pPr>
        <w:spacing w:after="0"/>
        <w:ind w:left="0"/>
        <w:jc w:val="both"/>
      </w:pPr>
      <w:r>
        <w:rPr>
          <w:rFonts w:ascii="Times New Roman"/>
          <w:b w:val="false"/>
          <w:i w:val="false"/>
          <w:color w:val="000000"/>
          <w:sz w:val="28"/>
        </w:rPr>
        <w:t>
                                                  854220900
</w:t>
      </w:r>
    </w:p>
    <w:p>
      <w:pPr>
        <w:spacing w:after="0"/>
        <w:ind w:left="0"/>
        <w:jc w:val="both"/>
      </w:pPr>
      <w:r>
        <w:rPr>
          <w:rFonts w:ascii="Times New Roman"/>
          <w:b w:val="false"/>
          <w:i w:val="false"/>
          <w:color w:val="000000"/>
          <w:sz w:val="28"/>
        </w:rPr>
        <w:t>
3А001, а, 6                                       854219
</w:t>
      </w:r>
    </w:p>
    <w:p>
      <w:pPr>
        <w:spacing w:after="0"/>
        <w:ind w:left="0"/>
        <w:jc w:val="both"/>
      </w:pPr>
      <w:r>
        <w:rPr>
          <w:rFonts w:ascii="Times New Roman"/>
          <w:b w:val="false"/>
          <w:i w:val="false"/>
          <w:color w:val="000000"/>
          <w:sz w:val="28"/>
        </w:rPr>
        <w:t>
3А001, а, 7                                       854211300
</w:t>
      </w:r>
    </w:p>
    <w:p>
      <w:pPr>
        <w:spacing w:after="0"/>
        <w:ind w:left="0"/>
        <w:jc w:val="both"/>
      </w:pPr>
      <w:r>
        <w:rPr>
          <w:rFonts w:ascii="Times New Roman"/>
          <w:b w:val="false"/>
          <w:i w:val="false"/>
          <w:color w:val="000000"/>
          <w:sz w:val="28"/>
        </w:rPr>
        <w:t>
3А001, а, 8                                       854211910
</w:t>
      </w:r>
    </w:p>
    <w:p>
      <w:pPr>
        <w:spacing w:after="0"/>
        <w:ind w:left="0"/>
        <w:jc w:val="both"/>
      </w:pPr>
      <w:r>
        <w:rPr>
          <w:rFonts w:ascii="Times New Roman"/>
          <w:b w:val="false"/>
          <w:i w:val="false"/>
          <w:color w:val="000000"/>
          <w:sz w:val="28"/>
        </w:rPr>
        <w:t>
3А001, а, 9                                       854219
</w:t>
      </w:r>
    </w:p>
    <w:p>
      <w:pPr>
        <w:spacing w:after="0"/>
        <w:ind w:left="0"/>
        <w:jc w:val="both"/>
      </w:pPr>
      <w:r>
        <w:rPr>
          <w:rFonts w:ascii="Times New Roman"/>
          <w:b w:val="false"/>
          <w:i w:val="false"/>
          <w:color w:val="000000"/>
          <w:sz w:val="28"/>
        </w:rPr>
        <w:t>
3А001, а, 10                                      854219
</w:t>
      </w:r>
    </w:p>
    <w:p>
      <w:pPr>
        <w:spacing w:after="0"/>
        <w:ind w:left="0"/>
        <w:jc w:val="both"/>
      </w:pPr>
      <w:r>
        <w:rPr>
          <w:rFonts w:ascii="Times New Roman"/>
          <w:b w:val="false"/>
          <w:i w:val="false"/>
          <w:color w:val="000000"/>
          <w:sz w:val="28"/>
        </w:rPr>
        <w:t>
3А001, а, 11                                      854211990 
</w:t>
      </w:r>
    </w:p>
    <w:p>
      <w:pPr>
        <w:spacing w:after="0"/>
        <w:ind w:left="0"/>
        <w:jc w:val="both"/>
      </w:pPr>
      <w:r>
        <w:rPr>
          <w:rFonts w:ascii="Times New Roman"/>
          <w:b w:val="false"/>
          <w:i w:val="false"/>
          <w:color w:val="000000"/>
          <w:sz w:val="28"/>
        </w:rPr>
        <w:t>
3А001, а, 12                                      854211810 
</w:t>
      </w:r>
    </w:p>
    <w:p>
      <w:pPr>
        <w:spacing w:after="0"/>
        <w:ind w:left="0"/>
        <w:jc w:val="both"/>
      </w:pPr>
      <w:r>
        <w:rPr>
          <w:rFonts w:ascii="Times New Roman"/>
          <w:b w:val="false"/>
          <w:i w:val="false"/>
          <w:color w:val="000000"/>
          <w:sz w:val="28"/>
        </w:rPr>
        <w:t>
                                                  854211830 
</w:t>
      </w:r>
    </w:p>
    <w:p>
      <w:pPr>
        <w:spacing w:after="0"/>
        <w:ind w:left="0"/>
        <w:jc w:val="both"/>
      </w:pPr>
      <w:r>
        <w:rPr>
          <w:rFonts w:ascii="Times New Roman"/>
          <w:b w:val="false"/>
          <w:i w:val="false"/>
          <w:color w:val="000000"/>
          <w:sz w:val="28"/>
        </w:rPr>
        <w:t>
                                                  854211850 
</w:t>
      </w:r>
    </w:p>
    <w:p>
      <w:pPr>
        <w:spacing w:after="0"/>
        <w:ind w:left="0"/>
        <w:jc w:val="both"/>
      </w:pPr>
      <w:r>
        <w:rPr>
          <w:rFonts w:ascii="Times New Roman"/>
          <w:b w:val="false"/>
          <w:i w:val="false"/>
          <w:color w:val="000000"/>
          <w:sz w:val="28"/>
        </w:rPr>
        <w:t>
                                                  854211870
</w:t>
      </w:r>
    </w:p>
    <w:p>
      <w:pPr>
        <w:spacing w:after="0"/>
        <w:ind w:left="0"/>
        <w:jc w:val="both"/>
      </w:pPr>
      <w:r>
        <w:rPr>
          <w:rFonts w:ascii="Times New Roman"/>
          <w:b w:val="false"/>
          <w:i w:val="false"/>
          <w:color w:val="000000"/>
          <w:sz w:val="28"/>
        </w:rPr>
        <w:t>
3А001, b, 1, а                                    854049000
</w:t>
      </w:r>
    </w:p>
    <w:p>
      <w:pPr>
        <w:spacing w:after="0"/>
        <w:ind w:left="0"/>
        <w:jc w:val="both"/>
      </w:pPr>
      <w:r>
        <w:rPr>
          <w:rFonts w:ascii="Times New Roman"/>
          <w:b w:val="false"/>
          <w:i w:val="false"/>
          <w:color w:val="000000"/>
          <w:sz w:val="28"/>
        </w:rPr>
        <w:t>
3А001, b, 1, b                                    854041000
</w:t>
      </w:r>
    </w:p>
    <w:p>
      <w:pPr>
        <w:spacing w:after="0"/>
        <w:ind w:left="0"/>
        <w:jc w:val="both"/>
      </w:pPr>
      <w:r>
        <w:rPr>
          <w:rFonts w:ascii="Times New Roman"/>
          <w:b w:val="false"/>
          <w:i w:val="false"/>
          <w:color w:val="000000"/>
          <w:sz w:val="28"/>
        </w:rPr>
        <w:t>
3А001, b, 1, с                                    854049000
</w:t>
      </w:r>
    </w:p>
    <w:p>
      <w:pPr>
        <w:spacing w:after="0"/>
        <w:ind w:left="0"/>
        <w:jc w:val="both"/>
      </w:pPr>
      <w:r>
        <w:rPr>
          <w:rFonts w:ascii="Times New Roman"/>
          <w:b w:val="false"/>
          <w:i w:val="false"/>
          <w:color w:val="000000"/>
          <w:sz w:val="28"/>
        </w:rPr>
        <w:t>
3А001, b, 2  -                                    854049000     
</w:t>
      </w:r>
    </w:p>
    <w:p>
      <w:pPr>
        <w:spacing w:after="0"/>
        <w:ind w:left="0"/>
        <w:jc w:val="both"/>
      </w:pPr>
      <w:r>
        <w:rPr>
          <w:rFonts w:ascii="Times New Roman"/>
          <w:b w:val="false"/>
          <w:i w:val="false"/>
          <w:color w:val="000000"/>
          <w:sz w:val="28"/>
        </w:rPr>
        <w:t>
3А001, b, 7                                       
</w:t>
      </w:r>
    </w:p>
    <w:p>
      <w:pPr>
        <w:spacing w:after="0"/>
        <w:ind w:left="0"/>
        <w:jc w:val="both"/>
      </w:pPr>
      <w:r>
        <w:rPr>
          <w:rFonts w:ascii="Times New Roman"/>
          <w:b w:val="false"/>
          <w:i w:val="false"/>
          <w:color w:val="000000"/>
          <w:sz w:val="28"/>
        </w:rPr>
        <w:t>
3А001, b, 8                                       854081000
</w:t>
      </w:r>
    </w:p>
    <w:p>
      <w:pPr>
        <w:spacing w:after="0"/>
        <w:ind w:left="0"/>
        <w:jc w:val="both"/>
      </w:pPr>
      <w:r>
        <w:rPr>
          <w:rFonts w:ascii="Times New Roman"/>
          <w:b w:val="false"/>
          <w:i w:val="false"/>
          <w:color w:val="000000"/>
          <w:sz w:val="28"/>
        </w:rPr>
        <w:t>
3А001, с                                          854160000
</w:t>
      </w:r>
    </w:p>
    <w:p>
      <w:pPr>
        <w:spacing w:after="0"/>
        <w:ind w:left="0"/>
        <w:jc w:val="both"/>
      </w:pPr>
      <w:r>
        <w:rPr>
          <w:rFonts w:ascii="Times New Roman"/>
          <w:b w:val="false"/>
          <w:i w:val="false"/>
          <w:color w:val="000000"/>
          <w:sz w:val="28"/>
        </w:rPr>
        <w:t>
3А001, d                                          854280000
</w:t>
      </w:r>
    </w:p>
    <w:p>
      <w:pPr>
        <w:spacing w:after="0"/>
        <w:ind w:left="0"/>
        <w:jc w:val="both"/>
      </w:pPr>
      <w:r>
        <w:rPr>
          <w:rFonts w:ascii="Times New Roman"/>
          <w:b w:val="false"/>
          <w:i w:val="false"/>
          <w:color w:val="000000"/>
          <w:sz w:val="28"/>
        </w:rPr>
        <w:t>
3А001, е, 1                                       850619900
</w:t>
      </w:r>
    </w:p>
    <w:p>
      <w:pPr>
        <w:spacing w:after="0"/>
        <w:ind w:left="0"/>
        <w:jc w:val="both"/>
      </w:pPr>
      <w:r>
        <w:rPr>
          <w:rFonts w:ascii="Times New Roman"/>
          <w:b w:val="false"/>
          <w:i w:val="false"/>
          <w:color w:val="000000"/>
          <w:sz w:val="28"/>
        </w:rPr>
        <w:t>
3А001, е, 2                                       850619900 
</w:t>
      </w:r>
    </w:p>
    <w:p>
      <w:pPr>
        <w:spacing w:after="0"/>
        <w:ind w:left="0"/>
        <w:jc w:val="both"/>
      </w:pPr>
      <w:r>
        <w:rPr>
          <w:rFonts w:ascii="Times New Roman"/>
          <w:b w:val="false"/>
          <w:i w:val="false"/>
          <w:color w:val="000000"/>
          <w:sz w:val="28"/>
        </w:rPr>
        <w:t>
                                                  850780900
</w:t>
      </w:r>
    </w:p>
    <w:p>
      <w:pPr>
        <w:spacing w:after="0"/>
        <w:ind w:left="0"/>
        <w:jc w:val="both"/>
      </w:pPr>
      <w:r>
        <w:rPr>
          <w:rFonts w:ascii="Times New Roman"/>
          <w:b w:val="false"/>
          <w:i w:val="false"/>
          <w:color w:val="000000"/>
          <w:sz w:val="28"/>
        </w:rPr>
        <w:t>
3А001, е, 3                                       850519900
</w:t>
      </w:r>
    </w:p>
    <w:p>
      <w:pPr>
        <w:spacing w:after="0"/>
        <w:ind w:left="0"/>
        <w:jc w:val="both"/>
      </w:pPr>
      <w:r>
        <w:rPr>
          <w:rFonts w:ascii="Times New Roman"/>
          <w:b w:val="false"/>
          <w:i w:val="false"/>
          <w:color w:val="000000"/>
          <w:sz w:val="28"/>
        </w:rPr>
        <w:t>
3А001, f                                          903180310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3А002    Нижеперечисленная электронная аппаратура общего назначения:
</w:t>
      </w:r>
    </w:p>
    <w:p>
      <w:pPr>
        <w:spacing w:after="0"/>
        <w:ind w:left="0"/>
        <w:jc w:val="both"/>
      </w:pPr>
      <w:r>
        <w:rPr>
          <w:rFonts w:ascii="Times New Roman"/>
          <w:b w:val="false"/>
          <w:i w:val="false"/>
          <w:color w:val="000000"/>
          <w:sz w:val="28"/>
        </w:rPr>
        <w:t>
(W)      а. Записывающая аппаратура и специально разработанная             
</w:t>
      </w:r>
    </w:p>
    <w:p>
      <w:pPr>
        <w:spacing w:after="0"/>
        <w:ind w:left="0"/>
        <w:jc w:val="both"/>
      </w:pPr>
      <w:r>
        <w:rPr>
          <w:rFonts w:ascii="Times New Roman"/>
          <w:b w:val="false"/>
          <w:i w:val="false"/>
          <w:color w:val="000000"/>
          <w:sz w:val="28"/>
        </w:rPr>
        <w:t>
            измерительная магнитная лента для нее, такие как:
</w:t>
      </w:r>
    </w:p>
    <w:p>
      <w:pPr>
        <w:spacing w:after="0"/>
        <w:ind w:left="0"/>
        <w:jc w:val="both"/>
      </w:pPr>
      <w:r>
        <w:rPr>
          <w:rFonts w:ascii="Times New Roman"/>
          <w:b w:val="false"/>
          <w:i w:val="false"/>
          <w:color w:val="000000"/>
          <w:sz w:val="28"/>
        </w:rPr>
        <w:t>
            1. Накопители на магнитной ленте для аналоговой аппаратуры,    
</w:t>
      </w:r>
    </w:p>
    <w:p>
      <w:pPr>
        <w:spacing w:after="0"/>
        <w:ind w:left="0"/>
        <w:jc w:val="both"/>
      </w:pPr>
      <w:r>
        <w:rPr>
          <w:rFonts w:ascii="Times New Roman"/>
          <w:b w:val="false"/>
          <w:i w:val="false"/>
          <w:color w:val="000000"/>
          <w:sz w:val="28"/>
        </w:rPr>
        <w:t>
               включая аппаратуру с возможностью записи цифровых сигналов  
</w:t>
      </w:r>
    </w:p>
    <w:p>
      <w:pPr>
        <w:spacing w:after="0"/>
        <w:ind w:left="0"/>
        <w:jc w:val="both"/>
      </w:pPr>
      <w:r>
        <w:rPr>
          <w:rFonts w:ascii="Times New Roman"/>
          <w:b w:val="false"/>
          <w:i w:val="false"/>
          <w:color w:val="000000"/>
          <w:sz w:val="28"/>
        </w:rPr>
        <w:t>
               (например, использующие модуль цифровой записи высокой      
</w:t>
      </w:r>
    </w:p>
    <w:p>
      <w:pPr>
        <w:spacing w:after="0"/>
        <w:ind w:left="0"/>
        <w:jc w:val="both"/>
      </w:pPr>
      <w:r>
        <w:rPr>
          <w:rFonts w:ascii="Times New Roman"/>
          <w:b w:val="false"/>
          <w:i w:val="false"/>
          <w:color w:val="000000"/>
          <w:sz w:val="28"/>
        </w:rPr>
        <w:t>
               плотности), обладающие любой из следующих характеристик:
</w:t>
      </w:r>
    </w:p>
    <w:p>
      <w:pPr>
        <w:spacing w:after="0"/>
        <w:ind w:left="0"/>
        <w:jc w:val="both"/>
      </w:pPr>
      <w:r>
        <w:rPr>
          <w:rFonts w:ascii="Times New Roman"/>
          <w:b w:val="false"/>
          <w:i w:val="false"/>
          <w:color w:val="000000"/>
          <w:sz w:val="28"/>
        </w:rPr>
        <w:t>
               а. Полосу частот, превышающую 4 МГц на электронный канал или
</w:t>
      </w:r>
    </w:p>
    <w:p>
      <w:pPr>
        <w:spacing w:after="0"/>
        <w:ind w:left="0"/>
        <w:jc w:val="both"/>
      </w:pPr>
      <w:r>
        <w:rPr>
          <w:rFonts w:ascii="Times New Roman"/>
          <w:b w:val="false"/>
          <w:i w:val="false"/>
          <w:color w:val="000000"/>
          <w:sz w:val="28"/>
        </w:rPr>
        <w:t>
                  дорожку;
</w:t>
      </w:r>
    </w:p>
    <w:p>
      <w:pPr>
        <w:spacing w:after="0"/>
        <w:ind w:left="0"/>
        <w:jc w:val="both"/>
      </w:pPr>
      <w:r>
        <w:rPr>
          <w:rFonts w:ascii="Times New Roman"/>
          <w:b w:val="false"/>
          <w:i w:val="false"/>
          <w:color w:val="000000"/>
          <w:sz w:val="28"/>
        </w:rPr>
        <w:t>
               b. Полосу частот, превышающую 2 МГц на электронный канал или
</w:t>
      </w:r>
    </w:p>
    <w:p>
      <w:pPr>
        <w:spacing w:after="0"/>
        <w:ind w:left="0"/>
        <w:jc w:val="both"/>
      </w:pPr>
      <w:r>
        <w:rPr>
          <w:rFonts w:ascii="Times New Roman"/>
          <w:b w:val="false"/>
          <w:i w:val="false"/>
          <w:color w:val="000000"/>
          <w:sz w:val="28"/>
        </w:rPr>
        <w:t>
                  дорожку, при числе дорожек более 42; или 
</w:t>
      </w:r>
    </w:p>
    <w:p>
      <w:pPr>
        <w:spacing w:after="0"/>
        <w:ind w:left="0"/>
        <w:jc w:val="both"/>
      </w:pPr>
      <w:r>
        <w:rPr>
          <w:rFonts w:ascii="Times New Roman"/>
          <w:b w:val="false"/>
          <w:i w:val="false"/>
          <w:color w:val="000000"/>
          <w:sz w:val="28"/>
        </w:rPr>
        <w:t>
               с. Ошибку рассогласования (основную) временной шкалы,       
</w:t>
      </w:r>
    </w:p>
    <w:p>
      <w:pPr>
        <w:spacing w:after="0"/>
        <w:ind w:left="0"/>
        <w:jc w:val="both"/>
      </w:pPr>
      <w:r>
        <w:rPr>
          <w:rFonts w:ascii="Times New Roman"/>
          <w:b w:val="false"/>
          <w:i w:val="false"/>
          <w:color w:val="000000"/>
          <w:sz w:val="28"/>
        </w:rPr>
        <w:t>
                  измеренную по методикам соответствующих руководящих      
</w:t>
      </w:r>
    </w:p>
    <w:p>
      <w:pPr>
        <w:spacing w:after="0"/>
        <w:ind w:left="0"/>
        <w:jc w:val="both"/>
      </w:pPr>
      <w:r>
        <w:rPr>
          <w:rFonts w:ascii="Times New Roman"/>
          <w:b w:val="false"/>
          <w:i w:val="false"/>
          <w:color w:val="000000"/>
          <w:sz w:val="28"/>
        </w:rPr>
        <w:t>
                  материалов Межведомственного совета по                   
</w:t>
      </w:r>
    </w:p>
    <w:p>
      <w:pPr>
        <w:spacing w:after="0"/>
        <w:ind w:left="0"/>
        <w:jc w:val="both"/>
      </w:pPr>
      <w:r>
        <w:rPr>
          <w:rFonts w:ascii="Times New Roman"/>
          <w:b w:val="false"/>
          <w:i w:val="false"/>
          <w:color w:val="000000"/>
          <w:sz w:val="28"/>
        </w:rPr>
        <w:t>
                  радиопромышленности (1К.10) или Ассоциации электронной 
</w:t>
      </w:r>
    </w:p>
    <w:p>
      <w:pPr>
        <w:spacing w:after="0"/>
        <w:ind w:left="0"/>
        <w:jc w:val="both"/>
      </w:pPr>
      <w:r>
        <w:rPr>
          <w:rFonts w:ascii="Times New Roman"/>
          <w:b w:val="false"/>
          <w:i w:val="false"/>
          <w:color w:val="000000"/>
          <w:sz w:val="28"/>
        </w:rPr>
        <w:t>
                  промышленности (Е1 А), менее +/-0,1 мкс
</w:t>
      </w:r>
    </w:p>
    <w:p>
      <w:pPr>
        <w:spacing w:after="0"/>
        <w:ind w:left="0"/>
        <w:jc w:val="both"/>
      </w:pPr>
      <w:r>
        <w:rPr>
          <w:rFonts w:ascii="Times New Roman"/>
          <w:b w:val="false"/>
          <w:i w:val="false"/>
          <w:color w:val="000000"/>
          <w:sz w:val="28"/>
        </w:rPr>
        <w:t>
         Примечание: Аналоговые видеомагнитофона, специально разработанные
</w:t>
      </w:r>
    </w:p>
    <w:p>
      <w:pPr>
        <w:spacing w:after="0"/>
        <w:ind w:left="0"/>
        <w:jc w:val="both"/>
      </w:pPr>
      <w:r>
        <w:rPr>
          <w:rFonts w:ascii="Times New Roman"/>
          <w:b w:val="false"/>
          <w:i w:val="false"/>
          <w:color w:val="000000"/>
          <w:sz w:val="28"/>
        </w:rPr>
        <w:t>
                     для гражданского применения, не рассматриваются как
</w:t>
      </w:r>
    </w:p>
    <w:p>
      <w:pPr>
        <w:spacing w:after="0"/>
        <w:ind w:left="0"/>
        <w:jc w:val="both"/>
      </w:pPr>
      <w:r>
        <w:rPr>
          <w:rFonts w:ascii="Times New Roman"/>
          <w:b w:val="false"/>
          <w:i w:val="false"/>
          <w:color w:val="000000"/>
          <w:sz w:val="28"/>
        </w:rPr>
        <w:t>
                     записывающая аппаратура.
</w:t>
      </w:r>
    </w:p>
    <w:p>
      <w:pPr>
        <w:spacing w:after="0"/>
        <w:ind w:left="0"/>
        <w:jc w:val="both"/>
      </w:pPr>
      <w:r>
        <w:rPr>
          <w:rFonts w:ascii="Times New Roman"/>
          <w:b w:val="false"/>
          <w:i w:val="false"/>
          <w:color w:val="000000"/>
          <w:sz w:val="28"/>
        </w:rPr>
        <w:t>
         2. Цифровые видеомагнитофоны, имеющие максимальную пропускную
</w:t>
      </w:r>
    </w:p>
    <w:p>
      <w:pPr>
        <w:spacing w:after="0"/>
        <w:ind w:left="0"/>
        <w:jc w:val="both"/>
      </w:pPr>
      <w:r>
        <w:rPr>
          <w:rFonts w:ascii="Times New Roman"/>
          <w:b w:val="false"/>
          <w:i w:val="false"/>
          <w:color w:val="000000"/>
          <w:sz w:val="28"/>
        </w:rPr>
        <w:t>
            способность цифрового интерфейса свыше 180 Мбит/с;
</w:t>
      </w:r>
    </w:p>
    <w:p>
      <w:pPr>
        <w:spacing w:after="0"/>
        <w:ind w:left="0"/>
        <w:jc w:val="both"/>
      </w:pPr>
      <w:r>
        <w:rPr>
          <w:rFonts w:ascii="Times New Roman"/>
          <w:b w:val="false"/>
          <w:i w:val="false"/>
          <w:color w:val="000000"/>
          <w:sz w:val="28"/>
        </w:rPr>
        <w:t>
            Примечание: Пункт 3А002.а.2. не контролирует цифровые 
</w:t>
      </w:r>
    </w:p>
    <w:p>
      <w:pPr>
        <w:spacing w:after="0"/>
        <w:ind w:left="0"/>
        <w:jc w:val="both"/>
      </w:pPr>
      <w:r>
        <w:rPr>
          <w:rFonts w:ascii="Times New Roman"/>
          <w:b w:val="false"/>
          <w:i w:val="false"/>
          <w:color w:val="000000"/>
          <w:sz w:val="28"/>
        </w:rPr>
        <w:t>
                        видеомагнитофоны, специально спроектированные для  
</w:t>
      </w:r>
    </w:p>
    <w:p>
      <w:pPr>
        <w:spacing w:after="0"/>
        <w:ind w:left="0"/>
        <w:jc w:val="both"/>
      </w:pPr>
      <w:r>
        <w:rPr>
          <w:rFonts w:ascii="Times New Roman"/>
          <w:b w:val="false"/>
          <w:i w:val="false"/>
          <w:color w:val="000000"/>
          <w:sz w:val="28"/>
        </w:rPr>
        <w:t>
                        телевизионной записи, использующие стандартный     
</w:t>
      </w:r>
    </w:p>
    <w:p>
      <w:pPr>
        <w:spacing w:after="0"/>
        <w:ind w:left="0"/>
        <w:jc w:val="both"/>
      </w:pPr>
      <w:r>
        <w:rPr>
          <w:rFonts w:ascii="Times New Roman"/>
          <w:b w:val="false"/>
          <w:i w:val="false"/>
          <w:color w:val="000000"/>
          <w:sz w:val="28"/>
        </w:rPr>
        <w:t>
                        формат сигнала (возможно, включая сжатие сигнала)  
</w:t>
      </w:r>
    </w:p>
    <w:p>
      <w:pPr>
        <w:spacing w:after="0"/>
        <w:ind w:left="0"/>
        <w:jc w:val="both"/>
      </w:pPr>
      <w:r>
        <w:rPr>
          <w:rFonts w:ascii="Times New Roman"/>
          <w:b w:val="false"/>
          <w:i w:val="false"/>
          <w:color w:val="000000"/>
          <w:sz w:val="28"/>
        </w:rPr>
        <w:t>
                        или рекомендуемый Международным консультативным    
</w:t>
      </w:r>
    </w:p>
    <w:p>
      <w:pPr>
        <w:spacing w:after="0"/>
        <w:ind w:left="0"/>
        <w:jc w:val="both"/>
      </w:pPr>
      <w:r>
        <w:rPr>
          <w:rFonts w:ascii="Times New Roman"/>
          <w:b w:val="false"/>
          <w:i w:val="false"/>
          <w:color w:val="000000"/>
          <w:sz w:val="28"/>
        </w:rPr>
        <w:t>
                        комитетом по радиосвязи (МККР) либо Международной  
</w:t>
      </w:r>
    </w:p>
    <w:p>
      <w:pPr>
        <w:spacing w:after="0"/>
        <w:ind w:left="0"/>
        <w:jc w:val="both"/>
      </w:pPr>
      <w:r>
        <w:rPr>
          <w:rFonts w:ascii="Times New Roman"/>
          <w:b w:val="false"/>
          <w:i w:val="false"/>
          <w:color w:val="000000"/>
          <w:sz w:val="28"/>
        </w:rPr>
        <w:t>
                        электротехнической комиссией (МЭ1С) для 
</w:t>
      </w:r>
    </w:p>
    <w:p>
      <w:pPr>
        <w:spacing w:after="0"/>
        <w:ind w:left="0"/>
        <w:jc w:val="both"/>
      </w:pPr>
      <w:r>
        <w:rPr>
          <w:rFonts w:ascii="Times New Roman"/>
          <w:b w:val="false"/>
          <w:i w:val="false"/>
          <w:color w:val="000000"/>
          <w:sz w:val="28"/>
        </w:rPr>
        <w:t>
                        гражданского телевидения.
</w:t>
      </w:r>
    </w:p>
    <w:p>
      <w:pPr>
        <w:spacing w:after="0"/>
        <w:ind w:left="0"/>
        <w:jc w:val="both"/>
      </w:pPr>
      <w:r>
        <w:rPr>
          <w:rFonts w:ascii="Times New Roman"/>
          <w:b w:val="false"/>
          <w:i w:val="false"/>
          <w:color w:val="000000"/>
          <w:sz w:val="28"/>
        </w:rPr>
        <w:t>
         3. Накопители на магнитной ленте для цифровой аппаратуры,         
</w:t>
      </w:r>
    </w:p>
    <w:p>
      <w:pPr>
        <w:spacing w:after="0"/>
        <w:ind w:left="0"/>
        <w:jc w:val="both"/>
      </w:pPr>
      <w:r>
        <w:rPr>
          <w:rFonts w:ascii="Times New Roman"/>
          <w:b w:val="false"/>
          <w:i w:val="false"/>
          <w:color w:val="000000"/>
          <w:sz w:val="28"/>
        </w:rPr>
        <w:t>
            использующие принципы спирального сканирования или принципы    
</w:t>
      </w:r>
    </w:p>
    <w:p>
      <w:pPr>
        <w:spacing w:after="0"/>
        <w:ind w:left="0"/>
        <w:jc w:val="both"/>
      </w:pPr>
      <w:r>
        <w:rPr>
          <w:rFonts w:ascii="Times New Roman"/>
          <w:b w:val="false"/>
          <w:i w:val="false"/>
          <w:color w:val="000000"/>
          <w:sz w:val="28"/>
        </w:rPr>
        <w:t>
            фиксированной головки и обладающие любой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а. Максимальную пропускную способность цифрового интерфейса
</w:t>
      </w:r>
    </w:p>
    <w:p>
      <w:pPr>
        <w:spacing w:after="0"/>
        <w:ind w:left="0"/>
        <w:jc w:val="both"/>
      </w:pPr>
      <w:r>
        <w:rPr>
          <w:rFonts w:ascii="Times New Roman"/>
          <w:b w:val="false"/>
          <w:i w:val="false"/>
          <w:color w:val="000000"/>
          <w:sz w:val="28"/>
        </w:rPr>
        <w:t>
               более 175 Мбит/с; или 
</w:t>
      </w:r>
    </w:p>
    <w:p>
      <w:pPr>
        <w:spacing w:after="0"/>
        <w:ind w:left="0"/>
        <w:jc w:val="both"/>
      </w:pPr>
      <w:r>
        <w:rPr>
          <w:rFonts w:ascii="Times New Roman"/>
          <w:b w:val="false"/>
          <w:i w:val="false"/>
          <w:color w:val="000000"/>
          <w:sz w:val="28"/>
        </w:rPr>
        <w:t>
            b. "Пригодные для применения в космосе";
</w:t>
      </w:r>
    </w:p>
    <w:p>
      <w:pPr>
        <w:spacing w:after="0"/>
        <w:ind w:left="0"/>
        <w:jc w:val="both"/>
      </w:pPr>
      <w:r>
        <w:rPr>
          <w:rFonts w:ascii="Times New Roman"/>
          <w:b w:val="false"/>
          <w:i w:val="false"/>
          <w:color w:val="000000"/>
          <w:sz w:val="28"/>
        </w:rPr>
        <w:t>
            Примечание Пункт 3А002.0.3. не контролирует аналоговых         
</w:t>
      </w:r>
    </w:p>
    <w:p>
      <w:pPr>
        <w:spacing w:after="0"/>
        <w:ind w:left="0"/>
        <w:jc w:val="both"/>
      </w:pPr>
      <w:r>
        <w:rPr>
          <w:rFonts w:ascii="Times New Roman"/>
          <w:b w:val="false"/>
          <w:i w:val="false"/>
          <w:color w:val="000000"/>
          <w:sz w:val="28"/>
        </w:rPr>
        <w:t>
                       накопители на магнитной ленте, оснащенные           
</w:t>
      </w:r>
    </w:p>
    <w:p>
      <w:pPr>
        <w:spacing w:after="0"/>
        <w:ind w:left="0"/>
        <w:jc w:val="both"/>
      </w:pPr>
      <w:r>
        <w:rPr>
          <w:rFonts w:ascii="Times New Roman"/>
          <w:b w:val="false"/>
          <w:i w:val="false"/>
          <w:color w:val="000000"/>
          <w:sz w:val="28"/>
        </w:rPr>
        <w:t>
                       электронными блоками для преобразования в цифровую 
</w:t>
      </w:r>
    </w:p>
    <w:p>
      <w:pPr>
        <w:spacing w:after="0"/>
        <w:ind w:left="0"/>
        <w:jc w:val="both"/>
      </w:pPr>
      <w:r>
        <w:rPr>
          <w:rFonts w:ascii="Times New Roman"/>
          <w:b w:val="false"/>
          <w:i w:val="false"/>
          <w:color w:val="000000"/>
          <w:sz w:val="28"/>
        </w:rPr>
        <w:t>
                       запись высокой плотности и предназначенные для      
</w:t>
      </w:r>
    </w:p>
    <w:p>
      <w:pPr>
        <w:spacing w:after="0"/>
        <w:ind w:left="0"/>
        <w:jc w:val="both"/>
      </w:pPr>
      <w:r>
        <w:rPr>
          <w:rFonts w:ascii="Times New Roman"/>
          <w:b w:val="false"/>
          <w:i w:val="false"/>
          <w:color w:val="000000"/>
          <w:sz w:val="28"/>
        </w:rPr>
        <w:t>
                       записи только цифровых данных.
</w:t>
      </w:r>
    </w:p>
    <w:p>
      <w:pPr>
        <w:spacing w:after="0"/>
        <w:ind w:left="0"/>
        <w:jc w:val="both"/>
      </w:pPr>
      <w:r>
        <w:rPr>
          <w:rFonts w:ascii="Times New Roman"/>
          <w:b w:val="false"/>
          <w:i w:val="false"/>
          <w:color w:val="000000"/>
          <w:sz w:val="28"/>
        </w:rPr>
        <w:t>
         4. Аппаратура с максимальной пропускной способностью цифрового    
</w:t>
      </w:r>
    </w:p>
    <w:p>
      <w:pPr>
        <w:spacing w:after="0"/>
        <w:ind w:left="0"/>
        <w:jc w:val="both"/>
      </w:pPr>
      <w:r>
        <w:rPr>
          <w:rFonts w:ascii="Times New Roman"/>
          <w:b w:val="false"/>
          <w:i w:val="false"/>
          <w:color w:val="000000"/>
          <w:sz w:val="28"/>
        </w:rPr>
        <w:t>
            интерфейса свыше 175 Мбит/с, спроектированная в целях          
</w:t>
      </w:r>
    </w:p>
    <w:p>
      <w:pPr>
        <w:spacing w:after="0"/>
        <w:ind w:left="0"/>
        <w:jc w:val="both"/>
      </w:pPr>
      <w:r>
        <w:rPr>
          <w:rFonts w:ascii="Times New Roman"/>
          <w:b w:val="false"/>
          <w:i w:val="false"/>
          <w:color w:val="000000"/>
          <w:sz w:val="28"/>
        </w:rPr>
        <w:t>
            переделки цифровых видеомагнитофонов для использования их как  
</w:t>
      </w:r>
    </w:p>
    <w:p>
      <w:pPr>
        <w:spacing w:after="0"/>
        <w:ind w:left="0"/>
        <w:jc w:val="both"/>
      </w:pPr>
      <w:r>
        <w:rPr>
          <w:rFonts w:ascii="Times New Roman"/>
          <w:b w:val="false"/>
          <w:i w:val="false"/>
          <w:color w:val="000000"/>
          <w:sz w:val="28"/>
        </w:rPr>
        <w:t>
            устройств записи данных цифровой аппаратуры;
</w:t>
      </w:r>
    </w:p>
    <w:p>
      <w:pPr>
        <w:spacing w:after="0"/>
        <w:ind w:left="0"/>
        <w:jc w:val="both"/>
      </w:pPr>
      <w:r>
        <w:rPr>
          <w:rFonts w:ascii="Times New Roman"/>
          <w:b w:val="false"/>
          <w:i w:val="false"/>
          <w:color w:val="000000"/>
          <w:sz w:val="28"/>
        </w:rPr>
        <w:t>
         5. Приборы для преобразования волнового фронта в цифровую форму и 
</w:t>
      </w:r>
    </w:p>
    <w:p>
      <w:pPr>
        <w:spacing w:after="0"/>
        <w:ind w:left="0"/>
        <w:jc w:val="both"/>
      </w:pPr>
      <w:r>
        <w:rPr>
          <w:rFonts w:ascii="Times New Roman"/>
          <w:b w:val="false"/>
          <w:i w:val="false"/>
          <w:color w:val="000000"/>
          <w:sz w:val="28"/>
        </w:rPr>
        <w:t>
            записи переходных процессов, обладающие всеми следующими       
</w:t>
      </w:r>
    </w:p>
    <w:p>
      <w:pPr>
        <w:spacing w:after="0"/>
        <w:ind w:left="0"/>
        <w:jc w:val="both"/>
      </w:pPr>
      <w:r>
        <w:rPr>
          <w:rFonts w:ascii="Times New Roman"/>
          <w:b w:val="false"/>
          <w:i w:val="false"/>
          <w:color w:val="000000"/>
          <w:sz w:val="28"/>
        </w:rPr>
        <w:t>
            характеристиками:
</w:t>
      </w:r>
    </w:p>
    <w:p>
      <w:pPr>
        <w:spacing w:after="0"/>
        <w:ind w:left="0"/>
        <w:jc w:val="both"/>
      </w:pPr>
      <w:r>
        <w:rPr>
          <w:rFonts w:ascii="Times New Roman"/>
          <w:b w:val="false"/>
          <w:i w:val="false"/>
          <w:color w:val="000000"/>
          <w:sz w:val="28"/>
        </w:rPr>
        <w:t>
            а. Скорость преобразования в цифровую форму не менее 200 млн.  
</w:t>
      </w:r>
    </w:p>
    <w:p>
      <w:pPr>
        <w:spacing w:after="0"/>
        <w:ind w:left="0"/>
        <w:jc w:val="both"/>
      </w:pPr>
      <w:r>
        <w:rPr>
          <w:rFonts w:ascii="Times New Roman"/>
          <w:b w:val="false"/>
          <w:i w:val="false"/>
          <w:color w:val="000000"/>
          <w:sz w:val="28"/>
        </w:rPr>
        <w:t>
               проб в секунду и разрешение 10 или более проб в секунду; и  
</w:t>
      </w:r>
    </w:p>
    <w:p>
      <w:pPr>
        <w:spacing w:after="0"/>
        <w:ind w:left="0"/>
        <w:jc w:val="both"/>
      </w:pPr>
      <w:r>
        <w:rPr>
          <w:rFonts w:ascii="Times New Roman"/>
          <w:b w:val="false"/>
          <w:i w:val="false"/>
          <w:color w:val="000000"/>
          <w:sz w:val="28"/>
        </w:rPr>
        <w:t>
            b. Пропускную способность не менее 2 Гбит/с;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Для таких приборов с архитектурой на параллельной шине         
</w:t>
      </w:r>
    </w:p>
    <w:p>
      <w:pPr>
        <w:spacing w:after="0"/>
        <w:ind w:left="0"/>
        <w:jc w:val="both"/>
      </w:pPr>
      <w:r>
        <w:rPr>
          <w:rFonts w:ascii="Times New Roman"/>
          <w:b w:val="false"/>
          <w:i w:val="false"/>
          <w:color w:val="000000"/>
          <w:sz w:val="28"/>
        </w:rPr>
        <w:t>
            пропускная способность есть произведение наибольшего объема    
</w:t>
      </w:r>
    </w:p>
    <w:p>
      <w:pPr>
        <w:spacing w:after="0"/>
        <w:ind w:left="0"/>
        <w:jc w:val="both"/>
      </w:pPr>
      <w:r>
        <w:rPr>
          <w:rFonts w:ascii="Times New Roman"/>
          <w:b w:val="false"/>
          <w:i w:val="false"/>
          <w:color w:val="000000"/>
          <w:sz w:val="28"/>
        </w:rPr>
        <w:t>
            слов на количество бит в слове.
</w:t>
      </w:r>
    </w:p>
    <w:p>
      <w:pPr>
        <w:spacing w:after="0"/>
        <w:ind w:left="0"/>
        <w:jc w:val="both"/>
      </w:pPr>
      <w:r>
        <w:rPr>
          <w:rFonts w:ascii="Times New Roman"/>
          <w:b w:val="false"/>
          <w:i w:val="false"/>
          <w:color w:val="000000"/>
          <w:sz w:val="28"/>
        </w:rPr>
        <w:t>
            Пропускная способность - это наивысшая скорость передачи       
</w:t>
      </w:r>
    </w:p>
    <w:p>
      <w:pPr>
        <w:spacing w:after="0"/>
        <w:ind w:left="0"/>
        <w:jc w:val="both"/>
      </w:pPr>
      <w:r>
        <w:rPr>
          <w:rFonts w:ascii="Times New Roman"/>
          <w:b w:val="false"/>
          <w:i w:val="false"/>
          <w:color w:val="000000"/>
          <w:sz w:val="28"/>
        </w:rPr>
        <w:t>
            данных аппаратуры, с которой информация поступает в            
</w:t>
      </w:r>
    </w:p>
    <w:p>
      <w:pPr>
        <w:spacing w:after="0"/>
        <w:ind w:left="0"/>
        <w:jc w:val="both"/>
      </w:pPr>
      <w:r>
        <w:rPr>
          <w:rFonts w:ascii="Times New Roman"/>
          <w:b w:val="false"/>
          <w:i w:val="false"/>
          <w:color w:val="000000"/>
          <w:sz w:val="28"/>
        </w:rPr>
        <w:t>
            запоминающее устройство без потерь при сохранении скорости 
</w:t>
      </w:r>
    </w:p>
    <w:p>
      <w:pPr>
        <w:spacing w:after="0"/>
        <w:ind w:left="0"/>
        <w:jc w:val="both"/>
      </w:pPr>
      <w:r>
        <w:rPr>
          <w:rFonts w:ascii="Times New Roman"/>
          <w:b w:val="false"/>
          <w:i w:val="false"/>
          <w:color w:val="000000"/>
          <w:sz w:val="28"/>
        </w:rPr>
        <w:t>
            выборки и аналого-цифрового преобразования.
</w:t>
      </w:r>
    </w:p>
    <w:p>
      <w:pPr>
        <w:spacing w:after="0"/>
        <w:ind w:left="0"/>
        <w:jc w:val="both"/>
      </w:pPr>
      <w:r>
        <w:rPr>
          <w:rFonts w:ascii="Times New Roman"/>
          <w:b w:val="false"/>
          <w:i w:val="false"/>
          <w:color w:val="000000"/>
          <w:sz w:val="28"/>
        </w:rPr>
        <w:t>
         b. "Электронные  сборки" "синтезаторов частоты", имеющие "время 
</w:t>
      </w:r>
    </w:p>
    <w:p>
      <w:pPr>
        <w:spacing w:after="0"/>
        <w:ind w:left="0"/>
        <w:jc w:val="both"/>
      </w:pPr>
      <w:r>
        <w:rPr>
          <w:rFonts w:ascii="Times New Roman"/>
          <w:b w:val="false"/>
          <w:i w:val="false"/>
          <w:color w:val="000000"/>
          <w:sz w:val="28"/>
        </w:rPr>
        <w:t>
            переключения" с одной заданной частоты на другую менее 1 мс;
</w:t>
      </w:r>
    </w:p>
    <w:p>
      <w:pPr>
        <w:spacing w:after="0"/>
        <w:ind w:left="0"/>
        <w:jc w:val="both"/>
      </w:pPr>
      <w:r>
        <w:rPr>
          <w:rFonts w:ascii="Times New Roman"/>
          <w:b w:val="false"/>
          <w:i w:val="false"/>
          <w:color w:val="000000"/>
          <w:sz w:val="28"/>
        </w:rPr>
        <w:t>
         с. "Анализаторы сигналов", такие как:
</w:t>
      </w:r>
    </w:p>
    <w:p>
      <w:pPr>
        <w:spacing w:after="0"/>
        <w:ind w:left="0"/>
        <w:jc w:val="both"/>
      </w:pPr>
      <w:r>
        <w:rPr>
          <w:rFonts w:ascii="Times New Roman"/>
          <w:b w:val="false"/>
          <w:i w:val="false"/>
          <w:color w:val="000000"/>
          <w:sz w:val="28"/>
        </w:rPr>
        <w:t>
            1. "Анализаторы сигналов", способные анализировать частоты,    
</w:t>
      </w:r>
    </w:p>
    <w:p>
      <w:pPr>
        <w:spacing w:after="0"/>
        <w:ind w:left="0"/>
        <w:jc w:val="both"/>
      </w:pPr>
      <w:r>
        <w:rPr>
          <w:rFonts w:ascii="Times New Roman"/>
          <w:b w:val="false"/>
          <w:i w:val="false"/>
          <w:color w:val="000000"/>
          <w:sz w:val="28"/>
        </w:rPr>
        <w:t>
               превышающие 31 ГГц;
</w:t>
      </w:r>
    </w:p>
    <w:p>
      <w:pPr>
        <w:spacing w:after="0"/>
        <w:ind w:left="0"/>
        <w:jc w:val="both"/>
      </w:pPr>
      <w:r>
        <w:rPr>
          <w:rFonts w:ascii="Times New Roman"/>
          <w:b w:val="false"/>
          <w:i w:val="false"/>
          <w:color w:val="000000"/>
          <w:sz w:val="28"/>
        </w:rPr>
        <w:t>
            2. "Динамические анализаторы сигналов" с "полосой пропускания  
</w:t>
      </w:r>
    </w:p>
    <w:p>
      <w:pPr>
        <w:spacing w:after="0"/>
        <w:ind w:left="0"/>
        <w:jc w:val="both"/>
      </w:pPr>
      <w:r>
        <w:rPr>
          <w:rFonts w:ascii="Times New Roman"/>
          <w:b w:val="false"/>
          <w:i w:val="false"/>
          <w:color w:val="000000"/>
          <w:sz w:val="28"/>
        </w:rPr>
        <w:t>
               в реальном времени", превышающей 25.6 кГц
</w:t>
      </w:r>
    </w:p>
    <w:p>
      <w:pPr>
        <w:spacing w:after="0"/>
        <w:ind w:left="0"/>
        <w:jc w:val="both"/>
      </w:pPr>
      <w:r>
        <w:rPr>
          <w:rFonts w:ascii="Times New Roman"/>
          <w:b w:val="false"/>
          <w:i w:val="false"/>
          <w:color w:val="000000"/>
          <w:sz w:val="28"/>
        </w:rPr>
        <w:t>
            Примечание: Пункт 3А002.с.2. не контролирует динамические 
</w:t>
      </w:r>
    </w:p>
    <w:p>
      <w:pPr>
        <w:spacing w:after="0"/>
        <w:ind w:left="0"/>
        <w:jc w:val="both"/>
      </w:pPr>
      <w:r>
        <w:rPr>
          <w:rFonts w:ascii="Times New Roman"/>
          <w:b w:val="false"/>
          <w:i w:val="false"/>
          <w:color w:val="000000"/>
          <w:sz w:val="28"/>
        </w:rPr>
        <w:t>
                        анализаторы сигналов, использующие только фильтры  
</w:t>
      </w:r>
    </w:p>
    <w:p>
      <w:pPr>
        <w:spacing w:after="0"/>
        <w:ind w:left="0"/>
        <w:jc w:val="both"/>
      </w:pPr>
      <w:r>
        <w:rPr>
          <w:rFonts w:ascii="Times New Roman"/>
          <w:b w:val="false"/>
          <w:i w:val="false"/>
          <w:color w:val="000000"/>
          <w:sz w:val="28"/>
        </w:rPr>
        <w:t>
                        с полосой пропускания фиксированных долей (Фильтры 
</w:t>
      </w:r>
    </w:p>
    <w:p>
      <w:pPr>
        <w:spacing w:after="0"/>
        <w:ind w:left="0"/>
        <w:jc w:val="both"/>
      </w:pPr>
      <w:r>
        <w:rPr>
          <w:rFonts w:ascii="Times New Roman"/>
          <w:b w:val="false"/>
          <w:i w:val="false"/>
          <w:color w:val="000000"/>
          <w:sz w:val="28"/>
        </w:rPr>
        <w:t>
                        с полосой пропускания фиксированных долей известны 
</w:t>
      </w:r>
    </w:p>
    <w:p>
      <w:pPr>
        <w:spacing w:after="0"/>
        <w:ind w:left="0"/>
        <w:jc w:val="both"/>
      </w:pPr>
      <w:r>
        <w:rPr>
          <w:rFonts w:ascii="Times New Roman"/>
          <w:b w:val="false"/>
          <w:i w:val="false"/>
          <w:color w:val="000000"/>
          <w:sz w:val="28"/>
        </w:rPr>
        <w:t>
                        также как октавные или дробно-октавные фильтры);
</w:t>
      </w:r>
    </w:p>
    <w:p>
      <w:pPr>
        <w:spacing w:after="0"/>
        <w:ind w:left="0"/>
        <w:jc w:val="both"/>
      </w:pPr>
      <w:r>
        <w:rPr>
          <w:rFonts w:ascii="Times New Roman"/>
          <w:b w:val="false"/>
          <w:i w:val="false"/>
          <w:color w:val="000000"/>
          <w:sz w:val="28"/>
        </w:rPr>
        <w:t>
         d. Генераторы сигналов синтезированных частот, формирующие        
</w:t>
      </w:r>
    </w:p>
    <w:p>
      <w:pPr>
        <w:spacing w:after="0"/>
        <w:ind w:left="0"/>
        <w:jc w:val="both"/>
      </w:pPr>
      <w:r>
        <w:rPr>
          <w:rFonts w:ascii="Times New Roman"/>
          <w:b w:val="false"/>
          <w:i w:val="false"/>
          <w:color w:val="000000"/>
          <w:sz w:val="28"/>
        </w:rPr>
        <w:t>
            выходные частоты с управлением по параметрам точности,         
</w:t>
      </w:r>
    </w:p>
    <w:p>
      <w:pPr>
        <w:spacing w:after="0"/>
        <w:ind w:left="0"/>
        <w:jc w:val="both"/>
      </w:pPr>
      <w:r>
        <w:rPr>
          <w:rFonts w:ascii="Times New Roman"/>
          <w:b w:val="false"/>
          <w:i w:val="false"/>
          <w:color w:val="000000"/>
          <w:sz w:val="28"/>
        </w:rPr>
        <w:t>
            кратковременной и долговременной стабильности на основе или с  
</w:t>
      </w:r>
    </w:p>
    <w:p>
      <w:pPr>
        <w:spacing w:after="0"/>
        <w:ind w:left="0"/>
        <w:jc w:val="both"/>
      </w:pPr>
      <w:r>
        <w:rPr>
          <w:rFonts w:ascii="Times New Roman"/>
          <w:b w:val="false"/>
          <w:i w:val="false"/>
          <w:color w:val="000000"/>
          <w:sz w:val="28"/>
        </w:rPr>
        <w:t>
            помощью внутренней эталонной частоты, обладающие любой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1. Максимальную синтезируемую частоту более 31 ГГц;
</w:t>
      </w:r>
    </w:p>
    <w:p>
      <w:pPr>
        <w:spacing w:after="0"/>
        <w:ind w:left="0"/>
        <w:jc w:val="both"/>
      </w:pPr>
      <w:r>
        <w:rPr>
          <w:rFonts w:ascii="Times New Roman"/>
          <w:b w:val="false"/>
          <w:i w:val="false"/>
          <w:color w:val="000000"/>
          <w:sz w:val="28"/>
        </w:rPr>
        <w:t>
            2. "Время переключения" с одной заданной частоты на другую     
</w:t>
      </w:r>
    </w:p>
    <w:p>
      <w:pPr>
        <w:spacing w:after="0"/>
        <w:ind w:left="0"/>
        <w:jc w:val="both"/>
      </w:pPr>
      <w:r>
        <w:rPr>
          <w:rFonts w:ascii="Times New Roman"/>
          <w:b w:val="false"/>
          <w:i w:val="false"/>
          <w:color w:val="000000"/>
          <w:sz w:val="28"/>
        </w:rPr>
        <w:t>
               менее 1 мс; или
</w:t>
      </w:r>
    </w:p>
    <w:p>
      <w:pPr>
        <w:spacing w:after="0"/>
        <w:ind w:left="0"/>
        <w:jc w:val="both"/>
      </w:pPr>
      <w:r>
        <w:rPr>
          <w:rFonts w:ascii="Times New Roman"/>
          <w:b w:val="false"/>
          <w:i w:val="false"/>
          <w:color w:val="000000"/>
          <w:sz w:val="28"/>
        </w:rPr>
        <w:t>
            3. Фазовый шум одной боковой полосы лучше -(126 + 20 lоg 10   
</w:t>
      </w:r>
    </w:p>
    <w:p>
      <w:pPr>
        <w:spacing w:after="0"/>
        <w:ind w:left="0"/>
        <w:jc w:val="both"/>
      </w:pPr>
      <w:r>
        <w:rPr>
          <w:rFonts w:ascii="Times New Roman"/>
          <w:b w:val="false"/>
          <w:i w:val="false"/>
          <w:color w:val="000000"/>
          <w:sz w:val="28"/>
        </w:rPr>
        <w:t>
               F - 20 log 10 f) в единицах дБ х с/Гц, где f - смещение     
</w:t>
      </w:r>
    </w:p>
    <w:p>
      <w:pPr>
        <w:spacing w:after="0"/>
        <w:ind w:left="0"/>
        <w:jc w:val="both"/>
      </w:pPr>
      <w:r>
        <w:rPr>
          <w:rFonts w:ascii="Times New Roman"/>
          <w:b w:val="false"/>
          <w:i w:val="false"/>
          <w:color w:val="000000"/>
          <w:sz w:val="28"/>
        </w:rPr>
        <w:t>
               рабочей частоты в Гц, а F - рабочая частота в МГц
</w:t>
      </w:r>
    </w:p>
    <w:p>
      <w:pPr>
        <w:spacing w:after="0"/>
        <w:ind w:left="0"/>
        <w:jc w:val="both"/>
      </w:pPr>
      <w:r>
        <w:rPr>
          <w:rFonts w:ascii="Times New Roman"/>
          <w:b w:val="false"/>
          <w:i w:val="false"/>
          <w:color w:val="000000"/>
          <w:sz w:val="28"/>
        </w:rPr>
        <w:t>
            Примечание: Пункт 3А002.d не контролирует аппаратуру, в        
</w:t>
      </w:r>
    </w:p>
    <w:p>
      <w:pPr>
        <w:spacing w:after="0"/>
        <w:ind w:left="0"/>
        <w:jc w:val="both"/>
      </w:pPr>
      <w:r>
        <w:rPr>
          <w:rFonts w:ascii="Times New Roman"/>
          <w:b w:val="false"/>
          <w:i w:val="false"/>
          <w:color w:val="000000"/>
          <w:sz w:val="28"/>
        </w:rPr>
        <w:t>
                        которой выходная частота создается либо путем      
</w:t>
      </w:r>
    </w:p>
    <w:p>
      <w:pPr>
        <w:spacing w:after="0"/>
        <w:ind w:left="0"/>
        <w:jc w:val="both"/>
      </w:pPr>
      <w:r>
        <w:rPr>
          <w:rFonts w:ascii="Times New Roman"/>
          <w:b w:val="false"/>
          <w:i w:val="false"/>
          <w:color w:val="000000"/>
          <w:sz w:val="28"/>
        </w:rPr>
        <w:t>
                        сложения или вычитания частот с двух или более 
</w:t>
      </w:r>
    </w:p>
    <w:p>
      <w:pPr>
        <w:spacing w:after="0"/>
        <w:ind w:left="0"/>
        <w:jc w:val="both"/>
      </w:pPr>
      <w:r>
        <w:rPr>
          <w:rFonts w:ascii="Times New Roman"/>
          <w:b w:val="false"/>
          <w:i w:val="false"/>
          <w:color w:val="000000"/>
          <w:sz w:val="28"/>
        </w:rPr>
        <w:t>
                        кварцевых генераторов, либо путем сложения или     
</w:t>
      </w:r>
    </w:p>
    <w:p>
      <w:pPr>
        <w:spacing w:after="0"/>
        <w:ind w:left="0"/>
        <w:jc w:val="both"/>
      </w:pPr>
      <w:r>
        <w:rPr>
          <w:rFonts w:ascii="Times New Roman"/>
          <w:b w:val="false"/>
          <w:i w:val="false"/>
          <w:color w:val="000000"/>
          <w:sz w:val="28"/>
        </w:rPr>
        <w:t>
                        вычитания с последующим умножением результирующей  
</w:t>
      </w:r>
    </w:p>
    <w:p>
      <w:pPr>
        <w:spacing w:after="0"/>
        <w:ind w:left="0"/>
        <w:jc w:val="both"/>
      </w:pPr>
      <w:r>
        <w:rPr>
          <w:rFonts w:ascii="Times New Roman"/>
          <w:b w:val="false"/>
          <w:i w:val="false"/>
          <w:color w:val="000000"/>
          <w:sz w:val="28"/>
        </w:rPr>
        <w:t>
                        частоты.
</w:t>
      </w:r>
    </w:p>
    <w:p>
      <w:pPr>
        <w:spacing w:after="0"/>
        <w:ind w:left="0"/>
        <w:jc w:val="both"/>
      </w:pPr>
      <w:r>
        <w:rPr>
          <w:rFonts w:ascii="Times New Roman"/>
          <w:b w:val="false"/>
          <w:i w:val="false"/>
          <w:color w:val="000000"/>
          <w:sz w:val="28"/>
        </w:rPr>
        <w:t>
         е. Сетевые анализаторы с максимальной рабочей частотой,           
</w:t>
      </w:r>
    </w:p>
    <w:p>
      <w:pPr>
        <w:spacing w:after="0"/>
        <w:ind w:left="0"/>
        <w:jc w:val="both"/>
      </w:pPr>
      <w:r>
        <w:rPr>
          <w:rFonts w:ascii="Times New Roman"/>
          <w:b w:val="false"/>
          <w:i w:val="false"/>
          <w:color w:val="000000"/>
          <w:sz w:val="28"/>
        </w:rPr>
        <w:t>
            превышающей 40 ГГц:
</w:t>
      </w:r>
    </w:p>
    <w:p>
      <w:pPr>
        <w:spacing w:after="0"/>
        <w:ind w:left="0"/>
        <w:jc w:val="both"/>
      </w:pPr>
      <w:r>
        <w:rPr>
          <w:rFonts w:ascii="Times New Roman"/>
          <w:b w:val="false"/>
          <w:i w:val="false"/>
          <w:color w:val="000000"/>
          <w:sz w:val="28"/>
        </w:rPr>
        <w:t>
         f. Микроволновые приемники-тестеры, обладающие всеми следующими 
</w:t>
      </w:r>
    </w:p>
    <w:p>
      <w:pPr>
        <w:spacing w:after="0"/>
        <w:ind w:left="0"/>
        <w:jc w:val="both"/>
      </w:pPr>
      <w:r>
        <w:rPr>
          <w:rFonts w:ascii="Times New Roman"/>
          <w:b w:val="false"/>
          <w:i w:val="false"/>
          <w:color w:val="000000"/>
          <w:sz w:val="28"/>
        </w:rPr>
        <w:t>
            характеристиками:
</w:t>
      </w:r>
    </w:p>
    <w:p>
      <w:pPr>
        <w:spacing w:after="0"/>
        <w:ind w:left="0"/>
        <w:jc w:val="both"/>
      </w:pPr>
      <w:r>
        <w:rPr>
          <w:rFonts w:ascii="Times New Roman"/>
          <w:b w:val="false"/>
          <w:i w:val="false"/>
          <w:color w:val="000000"/>
          <w:sz w:val="28"/>
        </w:rPr>
        <w:t>
            1. Максимальную рабочую частоту, превышающую 40 ГГц; и 
</w:t>
      </w:r>
    </w:p>
    <w:p>
      <w:pPr>
        <w:spacing w:after="0"/>
        <w:ind w:left="0"/>
        <w:jc w:val="both"/>
      </w:pPr>
      <w:r>
        <w:rPr>
          <w:rFonts w:ascii="Times New Roman"/>
          <w:b w:val="false"/>
          <w:i w:val="false"/>
          <w:color w:val="000000"/>
          <w:sz w:val="28"/>
        </w:rPr>
        <w:t>
            2. Способные одновременно измерять амплитуду и фазу;
</w:t>
      </w:r>
    </w:p>
    <w:p>
      <w:pPr>
        <w:spacing w:after="0"/>
        <w:ind w:left="0"/>
        <w:jc w:val="both"/>
      </w:pPr>
      <w:r>
        <w:rPr>
          <w:rFonts w:ascii="Times New Roman"/>
          <w:b w:val="false"/>
          <w:i w:val="false"/>
          <w:color w:val="000000"/>
          <w:sz w:val="28"/>
        </w:rPr>
        <w:t>
         g. Атомные эталоны частоты, обладающие любой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1. Долговременную стабильность (старение) менее (лучше), чем
</w:t>
      </w:r>
    </w:p>
    <w:p>
      <w:pPr>
        <w:spacing w:after="0"/>
        <w:ind w:left="0"/>
        <w:jc w:val="both"/>
      </w:pPr>
      <w:r>
        <w:rPr>
          <w:rFonts w:ascii="Times New Roman"/>
          <w:b w:val="false"/>
          <w:i w:val="false"/>
          <w:color w:val="000000"/>
          <w:sz w:val="28"/>
        </w:rPr>
        <w:t>
                     -11 
</w:t>
      </w:r>
    </w:p>
    <w:p>
      <w:pPr>
        <w:spacing w:after="0"/>
        <w:ind w:left="0"/>
        <w:jc w:val="both"/>
      </w:pPr>
      <w:r>
        <w:rPr>
          <w:rFonts w:ascii="Times New Roman"/>
          <w:b w:val="false"/>
          <w:i w:val="false"/>
          <w:color w:val="000000"/>
          <w:sz w:val="28"/>
        </w:rPr>
        <w:t>
               1 х 10    /месяц; или 
</w:t>
      </w:r>
    </w:p>
    <w:p>
      <w:pPr>
        <w:spacing w:after="0"/>
        <w:ind w:left="0"/>
        <w:jc w:val="both"/>
      </w:pPr>
      <w:r>
        <w:rPr>
          <w:rFonts w:ascii="Times New Roman"/>
          <w:b w:val="false"/>
          <w:i w:val="false"/>
          <w:color w:val="000000"/>
          <w:sz w:val="28"/>
        </w:rPr>
        <w:t>
(W1)     2. "Пригодные для применения в космосе".
</w:t>
      </w:r>
    </w:p>
    <w:p>
      <w:pPr>
        <w:spacing w:after="0"/>
        <w:ind w:left="0"/>
        <w:jc w:val="both"/>
      </w:pPr>
      <w:r>
        <w:rPr>
          <w:rFonts w:ascii="Times New Roman"/>
          <w:b w:val="false"/>
          <w:i w:val="false"/>
          <w:color w:val="000000"/>
          <w:sz w:val="28"/>
        </w:rPr>
        <w:t>
         Примечание: Пункт 3А002.g.1. не контролирует рубидиевые эталоны,  
</w:t>
      </w:r>
    </w:p>
    <w:p>
      <w:pPr>
        <w:spacing w:after="0"/>
        <w:ind w:left="0"/>
        <w:jc w:val="both"/>
      </w:pPr>
      <w:r>
        <w:rPr>
          <w:rFonts w:ascii="Times New Roman"/>
          <w:b w:val="false"/>
          <w:i w:val="false"/>
          <w:color w:val="000000"/>
          <w:sz w:val="28"/>
        </w:rPr>
        <w:t>
                     не "предназначенные для космического применения".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3А002, а, 1                                       852039900
</w:t>
      </w:r>
    </w:p>
    <w:p>
      <w:pPr>
        <w:spacing w:after="0"/>
        <w:ind w:left="0"/>
        <w:jc w:val="both"/>
      </w:pPr>
      <w:r>
        <w:rPr>
          <w:rFonts w:ascii="Times New Roman"/>
          <w:b w:val="false"/>
          <w:i w:val="false"/>
          <w:color w:val="000000"/>
          <w:sz w:val="28"/>
        </w:rPr>
        <w:t>
3А002, а, 2                                       852110 
</w:t>
      </w:r>
    </w:p>
    <w:p>
      <w:pPr>
        <w:spacing w:after="0"/>
        <w:ind w:left="0"/>
        <w:jc w:val="both"/>
      </w:pPr>
      <w:r>
        <w:rPr>
          <w:rFonts w:ascii="Times New Roman"/>
          <w:b w:val="false"/>
          <w:i w:val="false"/>
          <w:color w:val="000000"/>
          <w:sz w:val="28"/>
        </w:rPr>
        <w:t>
                                                  852190000
</w:t>
      </w:r>
    </w:p>
    <w:p>
      <w:pPr>
        <w:spacing w:after="0"/>
        <w:ind w:left="0"/>
        <w:jc w:val="both"/>
      </w:pPr>
      <w:r>
        <w:rPr>
          <w:rFonts w:ascii="Times New Roman"/>
          <w:b w:val="false"/>
          <w:i w:val="false"/>
          <w:color w:val="000000"/>
          <w:sz w:val="28"/>
        </w:rPr>
        <w:t>
3А002, а, 3                                       852110
</w:t>
      </w:r>
    </w:p>
    <w:p>
      <w:pPr>
        <w:spacing w:after="0"/>
        <w:ind w:left="0"/>
        <w:jc w:val="both"/>
      </w:pPr>
      <w:r>
        <w:rPr>
          <w:rFonts w:ascii="Times New Roman"/>
          <w:b w:val="false"/>
          <w:i w:val="false"/>
          <w:color w:val="000000"/>
          <w:sz w:val="28"/>
        </w:rPr>
        <w:t>
3А002, а, 4                                       852190000
</w:t>
      </w:r>
    </w:p>
    <w:p>
      <w:pPr>
        <w:spacing w:after="0"/>
        <w:ind w:left="0"/>
        <w:jc w:val="both"/>
      </w:pPr>
      <w:r>
        <w:rPr>
          <w:rFonts w:ascii="Times New Roman"/>
          <w:b w:val="false"/>
          <w:i w:val="false"/>
          <w:color w:val="000000"/>
          <w:sz w:val="28"/>
        </w:rPr>
        <w:t>
3А002, а, 5                                       854380900
</w:t>
      </w:r>
    </w:p>
    <w:p>
      <w:pPr>
        <w:spacing w:after="0"/>
        <w:ind w:left="0"/>
        <w:jc w:val="both"/>
      </w:pPr>
      <w:r>
        <w:rPr>
          <w:rFonts w:ascii="Times New Roman"/>
          <w:b w:val="false"/>
          <w:i w:val="false"/>
          <w:color w:val="000000"/>
          <w:sz w:val="28"/>
        </w:rPr>
        <w:t>
3А002, b                                          854380900
</w:t>
      </w:r>
    </w:p>
    <w:p>
      <w:pPr>
        <w:spacing w:after="0"/>
        <w:ind w:left="0"/>
        <w:jc w:val="both"/>
      </w:pPr>
      <w:r>
        <w:rPr>
          <w:rFonts w:ascii="Times New Roman"/>
          <w:b w:val="false"/>
          <w:i w:val="false"/>
          <w:color w:val="000000"/>
          <w:sz w:val="28"/>
        </w:rPr>
        <w:t>
3А002, с                                          854380900
</w:t>
      </w:r>
    </w:p>
    <w:p>
      <w:pPr>
        <w:spacing w:after="0"/>
        <w:ind w:left="0"/>
        <w:jc w:val="both"/>
      </w:pPr>
      <w:r>
        <w:rPr>
          <w:rFonts w:ascii="Times New Roman"/>
          <w:b w:val="false"/>
          <w:i w:val="false"/>
          <w:color w:val="000000"/>
          <w:sz w:val="28"/>
        </w:rPr>
        <w:t>
3А002, d                                          854320000
</w:t>
      </w:r>
    </w:p>
    <w:p>
      <w:pPr>
        <w:spacing w:after="0"/>
        <w:ind w:left="0"/>
        <w:jc w:val="both"/>
      </w:pPr>
      <w:r>
        <w:rPr>
          <w:rFonts w:ascii="Times New Roman"/>
          <w:b w:val="false"/>
          <w:i w:val="false"/>
          <w:color w:val="000000"/>
          <w:sz w:val="28"/>
        </w:rPr>
        <w:t>
3А002, е                                          854380900
</w:t>
      </w:r>
    </w:p>
    <w:p>
      <w:pPr>
        <w:spacing w:after="0"/>
        <w:ind w:left="0"/>
        <w:jc w:val="both"/>
      </w:pPr>
      <w:r>
        <w:rPr>
          <w:rFonts w:ascii="Times New Roman"/>
          <w:b w:val="false"/>
          <w:i w:val="false"/>
          <w:color w:val="000000"/>
          <w:sz w:val="28"/>
        </w:rPr>
        <w:t>
3А002, f                                          852790990
</w:t>
      </w:r>
    </w:p>
    <w:p>
      <w:pPr>
        <w:spacing w:after="0"/>
        <w:ind w:left="0"/>
        <w:jc w:val="both"/>
      </w:pPr>
      <w:r>
        <w:rPr>
          <w:rFonts w:ascii="Times New Roman"/>
          <w:b w:val="false"/>
          <w:i w:val="false"/>
          <w:color w:val="000000"/>
          <w:sz w:val="28"/>
        </w:rPr>
        <w:t>
3А002, g                                          854320000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3А101    Электронное оборудование, устройства и компоненты, отличающиеся   
</w:t>
      </w:r>
    </w:p>
    <w:p>
      <w:pPr>
        <w:spacing w:after="0"/>
        <w:ind w:left="0"/>
        <w:jc w:val="both"/>
      </w:pPr>
      <w:r>
        <w:rPr>
          <w:rFonts w:ascii="Times New Roman"/>
          <w:b w:val="false"/>
          <w:i w:val="false"/>
          <w:color w:val="000000"/>
          <w:sz w:val="28"/>
        </w:rPr>
        <w:t>
         от описанных в пункте 3А001, такие как:
</w:t>
      </w:r>
    </w:p>
    <w:p>
      <w:pPr>
        <w:spacing w:after="0"/>
        <w:ind w:left="0"/>
        <w:jc w:val="both"/>
      </w:pPr>
      <w:r>
        <w:rPr>
          <w:rFonts w:ascii="Times New Roman"/>
          <w:b w:val="false"/>
          <w:i w:val="false"/>
          <w:color w:val="000000"/>
          <w:sz w:val="28"/>
        </w:rPr>
        <w:t>
(М14а)   а. Аналого-цифровые преобразователи, пригодные для использования в
</w:t>
      </w:r>
    </w:p>
    <w:p>
      <w:pPr>
        <w:spacing w:after="0"/>
        <w:ind w:left="0"/>
        <w:jc w:val="both"/>
      </w:pPr>
      <w:r>
        <w:rPr>
          <w:rFonts w:ascii="Times New Roman"/>
          <w:b w:val="false"/>
          <w:i w:val="false"/>
          <w:color w:val="000000"/>
          <w:sz w:val="28"/>
        </w:rPr>
        <w:t>
            "ракетах", разработанные в соответствии с военными             
</w:t>
      </w:r>
    </w:p>
    <w:p>
      <w:pPr>
        <w:spacing w:after="0"/>
        <w:ind w:left="0"/>
        <w:jc w:val="both"/>
      </w:pPr>
      <w:r>
        <w:rPr>
          <w:rFonts w:ascii="Times New Roman"/>
          <w:b w:val="false"/>
          <w:i w:val="false"/>
          <w:color w:val="000000"/>
          <w:sz w:val="28"/>
        </w:rPr>
        <w:t>
            спецификациями для ужесточенного режима использования          
</w:t>
      </w:r>
    </w:p>
    <w:p>
      <w:pPr>
        <w:spacing w:after="0"/>
        <w:ind w:left="0"/>
        <w:jc w:val="both"/>
      </w:pPr>
      <w:r>
        <w:rPr>
          <w:rFonts w:ascii="Times New Roman"/>
          <w:b w:val="false"/>
          <w:i w:val="false"/>
          <w:color w:val="000000"/>
          <w:sz w:val="28"/>
        </w:rPr>
        <w:t>
            оборудования;
</w:t>
      </w:r>
    </w:p>
    <w:p>
      <w:pPr>
        <w:spacing w:after="0"/>
        <w:ind w:left="0"/>
        <w:jc w:val="both"/>
      </w:pPr>
      <w:r>
        <w:rPr>
          <w:rFonts w:ascii="Times New Roman"/>
          <w:b w:val="false"/>
          <w:i w:val="false"/>
          <w:color w:val="000000"/>
          <w:sz w:val="28"/>
        </w:rPr>
        <w:t>
(М15е)   b. Ускорители, создающие электромагнитное излучение за счет 
</w:t>
      </w:r>
    </w:p>
    <w:p>
      <w:pPr>
        <w:spacing w:after="0"/>
        <w:ind w:left="0"/>
        <w:jc w:val="both"/>
      </w:pPr>
      <w:r>
        <w:rPr>
          <w:rFonts w:ascii="Times New Roman"/>
          <w:b w:val="false"/>
          <w:i w:val="false"/>
          <w:color w:val="000000"/>
          <w:sz w:val="28"/>
        </w:rPr>
        <w:t>
            тормозного излучения ускоренных электронов с энергией 2 МэВ    
</w:t>
      </w:r>
    </w:p>
    <w:p>
      <w:pPr>
        <w:spacing w:after="0"/>
        <w:ind w:left="0"/>
        <w:jc w:val="both"/>
      </w:pPr>
      <w:r>
        <w:rPr>
          <w:rFonts w:ascii="Times New Roman"/>
          <w:b w:val="false"/>
          <w:i w:val="false"/>
          <w:color w:val="000000"/>
          <w:sz w:val="28"/>
        </w:rPr>
        <w:t>
            или более, и системы, содержащие такие ускорители. 
</w:t>
      </w:r>
    </w:p>
    <w:p>
      <w:pPr>
        <w:spacing w:after="0"/>
        <w:ind w:left="0"/>
        <w:jc w:val="both"/>
      </w:pPr>
      <w:r>
        <w:rPr>
          <w:rFonts w:ascii="Times New Roman"/>
          <w:b w:val="false"/>
          <w:i w:val="false"/>
          <w:color w:val="000000"/>
          <w:sz w:val="28"/>
        </w:rPr>
        <w:t>
            Примечание: По пункту 3А101.b. не контролируется вышеописанное
</w:t>
      </w:r>
    </w:p>
    <w:p>
      <w:pPr>
        <w:spacing w:after="0"/>
        <w:ind w:left="0"/>
        <w:jc w:val="both"/>
      </w:pPr>
      <w:r>
        <w:rPr>
          <w:rFonts w:ascii="Times New Roman"/>
          <w:b w:val="false"/>
          <w:i w:val="false"/>
          <w:color w:val="000000"/>
          <w:sz w:val="28"/>
        </w:rPr>
        <w:t>
                        оборудование, если оно предназначено для           
</w:t>
      </w:r>
    </w:p>
    <w:p>
      <w:pPr>
        <w:spacing w:after="0"/>
        <w:ind w:left="0"/>
        <w:jc w:val="both"/>
      </w:pPr>
      <w:r>
        <w:rPr>
          <w:rFonts w:ascii="Times New Roman"/>
          <w:b w:val="false"/>
          <w:i w:val="false"/>
          <w:color w:val="000000"/>
          <w:sz w:val="28"/>
        </w:rPr>
        <w:t>
                        медицинских целей.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3А101, а                                          847110900
</w:t>
      </w:r>
    </w:p>
    <w:p>
      <w:pPr>
        <w:spacing w:after="0"/>
        <w:ind w:left="0"/>
        <w:jc w:val="both"/>
      </w:pPr>
      <w:r>
        <w:rPr>
          <w:rFonts w:ascii="Times New Roman"/>
          <w:b w:val="false"/>
          <w:i w:val="false"/>
          <w:color w:val="000000"/>
          <w:sz w:val="28"/>
        </w:rPr>
        <w:t>
3А101, b                                          854380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3А201    Электронные компоненты, отличающиеся от описанных в пункте 3А001, 
</w:t>
      </w:r>
    </w:p>
    <w:p>
      <w:pPr>
        <w:spacing w:after="0"/>
        <w:ind w:left="0"/>
        <w:jc w:val="both"/>
      </w:pPr>
      <w:r>
        <w:rPr>
          <w:rFonts w:ascii="Times New Roman"/>
          <w:b w:val="false"/>
          <w:i w:val="false"/>
          <w:color w:val="000000"/>
          <w:sz w:val="28"/>
        </w:rPr>
        <w:t>
         такие как:
</w:t>
      </w:r>
    </w:p>
    <w:p>
      <w:pPr>
        <w:spacing w:after="0"/>
        <w:ind w:left="0"/>
        <w:jc w:val="both"/>
      </w:pPr>
      <w:r>
        <w:rPr>
          <w:rFonts w:ascii="Times New Roman"/>
          <w:b w:val="false"/>
          <w:i w:val="false"/>
          <w:color w:val="000000"/>
          <w:sz w:val="28"/>
        </w:rPr>
        <w:t>
(N6А4)   а. Конденсаторы, обладающие любым из следующих наборов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1. а. Напряжение более 1,4 кВ, 
</w:t>
      </w:r>
    </w:p>
    <w:p>
      <w:pPr>
        <w:spacing w:after="0"/>
        <w:ind w:left="0"/>
        <w:jc w:val="both"/>
      </w:pPr>
      <w:r>
        <w:rPr>
          <w:rFonts w:ascii="Times New Roman"/>
          <w:b w:val="false"/>
          <w:i w:val="false"/>
          <w:color w:val="000000"/>
          <w:sz w:val="28"/>
        </w:rPr>
        <w:t>
               а. Запас энергии более 10Дж,  
</w:t>
      </w:r>
    </w:p>
    <w:p>
      <w:pPr>
        <w:spacing w:after="0"/>
        <w:ind w:left="0"/>
        <w:jc w:val="both"/>
      </w:pPr>
      <w:r>
        <w:rPr>
          <w:rFonts w:ascii="Times New Roman"/>
          <w:b w:val="false"/>
          <w:i w:val="false"/>
          <w:color w:val="000000"/>
          <w:sz w:val="28"/>
        </w:rPr>
        <w:t>
               b. Емкость более 0,5 мкф, и  
</w:t>
      </w:r>
    </w:p>
    <w:p>
      <w:pPr>
        <w:spacing w:after="0"/>
        <w:ind w:left="0"/>
        <w:jc w:val="both"/>
      </w:pPr>
      <w:r>
        <w:rPr>
          <w:rFonts w:ascii="Times New Roman"/>
          <w:b w:val="false"/>
          <w:i w:val="false"/>
          <w:color w:val="000000"/>
          <w:sz w:val="28"/>
        </w:rPr>
        <w:t>
               с. Последовательная индуктивность менее 50 нГ; или
</w:t>
      </w:r>
    </w:p>
    <w:p>
      <w:pPr>
        <w:spacing w:after="0"/>
        <w:ind w:left="0"/>
        <w:jc w:val="both"/>
      </w:pPr>
      <w:r>
        <w:rPr>
          <w:rFonts w:ascii="Times New Roman"/>
          <w:b w:val="false"/>
          <w:i w:val="false"/>
          <w:color w:val="000000"/>
          <w:sz w:val="28"/>
        </w:rPr>
        <w:t>
            2. а. Напряжение более 750 В,  
</w:t>
      </w:r>
    </w:p>
    <w:p>
      <w:pPr>
        <w:spacing w:after="0"/>
        <w:ind w:left="0"/>
        <w:jc w:val="both"/>
      </w:pPr>
      <w:r>
        <w:rPr>
          <w:rFonts w:ascii="Times New Roman"/>
          <w:b w:val="false"/>
          <w:i w:val="false"/>
          <w:color w:val="000000"/>
          <w:sz w:val="28"/>
        </w:rPr>
        <w:t>
               b. Емкость более 0,25 мкф, и  
</w:t>
      </w:r>
    </w:p>
    <w:p>
      <w:pPr>
        <w:spacing w:after="0"/>
        <w:ind w:left="0"/>
        <w:jc w:val="both"/>
      </w:pPr>
      <w:r>
        <w:rPr>
          <w:rFonts w:ascii="Times New Roman"/>
          <w:b w:val="false"/>
          <w:i w:val="false"/>
          <w:color w:val="000000"/>
          <w:sz w:val="28"/>
        </w:rPr>
        <w:t>
               с. Последовательная индуктивность менее 10 нГ;
</w:t>
      </w:r>
    </w:p>
    <w:p>
      <w:pPr>
        <w:spacing w:after="0"/>
        <w:ind w:left="0"/>
        <w:jc w:val="both"/>
      </w:pPr>
      <w:r>
        <w:rPr>
          <w:rFonts w:ascii="Times New Roman"/>
          <w:b w:val="false"/>
          <w:i w:val="false"/>
          <w:color w:val="000000"/>
          <w:sz w:val="28"/>
        </w:rPr>
        <w:t>
(N3.10)  b. Сверхпроводящие соленоидальные электромагниты, обладающие 
</w:t>
      </w:r>
    </w:p>
    <w:p>
      <w:pPr>
        <w:spacing w:after="0"/>
        <w:ind w:left="0"/>
        <w:jc w:val="both"/>
      </w:pPr>
      <w:r>
        <w:rPr>
          <w:rFonts w:ascii="Times New Roman"/>
          <w:b w:val="false"/>
          <w:i w:val="false"/>
          <w:color w:val="000000"/>
          <w:sz w:val="28"/>
        </w:rPr>
        <w:t>
            одновременно всеми следующими характеристиками:
</w:t>
      </w:r>
    </w:p>
    <w:p>
      <w:pPr>
        <w:spacing w:after="0"/>
        <w:ind w:left="0"/>
        <w:jc w:val="both"/>
      </w:pPr>
      <w:r>
        <w:rPr>
          <w:rFonts w:ascii="Times New Roman"/>
          <w:b w:val="false"/>
          <w:i w:val="false"/>
          <w:color w:val="000000"/>
          <w:sz w:val="28"/>
        </w:rPr>
        <w:t>
            1. Способность создавать магнитные поля свыше 2 Т (20 кГс);
</w:t>
      </w:r>
    </w:p>
    <w:p>
      <w:pPr>
        <w:spacing w:after="0"/>
        <w:ind w:left="0"/>
        <w:jc w:val="both"/>
      </w:pPr>
      <w:r>
        <w:rPr>
          <w:rFonts w:ascii="Times New Roman"/>
          <w:b w:val="false"/>
          <w:i w:val="false"/>
          <w:color w:val="000000"/>
          <w:sz w:val="28"/>
        </w:rPr>
        <w:t>
            2. Отношение длины к внутреннему диаметру (L/D) больше 2;
</w:t>
      </w:r>
    </w:p>
    <w:p>
      <w:pPr>
        <w:spacing w:after="0"/>
        <w:ind w:left="0"/>
        <w:jc w:val="both"/>
      </w:pPr>
      <w:r>
        <w:rPr>
          <w:rFonts w:ascii="Times New Roman"/>
          <w:b w:val="false"/>
          <w:i w:val="false"/>
          <w:color w:val="000000"/>
          <w:sz w:val="28"/>
        </w:rPr>
        <w:t>
            3. Внутренний диаметр более 300 мм; и
</w:t>
      </w:r>
    </w:p>
    <w:p>
      <w:pPr>
        <w:spacing w:after="0"/>
        <w:ind w:left="0"/>
        <w:jc w:val="both"/>
      </w:pPr>
      <w:r>
        <w:rPr>
          <w:rFonts w:ascii="Times New Roman"/>
          <w:b w:val="false"/>
          <w:i w:val="false"/>
          <w:color w:val="000000"/>
          <w:sz w:val="28"/>
        </w:rPr>
        <w:t>
            4. Однородность магнитного поля лучше чем 1 % в пределах 50 %  
</w:t>
      </w:r>
    </w:p>
    <w:p>
      <w:pPr>
        <w:spacing w:after="0"/>
        <w:ind w:left="0"/>
        <w:jc w:val="both"/>
      </w:pPr>
      <w:r>
        <w:rPr>
          <w:rFonts w:ascii="Times New Roman"/>
          <w:b w:val="false"/>
          <w:i w:val="false"/>
          <w:color w:val="000000"/>
          <w:sz w:val="28"/>
        </w:rPr>
        <w:t>
               внутреннего объема по центру;
</w:t>
      </w:r>
    </w:p>
    <w:p>
      <w:pPr>
        <w:spacing w:after="0"/>
        <w:ind w:left="0"/>
        <w:jc w:val="both"/>
      </w:pPr>
      <w:r>
        <w:rPr>
          <w:rFonts w:ascii="Times New Roman"/>
          <w:b w:val="false"/>
          <w:i w:val="false"/>
          <w:color w:val="000000"/>
          <w:sz w:val="28"/>
        </w:rPr>
        <w:t>
             Примечание: По пункту 3А201.b. не подлежат экспортному        
</w:t>
      </w:r>
    </w:p>
    <w:p>
      <w:pPr>
        <w:spacing w:after="0"/>
        <w:ind w:left="0"/>
        <w:jc w:val="both"/>
      </w:pPr>
      <w:r>
        <w:rPr>
          <w:rFonts w:ascii="Times New Roman"/>
          <w:b w:val="false"/>
          <w:i w:val="false"/>
          <w:color w:val="000000"/>
          <w:sz w:val="28"/>
        </w:rPr>
        <w:t>
                         контролю магниты, специально разработанные для    
</w:t>
      </w:r>
    </w:p>
    <w:p>
      <w:pPr>
        <w:spacing w:after="0"/>
        <w:ind w:left="0"/>
        <w:jc w:val="both"/>
      </w:pPr>
      <w:r>
        <w:rPr>
          <w:rFonts w:ascii="Times New Roman"/>
          <w:b w:val="false"/>
          <w:i w:val="false"/>
          <w:color w:val="000000"/>
          <w:sz w:val="28"/>
        </w:rPr>
        <w:t>
                         медицинских ядерных магнитно-резонансных (ЯМР) 
</w:t>
      </w:r>
    </w:p>
    <w:p>
      <w:pPr>
        <w:spacing w:after="0"/>
        <w:ind w:left="0"/>
        <w:jc w:val="both"/>
      </w:pPr>
      <w:r>
        <w:rPr>
          <w:rFonts w:ascii="Times New Roman"/>
          <w:b w:val="false"/>
          <w:i w:val="false"/>
          <w:color w:val="000000"/>
          <w:sz w:val="28"/>
        </w:rPr>
        <w:t>
                         систем отображения и экспортируемые как их        
</w:t>
      </w:r>
    </w:p>
    <w:p>
      <w:pPr>
        <w:spacing w:after="0"/>
        <w:ind w:left="0"/>
        <w:jc w:val="both"/>
      </w:pPr>
      <w:r>
        <w:rPr>
          <w:rFonts w:ascii="Times New Roman"/>
          <w:b w:val="false"/>
          <w:i w:val="false"/>
          <w:color w:val="000000"/>
          <w:sz w:val="28"/>
        </w:rPr>
        <w:t>
                         составные части. Слова "составные части" не 
</w:t>
      </w:r>
    </w:p>
    <w:p>
      <w:pPr>
        <w:spacing w:after="0"/>
        <w:ind w:left="0"/>
        <w:jc w:val="both"/>
      </w:pPr>
      <w:r>
        <w:rPr>
          <w:rFonts w:ascii="Times New Roman"/>
          <w:b w:val="false"/>
          <w:i w:val="false"/>
          <w:color w:val="000000"/>
          <w:sz w:val="28"/>
        </w:rPr>
        <w:t>
                         обязательно означают физическую часть того же     
</w:t>
      </w:r>
    </w:p>
    <w:p>
      <w:pPr>
        <w:spacing w:after="0"/>
        <w:ind w:left="0"/>
        <w:jc w:val="both"/>
      </w:pPr>
      <w:r>
        <w:rPr>
          <w:rFonts w:ascii="Times New Roman"/>
          <w:b w:val="false"/>
          <w:i w:val="false"/>
          <w:color w:val="000000"/>
          <w:sz w:val="28"/>
        </w:rPr>
        <w:t>
                         самого оборудования. Допускаются отдельные        
</w:t>
      </w:r>
    </w:p>
    <w:p>
      <w:pPr>
        <w:spacing w:after="0"/>
        <w:ind w:left="0"/>
        <w:jc w:val="both"/>
      </w:pPr>
      <w:r>
        <w:rPr>
          <w:rFonts w:ascii="Times New Roman"/>
          <w:b w:val="false"/>
          <w:i w:val="false"/>
          <w:color w:val="000000"/>
          <w:sz w:val="28"/>
        </w:rPr>
        <w:t>
                         отгрузки из различных источников при условии, что 
</w:t>
      </w:r>
    </w:p>
    <w:p>
      <w:pPr>
        <w:spacing w:after="0"/>
        <w:ind w:left="0"/>
        <w:jc w:val="both"/>
      </w:pPr>
      <w:r>
        <w:rPr>
          <w:rFonts w:ascii="Times New Roman"/>
          <w:b w:val="false"/>
          <w:i w:val="false"/>
          <w:color w:val="000000"/>
          <w:sz w:val="28"/>
        </w:rPr>
        <w:t>
                         в соответствующих экспортных документах ясно      
</w:t>
      </w:r>
    </w:p>
    <w:p>
      <w:pPr>
        <w:spacing w:after="0"/>
        <w:ind w:left="0"/>
        <w:jc w:val="both"/>
      </w:pPr>
      <w:r>
        <w:rPr>
          <w:rFonts w:ascii="Times New Roman"/>
          <w:b w:val="false"/>
          <w:i w:val="false"/>
          <w:color w:val="000000"/>
          <w:sz w:val="28"/>
        </w:rPr>
        <w:t>
                         указывается связь составных частей.
</w:t>
      </w:r>
    </w:p>
    <w:p>
      <w:pPr>
        <w:spacing w:after="0"/>
        <w:ind w:left="0"/>
        <w:jc w:val="both"/>
      </w:pPr>
      <w:r>
        <w:rPr>
          <w:rFonts w:ascii="Times New Roman"/>
          <w:b w:val="false"/>
          <w:i w:val="false"/>
          <w:color w:val="000000"/>
          <w:sz w:val="28"/>
        </w:rPr>
        <w:t>
(N5В1)   с. Импульсные рентгеновские генераторы или импульсные электронные 
</w:t>
      </w:r>
    </w:p>
    <w:p>
      <w:pPr>
        <w:spacing w:after="0"/>
        <w:ind w:left="0"/>
        <w:jc w:val="both"/>
      </w:pPr>
      <w:r>
        <w:rPr>
          <w:rFonts w:ascii="Times New Roman"/>
          <w:b w:val="false"/>
          <w:i w:val="false"/>
          <w:color w:val="000000"/>
          <w:sz w:val="28"/>
        </w:rPr>
        <w:t>
            ускорители, обладающие любым из следующих наборов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1. а. Имеющие пиковую энергию электронов ускорителя 500 кэВ    
</w:t>
      </w:r>
    </w:p>
    <w:p>
      <w:pPr>
        <w:spacing w:after="0"/>
        <w:ind w:left="0"/>
        <w:jc w:val="both"/>
      </w:pPr>
      <w:r>
        <w:rPr>
          <w:rFonts w:ascii="Times New Roman"/>
          <w:b w:val="false"/>
          <w:i w:val="false"/>
          <w:color w:val="000000"/>
          <w:sz w:val="28"/>
        </w:rPr>
        <w:t>
                  или более, но менее 25 МэВ, и
</w:t>
      </w:r>
    </w:p>
    <w:p>
      <w:pPr>
        <w:spacing w:after="0"/>
        <w:ind w:left="0"/>
        <w:jc w:val="both"/>
      </w:pPr>
      <w:r>
        <w:rPr>
          <w:rFonts w:ascii="Times New Roman"/>
          <w:b w:val="false"/>
          <w:i w:val="false"/>
          <w:color w:val="000000"/>
          <w:sz w:val="28"/>
        </w:rPr>
        <w:t>
               b. С качеством (К) 0,25 или более, или
</w:t>
      </w:r>
    </w:p>
    <w:p>
      <w:pPr>
        <w:spacing w:after="0"/>
        <w:ind w:left="0"/>
        <w:jc w:val="both"/>
      </w:pPr>
      <w:r>
        <w:rPr>
          <w:rFonts w:ascii="Times New Roman"/>
          <w:b w:val="false"/>
          <w:i w:val="false"/>
          <w:color w:val="000000"/>
          <w:sz w:val="28"/>
        </w:rPr>
        <w:t>
            2. а. Имеющие пиковую энергию электронов 25 МэВ или более, и   
</w:t>
      </w:r>
    </w:p>
    <w:p>
      <w:pPr>
        <w:spacing w:after="0"/>
        <w:ind w:left="0"/>
        <w:jc w:val="both"/>
      </w:pPr>
      <w:r>
        <w:rPr>
          <w:rFonts w:ascii="Times New Roman"/>
          <w:b w:val="false"/>
          <w:i w:val="false"/>
          <w:color w:val="000000"/>
          <w:sz w:val="28"/>
        </w:rPr>
        <w:t>
               b. Пиковую мощность более 50 МВт
</w:t>
      </w:r>
    </w:p>
    <w:p>
      <w:pPr>
        <w:spacing w:after="0"/>
        <w:ind w:left="0"/>
        <w:jc w:val="both"/>
      </w:pPr>
      <w:r>
        <w:rPr>
          <w:rFonts w:ascii="Times New Roman"/>
          <w:b w:val="false"/>
          <w:i w:val="false"/>
          <w:color w:val="000000"/>
          <w:sz w:val="28"/>
        </w:rPr>
        <w:t>
            Примечание: По пункту 3А201.с. не контролируются ускорители,   
</w:t>
      </w:r>
    </w:p>
    <w:p>
      <w:pPr>
        <w:spacing w:after="0"/>
        <w:ind w:left="0"/>
        <w:jc w:val="both"/>
      </w:pPr>
      <w:r>
        <w:rPr>
          <w:rFonts w:ascii="Times New Roman"/>
          <w:b w:val="false"/>
          <w:i w:val="false"/>
          <w:color w:val="000000"/>
          <w:sz w:val="28"/>
        </w:rPr>
        <w:t>
                        являющиеся составными частями устройств,           
</w:t>
      </w:r>
    </w:p>
    <w:p>
      <w:pPr>
        <w:spacing w:after="0"/>
        <w:ind w:left="0"/>
        <w:jc w:val="both"/>
      </w:pPr>
      <w:r>
        <w:rPr>
          <w:rFonts w:ascii="Times New Roman"/>
          <w:b w:val="false"/>
          <w:i w:val="false"/>
          <w:color w:val="000000"/>
          <w:sz w:val="28"/>
        </w:rPr>
        <w:t>
                        предназначенных для иных целей, чем получение 
</w:t>
      </w:r>
    </w:p>
    <w:p>
      <w:pPr>
        <w:spacing w:after="0"/>
        <w:ind w:left="0"/>
        <w:jc w:val="both"/>
      </w:pPr>
      <w:r>
        <w:rPr>
          <w:rFonts w:ascii="Times New Roman"/>
          <w:b w:val="false"/>
          <w:i w:val="false"/>
          <w:color w:val="000000"/>
          <w:sz w:val="28"/>
        </w:rPr>
        <w:t>
                        электронных пучков или рентгеновского излучения    
</w:t>
      </w:r>
    </w:p>
    <w:p>
      <w:pPr>
        <w:spacing w:after="0"/>
        <w:ind w:left="0"/>
        <w:jc w:val="both"/>
      </w:pPr>
      <w:r>
        <w:rPr>
          <w:rFonts w:ascii="Times New Roman"/>
          <w:b w:val="false"/>
          <w:i w:val="false"/>
          <w:color w:val="000000"/>
          <w:sz w:val="28"/>
        </w:rPr>
        <w:t>
                        (например, электронная микроскопия), и 
</w:t>
      </w:r>
    </w:p>
    <w:p>
      <w:pPr>
        <w:spacing w:after="0"/>
        <w:ind w:left="0"/>
        <w:jc w:val="both"/>
      </w:pPr>
      <w:r>
        <w:rPr>
          <w:rFonts w:ascii="Times New Roman"/>
          <w:b w:val="false"/>
          <w:i w:val="false"/>
          <w:color w:val="000000"/>
          <w:sz w:val="28"/>
        </w:rPr>
        <w:t>
                        устройств, которые предназначены для медицинских   
</w:t>
      </w:r>
    </w:p>
    <w:p>
      <w:pPr>
        <w:spacing w:after="0"/>
        <w:ind w:left="0"/>
        <w:jc w:val="both"/>
      </w:pPr>
      <w:r>
        <w:rPr>
          <w:rFonts w:ascii="Times New Roman"/>
          <w:b w:val="false"/>
          <w:i w:val="false"/>
          <w:color w:val="000000"/>
          <w:sz w:val="28"/>
        </w:rPr>
        <w:t>
                        целей:
</w:t>
      </w:r>
    </w:p>
    <w:p>
      <w:pPr>
        <w:spacing w:after="0"/>
        <w:ind w:left="0"/>
        <w:jc w:val="both"/>
      </w:pPr>
      <w:r>
        <w:rPr>
          <w:rFonts w:ascii="Times New Roman"/>
          <w:b w:val="false"/>
          <w:i w:val="false"/>
          <w:color w:val="000000"/>
          <w:sz w:val="28"/>
        </w:rPr>
        <w:t>
            Технические примечания:
</w:t>
      </w:r>
    </w:p>
    <w:p>
      <w:pPr>
        <w:spacing w:after="0"/>
        <w:ind w:left="0"/>
        <w:jc w:val="both"/>
      </w:pPr>
      <w:r>
        <w:rPr>
          <w:rFonts w:ascii="Times New Roman"/>
          <w:b w:val="false"/>
          <w:i w:val="false"/>
          <w:color w:val="000000"/>
          <w:sz w:val="28"/>
        </w:rPr>
        <w:t>
            1. Качество К определяется по формуле:
</w:t>
      </w:r>
    </w:p>
    <w:p>
      <w:pPr>
        <w:spacing w:after="0"/>
        <w:ind w:left="0"/>
        <w:jc w:val="both"/>
      </w:pPr>
      <w:r>
        <w:rPr>
          <w:rFonts w:ascii="Times New Roman"/>
          <w:b w:val="false"/>
          <w:i w:val="false"/>
          <w:color w:val="000000"/>
          <w:sz w:val="28"/>
        </w:rPr>
        <w:t>
                         3  2.65
</w:t>
      </w:r>
    </w:p>
    <w:p>
      <w:pPr>
        <w:spacing w:after="0"/>
        <w:ind w:left="0"/>
        <w:jc w:val="both"/>
      </w:pPr>
      <w:r>
        <w:rPr>
          <w:rFonts w:ascii="Times New Roman"/>
          <w:b w:val="false"/>
          <w:i w:val="false"/>
          <w:color w:val="000000"/>
          <w:sz w:val="28"/>
        </w:rPr>
        <w:t>
               К = 1.7*10  V     Q
</w:t>
      </w:r>
    </w:p>
    <w:p>
      <w:pPr>
        <w:spacing w:after="0"/>
        <w:ind w:left="0"/>
        <w:jc w:val="both"/>
      </w:pPr>
      <w:r>
        <w:rPr>
          <w:rFonts w:ascii="Times New Roman"/>
          <w:b w:val="false"/>
          <w:i w:val="false"/>
          <w:color w:val="000000"/>
          <w:sz w:val="28"/>
        </w:rPr>
        <w:t>
               где V - пиковая энергия электронов в мегаэлектронвольтах, а 
</w:t>
      </w:r>
    </w:p>
    <w:p>
      <w:pPr>
        <w:spacing w:after="0"/>
        <w:ind w:left="0"/>
        <w:jc w:val="both"/>
      </w:pPr>
      <w:r>
        <w:rPr>
          <w:rFonts w:ascii="Times New Roman"/>
          <w:b w:val="false"/>
          <w:i w:val="false"/>
          <w:color w:val="000000"/>
          <w:sz w:val="28"/>
        </w:rPr>
        <w:t>
               Q - суммарный ускоренный заряд в кулонах, если длительность 
</w:t>
      </w:r>
    </w:p>
    <w:p>
      <w:pPr>
        <w:spacing w:after="0"/>
        <w:ind w:left="0"/>
        <w:jc w:val="both"/>
      </w:pPr>
      <w:r>
        <w:rPr>
          <w:rFonts w:ascii="Times New Roman"/>
          <w:b w:val="false"/>
          <w:i w:val="false"/>
          <w:color w:val="000000"/>
          <w:sz w:val="28"/>
        </w:rPr>
        <w:t>
               импульса пучка ускорителя менее или равна 1 мкс. Если 
</w:t>
      </w:r>
    </w:p>
    <w:p>
      <w:pPr>
        <w:spacing w:after="0"/>
        <w:ind w:left="0"/>
        <w:jc w:val="both"/>
      </w:pPr>
      <w:r>
        <w:rPr>
          <w:rFonts w:ascii="Times New Roman"/>
          <w:b w:val="false"/>
          <w:i w:val="false"/>
          <w:color w:val="000000"/>
          <w:sz w:val="28"/>
        </w:rPr>
        <w:t>
               длительность пучка ускорителя более 1 мкс, то - это         
</w:t>
      </w:r>
    </w:p>
    <w:p>
      <w:pPr>
        <w:spacing w:after="0"/>
        <w:ind w:left="0"/>
        <w:jc w:val="both"/>
      </w:pPr>
      <w:r>
        <w:rPr>
          <w:rFonts w:ascii="Times New Roman"/>
          <w:b w:val="false"/>
          <w:i w:val="false"/>
          <w:color w:val="000000"/>
          <w:sz w:val="28"/>
        </w:rPr>
        <w:t>
               максимальный ускоренный заряд за 1 мкс 
</w:t>
      </w:r>
    </w:p>
    <w:p>
      <w:pPr>
        <w:spacing w:after="0"/>
        <w:ind w:left="0"/>
        <w:jc w:val="both"/>
      </w:pPr>
      <w:r>
        <w:rPr>
          <w:rFonts w:ascii="Times New Roman"/>
          <w:b w:val="false"/>
          <w:i w:val="false"/>
          <w:color w:val="000000"/>
          <w:sz w:val="28"/>
        </w:rPr>
        <w:t>
               Q равен интегралу i по t по интервалу, представляющему      
</w:t>
      </w:r>
    </w:p>
    <w:p>
      <w:pPr>
        <w:spacing w:after="0"/>
        <w:ind w:left="0"/>
        <w:jc w:val="both"/>
      </w:pPr>
      <w:r>
        <w:rPr>
          <w:rFonts w:ascii="Times New Roman"/>
          <w:b w:val="false"/>
          <w:i w:val="false"/>
          <w:color w:val="000000"/>
          <w:sz w:val="28"/>
        </w:rPr>
        <w:t>
               собой меньшую величину из 1 мкс или продолжительности       
</w:t>
      </w:r>
    </w:p>
    <w:p>
      <w:pPr>
        <w:spacing w:after="0"/>
        <w:ind w:left="0"/>
        <w:jc w:val="both"/>
      </w:pPr>
      <w:r>
        <w:rPr>
          <w:rFonts w:ascii="Times New Roman"/>
          <w:b w:val="false"/>
          <w:i w:val="false"/>
          <w:color w:val="000000"/>
          <w:sz w:val="28"/>
        </w:rPr>
        <w:t>
               импульса пучка (Q = hdt), где i - ток пучка в амперах, а 
</w:t>
      </w:r>
    </w:p>
    <w:p>
      <w:pPr>
        <w:spacing w:after="0"/>
        <w:ind w:left="0"/>
        <w:jc w:val="both"/>
      </w:pPr>
      <w:r>
        <w:rPr>
          <w:rFonts w:ascii="Times New Roman"/>
          <w:b w:val="false"/>
          <w:i w:val="false"/>
          <w:color w:val="000000"/>
          <w:sz w:val="28"/>
        </w:rPr>
        <w:t>
               t - время в секундах;
</w:t>
      </w:r>
    </w:p>
    <w:p>
      <w:pPr>
        <w:spacing w:after="0"/>
        <w:ind w:left="0"/>
        <w:jc w:val="both"/>
      </w:pPr>
      <w:r>
        <w:rPr>
          <w:rFonts w:ascii="Times New Roman"/>
          <w:b w:val="false"/>
          <w:i w:val="false"/>
          <w:color w:val="000000"/>
          <w:sz w:val="28"/>
        </w:rPr>
        <w:t>
         2. Пиковая мощность равно пиковому потенциалу в вольтах,          
</w:t>
      </w:r>
    </w:p>
    <w:p>
      <w:pPr>
        <w:spacing w:after="0"/>
        <w:ind w:left="0"/>
        <w:jc w:val="both"/>
      </w:pPr>
      <w:r>
        <w:rPr>
          <w:rFonts w:ascii="Times New Roman"/>
          <w:b w:val="false"/>
          <w:i w:val="false"/>
          <w:color w:val="000000"/>
          <w:sz w:val="28"/>
        </w:rPr>
        <w:t>
            умноженному на пиковый ток пучка в амперах.
</w:t>
      </w:r>
    </w:p>
    <w:p>
      <w:pPr>
        <w:spacing w:after="0"/>
        <w:ind w:left="0"/>
        <w:jc w:val="both"/>
      </w:pPr>
      <w:r>
        <w:rPr>
          <w:rFonts w:ascii="Times New Roman"/>
          <w:b w:val="false"/>
          <w:i w:val="false"/>
          <w:color w:val="000000"/>
          <w:sz w:val="28"/>
        </w:rPr>
        <w:t>
         3. Длительность импульса пучка в устройствах, базирующихся на
</w:t>
      </w:r>
    </w:p>
    <w:p>
      <w:pPr>
        <w:spacing w:after="0"/>
        <w:ind w:left="0"/>
        <w:jc w:val="both"/>
      </w:pPr>
      <w:r>
        <w:rPr>
          <w:rFonts w:ascii="Times New Roman"/>
          <w:b w:val="false"/>
          <w:i w:val="false"/>
          <w:color w:val="000000"/>
          <w:sz w:val="28"/>
        </w:rPr>
        <w:t>
            микроволновых ускорительных полостях, - это наименьшая из двух 
</w:t>
      </w:r>
    </w:p>
    <w:p>
      <w:pPr>
        <w:spacing w:after="0"/>
        <w:ind w:left="0"/>
        <w:jc w:val="both"/>
      </w:pPr>
      <w:r>
        <w:rPr>
          <w:rFonts w:ascii="Times New Roman"/>
          <w:b w:val="false"/>
          <w:i w:val="false"/>
          <w:color w:val="000000"/>
          <w:sz w:val="28"/>
        </w:rPr>
        <w:t>
            величин:
</w:t>
      </w:r>
    </w:p>
    <w:p>
      <w:pPr>
        <w:spacing w:after="0"/>
        <w:ind w:left="0"/>
        <w:jc w:val="both"/>
      </w:pPr>
      <w:r>
        <w:rPr>
          <w:rFonts w:ascii="Times New Roman"/>
          <w:b w:val="false"/>
          <w:i w:val="false"/>
          <w:color w:val="000000"/>
          <w:sz w:val="28"/>
        </w:rPr>
        <w:t>
            1 мкс или длительности сгруппированного пакета импульсов       
</w:t>
      </w:r>
    </w:p>
    <w:p>
      <w:pPr>
        <w:spacing w:after="0"/>
        <w:ind w:left="0"/>
        <w:jc w:val="both"/>
      </w:pPr>
      <w:r>
        <w:rPr>
          <w:rFonts w:ascii="Times New Roman"/>
          <w:b w:val="false"/>
          <w:i w:val="false"/>
          <w:color w:val="000000"/>
          <w:sz w:val="28"/>
        </w:rPr>
        <w:t>
            пучка, определяемая длительностью импульса микроволнового      
</w:t>
      </w:r>
    </w:p>
    <w:p>
      <w:pPr>
        <w:spacing w:after="0"/>
        <w:ind w:left="0"/>
        <w:jc w:val="both"/>
      </w:pPr>
      <w:r>
        <w:rPr>
          <w:rFonts w:ascii="Times New Roman"/>
          <w:b w:val="false"/>
          <w:i w:val="false"/>
          <w:color w:val="000000"/>
          <w:sz w:val="28"/>
        </w:rPr>
        <w:t>
            модулятора.
</w:t>
      </w:r>
    </w:p>
    <w:p>
      <w:pPr>
        <w:spacing w:after="0"/>
        <w:ind w:left="0"/>
        <w:jc w:val="both"/>
      </w:pPr>
      <w:r>
        <w:rPr>
          <w:rFonts w:ascii="Times New Roman"/>
          <w:b w:val="false"/>
          <w:i w:val="false"/>
          <w:color w:val="000000"/>
          <w:sz w:val="28"/>
        </w:rPr>
        <w:t>
         4. Пиковый ток пучка - в устройствах, базирующихся на             
</w:t>
      </w:r>
    </w:p>
    <w:p>
      <w:pPr>
        <w:spacing w:after="0"/>
        <w:ind w:left="0"/>
        <w:jc w:val="both"/>
      </w:pPr>
      <w:r>
        <w:rPr>
          <w:rFonts w:ascii="Times New Roman"/>
          <w:b w:val="false"/>
          <w:i w:val="false"/>
          <w:color w:val="000000"/>
          <w:sz w:val="28"/>
        </w:rPr>
        <w:t>
            микроволновых ускорительных полостях, - это средняя 
</w:t>
      </w:r>
    </w:p>
    <w:p>
      <w:pPr>
        <w:spacing w:after="0"/>
        <w:ind w:left="0"/>
        <w:jc w:val="both"/>
      </w:pPr>
      <w:r>
        <w:rPr>
          <w:rFonts w:ascii="Times New Roman"/>
          <w:b w:val="false"/>
          <w:i w:val="false"/>
          <w:color w:val="000000"/>
          <w:sz w:val="28"/>
        </w:rPr>
        <w:t>
            величина тока на протяжении длительности сгруппированного      
</w:t>
      </w:r>
    </w:p>
    <w:p>
      <w:pPr>
        <w:spacing w:after="0"/>
        <w:ind w:left="0"/>
        <w:jc w:val="both"/>
      </w:pPr>
      <w:r>
        <w:rPr>
          <w:rFonts w:ascii="Times New Roman"/>
          <w:b w:val="false"/>
          <w:i w:val="false"/>
          <w:color w:val="000000"/>
          <w:sz w:val="28"/>
        </w:rPr>
        <w:t>
            пакета импульсов пучка.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3А201, а                                          853210000 
</w:t>
      </w:r>
    </w:p>
    <w:p>
      <w:pPr>
        <w:spacing w:after="0"/>
        <w:ind w:left="0"/>
        <w:jc w:val="both"/>
      </w:pPr>
      <w:r>
        <w:rPr>
          <w:rFonts w:ascii="Times New Roman"/>
          <w:b w:val="false"/>
          <w:i w:val="false"/>
          <w:color w:val="000000"/>
          <w:sz w:val="28"/>
        </w:rPr>
        <w:t>
                                                  853229000
</w:t>
      </w:r>
    </w:p>
    <w:p>
      <w:pPr>
        <w:spacing w:after="0"/>
        <w:ind w:left="0"/>
        <w:jc w:val="both"/>
      </w:pPr>
      <w:r>
        <w:rPr>
          <w:rFonts w:ascii="Times New Roman"/>
          <w:b w:val="false"/>
          <w:i w:val="false"/>
          <w:color w:val="000000"/>
          <w:sz w:val="28"/>
        </w:rPr>
        <w:t>
3А201, b                                          850590100
</w:t>
      </w:r>
    </w:p>
    <w:p>
      <w:pPr>
        <w:spacing w:after="0"/>
        <w:ind w:left="0"/>
        <w:jc w:val="both"/>
      </w:pPr>
      <w:r>
        <w:rPr>
          <w:rFonts w:ascii="Times New Roman"/>
          <w:b w:val="false"/>
          <w:i w:val="false"/>
          <w:color w:val="000000"/>
          <w:sz w:val="28"/>
        </w:rPr>
        <w:t>
3А201, с                                          854310000
</w:t>
      </w:r>
    </w:p>
    <w:p>
      <w:pPr>
        <w:spacing w:after="0"/>
        <w:ind w:left="0"/>
        <w:jc w:val="both"/>
      </w:pPr>
      <w:r>
        <w:rPr>
          <w:rFonts w:ascii="Times New Roman"/>
          <w:b w:val="false"/>
          <w:i w:val="false"/>
          <w:color w:val="000000"/>
          <w:sz w:val="28"/>
        </w:rPr>
        <w:t>
                                                  902219000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3А225    Преобразователи частоты или
</w:t>
      </w:r>
    </w:p>
    <w:p>
      <w:pPr>
        <w:spacing w:after="0"/>
        <w:ind w:left="0"/>
        <w:jc w:val="both"/>
      </w:pPr>
      <w:r>
        <w:rPr>
          <w:rFonts w:ascii="Times New Roman"/>
          <w:b w:val="false"/>
          <w:i w:val="false"/>
          <w:color w:val="000000"/>
          <w:sz w:val="28"/>
        </w:rPr>
        <w:t>
(N3А1)   генераторы, отличающиеся от описанных в пункте 0В001.b.13., 
</w:t>
      </w:r>
    </w:p>
    <w:p>
      <w:pPr>
        <w:spacing w:after="0"/>
        <w:ind w:left="0"/>
        <w:jc w:val="both"/>
      </w:pPr>
      <w:r>
        <w:rPr>
          <w:rFonts w:ascii="Times New Roman"/>
          <w:b w:val="false"/>
          <w:i w:val="false"/>
          <w:color w:val="000000"/>
          <w:sz w:val="28"/>
        </w:rPr>
        <w:t>
         обладающие всеми следующими характеристиками:
</w:t>
      </w:r>
    </w:p>
    <w:p>
      <w:pPr>
        <w:spacing w:after="0"/>
        <w:ind w:left="0"/>
        <w:jc w:val="both"/>
      </w:pPr>
      <w:r>
        <w:rPr>
          <w:rFonts w:ascii="Times New Roman"/>
          <w:b w:val="false"/>
          <w:i w:val="false"/>
          <w:color w:val="000000"/>
          <w:sz w:val="28"/>
        </w:rPr>
        <w:t>
         а. Многофазный выход мощностью 40 Вт или более;
</w:t>
      </w:r>
    </w:p>
    <w:p>
      <w:pPr>
        <w:spacing w:after="0"/>
        <w:ind w:left="0"/>
        <w:jc w:val="both"/>
      </w:pPr>
      <w:r>
        <w:rPr>
          <w:rFonts w:ascii="Times New Roman"/>
          <w:b w:val="false"/>
          <w:i w:val="false"/>
          <w:color w:val="000000"/>
          <w:sz w:val="28"/>
        </w:rPr>
        <w:t>
         b. Работающие в интервале частот от 600 до 2000 Гц;
</w:t>
      </w:r>
    </w:p>
    <w:p>
      <w:pPr>
        <w:spacing w:after="0"/>
        <w:ind w:left="0"/>
        <w:jc w:val="both"/>
      </w:pPr>
      <w:r>
        <w:rPr>
          <w:rFonts w:ascii="Times New Roman"/>
          <w:b w:val="false"/>
          <w:i w:val="false"/>
          <w:color w:val="000000"/>
          <w:sz w:val="28"/>
        </w:rPr>
        <w:t>
         с. Суммарные нелинейные искажения ниже 10 %; и 
</w:t>
      </w:r>
    </w:p>
    <w:p>
      <w:pPr>
        <w:spacing w:after="0"/>
        <w:ind w:left="0"/>
        <w:jc w:val="both"/>
      </w:pPr>
      <w:r>
        <w:rPr>
          <w:rFonts w:ascii="Times New Roman"/>
          <w:b w:val="false"/>
          <w:i w:val="false"/>
          <w:color w:val="000000"/>
          <w:sz w:val="28"/>
        </w:rPr>
        <w:t>
         d. Регулировку частоты с точностью менее (лучше) 0,1%.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Преобразователи частоты в пункте 3А225 также известны как         
</w:t>
      </w:r>
    </w:p>
    <w:p>
      <w:pPr>
        <w:spacing w:after="0"/>
        <w:ind w:left="0"/>
        <w:jc w:val="both"/>
      </w:pPr>
      <w:r>
        <w:rPr>
          <w:rFonts w:ascii="Times New Roman"/>
          <w:b w:val="false"/>
          <w:i w:val="false"/>
          <w:color w:val="000000"/>
          <w:sz w:val="28"/>
        </w:rPr>
        <w:t>
         инверторы или конвертеры.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3А225                                             850230990 
</w:t>
      </w:r>
    </w:p>
    <w:p>
      <w:pPr>
        <w:spacing w:after="0"/>
        <w:ind w:left="0"/>
        <w:jc w:val="both"/>
      </w:pPr>
      <w:r>
        <w:rPr>
          <w:rFonts w:ascii="Times New Roman"/>
          <w:b w:val="false"/>
          <w:i w:val="false"/>
          <w:color w:val="000000"/>
          <w:sz w:val="28"/>
        </w:rPr>
        <w:t>
                                                  850240900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3А226    Мощные источники постоянного тока, отличающиеся от описанных в    
</w:t>
      </w:r>
    </w:p>
    <w:p>
      <w:pPr>
        <w:spacing w:after="0"/>
        <w:ind w:left="0"/>
        <w:jc w:val="both"/>
      </w:pPr>
      <w:r>
        <w:rPr>
          <w:rFonts w:ascii="Times New Roman"/>
          <w:b w:val="false"/>
          <w:i w:val="false"/>
          <w:color w:val="000000"/>
          <w:sz w:val="28"/>
        </w:rPr>
        <w:t>
         пункте
</w:t>
      </w:r>
    </w:p>
    <w:p>
      <w:pPr>
        <w:spacing w:after="0"/>
        <w:ind w:left="0"/>
        <w:jc w:val="both"/>
      </w:pPr>
      <w:r>
        <w:rPr>
          <w:rFonts w:ascii="Times New Roman"/>
          <w:b w:val="false"/>
          <w:i w:val="false"/>
          <w:color w:val="000000"/>
          <w:sz w:val="28"/>
        </w:rPr>
        <w:t>
(NЗА5)   0В001.j.6., обладающие обеими из следующих характеристик:
</w:t>
      </w:r>
    </w:p>
    <w:p>
      <w:pPr>
        <w:spacing w:after="0"/>
        <w:ind w:left="0"/>
        <w:jc w:val="both"/>
      </w:pPr>
      <w:r>
        <w:rPr>
          <w:rFonts w:ascii="Times New Roman"/>
          <w:b w:val="false"/>
          <w:i w:val="false"/>
          <w:color w:val="000000"/>
          <w:sz w:val="28"/>
        </w:rPr>
        <w:t>
         а. Способные непрерывно работать более 8 часов при напряжении     
</w:t>
      </w:r>
    </w:p>
    <w:p>
      <w:pPr>
        <w:spacing w:after="0"/>
        <w:ind w:left="0"/>
        <w:jc w:val="both"/>
      </w:pPr>
      <w:r>
        <w:rPr>
          <w:rFonts w:ascii="Times New Roman"/>
          <w:b w:val="false"/>
          <w:i w:val="false"/>
          <w:color w:val="000000"/>
          <w:sz w:val="28"/>
        </w:rPr>
        <w:t>
            более 100 В и выходном токе 500 А или более, и 
</w:t>
      </w:r>
    </w:p>
    <w:p>
      <w:pPr>
        <w:spacing w:after="0"/>
        <w:ind w:left="0"/>
        <w:jc w:val="both"/>
      </w:pPr>
      <w:r>
        <w:rPr>
          <w:rFonts w:ascii="Times New Roman"/>
          <w:b w:val="false"/>
          <w:i w:val="false"/>
          <w:color w:val="000000"/>
          <w:sz w:val="28"/>
        </w:rPr>
        <w:t>
         b. Со стабильностью тока или напряжения лучше 0,1 %.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3А226                                             850440990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3А227    Высоковольтные источники постоянного тока, отличающиеся от        
</w:t>
      </w:r>
    </w:p>
    <w:p>
      <w:pPr>
        <w:spacing w:after="0"/>
        <w:ind w:left="0"/>
        <w:jc w:val="both"/>
      </w:pPr>
      <w:r>
        <w:rPr>
          <w:rFonts w:ascii="Times New Roman"/>
          <w:b w:val="false"/>
          <w:i w:val="false"/>
          <w:color w:val="000000"/>
          <w:sz w:val="28"/>
        </w:rPr>
        <w:t>
         описанных в пункте
</w:t>
      </w:r>
    </w:p>
    <w:p>
      <w:pPr>
        <w:spacing w:after="0"/>
        <w:ind w:left="0"/>
        <w:jc w:val="both"/>
      </w:pPr>
      <w:r>
        <w:rPr>
          <w:rFonts w:ascii="Times New Roman"/>
          <w:b w:val="false"/>
          <w:i w:val="false"/>
          <w:color w:val="000000"/>
          <w:sz w:val="28"/>
        </w:rPr>
        <w:t>
(N3A6)   0В001.j.5., обладающие обеими из следующих характеристик:
</w:t>
      </w:r>
    </w:p>
    <w:p>
      <w:pPr>
        <w:spacing w:after="0"/>
        <w:ind w:left="0"/>
        <w:jc w:val="both"/>
      </w:pPr>
      <w:r>
        <w:rPr>
          <w:rFonts w:ascii="Times New Roman"/>
          <w:b w:val="false"/>
          <w:i w:val="false"/>
          <w:color w:val="000000"/>
          <w:sz w:val="28"/>
        </w:rPr>
        <w:t>
         а. Способные создавать в течение 8 часов напряжение 20000 В или   
</w:t>
      </w:r>
    </w:p>
    <w:p>
      <w:pPr>
        <w:spacing w:after="0"/>
        <w:ind w:left="0"/>
        <w:jc w:val="both"/>
      </w:pPr>
      <w:r>
        <w:rPr>
          <w:rFonts w:ascii="Times New Roman"/>
          <w:b w:val="false"/>
          <w:i w:val="false"/>
          <w:color w:val="000000"/>
          <w:sz w:val="28"/>
        </w:rPr>
        <w:t>
            более при выходном токе 1 А или более, и 
</w:t>
      </w:r>
    </w:p>
    <w:p>
      <w:pPr>
        <w:spacing w:after="0"/>
        <w:ind w:left="0"/>
        <w:jc w:val="both"/>
      </w:pPr>
      <w:r>
        <w:rPr>
          <w:rFonts w:ascii="Times New Roman"/>
          <w:b w:val="false"/>
          <w:i w:val="false"/>
          <w:color w:val="000000"/>
          <w:sz w:val="28"/>
        </w:rPr>
        <w:t>
         b. Со стабильностью тока или напряжения лучше 0,1 %.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3А227                                             8501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3A228    Переключающие устройства, такие как:
</w:t>
      </w:r>
    </w:p>
    <w:p>
      <w:pPr>
        <w:spacing w:after="0"/>
        <w:ind w:left="0"/>
        <w:jc w:val="both"/>
      </w:pPr>
      <w:r>
        <w:rPr>
          <w:rFonts w:ascii="Times New Roman"/>
          <w:b w:val="false"/>
          <w:i w:val="false"/>
          <w:color w:val="000000"/>
          <w:sz w:val="28"/>
        </w:rPr>
        <w:t>
(N6А3)   а. Лампы с холодным катодом (в том числе газовые разрядники и 
</w:t>
      </w:r>
    </w:p>
    <w:p>
      <w:pPr>
        <w:spacing w:after="0"/>
        <w:ind w:left="0"/>
        <w:jc w:val="both"/>
      </w:pPr>
      <w:r>
        <w:rPr>
          <w:rFonts w:ascii="Times New Roman"/>
          <w:b w:val="false"/>
          <w:i w:val="false"/>
          <w:color w:val="000000"/>
          <w:sz w:val="28"/>
        </w:rPr>
        <w:t>
            вакуумные искровые реле) независимо от того, заполнены они     
</w:t>
      </w:r>
    </w:p>
    <w:p>
      <w:pPr>
        <w:spacing w:after="0"/>
        <w:ind w:left="0"/>
        <w:jc w:val="both"/>
      </w:pPr>
      <w:r>
        <w:rPr>
          <w:rFonts w:ascii="Times New Roman"/>
          <w:b w:val="false"/>
          <w:i w:val="false"/>
          <w:color w:val="000000"/>
          <w:sz w:val="28"/>
        </w:rPr>
        <w:t>
            газом или нет, действующие как искровой промежуток и           
</w:t>
      </w:r>
    </w:p>
    <w:p>
      <w:pPr>
        <w:spacing w:after="0"/>
        <w:ind w:left="0"/>
        <w:jc w:val="both"/>
      </w:pPr>
      <w:r>
        <w:rPr>
          <w:rFonts w:ascii="Times New Roman"/>
          <w:b w:val="false"/>
          <w:i w:val="false"/>
          <w:color w:val="000000"/>
          <w:sz w:val="28"/>
        </w:rPr>
        <w:t>
            обладающие всеми следующими  характеристиками:
</w:t>
      </w:r>
    </w:p>
    <w:p>
      <w:pPr>
        <w:spacing w:after="0"/>
        <w:ind w:left="0"/>
        <w:jc w:val="both"/>
      </w:pPr>
      <w:r>
        <w:rPr>
          <w:rFonts w:ascii="Times New Roman"/>
          <w:b w:val="false"/>
          <w:i w:val="false"/>
          <w:color w:val="000000"/>
          <w:sz w:val="28"/>
        </w:rPr>
        <w:t>
            1. Содержат три и более электродов;
</w:t>
      </w:r>
    </w:p>
    <w:p>
      <w:pPr>
        <w:spacing w:after="0"/>
        <w:ind w:left="0"/>
        <w:jc w:val="both"/>
      </w:pPr>
      <w:r>
        <w:rPr>
          <w:rFonts w:ascii="Times New Roman"/>
          <w:b w:val="false"/>
          <w:i w:val="false"/>
          <w:color w:val="000000"/>
          <w:sz w:val="28"/>
        </w:rPr>
        <w:t>
            2. Пиковое анодное напряжение 2500 В или более;
</w:t>
      </w:r>
    </w:p>
    <w:p>
      <w:pPr>
        <w:spacing w:after="0"/>
        <w:ind w:left="0"/>
        <w:jc w:val="both"/>
      </w:pPr>
      <w:r>
        <w:rPr>
          <w:rFonts w:ascii="Times New Roman"/>
          <w:b w:val="false"/>
          <w:i w:val="false"/>
          <w:color w:val="000000"/>
          <w:sz w:val="28"/>
        </w:rPr>
        <w:t>
            3. Пиковый анодный ток 100 А или более; и
</w:t>
      </w:r>
    </w:p>
    <w:p>
      <w:pPr>
        <w:spacing w:after="0"/>
        <w:ind w:left="0"/>
        <w:jc w:val="both"/>
      </w:pPr>
      <w:r>
        <w:rPr>
          <w:rFonts w:ascii="Times New Roman"/>
          <w:b w:val="false"/>
          <w:i w:val="false"/>
          <w:color w:val="000000"/>
          <w:sz w:val="28"/>
        </w:rPr>
        <w:t>
            4. Анодное запаздывание 10 мкс или менее;
</w:t>
      </w:r>
    </w:p>
    <w:p>
      <w:pPr>
        <w:spacing w:after="0"/>
        <w:ind w:left="0"/>
        <w:jc w:val="both"/>
      </w:pPr>
      <w:r>
        <w:rPr>
          <w:rFonts w:ascii="Times New Roman"/>
          <w:b w:val="false"/>
          <w:i w:val="false"/>
          <w:color w:val="000000"/>
          <w:sz w:val="28"/>
        </w:rPr>
        <w:t>
            Примечание: Пункт 3А228 включает газонаполненные криптонные    
</w:t>
      </w:r>
    </w:p>
    <w:p>
      <w:pPr>
        <w:spacing w:after="0"/>
        <w:ind w:left="0"/>
        <w:jc w:val="both"/>
      </w:pPr>
      <w:r>
        <w:rPr>
          <w:rFonts w:ascii="Times New Roman"/>
          <w:b w:val="false"/>
          <w:i w:val="false"/>
          <w:color w:val="000000"/>
          <w:sz w:val="28"/>
        </w:rPr>
        <w:t>
                        лампы и вакуумные спрайтроны.
</w:t>
      </w:r>
    </w:p>
    <w:p>
      <w:pPr>
        <w:spacing w:after="0"/>
        <w:ind w:left="0"/>
        <w:jc w:val="both"/>
      </w:pPr>
      <w:r>
        <w:rPr>
          <w:rFonts w:ascii="Times New Roman"/>
          <w:b w:val="false"/>
          <w:i w:val="false"/>
          <w:color w:val="000000"/>
          <w:sz w:val="28"/>
        </w:rPr>
        <w:t>
         b. Управляемые искровые разрядники, обладающие обеими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1. Анодное запаздывание не более 15 мкс. и
</w:t>
      </w:r>
    </w:p>
    <w:p>
      <w:pPr>
        <w:spacing w:after="0"/>
        <w:ind w:left="0"/>
        <w:jc w:val="both"/>
      </w:pPr>
      <w:r>
        <w:rPr>
          <w:rFonts w:ascii="Times New Roman"/>
          <w:b w:val="false"/>
          <w:i w:val="false"/>
          <w:color w:val="000000"/>
          <w:sz w:val="28"/>
        </w:rPr>
        <w:t>
            2. Рассчитанные на пиковый ток 500 А или более;
</w:t>
      </w:r>
    </w:p>
    <w:p>
      <w:pPr>
        <w:spacing w:after="0"/>
        <w:ind w:left="0"/>
        <w:jc w:val="both"/>
      </w:pPr>
      <w:r>
        <w:rPr>
          <w:rFonts w:ascii="Times New Roman"/>
          <w:b w:val="false"/>
          <w:i w:val="false"/>
          <w:color w:val="000000"/>
          <w:sz w:val="28"/>
        </w:rPr>
        <w:t>
         с. Модули или сборки для быстрого переключения, обладающие всеми 
</w:t>
      </w:r>
    </w:p>
    <w:p>
      <w:pPr>
        <w:spacing w:after="0"/>
        <w:ind w:left="0"/>
        <w:jc w:val="both"/>
      </w:pPr>
      <w:r>
        <w:rPr>
          <w:rFonts w:ascii="Times New Roman"/>
          <w:b w:val="false"/>
          <w:i w:val="false"/>
          <w:color w:val="000000"/>
          <w:sz w:val="28"/>
        </w:rPr>
        <w:t>
            следующими характеристиками:
</w:t>
      </w:r>
    </w:p>
    <w:p>
      <w:pPr>
        <w:spacing w:after="0"/>
        <w:ind w:left="0"/>
        <w:jc w:val="both"/>
      </w:pPr>
      <w:r>
        <w:rPr>
          <w:rFonts w:ascii="Times New Roman"/>
          <w:b w:val="false"/>
          <w:i w:val="false"/>
          <w:color w:val="000000"/>
          <w:sz w:val="28"/>
        </w:rPr>
        <w:t>
            1. Пиковое анодное напряжение 2000 В или более;
</w:t>
      </w:r>
    </w:p>
    <w:p>
      <w:pPr>
        <w:spacing w:after="0"/>
        <w:ind w:left="0"/>
        <w:jc w:val="both"/>
      </w:pPr>
      <w:r>
        <w:rPr>
          <w:rFonts w:ascii="Times New Roman"/>
          <w:b w:val="false"/>
          <w:i w:val="false"/>
          <w:color w:val="000000"/>
          <w:sz w:val="28"/>
        </w:rPr>
        <w:t>
            2. Пиковый анодный ток 500 А или более; и
</w:t>
      </w:r>
    </w:p>
    <w:p>
      <w:pPr>
        <w:spacing w:after="0"/>
        <w:ind w:left="0"/>
        <w:jc w:val="both"/>
      </w:pPr>
      <w:r>
        <w:rPr>
          <w:rFonts w:ascii="Times New Roman"/>
          <w:b w:val="false"/>
          <w:i w:val="false"/>
          <w:color w:val="000000"/>
          <w:sz w:val="28"/>
        </w:rPr>
        <w:t>
            3. Время включения 1 мкс или менее.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3А228, а                                          854089900
</w:t>
      </w:r>
    </w:p>
    <w:p>
      <w:pPr>
        <w:spacing w:after="0"/>
        <w:ind w:left="0"/>
        <w:jc w:val="both"/>
      </w:pPr>
      <w:r>
        <w:rPr>
          <w:rFonts w:ascii="Times New Roman"/>
          <w:b w:val="false"/>
          <w:i w:val="false"/>
          <w:color w:val="000000"/>
          <w:sz w:val="28"/>
        </w:rPr>
        <w:t>
3А228, b                                          853690800
</w:t>
      </w:r>
    </w:p>
    <w:p>
      <w:pPr>
        <w:spacing w:after="0"/>
        <w:ind w:left="0"/>
        <w:jc w:val="both"/>
      </w:pPr>
      <w:r>
        <w:rPr>
          <w:rFonts w:ascii="Times New Roman"/>
          <w:b w:val="false"/>
          <w:i w:val="false"/>
          <w:color w:val="000000"/>
          <w:sz w:val="28"/>
        </w:rPr>
        <w:t>
3А228, c                                          8535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3А229    Запускающие устройства и эквивалентные импульсные генераторы      
</w:t>
      </w:r>
    </w:p>
    <w:p>
      <w:pPr>
        <w:spacing w:after="0"/>
        <w:ind w:left="0"/>
        <w:jc w:val="both"/>
      </w:pPr>
      <w:r>
        <w:rPr>
          <w:rFonts w:ascii="Times New Roman"/>
          <w:b w:val="false"/>
          <w:i w:val="false"/>
          <w:color w:val="000000"/>
          <w:sz w:val="28"/>
        </w:rPr>
        <w:t>
         большой силы тока, такие как:
</w:t>
      </w:r>
    </w:p>
    <w:p>
      <w:pPr>
        <w:spacing w:after="0"/>
        <w:ind w:left="0"/>
        <w:jc w:val="both"/>
      </w:pPr>
      <w:r>
        <w:rPr>
          <w:rFonts w:ascii="Times New Roman"/>
          <w:b w:val="false"/>
          <w:i w:val="false"/>
          <w:color w:val="000000"/>
          <w:sz w:val="28"/>
        </w:rPr>
        <w:t>
(N6A2)   Особое примечание: смотрите также Военный Список. 
</w:t>
      </w:r>
    </w:p>
    <w:p>
      <w:pPr>
        <w:spacing w:after="0"/>
        <w:ind w:left="0"/>
        <w:jc w:val="both"/>
      </w:pPr>
      <w:r>
        <w:rPr>
          <w:rFonts w:ascii="Times New Roman"/>
          <w:b w:val="false"/>
          <w:i w:val="false"/>
          <w:color w:val="000000"/>
          <w:sz w:val="28"/>
        </w:rPr>
        <w:t>
         а. Запускающие устройства детонаторов взрывных устройств,         
</w:t>
      </w:r>
    </w:p>
    <w:p>
      <w:pPr>
        <w:spacing w:after="0"/>
        <w:ind w:left="0"/>
        <w:jc w:val="both"/>
      </w:pPr>
      <w:r>
        <w:rPr>
          <w:rFonts w:ascii="Times New Roman"/>
          <w:b w:val="false"/>
          <w:i w:val="false"/>
          <w:color w:val="000000"/>
          <w:sz w:val="28"/>
        </w:rPr>
        <w:t>
            разработанные для запуска параллельно управляемых детонаторов, 
</w:t>
      </w:r>
    </w:p>
    <w:p>
      <w:pPr>
        <w:spacing w:after="0"/>
        <w:ind w:left="0"/>
        <w:jc w:val="both"/>
      </w:pPr>
      <w:r>
        <w:rPr>
          <w:rFonts w:ascii="Times New Roman"/>
          <w:b w:val="false"/>
          <w:i w:val="false"/>
          <w:color w:val="000000"/>
          <w:sz w:val="28"/>
        </w:rPr>
        <w:t>
            указанных в пункте 3А232;
</w:t>
      </w:r>
    </w:p>
    <w:p>
      <w:pPr>
        <w:spacing w:after="0"/>
        <w:ind w:left="0"/>
        <w:jc w:val="both"/>
      </w:pPr>
      <w:r>
        <w:rPr>
          <w:rFonts w:ascii="Times New Roman"/>
          <w:b w:val="false"/>
          <w:i w:val="false"/>
          <w:color w:val="000000"/>
          <w:sz w:val="28"/>
        </w:rPr>
        <w:t>
         b. Модульные электрические импульсные генераторы, обладающие      
</w:t>
      </w:r>
    </w:p>
    <w:p>
      <w:pPr>
        <w:spacing w:after="0"/>
        <w:ind w:left="0"/>
        <w:jc w:val="both"/>
      </w:pPr>
      <w:r>
        <w:rPr>
          <w:rFonts w:ascii="Times New Roman"/>
          <w:b w:val="false"/>
          <w:i w:val="false"/>
          <w:color w:val="000000"/>
          <w:sz w:val="28"/>
        </w:rPr>
        <w:t>
            всеми следующими характеристиками:
</w:t>
      </w:r>
    </w:p>
    <w:p>
      <w:pPr>
        <w:spacing w:after="0"/>
        <w:ind w:left="0"/>
        <w:jc w:val="both"/>
      </w:pPr>
      <w:r>
        <w:rPr>
          <w:rFonts w:ascii="Times New Roman"/>
          <w:b w:val="false"/>
          <w:i w:val="false"/>
          <w:color w:val="000000"/>
          <w:sz w:val="28"/>
        </w:rPr>
        <w:t>
            1. Предназначенные для портативного, мобильного или            
</w:t>
      </w:r>
    </w:p>
    <w:p>
      <w:pPr>
        <w:spacing w:after="0"/>
        <w:ind w:left="0"/>
        <w:jc w:val="both"/>
      </w:pPr>
      <w:r>
        <w:rPr>
          <w:rFonts w:ascii="Times New Roman"/>
          <w:b w:val="false"/>
          <w:i w:val="false"/>
          <w:color w:val="000000"/>
          <w:sz w:val="28"/>
        </w:rPr>
        <w:t>
               ужесточенного режима использования;
</w:t>
      </w:r>
    </w:p>
    <w:p>
      <w:pPr>
        <w:spacing w:after="0"/>
        <w:ind w:left="0"/>
        <w:jc w:val="both"/>
      </w:pPr>
      <w:r>
        <w:rPr>
          <w:rFonts w:ascii="Times New Roman"/>
          <w:b w:val="false"/>
          <w:i w:val="false"/>
          <w:color w:val="000000"/>
          <w:sz w:val="28"/>
        </w:rPr>
        <w:t>
            2. Выполнены в пыленепроницаемом корпусе;
</w:t>
      </w:r>
    </w:p>
    <w:p>
      <w:pPr>
        <w:spacing w:after="0"/>
        <w:ind w:left="0"/>
        <w:jc w:val="both"/>
      </w:pPr>
      <w:r>
        <w:rPr>
          <w:rFonts w:ascii="Times New Roman"/>
          <w:b w:val="false"/>
          <w:i w:val="false"/>
          <w:color w:val="000000"/>
          <w:sz w:val="28"/>
        </w:rPr>
        <w:t>
            3. Способные к выделению запасенной энергии в течение менее    
</w:t>
      </w:r>
    </w:p>
    <w:p>
      <w:pPr>
        <w:spacing w:after="0"/>
        <w:ind w:left="0"/>
        <w:jc w:val="both"/>
      </w:pPr>
      <w:r>
        <w:rPr>
          <w:rFonts w:ascii="Times New Roman"/>
          <w:b w:val="false"/>
          <w:i w:val="false"/>
          <w:color w:val="000000"/>
          <w:sz w:val="28"/>
        </w:rPr>
        <w:t>
               чем 15 мкс;
</w:t>
      </w:r>
    </w:p>
    <w:p>
      <w:pPr>
        <w:spacing w:after="0"/>
        <w:ind w:left="0"/>
        <w:jc w:val="both"/>
      </w:pPr>
      <w:r>
        <w:rPr>
          <w:rFonts w:ascii="Times New Roman"/>
          <w:b w:val="false"/>
          <w:i w:val="false"/>
          <w:color w:val="000000"/>
          <w:sz w:val="28"/>
        </w:rPr>
        <w:t>
            4. Дающие на выходе ток свыше 100 А;
</w:t>
      </w:r>
    </w:p>
    <w:p>
      <w:pPr>
        <w:spacing w:after="0"/>
        <w:ind w:left="0"/>
        <w:jc w:val="both"/>
      </w:pPr>
      <w:r>
        <w:rPr>
          <w:rFonts w:ascii="Times New Roman"/>
          <w:b w:val="false"/>
          <w:i w:val="false"/>
          <w:color w:val="000000"/>
          <w:sz w:val="28"/>
        </w:rPr>
        <w:t>
            5. Со временем нарастания импульса менее 10 мкс при            
</w:t>
      </w:r>
    </w:p>
    <w:p>
      <w:pPr>
        <w:spacing w:after="0"/>
        <w:ind w:left="0"/>
        <w:jc w:val="both"/>
      </w:pPr>
      <w:r>
        <w:rPr>
          <w:rFonts w:ascii="Times New Roman"/>
          <w:b w:val="false"/>
          <w:i w:val="false"/>
          <w:color w:val="000000"/>
          <w:sz w:val="28"/>
        </w:rPr>
        <w:t>
               сопротивлении нагрузки менее 40 Ом;
</w:t>
      </w:r>
    </w:p>
    <w:p>
      <w:pPr>
        <w:spacing w:after="0"/>
        <w:ind w:left="0"/>
        <w:jc w:val="both"/>
      </w:pPr>
      <w:r>
        <w:rPr>
          <w:rFonts w:ascii="Times New Roman"/>
          <w:b w:val="false"/>
          <w:i w:val="false"/>
          <w:color w:val="000000"/>
          <w:sz w:val="28"/>
        </w:rPr>
        <w:t>
            6. Ни один из размеров не превышает 25,4 см;
</w:t>
      </w:r>
    </w:p>
    <w:p>
      <w:pPr>
        <w:spacing w:after="0"/>
        <w:ind w:left="0"/>
        <w:jc w:val="both"/>
      </w:pPr>
      <w:r>
        <w:rPr>
          <w:rFonts w:ascii="Times New Roman"/>
          <w:b w:val="false"/>
          <w:i w:val="false"/>
          <w:color w:val="000000"/>
          <w:sz w:val="28"/>
        </w:rPr>
        <w:t>
            7. Вес менее 25 кг; и
</w:t>
      </w:r>
    </w:p>
    <w:p>
      <w:pPr>
        <w:spacing w:after="0"/>
        <w:ind w:left="0"/>
        <w:jc w:val="both"/>
      </w:pPr>
      <w:r>
        <w:rPr>
          <w:rFonts w:ascii="Times New Roman"/>
          <w:b w:val="false"/>
          <w:i w:val="false"/>
          <w:color w:val="000000"/>
          <w:sz w:val="28"/>
        </w:rPr>
        <w:t>
            8. приспособлены для использования в температурном диапазоне   
</w:t>
      </w:r>
    </w:p>
    <w:p>
      <w:pPr>
        <w:spacing w:after="0"/>
        <w:ind w:left="0"/>
        <w:jc w:val="both"/>
      </w:pPr>
      <w:r>
        <w:rPr>
          <w:rFonts w:ascii="Times New Roman"/>
          <w:b w:val="false"/>
          <w:i w:val="false"/>
          <w:color w:val="000000"/>
          <w:sz w:val="28"/>
        </w:rPr>
        <w:t>
               от 223 К (-50 оС) до 373 К (100 оС) или указаны как     
</w:t>
      </w:r>
    </w:p>
    <w:p>
      <w:pPr>
        <w:spacing w:after="0"/>
        <w:ind w:left="0"/>
        <w:jc w:val="both"/>
      </w:pPr>
      <w:r>
        <w:rPr>
          <w:rFonts w:ascii="Times New Roman"/>
          <w:b w:val="false"/>
          <w:i w:val="false"/>
          <w:color w:val="000000"/>
          <w:sz w:val="28"/>
        </w:rPr>
        <w:t>
               пригодные для использования в космосе.
</w:t>
      </w:r>
    </w:p>
    <w:p>
      <w:pPr>
        <w:spacing w:after="0"/>
        <w:ind w:left="0"/>
        <w:jc w:val="both"/>
      </w:pPr>
      <w:r>
        <w:rPr>
          <w:rFonts w:ascii="Times New Roman"/>
          <w:b w:val="false"/>
          <w:i w:val="false"/>
          <w:color w:val="000000"/>
          <w:sz w:val="28"/>
        </w:rPr>
        <w:t>
            Примечание: Пункт 3А229.b. включает драйверы с ксеноновой      
</w:t>
      </w:r>
    </w:p>
    <w:p>
      <w:pPr>
        <w:spacing w:after="0"/>
        <w:ind w:left="0"/>
        <w:jc w:val="both"/>
      </w:pPr>
      <w:r>
        <w:rPr>
          <w:rFonts w:ascii="Times New Roman"/>
          <w:b w:val="false"/>
          <w:i w:val="false"/>
          <w:color w:val="000000"/>
          <w:sz w:val="28"/>
        </w:rPr>
        <w:t>
                        лампой-вспышкой.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В пункте 3А229.b.5 время нарастания определяется как временной 
</w:t>
      </w:r>
    </w:p>
    <w:p>
      <w:pPr>
        <w:spacing w:after="0"/>
        <w:ind w:left="0"/>
        <w:jc w:val="both"/>
      </w:pPr>
      <w:r>
        <w:rPr>
          <w:rFonts w:ascii="Times New Roman"/>
          <w:b w:val="false"/>
          <w:i w:val="false"/>
          <w:color w:val="000000"/>
          <w:sz w:val="28"/>
        </w:rPr>
        <w:t>
            интервал между 10% и 90% амплитуды тока, проходящего через     
</w:t>
      </w:r>
    </w:p>
    <w:p>
      <w:pPr>
        <w:spacing w:after="0"/>
        <w:ind w:left="0"/>
        <w:jc w:val="both"/>
      </w:pPr>
      <w:r>
        <w:rPr>
          <w:rFonts w:ascii="Times New Roman"/>
          <w:b w:val="false"/>
          <w:i w:val="false"/>
          <w:color w:val="000000"/>
          <w:sz w:val="28"/>
        </w:rPr>
        <w:t>
            соответствующую нагрузку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3А229, а                                          854380900
</w:t>
      </w:r>
    </w:p>
    <w:p>
      <w:pPr>
        <w:spacing w:after="0"/>
        <w:ind w:left="0"/>
        <w:jc w:val="both"/>
      </w:pPr>
      <w:r>
        <w:rPr>
          <w:rFonts w:ascii="Times New Roman"/>
          <w:b w:val="false"/>
          <w:i w:val="false"/>
          <w:color w:val="000000"/>
          <w:sz w:val="28"/>
        </w:rPr>
        <w:t>
3А229, b                                          854320000 
</w:t>
      </w:r>
    </w:p>
    <w:p>
      <w:pPr>
        <w:spacing w:after="0"/>
        <w:ind w:left="0"/>
        <w:jc w:val="both"/>
      </w:pPr>
      <w:r>
        <w:rPr>
          <w:rFonts w:ascii="Times New Roman"/>
          <w:b w:val="false"/>
          <w:i w:val="false"/>
          <w:color w:val="000000"/>
          <w:sz w:val="28"/>
        </w:rPr>
        <w:t>
                                                  854380900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3А230    Сверхскоростные импульсные генераторы, обладающие обеими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(N5B6)   а. Напряжение на выходе более 6 В при резистивной нагрузке менее  
</w:t>
      </w:r>
    </w:p>
    <w:p>
      <w:pPr>
        <w:spacing w:after="0"/>
        <w:ind w:left="0"/>
        <w:jc w:val="both"/>
      </w:pPr>
      <w:r>
        <w:rPr>
          <w:rFonts w:ascii="Times New Roman"/>
          <w:b w:val="false"/>
          <w:i w:val="false"/>
          <w:color w:val="000000"/>
          <w:sz w:val="28"/>
        </w:rPr>
        <w:t>
            55 Ом, и 
</w:t>
      </w:r>
    </w:p>
    <w:p>
      <w:pPr>
        <w:spacing w:after="0"/>
        <w:ind w:left="0"/>
        <w:jc w:val="both"/>
      </w:pPr>
      <w:r>
        <w:rPr>
          <w:rFonts w:ascii="Times New Roman"/>
          <w:b w:val="false"/>
          <w:i w:val="false"/>
          <w:color w:val="000000"/>
          <w:sz w:val="28"/>
        </w:rPr>
        <w:t>
         b. Время нарастания (длительности фронта) импульса менее 500 пс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В пункте 3А230, "время нарастания" определяется как временной     
</w:t>
      </w:r>
    </w:p>
    <w:p>
      <w:pPr>
        <w:spacing w:after="0"/>
        <w:ind w:left="0"/>
        <w:jc w:val="both"/>
      </w:pPr>
      <w:r>
        <w:rPr>
          <w:rFonts w:ascii="Times New Roman"/>
          <w:b w:val="false"/>
          <w:i w:val="false"/>
          <w:color w:val="000000"/>
          <w:sz w:val="28"/>
        </w:rPr>
        <w:t>
         интервал между 10% и 90% амплитуды напряжения.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3А230                                             854320000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3А231    Системы нейтронных генераторов, включающие трубки, обладающие     
</w:t>
      </w:r>
    </w:p>
    <w:p>
      <w:pPr>
        <w:spacing w:after="0"/>
        <w:ind w:left="0"/>
        <w:jc w:val="both"/>
      </w:pPr>
      <w:r>
        <w:rPr>
          <w:rFonts w:ascii="Times New Roman"/>
          <w:b w:val="false"/>
          <w:i w:val="false"/>
          <w:color w:val="000000"/>
          <w:sz w:val="28"/>
        </w:rPr>
        <w:t>
(N6A5)   обеими из следующих характеристик:      
</w:t>
      </w:r>
    </w:p>
    <w:p>
      <w:pPr>
        <w:spacing w:after="0"/>
        <w:ind w:left="0"/>
        <w:jc w:val="both"/>
      </w:pPr>
      <w:r>
        <w:rPr>
          <w:rFonts w:ascii="Times New Roman"/>
          <w:b w:val="false"/>
          <w:i w:val="false"/>
          <w:color w:val="000000"/>
          <w:sz w:val="28"/>
        </w:rPr>
        <w:t>
         а. сконструированные для работы без внешней вакуумной системы и   
</w:t>
      </w:r>
    </w:p>
    <w:p>
      <w:pPr>
        <w:spacing w:after="0"/>
        <w:ind w:left="0"/>
        <w:jc w:val="both"/>
      </w:pPr>
      <w:r>
        <w:rPr>
          <w:rFonts w:ascii="Times New Roman"/>
          <w:b w:val="false"/>
          <w:i w:val="false"/>
          <w:color w:val="000000"/>
          <w:sz w:val="28"/>
        </w:rPr>
        <w:t>
         b. использующие электростатическое ускорение для индицирования    
</w:t>
      </w:r>
    </w:p>
    <w:p>
      <w:pPr>
        <w:spacing w:after="0"/>
        <w:ind w:left="0"/>
        <w:jc w:val="both"/>
      </w:pPr>
      <w:r>
        <w:rPr>
          <w:rFonts w:ascii="Times New Roman"/>
          <w:b w:val="false"/>
          <w:i w:val="false"/>
          <w:color w:val="000000"/>
          <w:sz w:val="28"/>
        </w:rPr>
        <w:t>
            тритиево-дейтериевой ядерной реакции.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3А231                                             854310000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3А232    Детонаторы и многоточечные инициирующие системы, такие как
</w:t>
      </w:r>
    </w:p>
    <w:p>
      <w:pPr>
        <w:spacing w:after="0"/>
        <w:ind w:left="0"/>
        <w:jc w:val="both"/>
      </w:pPr>
      <w:r>
        <w:rPr>
          <w:rFonts w:ascii="Times New Roman"/>
          <w:b w:val="false"/>
          <w:i w:val="false"/>
          <w:color w:val="000000"/>
          <w:sz w:val="28"/>
        </w:rPr>
        <w:t>
(N6А1)   Особое прмечание: смотрите также Военный Список.
</w:t>
      </w:r>
    </w:p>
    <w:p>
      <w:pPr>
        <w:spacing w:after="0"/>
        <w:ind w:left="0"/>
        <w:jc w:val="both"/>
      </w:pPr>
      <w:r>
        <w:rPr>
          <w:rFonts w:ascii="Times New Roman"/>
          <w:b w:val="false"/>
          <w:i w:val="false"/>
          <w:color w:val="000000"/>
          <w:sz w:val="28"/>
        </w:rPr>
        <w:t>
         а. Электродетонаторы, такие как:
</w:t>
      </w:r>
    </w:p>
    <w:p>
      <w:pPr>
        <w:spacing w:after="0"/>
        <w:ind w:left="0"/>
        <w:jc w:val="both"/>
      </w:pPr>
      <w:r>
        <w:rPr>
          <w:rFonts w:ascii="Times New Roman"/>
          <w:b w:val="false"/>
          <w:i w:val="false"/>
          <w:color w:val="000000"/>
          <w:sz w:val="28"/>
        </w:rPr>
        <w:t>
            1. Взрывающийся перемычкой;
</w:t>
      </w:r>
    </w:p>
    <w:p>
      <w:pPr>
        <w:spacing w:after="0"/>
        <w:ind w:left="0"/>
        <w:jc w:val="both"/>
      </w:pPr>
      <w:r>
        <w:rPr>
          <w:rFonts w:ascii="Times New Roman"/>
          <w:b w:val="false"/>
          <w:i w:val="false"/>
          <w:color w:val="000000"/>
          <w:sz w:val="28"/>
        </w:rPr>
        <w:t>
            2. Взрывающийся перемычкой-проводом;
</w:t>
      </w:r>
    </w:p>
    <w:p>
      <w:pPr>
        <w:spacing w:after="0"/>
        <w:ind w:left="0"/>
        <w:jc w:val="both"/>
      </w:pPr>
      <w:r>
        <w:rPr>
          <w:rFonts w:ascii="Times New Roman"/>
          <w:b w:val="false"/>
          <w:i w:val="false"/>
          <w:color w:val="000000"/>
          <w:sz w:val="28"/>
        </w:rPr>
        <w:t>
            3. Ударного действия;
</w:t>
      </w:r>
    </w:p>
    <w:p>
      <w:pPr>
        <w:spacing w:after="0"/>
        <w:ind w:left="0"/>
        <w:jc w:val="both"/>
      </w:pPr>
      <w:r>
        <w:rPr>
          <w:rFonts w:ascii="Times New Roman"/>
          <w:b w:val="false"/>
          <w:i w:val="false"/>
          <w:color w:val="000000"/>
          <w:sz w:val="28"/>
        </w:rPr>
        <w:t>
            4. Инициаторы со взрывающейся фольгой;
</w:t>
      </w:r>
    </w:p>
    <w:p>
      <w:pPr>
        <w:spacing w:after="0"/>
        <w:ind w:left="0"/>
        <w:jc w:val="both"/>
      </w:pPr>
      <w:r>
        <w:rPr>
          <w:rFonts w:ascii="Times New Roman"/>
          <w:b w:val="false"/>
          <w:i w:val="false"/>
          <w:color w:val="000000"/>
          <w:sz w:val="28"/>
        </w:rPr>
        <w:t>
         b. Устройства, использующие один или несколько детонаторов,
</w:t>
      </w:r>
    </w:p>
    <w:p>
      <w:pPr>
        <w:spacing w:after="0"/>
        <w:ind w:left="0"/>
        <w:jc w:val="both"/>
      </w:pPr>
      <w:r>
        <w:rPr>
          <w:rFonts w:ascii="Times New Roman"/>
          <w:b w:val="false"/>
          <w:i w:val="false"/>
          <w:color w:val="000000"/>
          <w:sz w:val="28"/>
        </w:rPr>
        <w:t>
            предназначенные для почти одновременного инициирования         
</w:t>
      </w:r>
    </w:p>
    <w:p>
      <w:pPr>
        <w:spacing w:after="0"/>
        <w:ind w:left="0"/>
        <w:jc w:val="both"/>
      </w:pPr>
      <w:r>
        <w:rPr>
          <w:rFonts w:ascii="Times New Roman"/>
          <w:b w:val="false"/>
          <w:i w:val="false"/>
          <w:color w:val="000000"/>
          <w:sz w:val="28"/>
        </w:rPr>
        <w:t>
            взрывчатого вещества на поверхности более 5000 кв.мм по        
</w:t>
      </w:r>
    </w:p>
    <w:p>
      <w:pPr>
        <w:spacing w:after="0"/>
        <w:ind w:left="0"/>
        <w:jc w:val="both"/>
      </w:pPr>
      <w:r>
        <w:rPr>
          <w:rFonts w:ascii="Times New Roman"/>
          <w:b w:val="false"/>
          <w:i w:val="false"/>
          <w:color w:val="000000"/>
          <w:sz w:val="28"/>
        </w:rPr>
        <w:t>
            единому сигналу (с разновременностью по всей площади 
</w:t>
      </w:r>
    </w:p>
    <w:p>
      <w:pPr>
        <w:spacing w:after="0"/>
        <w:ind w:left="0"/>
        <w:jc w:val="both"/>
      </w:pPr>
      <w:r>
        <w:rPr>
          <w:rFonts w:ascii="Times New Roman"/>
          <w:b w:val="false"/>
          <w:i w:val="false"/>
          <w:color w:val="000000"/>
          <w:sz w:val="28"/>
        </w:rPr>
        <w:t>
            менее 2,5 мкс). 
</w:t>
      </w:r>
    </w:p>
    <w:p>
      <w:pPr>
        <w:spacing w:after="0"/>
        <w:ind w:left="0"/>
        <w:jc w:val="both"/>
      </w:pPr>
      <w:r>
        <w:rPr>
          <w:rFonts w:ascii="Times New Roman"/>
          <w:b w:val="false"/>
          <w:i w:val="false"/>
          <w:color w:val="000000"/>
          <w:sz w:val="28"/>
        </w:rPr>
        <w:t>
            Примечание: По пункту 3А232 не подлежат экспортному контролю   
</w:t>
      </w:r>
    </w:p>
    <w:p>
      <w:pPr>
        <w:spacing w:after="0"/>
        <w:ind w:left="0"/>
        <w:jc w:val="both"/>
      </w:pPr>
      <w:r>
        <w:rPr>
          <w:rFonts w:ascii="Times New Roman"/>
          <w:b w:val="false"/>
          <w:i w:val="false"/>
          <w:color w:val="000000"/>
          <w:sz w:val="28"/>
        </w:rPr>
        <w:t>
                        детонаторы, использующие только первичное ВВ,      
</w:t>
      </w:r>
    </w:p>
    <w:p>
      <w:pPr>
        <w:spacing w:after="0"/>
        <w:ind w:left="0"/>
        <w:jc w:val="both"/>
      </w:pPr>
      <w:r>
        <w:rPr>
          <w:rFonts w:ascii="Times New Roman"/>
          <w:b w:val="false"/>
          <w:i w:val="false"/>
          <w:color w:val="000000"/>
          <w:sz w:val="28"/>
        </w:rPr>
        <w:t>
                        такое как азид свинца.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Все детонаторы, указанные в пункте 3А232.а., используют малый 
</w:t>
      </w:r>
    </w:p>
    <w:p>
      <w:pPr>
        <w:spacing w:after="0"/>
        <w:ind w:left="0"/>
        <w:jc w:val="both"/>
      </w:pPr>
      <w:r>
        <w:rPr>
          <w:rFonts w:ascii="Times New Roman"/>
          <w:b w:val="false"/>
          <w:i w:val="false"/>
          <w:color w:val="000000"/>
          <w:sz w:val="28"/>
        </w:rPr>
        <w:t>
            электрический проводник (мостик, взрывающийся провод или       
</w:t>
      </w:r>
    </w:p>
    <w:p>
      <w:pPr>
        <w:spacing w:after="0"/>
        <w:ind w:left="0"/>
        <w:jc w:val="both"/>
      </w:pPr>
      <w:r>
        <w:rPr>
          <w:rFonts w:ascii="Times New Roman"/>
          <w:b w:val="false"/>
          <w:i w:val="false"/>
          <w:color w:val="000000"/>
          <w:sz w:val="28"/>
        </w:rPr>
        <w:t>
            фольгу), который испаряется со взрывом, когда через него 
</w:t>
      </w:r>
    </w:p>
    <w:p>
      <w:pPr>
        <w:spacing w:after="0"/>
        <w:ind w:left="0"/>
        <w:jc w:val="both"/>
      </w:pPr>
      <w:r>
        <w:rPr>
          <w:rFonts w:ascii="Times New Roman"/>
          <w:b w:val="false"/>
          <w:i w:val="false"/>
          <w:color w:val="000000"/>
          <w:sz w:val="28"/>
        </w:rPr>
        <w:t>
            проходит мощный электрический импульс. Во взрывателях          
</w:t>
      </w:r>
    </w:p>
    <w:p>
      <w:pPr>
        <w:spacing w:after="0"/>
        <w:ind w:left="0"/>
        <w:jc w:val="both"/>
      </w:pPr>
      <w:r>
        <w:rPr>
          <w:rFonts w:ascii="Times New Roman"/>
          <w:b w:val="false"/>
          <w:i w:val="false"/>
          <w:color w:val="000000"/>
          <w:sz w:val="28"/>
        </w:rPr>
        <w:t>
            безударных типов взрывающийся провод инициирует химическую     
</w:t>
      </w:r>
    </w:p>
    <w:p>
      <w:pPr>
        <w:spacing w:after="0"/>
        <w:ind w:left="0"/>
        <w:jc w:val="both"/>
      </w:pPr>
      <w:r>
        <w:rPr>
          <w:rFonts w:ascii="Times New Roman"/>
          <w:b w:val="false"/>
          <w:i w:val="false"/>
          <w:color w:val="000000"/>
          <w:sz w:val="28"/>
        </w:rPr>
        <w:t>
            детонацию в контактирующем с ним чувствительном взрывчатом     
</w:t>
      </w:r>
    </w:p>
    <w:p>
      <w:pPr>
        <w:spacing w:after="0"/>
        <w:ind w:left="0"/>
        <w:jc w:val="both"/>
      </w:pPr>
      <w:r>
        <w:rPr>
          <w:rFonts w:ascii="Times New Roman"/>
          <w:b w:val="false"/>
          <w:i w:val="false"/>
          <w:color w:val="000000"/>
          <w:sz w:val="28"/>
        </w:rPr>
        <w:t>
            веществе (ВВ), таком как РЕТМ (пентаэритритолтетранитрат). В 
</w:t>
      </w:r>
    </w:p>
    <w:p>
      <w:pPr>
        <w:spacing w:after="0"/>
        <w:ind w:left="0"/>
        <w:jc w:val="both"/>
      </w:pPr>
      <w:r>
        <w:rPr>
          <w:rFonts w:ascii="Times New Roman"/>
          <w:b w:val="false"/>
          <w:i w:val="false"/>
          <w:color w:val="000000"/>
          <w:sz w:val="28"/>
        </w:rPr>
        <w:t>
            ударных детонаторах взрывное испарение провода приводит в      
</w:t>
      </w:r>
    </w:p>
    <w:p>
      <w:pPr>
        <w:spacing w:after="0"/>
        <w:ind w:left="0"/>
        <w:jc w:val="both"/>
      </w:pPr>
      <w:r>
        <w:rPr>
          <w:rFonts w:ascii="Times New Roman"/>
          <w:b w:val="false"/>
          <w:i w:val="false"/>
          <w:color w:val="000000"/>
          <w:sz w:val="28"/>
        </w:rPr>
        <w:t>
            движение ударник или пластинку в зазоре, и воздействие         
</w:t>
      </w:r>
    </w:p>
    <w:p>
      <w:pPr>
        <w:spacing w:after="0"/>
        <w:ind w:left="0"/>
        <w:jc w:val="both"/>
      </w:pPr>
      <w:r>
        <w:rPr>
          <w:rFonts w:ascii="Times New Roman"/>
          <w:b w:val="false"/>
          <w:i w:val="false"/>
          <w:color w:val="000000"/>
          <w:sz w:val="28"/>
        </w:rPr>
        <w:t>
            пластинки на ВВ дает начало химической детонации. Ударник в 
</w:t>
      </w:r>
    </w:p>
    <w:p>
      <w:pPr>
        <w:spacing w:after="0"/>
        <w:ind w:left="0"/>
        <w:jc w:val="both"/>
      </w:pPr>
      <w:r>
        <w:rPr>
          <w:rFonts w:ascii="Times New Roman"/>
          <w:b w:val="false"/>
          <w:i w:val="false"/>
          <w:color w:val="000000"/>
          <w:sz w:val="28"/>
        </w:rPr>
        <w:t>
            некоторых конструкциях ускоряется магнитным полем. Термин     
</w:t>
      </w:r>
    </w:p>
    <w:p>
      <w:pPr>
        <w:spacing w:after="0"/>
        <w:ind w:left="0"/>
        <w:jc w:val="both"/>
      </w:pPr>
      <w:r>
        <w:rPr>
          <w:rFonts w:ascii="Times New Roman"/>
          <w:b w:val="false"/>
          <w:i w:val="false"/>
          <w:color w:val="000000"/>
          <w:sz w:val="28"/>
        </w:rPr>
        <w:t>
            "взрывающийся фольговый детонатор" может относиться как к      
</w:t>
      </w:r>
    </w:p>
    <w:p>
      <w:pPr>
        <w:spacing w:after="0"/>
        <w:ind w:left="0"/>
        <w:jc w:val="both"/>
      </w:pPr>
      <w:r>
        <w:rPr>
          <w:rFonts w:ascii="Times New Roman"/>
          <w:b w:val="false"/>
          <w:i w:val="false"/>
          <w:color w:val="000000"/>
          <w:sz w:val="28"/>
        </w:rPr>
        <w:t>
            детонаторам со взрывающимся проводником, так и к детонаторам 
</w:t>
      </w:r>
    </w:p>
    <w:p>
      <w:pPr>
        <w:spacing w:after="0"/>
        <w:ind w:left="0"/>
        <w:jc w:val="both"/>
      </w:pPr>
      <w:r>
        <w:rPr>
          <w:rFonts w:ascii="Times New Roman"/>
          <w:b w:val="false"/>
          <w:i w:val="false"/>
          <w:color w:val="000000"/>
          <w:sz w:val="28"/>
        </w:rPr>
        <w:t>
            ударного типа. Кроме того, вместо термина "детонатор" иногда   
</w:t>
      </w:r>
    </w:p>
    <w:p>
      <w:pPr>
        <w:spacing w:after="0"/>
        <w:ind w:left="0"/>
        <w:jc w:val="both"/>
      </w:pPr>
      <w:r>
        <w:rPr>
          <w:rFonts w:ascii="Times New Roman"/>
          <w:b w:val="false"/>
          <w:i w:val="false"/>
          <w:color w:val="000000"/>
          <w:sz w:val="28"/>
        </w:rPr>
        <w:t>
            употребляется термин "инициатор".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3А232, a                                          360300
</w:t>
      </w:r>
    </w:p>
    <w:p>
      <w:pPr>
        <w:spacing w:after="0"/>
        <w:ind w:left="0"/>
        <w:jc w:val="both"/>
      </w:pPr>
      <w:r>
        <w:rPr>
          <w:rFonts w:ascii="Times New Roman"/>
          <w:b w:val="false"/>
          <w:i w:val="false"/>
          <w:color w:val="000000"/>
          <w:sz w:val="28"/>
        </w:rPr>
        <w:t>
3А232, b                                          854380900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3А233    Масс-спектрометры, отличающиеся от описанных в пункте 0В002.g., 
</w:t>
      </w:r>
    </w:p>
    <w:p>
      <w:pPr>
        <w:spacing w:after="0"/>
        <w:ind w:left="0"/>
        <w:jc w:val="both"/>
      </w:pPr>
      <w:r>
        <w:rPr>
          <w:rFonts w:ascii="Times New Roman"/>
          <w:b w:val="false"/>
          <w:i w:val="false"/>
          <w:color w:val="000000"/>
          <w:sz w:val="28"/>
        </w:rPr>
        <w:t>
(N3B6)   обеспечивающие измерение значений массовых чисел атомов, равных   
</w:t>
      </w:r>
    </w:p>
    <w:p>
      <w:pPr>
        <w:spacing w:after="0"/>
        <w:ind w:left="0"/>
        <w:jc w:val="both"/>
      </w:pPr>
      <w:r>
        <w:rPr>
          <w:rFonts w:ascii="Times New Roman"/>
          <w:b w:val="false"/>
          <w:i w:val="false"/>
          <w:color w:val="000000"/>
          <w:sz w:val="28"/>
        </w:rPr>
        <w:t>
         230 и более, имеющие разрешающую способность лучше чем 2х230, и   
</w:t>
      </w:r>
    </w:p>
    <w:p>
      <w:pPr>
        <w:spacing w:after="0"/>
        <w:ind w:left="0"/>
        <w:jc w:val="both"/>
      </w:pPr>
      <w:r>
        <w:rPr>
          <w:rFonts w:ascii="Times New Roman"/>
          <w:b w:val="false"/>
          <w:i w:val="false"/>
          <w:color w:val="000000"/>
          <w:sz w:val="28"/>
        </w:rPr>
        <w:t>
         источники ионов для них, в том числе:
</w:t>
      </w:r>
    </w:p>
    <w:p>
      <w:pPr>
        <w:spacing w:after="0"/>
        <w:ind w:left="0"/>
        <w:jc w:val="both"/>
      </w:pPr>
      <w:r>
        <w:rPr>
          <w:rFonts w:ascii="Times New Roman"/>
          <w:b w:val="false"/>
          <w:i w:val="false"/>
          <w:color w:val="000000"/>
          <w:sz w:val="28"/>
        </w:rPr>
        <w:t>
         а. Масс-спектрометры с индуктивно связанной плазмой (ПМС/ИС);
</w:t>
      </w:r>
    </w:p>
    <w:p>
      <w:pPr>
        <w:spacing w:after="0"/>
        <w:ind w:left="0"/>
        <w:jc w:val="both"/>
      </w:pPr>
      <w:r>
        <w:rPr>
          <w:rFonts w:ascii="Times New Roman"/>
          <w:b w:val="false"/>
          <w:i w:val="false"/>
          <w:color w:val="000000"/>
          <w:sz w:val="28"/>
        </w:rPr>
        <w:t>
         b. Масс-спектрометры тлеющего разряда (МСТР);
</w:t>
      </w:r>
    </w:p>
    <w:p>
      <w:pPr>
        <w:spacing w:after="0"/>
        <w:ind w:left="0"/>
        <w:jc w:val="both"/>
      </w:pPr>
      <w:r>
        <w:rPr>
          <w:rFonts w:ascii="Times New Roman"/>
          <w:b w:val="false"/>
          <w:i w:val="false"/>
          <w:color w:val="000000"/>
          <w:sz w:val="28"/>
        </w:rPr>
        <w:t>
         с. Термоионизационные масс-спектрометры (ТИМС);
</w:t>
      </w:r>
    </w:p>
    <w:p>
      <w:pPr>
        <w:spacing w:after="0"/>
        <w:ind w:left="0"/>
        <w:jc w:val="both"/>
      </w:pPr>
      <w:r>
        <w:rPr>
          <w:rFonts w:ascii="Times New Roman"/>
          <w:b w:val="false"/>
          <w:i w:val="false"/>
          <w:color w:val="000000"/>
          <w:sz w:val="28"/>
        </w:rPr>
        <w:t>
         d. Масс-спектрометры с электронным ударом, имеющие ионизационную
</w:t>
      </w:r>
    </w:p>
    <w:p>
      <w:pPr>
        <w:spacing w:after="0"/>
        <w:ind w:left="0"/>
        <w:jc w:val="both"/>
      </w:pPr>
      <w:r>
        <w:rPr>
          <w:rFonts w:ascii="Times New Roman"/>
          <w:b w:val="false"/>
          <w:i w:val="false"/>
          <w:color w:val="000000"/>
          <w:sz w:val="28"/>
        </w:rPr>
        <w:t>
            камеру, сконструированную из материалов, устойчивых к          
</w:t>
      </w:r>
    </w:p>
    <w:p>
      <w:pPr>
        <w:spacing w:after="0"/>
        <w:ind w:left="0"/>
        <w:jc w:val="both"/>
      </w:pPr>
      <w:r>
        <w:rPr>
          <w:rFonts w:ascii="Times New Roman"/>
          <w:b w:val="false"/>
          <w:i w:val="false"/>
          <w:color w:val="000000"/>
          <w:sz w:val="28"/>
        </w:rPr>
        <w:t>
            гексафториду урана, или защищенные такими материалами;
</w:t>
      </w:r>
    </w:p>
    <w:p>
      <w:pPr>
        <w:spacing w:after="0"/>
        <w:ind w:left="0"/>
        <w:jc w:val="both"/>
      </w:pPr>
      <w:r>
        <w:rPr>
          <w:rFonts w:ascii="Times New Roman"/>
          <w:b w:val="false"/>
          <w:i w:val="false"/>
          <w:color w:val="000000"/>
          <w:sz w:val="28"/>
        </w:rPr>
        <w:t>
         е. Масс-спектрометры с молекулярным пучком, такие как:
</w:t>
      </w:r>
    </w:p>
    <w:p>
      <w:pPr>
        <w:spacing w:after="0"/>
        <w:ind w:left="0"/>
        <w:jc w:val="both"/>
      </w:pPr>
      <w:r>
        <w:rPr>
          <w:rFonts w:ascii="Times New Roman"/>
          <w:b w:val="false"/>
          <w:i w:val="false"/>
          <w:color w:val="000000"/>
          <w:sz w:val="28"/>
        </w:rPr>
        <w:t>
            1. Имеющие ионизационную камеру, сконструированную из          
</w:t>
      </w:r>
    </w:p>
    <w:p>
      <w:pPr>
        <w:spacing w:after="0"/>
        <w:ind w:left="0"/>
        <w:jc w:val="both"/>
      </w:pPr>
      <w:r>
        <w:rPr>
          <w:rFonts w:ascii="Times New Roman"/>
          <w:b w:val="false"/>
          <w:i w:val="false"/>
          <w:color w:val="000000"/>
          <w:sz w:val="28"/>
        </w:rPr>
        <w:t>
               нержавеющей стали или молибдена или защищенную ими, и       
</w:t>
      </w:r>
    </w:p>
    <w:p>
      <w:pPr>
        <w:spacing w:after="0"/>
        <w:ind w:left="0"/>
        <w:jc w:val="both"/>
      </w:pPr>
      <w:r>
        <w:rPr>
          <w:rFonts w:ascii="Times New Roman"/>
          <w:b w:val="false"/>
          <w:i w:val="false"/>
          <w:color w:val="000000"/>
          <w:sz w:val="28"/>
        </w:rPr>
        <w:t>
               камеру охлаждения, обеспечивающую охлаждение до 193 
</w:t>
      </w:r>
    </w:p>
    <w:p>
      <w:pPr>
        <w:spacing w:after="0"/>
        <w:ind w:left="0"/>
        <w:jc w:val="both"/>
      </w:pPr>
      <w:r>
        <w:rPr>
          <w:rFonts w:ascii="Times New Roman"/>
          <w:b w:val="false"/>
          <w:i w:val="false"/>
          <w:color w:val="000000"/>
          <w:sz w:val="28"/>
        </w:rPr>
        <w:t>
               К (-80 оС) или менее; или
</w:t>
      </w:r>
    </w:p>
    <w:p>
      <w:pPr>
        <w:spacing w:after="0"/>
        <w:ind w:left="0"/>
        <w:jc w:val="both"/>
      </w:pPr>
      <w:r>
        <w:rPr>
          <w:rFonts w:ascii="Times New Roman"/>
          <w:b w:val="false"/>
          <w:i w:val="false"/>
          <w:color w:val="000000"/>
          <w:sz w:val="28"/>
        </w:rPr>
        <w:t>
            2. Имеющие ионизационную камеру, сконструированную из          
</w:t>
      </w:r>
    </w:p>
    <w:p>
      <w:pPr>
        <w:spacing w:after="0"/>
        <w:ind w:left="0"/>
        <w:jc w:val="both"/>
      </w:pPr>
      <w:r>
        <w:rPr>
          <w:rFonts w:ascii="Times New Roman"/>
          <w:b w:val="false"/>
          <w:i w:val="false"/>
          <w:color w:val="000000"/>
          <w:sz w:val="28"/>
        </w:rPr>
        <w:t>
               материалов или защищенную материалами, устойчивыми по       
</w:t>
      </w:r>
    </w:p>
    <w:p>
      <w:pPr>
        <w:spacing w:after="0"/>
        <w:ind w:left="0"/>
        <w:jc w:val="both"/>
      </w:pPr>
      <w:r>
        <w:rPr>
          <w:rFonts w:ascii="Times New Roman"/>
          <w:b w:val="false"/>
          <w:i w:val="false"/>
          <w:color w:val="000000"/>
          <w:sz w:val="28"/>
        </w:rPr>
        <w:t>
               отношению к гексафториду урана; или 
</w:t>
      </w:r>
    </w:p>
    <w:p>
      <w:pPr>
        <w:spacing w:after="0"/>
        <w:ind w:left="0"/>
        <w:jc w:val="both"/>
      </w:pPr>
      <w:r>
        <w:rPr>
          <w:rFonts w:ascii="Times New Roman"/>
          <w:b w:val="false"/>
          <w:i w:val="false"/>
          <w:color w:val="000000"/>
          <w:sz w:val="28"/>
        </w:rPr>
        <w:t>
         f. Масс-спектрометры, оборудованные микрофтористым источником     
</w:t>
      </w:r>
    </w:p>
    <w:p>
      <w:pPr>
        <w:spacing w:after="0"/>
        <w:ind w:left="0"/>
        <w:jc w:val="both"/>
      </w:pPr>
      <w:r>
        <w:rPr>
          <w:rFonts w:ascii="Times New Roman"/>
          <w:b w:val="false"/>
          <w:i w:val="false"/>
          <w:color w:val="000000"/>
          <w:sz w:val="28"/>
        </w:rPr>
        <w:t>
            ионов, разработанные для использования с актинидами или        
</w:t>
      </w:r>
    </w:p>
    <w:p>
      <w:pPr>
        <w:spacing w:after="0"/>
        <w:ind w:left="0"/>
        <w:jc w:val="both"/>
      </w:pPr>
      <w:r>
        <w:rPr>
          <w:rFonts w:ascii="Times New Roman"/>
          <w:b w:val="false"/>
          <w:i w:val="false"/>
          <w:color w:val="000000"/>
          <w:sz w:val="28"/>
        </w:rPr>
        <w:t>
            фторидами актинидов.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3А233, а -                                        902780990
</w:t>
      </w:r>
    </w:p>
    <w:p>
      <w:pPr>
        <w:spacing w:after="0"/>
        <w:ind w:left="0"/>
        <w:jc w:val="both"/>
      </w:pPr>
      <w:r>
        <w:rPr>
          <w:rFonts w:ascii="Times New Roman"/>
          <w:b w:val="false"/>
          <w:i w:val="false"/>
          <w:color w:val="000000"/>
          <w:sz w:val="28"/>
        </w:rPr>
        <w:t>
3А233, f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 B      Испытательное, контрольное и производственное оборудование
</w:t>
      </w:r>
    </w:p>
    <w:p>
      <w:pPr>
        <w:spacing w:after="0"/>
        <w:ind w:left="0"/>
        <w:jc w:val="both"/>
      </w:pPr>
      <w:r>
        <w:rPr>
          <w:rFonts w:ascii="Times New Roman"/>
          <w:b w:val="false"/>
          <w:i w:val="false"/>
          <w:color w:val="000000"/>
          <w:sz w:val="28"/>
        </w:rPr>
        <w:t>
3B001    Нижеперечисленное оборудование для производства полупроводниковых
</w:t>
      </w:r>
    </w:p>
    <w:p>
      <w:pPr>
        <w:spacing w:after="0"/>
        <w:ind w:left="0"/>
        <w:jc w:val="both"/>
      </w:pPr>
      <w:r>
        <w:rPr>
          <w:rFonts w:ascii="Times New Roman"/>
          <w:b w:val="false"/>
          <w:i w:val="false"/>
          <w:color w:val="000000"/>
          <w:sz w:val="28"/>
        </w:rPr>
        <w:t>
         приборов или материалов 
</w:t>
      </w:r>
    </w:p>
    <w:p>
      <w:pPr>
        <w:spacing w:after="0"/>
        <w:ind w:left="0"/>
        <w:jc w:val="both"/>
      </w:pPr>
      <w:r>
        <w:rPr>
          <w:rFonts w:ascii="Times New Roman"/>
          <w:b w:val="false"/>
          <w:i w:val="false"/>
          <w:color w:val="000000"/>
          <w:sz w:val="28"/>
        </w:rPr>
        <w:t>
(W)      и специально разработанные компоненты и оснастка для них:
</w:t>
      </w:r>
    </w:p>
    <w:p>
      <w:pPr>
        <w:spacing w:after="0"/>
        <w:ind w:left="0"/>
        <w:jc w:val="both"/>
      </w:pPr>
      <w:r>
        <w:rPr>
          <w:rFonts w:ascii="Times New Roman"/>
          <w:b w:val="false"/>
          <w:i w:val="false"/>
          <w:color w:val="000000"/>
          <w:sz w:val="28"/>
        </w:rPr>
        <w:t>
         а. Установки, "управляемые встроенной программой",                
</w:t>
      </w:r>
    </w:p>
    <w:p>
      <w:pPr>
        <w:spacing w:after="0"/>
        <w:ind w:left="0"/>
        <w:jc w:val="both"/>
      </w:pPr>
      <w:r>
        <w:rPr>
          <w:rFonts w:ascii="Times New Roman"/>
          <w:b w:val="false"/>
          <w:i w:val="false"/>
          <w:color w:val="000000"/>
          <w:sz w:val="28"/>
        </w:rPr>
        <w:t>
            предназначенные для эпитаксиального выращивания, такие, как:
</w:t>
      </w:r>
    </w:p>
    <w:p>
      <w:pPr>
        <w:spacing w:after="0"/>
        <w:ind w:left="0"/>
        <w:jc w:val="both"/>
      </w:pPr>
      <w:r>
        <w:rPr>
          <w:rFonts w:ascii="Times New Roman"/>
          <w:b w:val="false"/>
          <w:i w:val="false"/>
          <w:color w:val="000000"/>
          <w:sz w:val="28"/>
        </w:rPr>
        <w:t>
            1. Установки, способные выдерживать толщину слоя с отклонением 
</w:t>
      </w:r>
    </w:p>
    <w:p>
      <w:pPr>
        <w:spacing w:after="0"/>
        <w:ind w:left="0"/>
        <w:jc w:val="both"/>
      </w:pPr>
      <w:r>
        <w:rPr>
          <w:rFonts w:ascii="Times New Roman"/>
          <w:b w:val="false"/>
          <w:i w:val="false"/>
          <w:color w:val="000000"/>
          <w:sz w:val="28"/>
        </w:rPr>
        <w:t>
               не более +/- 2,5 % на протяжении 75 мм или более;
</w:t>
      </w:r>
    </w:p>
    <w:p>
      <w:pPr>
        <w:spacing w:after="0"/>
        <w:ind w:left="0"/>
        <w:jc w:val="both"/>
      </w:pPr>
      <w:r>
        <w:rPr>
          <w:rFonts w:ascii="Times New Roman"/>
          <w:b w:val="false"/>
          <w:i w:val="false"/>
          <w:color w:val="000000"/>
          <w:sz w:val="28"/>
        </w:rPr>
        <w:t>
(W1)        2. Установки химического осаждения паров металлорганических    
</w:t>
      </w:r>
    </w:p>
    <w:p>
      <w:pPr>
        <w:spacing w:after="0"/>
        <w:ind w:left="0"/>
        <w:jc w:val="both"/>
      </w:pPr>
      <w:r>
        <w:rPr>
          <w:rFonts w:ascii="Times New Roman"/>
          <w:b w:val="false"/>
          <w:i w:val="false"/>
          <w:color w:val="000000"/>
          <w:sz w:val="28"/>
        </w:rPr>
        <w:t>
               соединений, специально разработанные для выращивания        
</w:t>
      </w:r>
    </w:p>
    <w:p>
      <w:pPr>
        <w:spacing w:after="0"/>
        <w:ind w:left="0"/>
        <w:jc w:val="both"/>
      </w:pPr>
      <w:r>
        <w:rPr>
          <w:rFonts w:ascii="Times New Roman"/>
          <w:b w:val="false"/>
          <w:i w:val="false"/>
          <w:color w:val="000000"/>
          <w:sz w:val="28"/>
        </w:rPr>
        <w:t>
               кристаллов сложных полупроводников с помощью химических     
</w:t>
      </w:r>
    </w:p>
    <w:p>
      <w:pPr>
        <w:spacing w:after="0"/>
        <w:ind w:left="0"/>
        <w:jc w:val="both"/>
      </w:pPr>
      <w:r>
        <w:rPr>
          <w:rFonts w:ascii="Times New Roman"/>
          <w:b w:val="false"/>
          <w:i w:val="false"/>
          <w:color w:val="000000"/>
          <w:sz w:val="28"/>
        </w:rPr>
        <w:t>
               реакций между материалами, которые контролируются по пункту 
</w:t>
      </w:r>
    </w:p>
    <w:p>
      <w:pPr>
        <w:spacing w:after="0"/>
        <w:ind w:left="0"/>
        <w:jc w:val="both"/>
      </w:pPr>
      <w:r>
        <w:rPr>
          <w:rFonts w:ascii="Times New Roman"/>
          <w:b w:val="false"/>
          <w:i w:val="false"/>
          <w:color w:val="000000"/>
          <w:sz w:val="28"/>
        </w:rPr>
        <w:t>
               3С003 или 3С004;
</w:t>
      </w:r>
    </w:p>
    <w:p>
      <w:pPr>
        <w:spacing w:after="0"/>
        <w:ind w:left="0"/>
        <w:jc w:val="both"/>
      </w:pPr>
      <w:r>
        <w:rPr>
          <w:rFonts w:ascii="Times New Roman"/>
          <w:b w:val="false"/>
          <w:i w:val="false"/>
          <w:color w:val="000000"/>
          <w:sz w:val="28"/>
        </w:rPr>
        <w:t>
            3. Молекулярно-лучевые установки эпитаксиального выращивания, 
</w:t>
      </w:r>
    </w:p>
    <w:p>
      <w:pPr>
        <w:spacing w:after="0"/>
        <w:ind w:left="0"/>
        <w:jc w:val="both"/>
      </w:pPr>
      <w:r>
        <w:rPr>
          <w:rFonts w:ascii="Times New Roman"/>
          <w:b w:val="false"/>
          <w:i w:val="false"/>
          <w:color w:val="000000"/>
          <w:sz w:val="28"/>
        </w:rPr>
        <w:t>
               использующие газовые источники;
</w:t>
      </w:r>
    </w:p>
    <w:p>
      <w:pPr>
        <w:spacing w:after="0"/>
        <w:ind w:left="0"/>
        <w:jc w:val="both"/>
      </w:pPr>
      <w:r>
        <w:rPr>
          <w:rFonts w:ascii="Times New Roman"/>
          <w:b w:val="false"/>
          <w:i w:val="false"/>
          <w:color w:val="000000"/>
          <w:sz w:val="28"/>
        </w:rPr>
        <w:t>
         b. Установки, "управляемые встроенной программой", разработанные  
</w:t>
      </w:r>
    </w:p>
    <w:p>
      <w:pPr>
        <w:spacing w:after="0"/>
        <w:ind w:left="0"/>
        <w:jc w:val="both"/>
      </w:pPr>
      <w:r>
        <w:rPr>
          <w:rFonts w:ascii="Times New Roman"/>
          <w:b w:val="false"/>
          <w:i w:val="false"/>
          <w:color w:val="000000"/>
          <w:sz w:val="28"/>
        </w:rPr>
        <w:t>
            для ионной имплантации, обладающие любой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1. Ускоряющее напряжение свыше 200 кэВ;
</w:t>
      </w:r>
    </w:p>
    <w:p>
      <w:pPr>
        <w:spacing w:after="0"/>
        <w:ind w:left="0"/>
        <w:jc w:val="both"/>
      </w:pPr>
      <w:r>
        <w:rPr>
          <w:rFonts w:ascii="Times New Roman"/>
          <w:b w:val="false"/>
          <w:i w:val="false"/>
          <w:color w:val="000000"/>
          <w:sz w:val="28"/>
        </w:rPr>
        <w:t>
            2. Специально спроектированные и оптимизированные для работы с 
</w:t>
      </w:r>
    </w:p>
    <w:p>
      <w:pPr>
        <w:spacing w:after="0"/>
        <w:ind w:left="0"/>
        <w:jc w:val="both"/>
      </w:pPr>
      <w:r>
        <w:rPr>
          <w:rFonts w:ascii="Times New Roman"/>
          <w:b w:val="false"/>
          <w:i w:val="false"/>
          <w:color w:val="000000"/>
          <w:sz w:val="28"/>
        </w:rPr>
        <w:t>
               ускоряющими напряжениями ниже 10 кэВ;
</w:t>
      </w:r>
    </w:p>
    <w:p>
      <w:pPr>
        <w:spacing w:after="0"/>
        <w:ind w:left="0"/>
        <w:jc w:val="both"/>
      </w:pPr>
      <w:r>
        <w:rPr>
          <w:rFonts w:ascii="Times New Roman"/>
          <w:b w:val="false"/>
          <w:i w:val="false"/>
          <w:color w:val="000000"/>
          <w:sz w:val="28"/>
        </w:rPr>
        <w:t>
            3. Обладающие способностью непосредственной записи; или
</w:t>
      </w:r>
    </w:p>
    <w:p>
      <w:pPr>
        <w:spacing w:after="0"/>
        <w:ind w:left="0"/>
        <w:jc w:val="both"/>
      </w:pPr>
      <w:r>
        <w:rPr>
          <w:rFonts w:ascii="Times New Roman"/>
          <w:b w:val="false"/>
          <w:i w:val="false"/>
          <w:color w:val="000000"/>
          <w:sz w:val="28"/>
        </w:rPr>
        <w:t>
            4. Пригодные для высокоэнергетической имплантации кислорода в  
</w:t>
      </w:r>
    </w:p>
    <w:p>
      <w:pPr>
        <w:spacing w:after="0"/>
        <w:ind w:left="0"/>
        <w:jc w:val="both"/>
      </w:pPr>
      <w:r>
        <w:rPr>
          <w:rFonts w:ascii="Times New Roman"/>
          <w:b w:val="false"/>
          <w:i w:val="false"/>
          <w:color w:val="000000"/>
          <w:sz w:val="28"/>
        </w:rPr>
        <w:t>
               нагретую "подложку" полупроводникового материала;
</w:t>
      </w:r>
    </w:p>
    <w:p>
      <w:pPr>
        <w:spacing w:after="0"/>
        <w:ind w:left="0"/>
        <w:jc w:val="both"/>
      </w:pPr>
      <w:r>
        <w:rPr>
          <w:rFonts w:ascii="Times New Roman"/>
          <w:b w:val="false"/>
          <w:i w:val="false"/>
          <w:color w:val="000000"/>
          <w:sz w:val="28"/>
        </w:rPr>
        <w:t>
         с. Оборудование, "управляемые встроенной программой", для сухого 
</w:t>
      </w:r>
    </w:p>
    <w:p>
      <w:pPr>
        <w:spacing w:after="0"/>
        <w:ind w:left="0"/>
        <w:jc w:val="both"/>
      </w:pPr>
      <w:r>
        <w:rPr>
          <w:rFonts w:ascii="Times New Roman"/>
          <w:b w:val="false"/>
          <w:i w:val="false"/>
          <w:color w:val="000000"/>
          <w:sz w:val="28"/>
        </w:rPr>
        <w:t>
            травления анизотропной плазмой, такие как:
</w:t>
      </w:r>
    </w:p>
    <w:p>
      <w:pPr>
        <w:spacing w:after="0"/>
        <w:ind w:left="0"/>
        <w:jc w:val="both"/>
      </w:pPr>
      <w:r>
        <w:rPr>
          <w:rFonts w:ascii="Times New Roman"/>
          <w:b w:val="false"/>
          <w:i w:val="false"/>
          <w:color w:val="000000"/>
          <w:sz w:val="28"/>
        </w:rPr>
        <w:t>
            1. С покассетной обработкой пластин и загрузкой через          
</w:t>
      </w:r>
    </w:p>
    <w:p>
      <w:pPr>
        <w:spacing w:after="0"/>
        <w:ind w:left="0"/>
        <w:jc w:val="both"/>
      </w:pPr>
      <w:r>
        <w:rPr>
          <w:rFonts w:ascii="Times New Roman"/>
          <w:b w:val="false"/>
          <w:i w:val="false"/>
          <w:color w:val="000000"/>
          <w:sz w:val="28"/>
        </w:rPr>
        <w:t>
               загрузочные шлюзы, обладающие любой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а. Магнитную защит; или 
</w:t>
      </w:r>
    </w:p>
    <w:p>
      <w:pPr>
        <w:spacing w:after="0"/>
        <w:ind w:left="0"/>
        <w:jc w:val="both"/>
      </w:pPr>
      <w:r>
        <w:rPr>
          <w:rFonts w:ascii="Times New Roman"/>
          <w:b w:val="false"/>
          <w:i w:val="false"/>
          <w:color w:val="000000"/>
          <w:sz w:val="28"/>
        </w:rPr>
        <w:t>
               b. Электронный циклотронный резонанс;
</w:t>
      </w:r>
    </w:p>
    <w:p>
      <w:pPr>
        <w:spacing w:after="0"/>
        <w:ind w:left="0"/>
        <w:jc w:val="both"/>
      </w:pPr>
      <w:r>
        <w:rPr>
          <w:rFonts w:ascii="Times New Roman"/>
          <w:b w:val="false"/>
          <w:i w:val="false"/>
          <w:color w:val="000000"/>
          <w:sz w:val="28"/>
        </w:rPr>
        <w:t>
         2. Специально спроектированные для оборудования, контролируемого  
</w:t>
      </w:r>
    </w:p>
    <w:p>
      <w:pPr>
        <w:spacing w:after="0"/>
        <w:ind w:left="0"/>
        <w:jc w:val="both"/>
      </w:pPr>
      <w:r>
        <w:rPr>
          <w:rFonts w:ascii="Times New Roman"/>
          <w:b w:val="false"/>
          <w:i w:val="false"/>
          <w:color w:val="000000"/>
          <w:sz w:val="28"/>
        </w:rPr>
        <w:t>
            по пункту 3В001.е. и обладающие любой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а. Магнитную защиту; или 
</w:t>
      </w:r>
    </w:p>
    <w:p>
      <w:pPr>
        <w:spacing w:after="0"/>
        <w:ind w:left="0"/>
        <w:jc w:val="both"/>
      </w:pPr>
      <w:r>
        <w:rPr>
          <w:rFonts w:ascii="Times New Roman"/>
          <w:b w:val="false"/>
          <w:i w:val="false"/>
          <w:color w:val="000000"/>
          <w:sz w:val="28"/>
        </w:rPr>
        <w:t>
            b. Электронный циклотронный резонанс;
</w:t>
      </w:r>
    </w:p>
    <w:p>
      <w:pPr>
        <w:spacing w:after="0"/>
        <w:ind w:left="0"/>
        <w:jc w:val="both"/>
      </w:pPr>
      <w:r>
        <w:rPr>
          <w:rFonts w:ascii="Times New Roman"/>
          <w:b w:val="false"/>
          <w:i w:val="false"/>
          <w:color w:val="000000"/>
          <w:sz w:val="28"/>
        </w:rPr>
        <w:t>
         d. Установки химического парогазового осаждения и плазменной      
</w:t>
      </w:r>
    </w:p>
    <w:p>
      <w:pPr>
        <w:spacing w:after="0"/>
        <w:ind w:left="0"/>
        <w:jc w:val="both"/>
      </w:pPr>
      <w:r>
        <w:rPr>
          <w:rFonts w:ascii="Times New Roman"/>
          <w:b w:val="false"/>
          <w:i w:val="false"/>
          <w:color w:val="000000"/>
          <w:sz w:val="28"/>
        </w:rPr>
        <w:t>
            стимуляции, "управляемые встроенной программой", такие как:
</w:t>
      </w:r>
    </w:p>
    <w:p>
      <w:pPr>
        <w:spacing w:after="0"/>
        <w:ind w:left="0"/>
        <w:jc w:val="both"/>
      </w:pPr>
      <w:r>
        <w:rPr>
          <w:rFonts w:ascii="Times New Roman"/>
          <w:b w:val="false"/>
          <w:i w:val="false"/>
          <w:color w:val="000000"/>
          <w:sz w:val="28"/>
        </w:rPr>
        <w:t>
            1. С покассетной обработкой пластин и загрузкой через          
</w:t>
      </w:r>
    </w:p>
    <w:p>
      <w:pPr>
        <w:spacing w:after="0"/>
        <w:ind w:left="0"/>
        <w:jc w:val="both"/>
      </w:pPr>
      <w:r>
        <w:rPr>
          <w:rFonts w:ascii="Times New Roman"/>
          <w:b w:val="false"/>
          <w:i w:val="false"/>
          <w:color w:val="000000"/>
          <w:sz w:val="28"/>
        </w:rPr>
        <w:t>
               загрузочные шлюзы, обладающие любой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а. Магнитную защиту; или 
</w:t>
      </w:r>
    </w:p>
    <w:p>
      <w:pPr>
        <w:spacing w:after="0"/>
        <w:ind w:left="0"/>
        <w:jc w:val="both"/>
      </w:pPr>
      <w:r>
        <w:rPr>
          <w:rFonts w:ascii="Times New Roman"/>
          <w:b w:val="false"/>
          <w:i w:val="false"/>
          <w:color w:val="000000"/>
          <w:sz w:val="28"/>
        </w:rPr>
        <w:t>
               b. Электронный циклотронный резонанс
</w:t>
      </w:r>
    </w:p>
    <w:p>
      <w:pPr>
        <w:spacing w:after="0"/>
        <w:ind w:left="0"/>
        <w:jc w:val="both"/>
      </w:pPr>
      <w:r>
        <w:rPr>
          <w:rFonts w:ascii="Times New Roman"/>
          <w:b w:val="false"/>
          <w:i w:val="false"/>
          <w:color w:val="000000"/>
          <w:sz w:val="28"/>
        </w:rPr>
        <w:t>
         2. Специально спроектированные для оборудования, контролируемого  
</w:t>
      </w:r>
    </w:p>
    <w:p>
      <w:pPr>
        <w:spacing w:after="0"/>
        <w:ind w:left="0"/>
        <w:jc w:val="both"/>
      </w:pPr>
      <w:r>
        <w:rPr>
          <w:rFonts w:ascii="Times New Roman"/>
          <w:b w:val="false"/>
          <w:i w:val="false"/>
          <w:color w:val="000000"/>
          <w:sz w:val="28"/>
        </w:rPr>
        <w:t>
            по пункту 3В001.е. обладающие любой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а. Магнитную защиту; или 
</w:t>
      </w:r>
    </w:p>
    <w:p>
      <w:pPr>
        <w:spacing w:after="0"/>
        <w:ind w:left="0"/>
        <w:jc w:val="both"/>
      </w:pPr>
      <w:r>
        <w:rPr>
          <w:rFonts w:ascii="Times New Roman"/>
          <w:b w:val="false"/>
          <w:i w:val="false"/>
          <w:color w:val="000000"/>
          <w:sz w:val="28"/>
        </w:rPr>
        <w:t>
            b. Электронный циклотронный резонанс;
</w:t>
      </w:r>
    </w:p>
    <w:p>
      <w:pPr>
        <w:spacing w:after="0"/>
        <w:ind w:left="0"/>
        <w:jc w:val="both"/>
      </w:pPr>
      <w:r>
        <w:rPr>
          <w:rFonts w:ascii="Times New Roman"/>
          <w:b w:val="false"/>
          <w:i w:val="false"/>
          <w:color w:val="000000"/>
          <w:sz w:val="28"/>
        </w:rPr>
        <w:t>
            е. "Управляемые встроенной программой" автоматически           
</w:t>
      </w:r>
    </w:p>
    <w:p>
      <w:pPr>
        <w:spacing w:after="0"/>
        <w:ind w:left="0"/>
        <w:jc w:val="both"/>
      </w:pPr>
      <w:r>
        <w:rPr>
          <w:rFonts w:ascii="Times New Roman"/>
          <w:b w:val="false"/>
          <w:i w:val="false"/>
          <w:color w:val="000000"/>
          <w:sz w:val="28"/>
        </w:rPr>
        <w:t>
                загружаемые многокамерные системы с центральной загрузкой  
</w:t>
      </w:r>
    </w:p>
    <w:p>
      <w:pPr>
        <w:spacing w:after="0"/>
        <w:ind w:left="0"/>
        <w:jc w:val="both"/>
      </w:pPr>
      <w:r>
        <w:rPr>
          <w:rFonts w:ascii="Times New Roman"/>
          <w:b w:val="false"/>
          <w:i w:val="false"/>
          <w:color w:val="000000"/>
          <w:sz w:val="28"/>
        </w:rPr>
        <w:t>
                пластин, имеющие все следующие составляющие:
</w:t>
      </w:r>
    </w:p>
    <w:p>
      <w:pPr>
        <w:spacing w:after="0"/>
        <w:ind w:left="0"/>
        <w:jc w:val="both"/>
      </w:pPr>
      <w:r>
        <w:rPr>
          <w:rFonts w:ascii="Times New Roman"/>
          <w:b w:val="false"/>
          <w:i w:val="false"/>
          <w:color w:val="000000"/>
          <w:sz w:val="28"/>
        </w:rPr>
        <w:t>
                1. Интерфейсы для загрузки и выгрузки пластин, к которым
</w:t>
      </w:r>
    </w:p>
    <w:p>
      <w:pPr>
        <w:spacing w:after="0"/>
        <w:ind w:left="0"/>
        <w:jc w:val="both"/>
      </w:pPr>
      <w:r>
        <w:rPr>
          <w:rFonts w:ascii="Times New Roman"/>
          <w:b w:val="false"/>
          <w:i w:val="false"/>
          <w:color w:val="000000"/>
          <w:sz w:val="28"/>
        </w:rPr>
        <w:t>
                   присоединяется более двух единиц оборудования для       
</w:t>
      </w:r>
    </w:p>
    <w:p>
      <w:pPr>
        <w:spacing w:after="0"/>
        <w:ind w:left="0"/>
        <w:jc w:val="both"/>
      </w:pPr>
      <w:r>
        <w:rPr>
          <w:rFonts w:ascii="Times New Roman"/>
          <w:b w:val="false"/>
          <w:i w:val="false"/>
          <w:color w:val="000000"/>
          <w:sz w:val="28"/>
        </w:rPr>
        <w:t>
                   обработки полупроводников; и
</w:t>
      </w:r>
    </w:p>
    <w:p>
      <w:pPr>
        <w:spacing w:after="0"/>
        <w:ind w:left="0"/>
        <w:jc w:val="both"/>
      </w:pPr>
      <w:r>
        <w:rPr>
          <w:rFonts w:ascii="Times New Roman"/>
          <w:b w:val="false"/>
          <w:i w:val="false"/>
          <w:color w:val="000000"/>
          <w:sz w:val="28"/>
        </w:rPr>
        <w:t>
                2. Предназначенные для интегрированной системы             
</w:t>
      </w:r>
    </w:p>
    <w:p>
      <w:pPr>
        <w:spacing w:after="0"/>
        <w:ind w:left="0"/>
        <w:jc w:val="both"/>
      </w:pPr>
      <w:r>
        <w:rPr>
          <w:rFonts w:ascii="Times New Roman"/>
          <w:b w:val="false"/>
          <w:i w:val="false"/>
          <w:color w:val="000000"/>
          <w:sz w:val="28"/>
        </w:rPr>
        <w:t>
                   последовательной многопозиционной обработки пластин в   
</w:t>
      </w:r>
    </w:p>
    <w:p>
      <w:pPr>
        <w:spacing w:after="0"/>
        <w:ind w:left="0"/>
        <w:jc w:val="both"/>
      </w:pPr>
      <w:r>
        <w:rPr>
          <w:rFonts w:ascii="Times New Roman"/>
          <w:b w:val="false"/>
          <w:i w:val="false"/>
          <w:color w:val="000000"/>
          <w:sz w:val="28"/>
        </w:rPr>
        <w:t>
                   вакуумной среде;
</w:t>
      </w:r>
    </w:p>
    <w:p>
      <w:pPr>
        <w:spacing w:after="0"/>
        <w:ind w:left="0"/>
        <w:jc w:val="both"/>
      </w:pPr>
      <w:r>
        <w:rPr>
          <w:rFonts w:ascii="Times New Roman"/>
          <w:b w:val="false"/>
          <w:i w:val="false"/>
          <w:color w:val="000000"/>
          <w:sz w:val="28"/>
        </w:rPr>
        <w:t>
                Примечание: Пункт 3В001.е. не контролирует автоматические
</w:t>
      </w:r>
    </w:p>
    <w:p>
      <w:pPr>
        <w:spacing w:after="0"/>
        <w:ind w:left="0"/>
        <w:jc w:val="both"/>
      </w:pPr>
      <w:r>
        <w:rPr>
          <w:rFonts w:ascii="Times New Roman"/>
          <w:b w:val="false"/>
          <w:i w:val="false"/>
          <w:color w:val="000000"/>
          <w:sz w:val="28"/>
        </w:rPr>
        <w:t>
                            робототехнические системы загрузки пластин, не
</w:t>
      </w:r>
    </w:p>
    <w:p>
      <w:pPr>
        <w:spacing w:after="0"/>
        <w:ind w:left="0"/>
        <w:jc w:val="both"/>
      </w:pPr>
      <w:r>
        <w:rPr>
          <w:rFonts w:ascii="Times New Roman"/>
          <w:b w:val="false"/>
          <w:i w:val="false"/>
          <w:color w:val="000000"/>
          <w:sz w:val="28"/>
        </w:rPr>
        <w:t>
                            предназначенные для работы в вакууме.
</w:t>
      </w:r>
    </w:p>
    <w:p>
      <w:pPr>
        <w:spacing w:after="0"/>
        <w:ind w:left="0"/>
        <w:jc w:val="both"/>
      </w:pPr>
      <w:r>
        <w:rPr>
          <w:rFonts w:ascii="Times New Roman"/>
          <w:b w:val="false"/>
          <w:i w:val="false"/>
          <w:color w:val="000000"/>
          <w:sz w:val="28"/>
        </w:rPr>
        <w:t>
            f. Установки литографии, "управляемые встроенной  
</w:t>
      </w:r>
    </w:p>
    <w:p>
      <w:pPr>
        <w:spacing w:after="0"/>
        <w:ind w:left="0"/>
        <w:jc w:val="both"/>
      </w:pPr>
      <w:r>
        <w:rPr>
          <w:rFonts w:ascii="Times New Roman"/>
          <w:b w:val="false"/>
          <w:i w:val="false"/>
          <w:color w:val="000000"/>
          <w:sz w:val="28"/>
        </w:rPr>
        <w:t>
               программой", такие как:    
</w:t>
      </w:r>
    </w:p>
    <w:p>
      <w:pPr>
        <w:spacing w:after="0"/>
        <w:ind w:left="0"/>
        <w:jc w:val="both"/>
      </w:pPr>
      <w:r>
        <w:rPr>
          <w:rFonts w:ascii="Times New Roman"/>
          <w:b w:val="false"/>
          <w:i w:val="false"/>
          <w:color w:val="000000"/>
          <w:sz w:val="28"/>
        </w:rPr>
        <w:t>
                1. Установки многократного совмещения и экспонирования для 
</w:t>
      </w:r>
    </w:p>
    <w:p>
      <w:pPr>
        <w:spacing w:after="0"/>
        <w:ind w:left="0"/>
        <w:jc w:val="both"/>
      </w:pPr>
      <w:r>
        <w:rPr>
          <w:rFonts w:ascii="Times New Roman"/>
          <w:b w:val="false"/>
          <w:i w:val="false"/>
          <w:color w:val="000000"/>
          <w:sz w:val="28"/>
        </w:rPr>
        <w:t>
                   обработки пластин методом фотооптической или            
</w:t>
      </w:r>
    </w:p>
    <w:p>
      <w:pPr>
        <w:spacing w:after="0"/>
        <w:ind w:left="0"/>
        <w:jc w:val="both"/>
      </w:pPr>
      <w:r>
        <w:rPr>
          <w:rFonts w:ascii="Times New Roman"/>
          <w:b w:val="false"/>
          <w:i w:val="false"/>
          <w:color w:val="000000"/>
          <w:sz w:val="28"/>
        </w:rPr>
        <w:t>
                   рентгеновской литографии, имеющие любую из следующих    
</w:t>
      </w:r>
    </w:p>
    <w:p>
      <w:pPr>
        <w:spacing w:after="0"/>
        <w:ind w:left="0"/>
        <w:jc w:val="both"/>
      </w:pPr>
      <w:r>
        <w:rPr>
          <w:rFonts w:ascii="Times New Roman"/>
          <w:b w:val="false"/>
          <w:i w:val="false"/>
          <w:color w:val="000000"/>
          <w:sz w:val="28"/>
        </w:rPr>
        <w:t>
                    составляющих:
</w:t>
      </w:r>
    </w:p>
    <w:p>
      <w:pPr>
        <w:spacing w:after="0"/>
        <w:ind w:left="0"/>
        <w:jc w:val="both"/>
      </w:pPr>
      <w:r>
        <w:rPr>
          <w:rFonts w:ascii="Times New Roman"/>
          <w:b w:val="false"/>
          <w:i w:val="false"/>
          <w:color w:val="000000"/>
          <w:sz w:val="28"/>
        </w:rPr>
        <w:t>
            а. Источник света с длиной волны короче 350 нм; или 
</w:t>
      </w:r>
    </w:p>
    <w:p>
      <w:pPr>
        <w:spacing w:after="0"/>
        <w:ind w:left="0"/>
        <w:jc w:val="both"/>
      </w:pPr>
      <w:r>
        <w:rPr>
          <w:rFonts w:ascii="Times New Roman"/>
          <w:b w:val="false"/>
          <w:i w:val="false"/>
          <w:color w:val="000000"/>
          <w:sz w:val="28"/>
        </w:rPr>
        <w:t>
            b. Способность воспроизводить рисунок с минимальным размером   
</w:t>
      </w:r>
    </w:p>
    <w:p>
      <w:pPr>
        <w:spacing w:after="0"/>
        <w:ind w:left="0"/>
        <w:jc w:val="both"/>
      </w:pPr>
      <w:r>
        <w:rPr>
          <w:rFonts w:ascii="Times New Roman"/>
          <w:b w:val="false"/>
          <w:i w:val="false"/>
          <w:color w:val="000000"/>
          <w:sz w:val="28"/>
        </w:rPr>
        <w:t>
               разрешения от 0,5 мкм и менее 
</w:t>
      </w:r>
    </w:p>
    <w:p>
      <w:pPr>
        <w:spacing w:after="0"/>
        <w:ind w:left="0"/>
        <w:jc w:val="both"/>
      </w:pPr>
      <w:r>
        <w:rPr>
          <w:rFonts w:ascii="Times New Roman"/>
          <w:b w:val="false"/>
          <w:i w:val="false"/>
          <w:color w:val="000000"/>
          <w:sz w:val="28"/>
        </w:rPr>
        <w:t>
               Техническое примечание: Минимальный размер разрешения       
</w:t>
      </w:r>
    </w:p>
    <w:p>
      <w:pPr>
        <w:spacing w:after="0"/>
        <w:ind w:left="0"/>
        <w:jc w:val="both"/>
      </w:pPr>
      <w:r>
        <w:rPr>
          <w:rFonts w:ascii="Times New Roman"/>
          <w:b w:val="false"/>
          <w:i w:val="false"/>
          <w:color w:val="000000"/>
          <w:sz w:val="28"/>
        </w:rPr>
        <w:t>
                                       (MPP) рассчитывается по следующей   
</w:t>
      </w:r>
    </w:p>
    <w:p>
      <w:pPr>
        <w:spacing w:after="0"/>
        <w:ind w:left="0"/>
        <w:jc w:val="both"/>
      </w:pPr>
      <w:r>
        <w:rPr>
          <w:rFonts w:ascii="Times New Roman"/>
          <w:b w:val="false"/>
          <w:i w:val="false"/>
          <w:color w:val="000000"/>
          <w:sz w:val="28"/>
        </w:rPr>
        <w:t>
                                       формуле:
</w:t>
      </w:r>
    </w:p>
    <w:p>
      <w:pPr>
        <w:spacing w:after="0"/>
        <w:ind w:left="0"/>
        <w:jc w:val="both"/>
      </w:pPr>
      <w:r>
        <w:rPr>
          <w:rFonts w:ascii="Times New Roman"/>
          <w:b w:val="false"/>
          <w:i w:val="false"/>
          <w:color w:val="000000"/>
          <w:sz w:val="28"/>
        </w:rPr>
        <w:t>
                    (длина волны излучения света в мкм) х (K Фактор)       
</w:t>
      </w:r>
    </w:p>
    <w:p>
      <w:pPr>
        <w:spacing w:after="0"/>
        <w:ind w:left="0"/>
        <w:jc w:val="both"/>
      </w:pPr>
      <w:r>
        <w:rPr>
          <w:rFonts w:ascii="Times New Roman"/>
          <w:b w:val="false"/>
          <w:i w:val="false"/>
          <w:color w:val="000000"/>
          <w:sz w:val="28"/>
        </w:rPr>
        <w:t>
               МРР = _________________________________________________
</w:t>
      </w:r>
    </w:p>
    <w:p>
      <w:pPr>
        <w:spacing w:after="0"/>
        <w:ind w:left="0"/>
        <w:jc w:val="both"/>
      </w:pPr>
      <w:r>
        <w:rPr>
          <w:rFonts w:ascii="Times New Roman"/>
          <w:b w:val="false"/>
          <w:i w:val="false"/>
          <w:color w:val="000000"/>
          <w:sz w:val="28"/>
        </w:rPr>
        <w:t>
                                  цифровая апертура
</w:t>
      </w:r>
    </w:p>
    <w:p>
      <w:pPr>
        <w:spacing w:after="0"/>
        <w:ind w:left="0"/>
        <w:jc w:val="both"/>
      </w:pPr>
      <w:r>
        <w:rPr>
          <w:rFonts w:ascii="Times New Roman"/>
          <w:b w:val="false"/>
          <w:i w:val="false"/>
          <w:color w:val="000000"/>
          <w:sz w:val="28"/>
        </w:rPr>
        <w:t>
                     где К фактор = 0,7;
</w:t>
      </w:r>
    </w:p>
    <w:p>
      <w:pPr>
        <w:spacing w:after="0"/>
        <w:ind w:left="0"/>
        <w:jc w:val="both"/>
      </w:pPr>
      <w:r>
        <w:rPr>
          <w:rFonts w:ascii="Times New Roman"/>
          <w:b w:val="false"/>
          <w:i w:val="false"/>
          <w:color w:val="000000"/>
          <w:sz w:val="28"/>
        </w:rPr>
        <w:t>
                     MPP - Минимальный размер разрешения.
</w:t>
      </w:r>
    </w:p>
    <w:p>
      <w:pPr>
        <w:spacing w:after="0"/>
        <w:ind w:left="0"/>
        <w:jc w:val="both"/>
      </w:pPr>
      <w:r>
        <w:rPr>
          <w:rFonts w:ascii="Times New Roman"/>
          <w:b w:val="false"/>
          <w:i w:val="false"/>
          <w:color w:val="000000"/>
          <w:sz w:val="28"/>
        </w:rPr>
        <w:t>
         2. Установки, специально спроектированные для производства        
</w:t>
      </w:r>
    </w:p>
    <w:p>
      <w:pPr>
        <w:spacing w:after="0"/>
        <w:ind w:left="0"/>
        <w:jc w:val="both"/>
      </w:pPr>
      <w:r>
        <w:rPr>
          <w:rFonts w:ascii="Times New Roman"/>
          <w:b w:val="false"/>
          <w:i w:val="false"/>
          <w:color w:val="000000"/>
          <w:sz w:val="28"/>
        </w:rPr>
        <w:t>
            шаблонов или обработки полупроводниковых приборов с            
</w:t>
      </w:r>
    </w:p>
    <w:p>
      <w:pPr>
        <w:spacing w:after="0"/>
        <w:ind w:left="0"/>
        <w:jc w:val="both"/>
      </w:pPr>
      <w:r>
        <w:rPr>
          <w:rFonts w:ascii="Times New Roman"/>
          <w:b w:val="false"/>
          <w:i w:val="false"/>
          <w:color w:val="000000"/>
          <w:sz w:val="28"/>
        </w:rPr>
        <w:t>
            использованием отклоняемого фокусируемого электронного луча,   
</w:t>
      </w:r>
    </w:p>
    <w:p>
      <w:pPr>
        <w:spacing w:after="0"/>
        <w:ind w:left="0"/>
        <w:jc w:val="both"/>
      </w:pPr>
      <w:r>
        <w:rPr>
          <w:rFonts w:ascii="Times New Roman"/>
          <w:b w:val="false"/>
          <w:i w:val="false"/>
          <w:color w:val="000000"/>
          <w:sz w:val="28"/>
        </w:rPr>
        <w:t>
            пучка ионов или луча "лазера", обладающие любой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а. Размер пятна менее 0,2 мкм;
</w:t>
      </w:r>
    </w:p>
    <w:p>
      <w:pPr>
        <w:spacing w:after="0"/>
        <w:ind w:left="0"/>
        <w:jc w:val="both"/>
      </w:pPr>
      <w:r>
        <w:rPr>
          <w:rFonts w:ascii="Times New Roman"/>
          <w:b w:val="false"/>
          <w:i w:val="false"/>
          <w:color w:val="000000"/>
          <w:sz w:val="28"/>
        </w:rPr>
        <w:t>
            b. Способность производить рисунок с минимальными
</w:t>
      </w:r>
    </w:p>
    <w:p>
      <w:pPr>
        <w:spacing w:after="0"/>
        <w:ind w:left="0"/>
        <w:jc w:val="both"/>
      </w:pPr>
      <w:r>
        <w:rPr>
          <w:rFonts w:ascii="Times New Roman"/>
          <w:b w:val="false"/>
          <w:i w:val="false"/>
          <w:color w:val="000000"/>
          <w:sz w:val="28"/>
        </w:rPr>
        <w:t>
               разрешенными проектными нормами менее 1 мкм; или 
</w:t>
      </w:r>
    </w:p>
    <w:p>
      <w:pPr>
        <w:spacing w:after="0"/>
        <w:ind w:left="0"/>
        <w:jc w:val="both"/>
      </w:pPr>
      <w:r>
        <w:rPr>
          <w:rFonts w:ascii="Times New Roman"/>
          <w:b w:val="false"/>
          <w:i w:val="false"/>
          <w:color w:val="000000"/>
          <w:sz w:val="28"/>
        </w:rPr>
        <w:t>
            с. Точность совмещения лучше +/- 0,20 мхм (3 сигма);
</w:t>
      </w:r>
    </w:p>
    <w:p>
      <w:pPr>
        <w:spacing w:after="0"/>
        <w:ind w:left="0"/>
        <w:jc w:val="both"/>
      </w:pPr>
      <w:r>
        <w:rPr>
          <w:rFonts w:ascii="Times New Roman"/>
          <w:b w:val="false"/>
          <w:i w:val="false"/>
          <w:color w:val="000000"/>
          <w:sz w:val="28"/>
        </w:rPr>
        <w:t>
         g. Шаблоны или промежуточные фотошаблоны, разработанные для       
</w:t>
      </w:r>
    </w:p>
    <w:p>
      <w:pPr>
        <w:spacing w:after="0"/>
        <w:ind w:left="0"/>
        <w:jc w:val="both"/>
      </w:pPr>
      <w:r>
        <w:rPr>
          <w:rFonts w:ascii="Times New Roman"/>
          <w:b w:val="false"/>
          <w:i w:val="false"/>
          <w:color w:val="000000"/>
          <w:sz w:val="28"/>
        </w:rPr>
        <w:t>
            интегральных схем, контролируемых по пункту 3А001;
</w:t>
      </w:r>
    </w:p>
    <w:p>
      <w:pPr>
        <w:spacing w:after="0"/>
        <w:ind w:left="0"/>
        <w:jc w:val="both"/>
      </w:pPr>
      <w:r>
        <w:rPr>
          <w:rFonts w:ascii="Times New Roman"/>
          <w:b w:val="false"/>
          <w:i w:val="false"/>
          <w:color w:val="000000"/>
          <w:sz w:val="28"/>
        </w:rPr>
        <w:t>
         h. Многослойные шаблоны с фазосдвигаюшим слоем.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3В001, а, 1                                       841989900
</w:t>
      </w:r>
    </w:p>
    <w:p>
      <w:pPr>
        <w:spacing w:after="0"/>
        <w:ind w:left="0"/>
        <w:jc w:val="both"/>
      </w:pPr>
      <w:r>
        <w:rPr>
          <w:rFonts w:ascii="Times New Roman"/>
          <w:b w:val="false"/>
          <w:i w:val="false"/>
          <w:color w:val="000000"/>
          <w:sz w:val="28"/>
        </w:rPr>
        <w:t>
3В001, а, 2                                       841989900
</w:t>
      </w:r>
    </w:p>
    <w:p>
      <w:pPr>
        <w:spacing w:after="0"/>
        <w:ind w:left="0"/>
        <w:jc w:val="both"/>
      </w:pPr>
      <w:r>
        <w:rPr>
          <w:rFonts w:ascii="Times New Roman"/>
          <w:b w:val="false"/>
          <w:i w:val="false"/>
          <w:color w:val="000000"/>
          <w:sz w:val="28"/>
        </w:rPr>
        <w:t>
3В001, а, 3                                       841780100
</w:t>
      </w:r>
    </w:p>
    <w:p>
      <w:pPr>
        <w:spacing w:after="0"/>
        <w:ind w:left="0"/>
        <w:jc w:val="both"/>
      </w:pPr>
      <w:r>
        <w:rPr>
          <w:rFonts w:ascii="Times New Roman"/>
          <w:b w:val="false"/>
          <w:i w:val="false"/>
          <w:color w:val="000000"/>
          <w:sz w:val="28"/>
        </w:rPr>
        <w:t>
3В001, b                                          845610000
</w:t>
      </w:r>
    </w:p>
    <w:p>
      <w:pPr>
        <w:spacing w:after="0"/>
        <w:ind w:left="0"/>
        <w:jc w:val="both"/>
      </w:pPr>
      <w:r>
        <w:rPr>
          <w:rFonts w:ascii="Times New Roman"/>
          <w:b w:val="false"/>
          <w:i w:val="false"/>
          <w:color w:val="000000"/>
          <w:sz w:val="28"/>
        </w:rPr>
        <w:t>
3В001, c                                          845690000
</w:t>
      </w:r>
    </w:p>
    <w:p>
      <w:pPr>
        <w:spacing w:after="0"/>
        <w:ind w:left="0"/>
        <w:jc w:val="both"/>
      </w:pPr>
      <w:r>
        <w:rPr>
          <w:rFonts w:ascii="Times New Roman"/>
          <w:b w:val="false"/>
          <w:i w:val="false"/>
          <w:color w:val="000000"/>
          <w:sz w:val="28"/>
        </w:rPr>
        <w:t>
3В001, d                                          845690000
</w:t>
      </w:r>
    </w:p>
    <w:p>
      <w:pPr>
        <w:spacing w:after="0"/>
        <w:ind w:left="0"/>
        <w:jc w:val="both"/>
      </w:pPr>
      <w:r>
        <w:rPr>
          <w:rFonts w:ascii="Times New Roman"/>
          <w:b w:val="false"/>
          <w:i w:val="false"/>
          <w:color w:val="000000"/>
          <w:sz w:val="28"/>
        </w:rPr>
        <w:t>
3В001, e                                          845610000 
</w:t>
      </w:r>
    </w:p>
    <w:p>
      <w:pPr>
        <w:spacing w:after="0"/>
        <w:ind w:left="0"/>
        <w:jc w:val="both"/>
      </w:pPr>
      <w:r>
        <w:rPr>
          <w:rFonts w:ascii="Times New Roman"/>
          <w:b w:val="false"/>
          <w:i w:val="false"/>
          <w:color w:val="000000"/>
          <w:sz w:val="28"/>
        </w:rPr>
        <w:t>
                                                  845690000
</w:t>
      </w:r>
    </w:p>
    <w:p>
      <w:pPr>
        <w:spacing w:after="0"/>
        <w:ind w:left="0"/>
        <w:jc w:val="both"/>
      </w:pPr>
      <w:r>
        <w:rPr>
          <w:rFonts w:ascii="Times New Roman"/>
          <w:b w:val="false"/>
          <w:i w:val="false"/>
          <w:color w:val="000000"/>
          <w:sz w:val="28"/>
        </w:rPr>
        <w:t>
3В001, f, 1                                       900922900
</w:t>
      </w:r>
    </w:p>
    <w:p>
      <w:pPr>
        <w:spacing w:after="0"/>
        <w:ind w:left="0"/>
        <w:jc w:val="both"/>
      </w:pPr>
      <w:r>
        <w:rPr>
          <w:rFonts w:ascii="Times New Roman"/>
          <w:b w:val="false"/>
          <w:i w:val="false"/>
          <w:color w:val="000000"/>
          <w:sz w:val="28"/>
        </w:rPr>
        <w:t>
3В001, f, 2                                       845610000
</w:t>
      </w:r>
    </w:p>
    <w:p>
      <w:pPr>
        <w:spacing w:after="0"/>
        <w:ind w:left="0"/>
        <w:jc w:val="both"/>
      </w:pPr>
      <w:r>
        <w:rPr>
          <w:rFonts w:ascii="Times New Roman"/>
          <w:b w:val="false"/>
          <w:i w:val="false"/>
          <w:color w:val="000000"/>
          <w:sz w:val="28"/>
        </w:rPr>
        <w:t>
3В001, g 
</w:t>
      </w:r>
    </w:p>
    <w:p>
      <w:pPr>
        <w:spacing w:after="0"/>
        <w:ind w:left="0"/>
        <w:jc w:val="both"/>
      </w:pPr>
      <w:r>
        <w:rPr>
          <w:rFonts w:ascii="Times New Roman"/>
          <w:b w:val="false"/>
          <w:i w:val="false"/>
          <w:color w:val="000000"/>
          <w:sz w:val="28"/>
        </w:rPr>
        <w:t>
ЗВ001, h                                          901090000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3В002    Аппаратура испытаний, "управляемая встроенной программой",  
</w:t>
      </w:r>
    </w:p>
    <w:p>
      <w:pPr>
        <w:spacing w:after="0"/>
        <w:ind w:left="0"/>
        <w:jc w:val="both"/>
      </w:pPr>
      <w:r>
        <w:rPr>
          <w:rFonts w:ascii="Times New Roman"/>
          <w:b w:val="false"/>
          <w:i w:val="false"/>
          <w:color w:val="000000"/>
          <w:sz w:val="28"/>
        </w:rPr>
        <w:t>
         специально спроектированная для испытания готовых или находящихся 
</w:t>
      </w:r>
    </w:p>
    <w:p>
      <w:pPr>
        <w:spacing w:after="0"/>
        <w:ind w:left="0"/>
        <w:jc w:val="both"/>
      </w:pPr>
      <w:r>
        <w:rPr>
          <w:rFonts w:ascii="Times New Roman"/>
          <w:b w:val="false"/>
          <w:i w:val="false"/>
          <w:color w:val="000000"/>
          <w:sz w:val="28"/>
        </w:rPr>
        <w:t>
         в разной степени 
</w:t>
      </w:r>
    </w:p>
    <w:p>
      <w:pPr>
        <w:spacing w:after="0"/>
        <w:ind w:left="0"/>
        <w:jc w:val="both"/>
      </w:pPr>
      <w:r>
        <w:rPr>
          <w:rFonts w:ascii="Times New Roman"/>
          <w:b w:val="false"/>
          <w:i w:val="false"/>
          <w:color w:val="000000"/>
          <w:sz w:val="28"/>
        </w:rPr>
        <w:t>
(W)      изготовления полупроводниковых приборов, и специально             
</w:t>
      </w:r>
    </w:p>
    <w:p>
      <w:pPr>
        <w:spacing w:after="0"/>
        <w:ind w:left="0"/>
        <w:jc w:val="both"/>
      </w:pPr>
      <w:r>
        <w:rPr>
          <w:rFonts w:ascii="Times New Roman"/>
          <w:b w:val="false"/>
          <w:i w:val="false"/>
          <w:color w:val="000000"/>
          <w:sz w:val="28"/>
        </w:rPr>
        <w:t>
         спроектированные компоненты и приспособления для нее:
</w:t>
      </w:r>
    </w:p>
    <w:p>
      <w:pPr>
        <w:spacing w:after="0"/>
        <w:ind w:left="0"/>
        <w:jc w:val="both"/>
      </w:pPr>
      <w:r>
        <w:rPr>
          <w:rFonts w:ascii="Times New Roman"/>
          <w:b w:val="false"/>
          <w:i w:val="false"/>
          <w:color w:val="000000"/>
          <w:sz w:val="28"/>
        </w:rPr>
        <w:t>
         а. Для измерения S-параметров транзисторных приборов на частотах  
</w:t>
      </w:r>
    </w:p>
    <w:p>
      <w:pPr>
        <w:spacing w:after="0"/>
        <w:ind w:left="0"/>
        <w:jc w:val="both"/>
      </w:pPr>
      <w:r>
        <w:rPr>
          <w:rFonts w:ascii="Times New Roman"/>
          <w:b w:val="false"/>
          <w:i w:val="false"/>
          <w:color w:val="000000"/>
          <w:sz w:val="28"/>
        </w:rPr>
        <w:t>
            свыше 31 ГГц;
</w:t>
      </w:r>
    </w:p>
    <w:p>
      <w:pPr>
        <w:spacing w:after="0"/>
        <w:ind w:left="0"/>
        <w:jc w:val="both"/>
      </w:pPr>
      <w:r>
        <w:rPr>
          <w:rFonts w:ascii="Times New Roman"/>
          <w:b w:val="false"/>
          <w:i w:val="false"/>
          <w:color w:val="000000"/>
          <w:sz w:val="28"/>
        </w:rPr>
        <w:t>
         b. Для испытаний интегральных схем, способная выполнять           
</w:t>
      </w:r>
    </w:p>
    <w:p>
      <w:pPr>
        <w:spacing w:after="0"/>
        <w:ind w:left="0"/>
        <w:jc w:val="both"/>
      </w:pPr>
      <w:r>
        <w:rPr>
          <w:rFonts w:ascii="Times New Roman"/>
          <w:b w:val="false"/>
          <w:i w:val="false"/>
          <w:color w:val="000000"/>
          <w:sz w:val="28"/>
        </w:rPr>
        <w:t>
            функциональное тестирование (по таблицам истинности) с         
</w:t>
      </w:r>
    </w:p>
    <w:p>
      <w:pPr>
        <w:spacing w:after="0"/>
        <w:ind w:left="0"/>
        <w:jc w:val="both"/>
      </w:pPr>
      <w:r>
        <w:rPr>
          <w:rFonts w:ascii="Times New Roman"/>
          <w:b w:val="false"/>
          <w:i w:val="false"/>
          <w:color w:val="000000"/>
          <w:sz w:val="28"/>
        </w:rPr>
        <w:t>
            "частотой тестирования" строк свыше 333 МГц
</w:t>
      </w:r>
    </w:p>
    <w:p>
      <w:pPr>
        <w:spacing w:after="0"/>
        <w:ind w:left="0"/>
        <w:jc w:val="both"/>
      </w:pPr>
      <w:r>
        <w:rPr>
          <w:rFonts w:ascii="Times New Roman"/>
          <w:b w:val="false"/>
          <w:i w:val="false"/>
          <w:color w:val="000000"/>
          <w:sz w:val="28"/>
        </w:rPr>
        <w:t>
            Примечание: Пункт 3В002.b. не контролирует аппаратуру          
</w:t>
      </w:r>
    </w:p>
    <w:p>
      <w:pPr>
        <w:spacing w:after="0"/>
        <w:ind w:left="0"/>
        <w:jc w:val="both"/>
      </w:pPr>
      <w:r>
        <w:rPr>
          <w:rFonts w:ascii="Times New Roman"/>
          <w:b w:val="false"/>
          <w:i w:val="false"/>
          <w:color w:val="000000"/>
          <w:sz w:val="28"/>
        </w:rPr>
        <w:t>
                        испытаний, специально спроектированную для         
</w:t>
      </w:r>
    </w:p>
    <w:p>
      <w:pPr>
        <w:spacing w:after="0"/>
        <w:ind w:left="0"/>
        <w:jc w:val="both"/>
      </w:pPr>
      <w:r>
        <w:rPr>
          <w:rFonts w:ascii="Times New Roman"/>
          <w:b w:val="false"/>
          <w:i w:val="false"/>
          <w:color w:val="000000"/>
          <w:sz w:val="28"/>
        </w:rPr>
        <w:t>
                        испытаний:
</w:t>
      </w:r>
    </w:p>
    <w:p>
      <w:pPr>
        <w:spacing w:after="0"/>
        <w:ind w:left="0"/>
        <w:jc w:val="both"/>
      </w:pPr>
      <w:r>
        <w:rPr>
          <w:rFonts w:ascii="Times New Roman"/>
          <w:b w:val="false"/>
          <w:i w:val="false"/>
          <w:color w:val="000000"/>
          <w:sz w:val="28"/>
        </w:rPr>
        <w:t>
                        1. "электронных сборок" или класса "электронных    
</w:t>
      </w:r>
    </w:p>
    <w:p>
      <w:pPr>
        <w:spacing w:after="0"/>
        <w:ind w:left="0"/>
        <w:jc w:val="both"/>
      </w:pPr>
      <w:r>
        <w:rPr>
          <w:rFonts w:ascii="Times New Roman"/>
          <w:b w:val="false"/>
          <w:i w:val="false"/>
          <w:color w:val="000000"/>
          <w:sz w:val="28"/>
        </w:rPr>
        <w:t>
                           сборок" для бытовой или игровой электронной 
</w:t>
      </w:r>
    </w:p>
    <w:p>
      <w:pPr>
        <w:spacing w:after="0"/>
        <w:ind w:left="0"/>
        <w:jc w:val="both"/>
      </w:pPr>
      <w:r>
        <w:rPr>
          <w:rFonts w:ascii="Times New Roman"/>
          <w:b w:val="false"/>
          <w:i w:val="false"/>
          <w:color w:val="000000"/>
          <w:sz w:val="28"/>
        </w:rPr>
        <w:t>
                           аппаратуры;
</w:t>
      </w:r>
    </w:p>
    <w:p>
      <w:pPr>
        <w:spacing w:after="0"/>
        <w:ind w:left="0"/>
        <w:jc w:val="both"/>
      </w:pPr>
      <w:r>
        <w:rPr>
          <w:rFonts w:ascii="Times New Roman"/>
          <w:b w:val="false"/>
          <w:i w:val="false"/>
          <w:color w:val="000000"/>
          <w:sz w:val="28"/>
        </w:rPr>
        <w:t>
                        2. неконтролируемых электронных компонентов,       
</w:t>
      </w:r>
    </w:p>
    <w:p>
      <w:pPr>
        <w:spacing w:after="0"/>
        <w:ind w:left="0"/>
        <w:jc w:val="both"/>
      </w:pPr>
      <w:r>
        <w:rPr>
          <w:rFonts w:ascii="Times New Roman"/>
          <w:b w:val="false"/>
          <w:i w:val="false"/>
          <w:color w:val="000000"/>
          <w:sz w:val="28"/>
        </w:rPr>
        <w:t>
                           "электронных сборок" или интегральных схем.     
</w:t>
      </w:r>
    </w:p>
    <w:p>
      <w:pPr>
        <w:spacing w:after="0"/>
        <w:ind w:left="0"/>
        <w:jc w:val="both"/>
      </w:pPr>
      <w:r>
        <w:rPr>
          <w:rFonts w:ascii="Times New Roman"/>
          <w:b w:val="false"/>
          <w:i w:val="false"/>
          <w:color w:val="000000"/>
          <w:sz w:val="28"/>
        </w:rPr>
        <w:t>
            Техническое примечание: Здесь под "частотой тестирования"
</w:t>
      </w:r>
    </w:p>
    <w:p>
      <w:pPr>
        <w:spacing w:after="0"/>
        <w:ind w:left="0"/>
        <w:jc w:val="both"/>
      </w:pPr>
      <w:r>
        <w:rPr>
          <w:rFonts w:ascii="Times New Roman"/>
          <w:b w:val="false"/>
          <w:i w:val="false"/>
          <w:color w:val="000000"/>
          <w:sz w:val="28"/>
        </w:rPr>
        <w:t>
                        подразумевается частота цифровых операций тестера. 
</w:t>
      </w:r>
    </w:p>
    <w:p>
      <w:pPr>
        <w:spacing w:after="0"/>
        <w:ind w:left="0"/>
        <w:jc w:val="both"/>
      </w:pPr>
      <w:r>
        <w:rPr>
          <w:rFonts w:ascii="Times New Roman"/>
          <w:b w:val="false"/>
          <w:i w:val="false"/>
          <w:color w:val="000000"/>
          <w:sz w:val="28"/>
        </w:rPr>
        <w:t>
                        Таким образом, она эквивалентна максимальной       
</w:t>
      </w:r>
    </w:p>
    <w:p>
      <w:pPr>
        <w:spacing w:after="0"/>
        <w:ind w:left="0"/>
        <w:jc w:val="both"/>
      </w:pPr>
      <w:r>
        <w:rPr>
          <w:rFonts w:ascii="Times New Roman"/>
          <w:b w:val="false"/>
          <w:i w:val="false"/>
          <w:color w:val="000000"/>
          <w:sz w:val="28"/>
        </w:rPr>
        <w:t>
                        скорости выдачи данных тестером в не-
</w:t>
      </w:r>
    </w:p>
    <w:p>
      <w:pPr>
        <w:spacing w:after="0"/>
        <w:ind w:left="0"/>
        <w:jc w:val="both"/>
      </w:pPr>
      <w:r>
        <w:rPr>
          <w:rFonts w:ascii="Times New Roman"/>
          <w:b w:val="false"/>
          <w:i w:val="false"/>
          <w:color w:val="000000"/>
          <w:sz w:val="28"/>
        </w:rPr>
        <w:t>
                        мультиплексном режиме. Она также известна как 
</w:t>
      </w:r>
    </w:p>
    <w:p>
      <w:pPr>
        <w:spacing w:after="0"/>
        <w:ind w:left="0"/>
        <w:jc w:val="both"/>
      </w:pPr>
      <w:r>
        <w:rPr>
          <w:rFonts w:ascii="Times New Roman"/>
          <w:b w:val="false"/>
          <w:i w:val="false"/>
          <w:color w:val="000000"/>
          <w:sz w:val="28"/>
        </w:rPr>
        <w:t>
                        скорость теста, максимальная цифровая частота или  
</w:t>
      </w:r>
    </w:p>
    <w:p>
      <w:pPr>
        <w:spacing w:after="0"/>
        <w:ind w:left="0"/>
        <w:jc w:val="both"/>
      </w:pPr>
      <w:r>
        <w:rPr>
          <w:rFonts w:ascii="Times New Roman"/>
          <w:b w:val="false"/>
          <w:i w:val="false"/>
          <w:color w:val="000000"/>
          <w:sz w:val="28"/>
        </w:rPr>
        <w:t>
                        максимальная цифровая скорость.
</w:t>
      </w:r>
    </w:p>
    <w:p>
      <w:pPr>
        <w:spacing w:after="0"/>
        <w:ind w:left="0"/>
        <w:jc w:val="both"/>
      </w:pPr>
      <w:r>
        <w:rPr>
          <w:rFonts w:ascii="Times New Roman"/>
          <w:b w:val="false"/>
          <w:i w:val="false"/>
          <w:color w:val="000000"/>
          <w:sz w:val="28"/>
        </w:rPr>
        <w:t>
         с. Для испытаний микроволновых интегральных схем; указанных       
</w:t>
      </w:r>
    </w:p>
    <w:p>
      <w:pPr>
        <w:spacing w:after="0"/>
        <w:ind w:left="0"/>
        <w:jc w:val="both"/>
      </w:pPr>
      <w:r>
        <w:rPr>
          <w:rFonts w:ascii="Times New Roman"/>
          <w:b w:val="false"/>
          <w:i w:val="false"/>
          <w:color w:val="000000"/>
          <w:sz w:val="28"/>
        </w:rPr>
        <w:t>
            в пункте 3А001.b.2.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3В002, а -                                        903180390
</w:t>
      </w:r>
    </w:p>
    <w:p>
      <w:pPr>
        <w:spacing w:after="0"/>
        <w:ind w:left="0"/>
        <w:jc w:val="both"/>
      </w:pPr>
      <w:r>
        <w:rPr>
          <w:rFonts w:ascii="Times New Roman"/>
          <w:b w:val="false"/>
          <w:i w:val="false"/>
          <w:color w:val="000000"/>
          <w:sz w:val="28"/>
        </w:rPr>
        <w:t>
3В002, 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3С       Материалы
</w:t>
      </w:r>
    </w:p>
    <w:p>
      <w:pPr>
        <w:spacing w:after="0"/>
        <w:ind w:left="0"/>
        <w:jc w:val="both"/>
      </w:pPr>
      <w:r>
        <w:rPr>
          <w:rFonts w:ascii="Times New Roman"/>
          <w:b w:val="false"/>
          <w:i w:val="false"/>
          <w:color w:val="000000"/>
          <w:sz w:val="28"/>
        </w:rPr>
        <w:t>
3С001    Гетероэпитаксиальные материалы, состоящие из подложки с           
</w:t>
      </w:r>
    </w:p>
    <w:p>
      <w:pPr>
        <w:spacing w:after="0"/>
        <w:ind w:left="0"/>
        <w:jc w:val="both"/>
      </w:pPr>
      <w:r>
        <w:rPr>
          <w:rFonts w:ascii="Times New Roman"/>
          <w:b w:val="false"/>
          <w:i w:val="false"/>
          <w:color w:val="000000"/>
          <w:sz w:val="28"/>
        </w:rPr>
        <w:t>
(W)      несколькими последовательно наращенными эпитаксиальными слоями,   
</w:t>
      </w:r>
    </w:p>
    <w:p>
      <w:pPr>
        <w:spacing w:after="0"/>
        <w:ind w:left="0"/>
        <w:jc w:val="both"/>
      </w:pPr>
      <w:r>
        <w:rPr>
          <w:rFonts w:ascii="Times New Roman"/>
          <w:b w:val="false"/>
          <w:i w:val="false"/>
          <w:color w:val="000000"/>
          <w:sz w:val="28"/>
        </w:rPr>
        <w:t>
         имеющими любую из следующих составляющих:
</w:t>
      </w:r>
    </w:p>
    <w:p>
      <w:pPr>
        <w:spacing w:after="0"/>
        <w:ind w:left="0"/>
        <w:jc w:val="both"/>
      </w:pPr>
      <w:r>
        <w:rPr>
          <w:rFonts w:ascii="Times New Roman"/>
          <w:b w:val="false"/>
          <w:i w:val="false"/>
          <w:color w:val="000000"/>
          <w:sz w:val="28"/>
        </w:rPr>
        <w:t>
         а. Кремний;
</w:t>
      </w:r>
    </w:p>
    <w:p>
      <w:pPr>
        <w:spacing w:after="0"/>
        <w:ind w:left="0"/>
        <w:jc w:val="both"/>
      </w:pPr>
      <w:r>
        <w:rPr>
          <w:rFonts w:ascii="Times New Roman"/>
          <w:b w:val="false"/>
          <w:i w:val="false"/>
          <w:color w:val="000000"/>
          <w:sz w:val="28"/>
        </w:rPr>
        <w:t>
         b. Германий; или
</w:t>
      </w:r>
    </w:p>
    <w:p>
      <w:pPr>
        <w:spacing w:after="0"/>
        <w:ind w:left="0"/>
        <w:jc w:val="both"/>
      </w:pPr>
      <w:r>
        <w:rPr>
          <w:rFonts w:ascii="Times New Roman"/>
          <w:b w:val="false"/>
          <w:i w:val="false"/>
          <w:color w:val="000000"/>
          <w:sz w:val="28"/>
        </w:rPr>
        <w:t>
         с. Соединения III/V на основе галлия или индия.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Соединения III/V - это поликристаллические или двухэлементные или 
</w:t>
      </w:r>
    </w:p>
    <w:p>
      <w:pPr>
        <w:spacing w:after="0"/>
        <w:ind w:left="0"/>
        <w:jc w:val="both"/>
      </w:pPr>
      <w:r>
        <w:rPr>
          <w:rFonts w:ascii="Times New Roman"/>
          <w:b w:val="false"/>
          <w:i w:val="false"/>
          <w:color w:val="000000"/>
          <w:sz w:val="28"/>
        </w:rPr>
        <w:t>
         сложные монокристаллические продукты, состоящие из элементов      
</w:t>
      </w:r>
    </w:p>
    <w:p>
      <w:pPr>
        <w:spacing w:after="0"/>
        <w:ind w:left="0"/>
        <w:jc w:val="both"/>
      </w:pPr>
      <w:r>
        <w:rPr>
          <w:rFonts w:ascii="Times New Roman"/>
          <w:b w:val="false"/>
          <w:i w:val="false"/>
          <w:color w:val="000000"/>
          <w:sz w:val="28"/>
        </w:rPr>
        <w:t>
         групп IIIA и VА периодической системы Менделеева (по              
</w:t>
      </w:r>
    </w:p>
    <w:p>
      <w:pPr>
        <w:spacing w:after="0"/>
        <w:ind w:left="0"/>
        <w:jc w:val="both"/>
      </w:pPr>
      <w:r>
        <w:rPr>
          <w:rFonts w:ascii="Times New Roman"/>
          <w:b w:val="false"/>
          <w:i w:val="false"/>
          <w:color w:val="000000"/>
          <w:sz w:val="28"/>
        </w:rPr>
        <w:t>
         отечественной классификации это группы А3 и В5) (напр. арсенид    
</w:t>
      </w:r>
    </w:p>
    <w:p>
      <w:pPr>
        <w:spacing w:after="0"/>
        <w:ind w:left="0"/>
        <w:jc w:val="both"/>
      </w:pPr>
      <w:r>
        <w:rPr>
          <w:rFonts w:ascii="Times New Roman"/>
          <w:b w:val="false"/>
          <w:i w:val="false"/>
          <w:color w:val="000000"/>
          <w:sz w:val="28"/>
        </w:rPr>
        <w:t>
         галлия, алюмоарсенид галлия, фосфид индия и т.п.)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3С001                                             381800900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3С002    Материалы резистов и подложки, покрытые контролируемыми 
</w:t>
      </w:r>
    </w:p>
    <w:p>
      <w:pPr>
        <w:spacing w:after="0"/>
        <w:ind w:left="0"/>
        <w:jc w:val="both"/>
      </w:pPr>
      <w:r>
        <w:rPr>
          <w:rFonts w:ascii="Times New Roman"/>
          <w:b w:val="false"/>
          <w:i w:val="false"/>
          <w:color w:val="000000"/>
          <w:sz w:val="28"/>
        </w:rPr>
        <w:t>
         резистами, такие, как:
</w:t>
      </w:r>
    </w:p>
    <w:p>
      <w:pPr>
        <w:spacing w:after="0"/>
        <w:ind w:left="0"/>
        <w:jc w:val="both"/>
      </w:pPr>
      <w:r>
        <w:rPr>
          <w:rFonts w:ascii="Times New Roman"/>
          <w:b w:val="false"/>
          <w:i w:val="false"/>
          <w:color w:val="000000"/>
          <w:sz w:val="28"/>
        </w:rPr>
        <w:t>
(W)      а. Позитивные резисты, предназначенные для полупроводниковой 
</w:t>
      </w:r>
    </w:p>
    <w:p>
      <w:pPr>
        <w:spacing w:after="0"/>
        <w:ind w:left="0"/>
        <w:jc w:val="both"/>
      </w:pPr>
      <w:r>
        <w:rPr>
          <w:rFonts w:ascii="Times New Roman"/>
          <w:b w:val="false"/>
          <w:i w:val="false"/>
          <w:color w:val="000000"/>
          <w:sz w:val="28"/>
        </w:rPr>
        <w:t>
            литографии, специально приспособленные (оптимизированные) для  
</w:t>
      </w:r>
    </w:p>
    <w:p>
      <w:pPr>
        <w:spacing w:after="0"/>
        <w:ind w:left="0"/>
        <w:jc w:val="both"/>
      </w:pPr>
      <w:r>
        <w:rPr>
          <w:rFonts w:ascii="Times New Roman"/>
          <w:b w:val="false"/>
          <w:i w:val="false"/>
          <w:color w:val="000000"/>
          <w:sz w:val="28"/>
        </w:rPr>
        <w:t>
            использования на спектральную чувствительность менее 350 нм;
</w:t>
      </w:r>
    </w:p>
    <w:p>
      <w:pPr>
        <w:spacing w:after="0"/>
        <w:ind w:left="0"/>
        <w:jc w:val="both"/>
      </w:pPr>
      <w:r>
        <w:rPr>
          <w:rFonts w:ascii="Times New Roman"/>
          <w:b w:val="false"/>
          <w:i w:val="false"/>
          <w:color w:val="000000"/>
          <w:sz w:val="28"/>
        </w:rPr>
        <w:t>
         b. Все резисты, предназначенные для использования при             
</w:t>
      </w:r>
    </w:p>
    <w:p>
      <w:pPr>
        <w:spacing w:after="0"/>
        <w:ind w:left="0"/>
        <w:jc w:val="both"/>
      </w:pPr>
      <w:r>
        <w:rPr>
          <w:rFonts w:ascii="Times New Roman"/>
          <w:b w:val="false"/>
          <w:i w:val="false"/>
          <w:color w:val="000000"/>
          <w:sz w:val="28"/>
        </w:rPr>
        <w:t>
            экспонировании электронными или ионными пучками, с             
</w:t>
      </w:r>
    </w:p>
    <w:p>
      <w:pPr>
        <w:spacing w:after="0"/>
        <w:ind w:left="0"/>
        <w:jc w:val="both"/>
      </w:pPr>
      <w:r>
        <w:rPr>
          <w:rFonts w:ascii="Times New Roman"/>
          <w:b w:val="false"/>
          <w:i w:val="false"/>
          <w:color w:val="000000"/>
          <w:sz w:val="28"/>
        </w:rPr>
        <w:t>
            чувствительностью 0,01 мкКл/кв.мм или лучше;
</w:t>
      </w:r>
    </w:p>
    <w:p>
      <w:pPr>
        <w:spacing w:after="0"/>
        <w:ind w:left="0"/>
        <w:jc w:val="both"/>
      </w:pPr>
      <w:r>
        <w:rPr>
          <w:rFonts w:ascii="Times New Roman"/>
          <w:b w:val="false"/>
          <w:i w:val="false"/>
          <w:color w:val="000000"/>
          <w:sz w:val="28"/>
        </w:rPr>
        <w:t>
         с. Все резисты, предназначенные для использования при             
</w:t>
      </w:r>
    </w:p>
    <w:p>
      <w:pPr>
        <w:spacing w:after="0"/>
        <w:ind w:left="0"/>
        <w:jc w:val="both"/>
      </w:pPr>
      <w:r>
        <w:rPr>
          <w:rFonts w:ascii="Times New Roman"/>
          <w:b w:val="false"/>
          <w:i w:val="false"/>
          <w:color w:val="000000"/>
          <w:sz w:val="28"/>
        </w:rPr>
        <w:t>
            экспонировании рентгеновскими лучами, с чувствительностью 2,5  
</w:t>
      </w:r>
    </w:p>
    <w:p>
      <w:pPr>
        <w:spacing w:after="0"/>
        <w:ind w:left="0"/>
        <w:jc w:val="both"/>
      </w:pPr>
      <w:r>
        <w:rPr>
          <w:rFonts w:ascii="Times New Roman"/>
          <w:b w:val="false"/>
          <w:i w:val="false"/>
          <w:color w:val="000000"/>
          <w:sz w:val="28"/>
        </w:rPr>
        <w:t>
            мДж/кв.мм или лучше;
</w:t>
      </w:r>
    </w:p>
    <w:p>
      <w:pPr>
        <w:spacing w:after="0"/>
        <w:ind w:left="0"/>
        <w:jc w:val="both"/>
      </w:pPr>
      <w:r>
        <w:rPr>
          <w:rFonts w:ascii="Times New Roman"/>
          <w:b w:val="false"/>
          <w:i w:val="false"/>
          <w:color w:val="000000"/>
          <w:sz w:val="28"/>
        </w:rPr>
        <w:t>
         d. Все резисты, оптимизированные под технологии формирования      
</w:t>
      </w:r>
    </w:p>
    <w:p>
      <w:pPr>
        <w:spacing w:after="0"/>
        <w:ind w:left="0"/>
        <w:jc w:val="both"/>
      </w:pPr>
      <w:r>
        <w:rPr>
          <w:rFonts w:ascii="Times New Roman"/>
          <w:b w:val="false"/>
          <w:i w:val="false"/>
          <w:color w:val="000000"/>
          <w:sz w:val="28"/>
        </w:rPr>
        <w:t>
            рисунка, включая силицированные резисты.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Методы силицирования - это процессы, включающие оксидирование  
</w:t>
      </w:r>
    </w:p>
    <w:p>
      <w:pPr>
        <w:spacing w:after="0"/>
        <w:ind w:left="0"/>
        <w:jc w:val="both"/>
      </w:pPr>
      <w:r>
        <w:rPr>
          <w:rFonts w:ascii="Times New Roman"/>
          <w:b w:val="false"/>
          <w:i w:val="false"/>
          <w:color w:val="000000"/>
          <w:sz w:val="28"/>
        </w:rPr>
        <w:t>
            поверхности резиста, для повышения качества мокрого и сухого  
</w:t>
      </w:r>
    </w:p>
    <w:p>
      <w:pPr>
        <w:spacing w:after="0"/>
        <w:ind w:left="0"/>
        <w:jc w:val="both"/>
      </w:pPr>
      <w:r>
        <w:rPr>
          <w:rFonts w:ascii="Times New Roman"/>
          <w:b w:val="false"/>
          <w:i w:val="false"/>
          <w:color w:val="000000"/>
          <w:sz w:val="28"/>
        </w:rPr>
        <w:t>
            проявления.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3С002, а -                                        854140990
</w:t>
      </w:r>
    </w:p>
    <w:p>
      <w:pPr>
        <w:spacing w:after="0"/>
        <w:ind w:left="0"/>
        <w:jc w:val="both"/>
      </w:pPr>
      <w:r>
        <w:rPr>
          <w:rFonts w:ascii="Times New Roman"/>
          <w:b w:val="false"/>
          <w:i w:val="false"/>
          <w:color w:val="000000"/>
          <w:sz w:val="28"/>
        </w:rPr>
        <w:t>
3С002, d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3С003    Органо-неорганические соединения, такие, как:
</w:t>
      </w:r>
    </w:p>
    <w:p>
      <w:pPr>
        <w:spacing w:after="0"/>
        <w:ind w:left="0"/>
        <w:jc w:val="both"/>
      </w:pPr>
      <w:r>
        <w:rPr>
          <w:rFonts w:ascii="Times New Roman"/>
          <w:b w:val="false"/>
          <w:i w:val="false"/>
          <w:color w:val="000000"/>
          <w:sz w:val="28"/>
        </w:rPr>
        <w:t>
(W)      а. Органо-металлические соединения на основе алюминия, галлия 
</w:t>
      </w:r>
    </w:p>
    <w:p>
      <w:pPr>
        <w:spacing w:after="0"/>
        <w:ind w:left="0"/>
        <w:jc w:val="both"/>
      </w:pPr>
      <w:r>
        <w:rPr>
          <w:rFonts w:ascii="Times New Roman"/>
          <w:b w:val="false"/>
          <w:i w:val="false"/>
          <w:color w:val="000000"/>
          <w:sz w:val="28"/>
        </w:rPr>
        <w:t>
            или индия с чистотой металлической основы свыше 99,999 %;
</w:t>
      </w:r>
    </w:p>
    <w:p>
      <w:pPr>
        <w:spacing w:after="0"/>
        <w:ind w:left="0"/>
        <w:jc w:val="both"/>
      </w:pPr>
      <w:r>
        <w:rPr>
          <w:rFonts w:ascii="Times New Roman"/>
          <w:b w:val="false"/>
          <w:i w:val="false"/>
          <w:color w:val="000000"/>
          <w:sz w:val="28"/>
        </w:rPr>
        <w:t>
         b. Органо-мышьяковистые, органо-сурьмянистые и органо-фосфорные   
</w:t>
      </w:r>
    </w:p>
    <w:p>
      <w:pPr>
        <w:spacing w:after="0"/>
        <w:ind w:left="0"/>
        <w:jc w:val="both"/>
      </w:pPr>
      <w:r>
        <w:rPr>
          <w:rFonts w:ascii="Times New Roman"/>
          <w:b w:val="false"/>
          <w:i w:val="false"/>
          <w:color w:val="000000"/>
          <w:sz w:val="28"/>
        </w:rPr>
        <w:t>
            соединения с чистотой неорганической элементной основы свыше   
</w:t>
      </w:r>
    </w:p>
    <w:p>
      <w:pPr>
        <w:spacing w:after="0"/>
        <w:ind w:left="0"/>
        <w:jc w:val="both"/>
      </w:pPr>
      <w:r>
        <w:rPr>
          <w:rFonts w:ascii="Times New Roman"/>
          <w:b w:val="false"/>
          <w:i w:val="false"/>
          <w:color w:val="000000"/>
          <w:sz w:val="28"/>
        </w:rPr>
        <w:t>
            99,999 %
</w:t>
      </w:r>
    </w:p>
    <w:p>
      <w:pPr>
        <w:spacing w:after="0"/>
        <w:ind w:left="0"/>
        <w:jc w:val="both"/>
      </w:pPr>
      <w:r>
        <w:rPr>
          <w:rFonts w:ascii="Times New Roman"/>
          <w:b w:val="false"/>
          <w:i w:val="false"/>
          <w:color w:val="000000"/>
          <w:sz w:val="28"/>
        </w:rPr>
        <w:t>
         Примечание: Пункт 3С003 контролирует только соединения, чей 
</w:t>
      </w:r>
    </w:p>
    <w:p>
      <w:pPr>
        <w:spacing w:after="0"/>
        <w:ind w:left="0"/>
        <w:jc w:val="both"/>
      </w:pPr>
      <w:r>
        <w:rPr>
          <w:rFonts w:ascii="Times New Roman"/>
          <w:b w:val="false"/>
          <w:i w:val="false"/>
          <w:color w:val="000000"/>
          <w:sz w:val="28"/>
        </w:rPr>
        <w:t>
                     металлический, частично металлический или             
</w:t>
      </w:r>
    </w:p>
    <w:p>
      <w:pPr>
        <w:spacing w:after="0"/>
        <w:ind w:left="0"/>
        <w:jc w:val="both"/>
      </w:pPr>
      <w:r>
        <w:rPr>
          <w:rFonts w:ascii="Times New Roman"/>
          <w:b w:val="false"/>
          <w:i w:val="false"/>
          <w:color w:val="000000"/>
          <w:sz w:val="28"/>
        </w:rPr>
        <w:t>
                     неметаллический элемент непосредственно связан 
</w:t>
      </w:r>
    </w:p>
    <w:p>
      <w:pPr>
        <w:spacing w:after="0"/>
        <w:ind w:left="0"/>
        <w:jc w:val="both"/>
      </w:pPr>
      <w:r>
        <w:rPr>
          <w:rFonts w:ascii="Times New Roman"/>
          <w:b w:val="false"/>
          <w:i w:val="false"/>
          <w:color w:val="000000"/>
          <w:sz w:val="28"/>
        </w:rPr>
        <w:t>
                     с углеродом в органической части молекулы.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3С003, а -                                        293100900
</w:t>
      </w:r>
    </w:p>
    <w:p>
      <w:pPr>
        <w:spacing w:after="0"/>
        <w:ind w:left="0"/>
        <w:jc w:val="both"/>
      </w:pPr>
      <w:r>
        <w:rPr>
          <w:rFonts w:ascii="Times New Roman"/>
          <w:b w:val="false"/>
          <w:i w:val="false"/>
          <w:color w:val="000000"/>
          <w:sz w:val="28"/>
        </w:rPr>
        <w:t>
3С003, b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3С004    Гидриды фосфора, мышьяка или сурьмы, имеющие чистоту свыше 
</w:t>
      </w:r>
    </w:p>
    <w:p>
      <w:pPr>
        <w:spacing w:after="0"/>
        <w:ind w:left="0"/>
        <w:jc w:val="both"/>
      </w:pPr>
      <w:r>
        <w:rPr>
          <w:rFonts w:ascii="Times New Roman"/>
          <w:b w:val="false"/>
          <w:i w:val="false"/>
          <w:color w:val="000000"/>
          <w:sz w:val="28"/>
        </w:rPr>
        <w:t>
(W)      99,999% даже после растворения в инертных газах или водороде.
</w:t>
      </w:r>
    </w:p>
    <w:p>
      <w:pPr>
        <w:spacing w:after="0"/>
        <w:ind w:left="0"/>
        <w:jc w:val="both"/>
      </w:pPr>
      <w:r>
        <w:rPr>
          <w:rFonts w:ascii="Times New Roman"/>
          <w:b w:val="false"/>
          <w:i w:val="false"/>
          <w:color w:val="000000"/>
          <w:sz w:val="28"/>
        </w:rPr>
        <w:t>
         Примечание: Пункт 3С004 не контролирует гидриды, содержащие 20 %  
</w:t>
      </w:r>
    </w:p>
    <w:p>
      <w:pPr>
        <w:spacing w:after="0"/>
        <w:ind w:left="0"/>
        <w:jc w:val="both"/>
      </w:pPr>
      <w:r>
        <w:rPr>
          <w:rFonts w:ascii="Times New Roman"/>
          <w:b w:val="false"/>
          <w:i w:val="false"/>
          <w:color w:val="000000"/>
          <w:sz w:val="28"/>
        </w:rPr>
        <w:t>
         и более молей инертных газов или водорода.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3С004                                             284890000 
</w:t>
      </w:r>
    </w:p>
    <w:p>
      <w:pPr>
        <w:spacing w:after="0"/>
        <w:ind w:left="0"/>
        <w:jc w:val="both"/>
      </w:pPr>
      <w:r>
        <w:rPr>
          <w:rFonts w:ascii="Times New Roman"/>
          <w:b w:val="false"/>
          <w:i w:val="false"/>
          <w:color w:val="000000"/>
          <w:sz w:val="28"/>
        </w:rPr>
        <w:t>
                                                  285000100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3D       Программное обеспечение
</w:t>
      </w:r>
    </w:p>
    <w:p>
      <w:pPr>
        <w:spacing w:after="0"/>
        <w:ind w:left="0"/>
        <w:jc w:val="both"/>
      </w:pPr>
      <w:r>
        <w:rPr>
          <w:rFonts w:ascii="Times New Roman"/>
          <w:b w:val="false"/>
          <w:i w:val="false"/>
          <w:color w:val="000000"/>
          <w:sz w:val="28"/>
        </w:rPr>
        <w:t>
3D001    "Программное обеспечение", специально созданное для "разработки"  
</w:t>
      </w:r>
    </w:p>
    <w:p>
      <w:pPr>
        <w:spacing w:after="0"/>
        <w:ind w:left="0"/>
        <w:jc w:val="both"/>
      </w:pPr>
      <w:r>
        <w:rPr>
          <w:rFonts w:ascii="Times New Roman"/>
          <w:b w:val="false"/>
          <w:i w:val="false"/>
          <w:color w:val="000000"/>
          <w:sz w:val="28"/>
        </w:rPr>
        <w:t>
(W1)     или "производства" оборудования, контролируемого по пунктам с 
</w:t>
      </w:r>
    </w:p>
    <w:p>
      <w:pPr>
        <w:spacing w:after="0"/>
        <w:ind w:left="0"/>
        <w:jc w:val="both"/>
      </w:pPr>
      <w:r>
        <w:rPr>
          <w:rFonts w:ascii="Times New Roman"/>
          <w:b w:val="false"/>
          <w:i w:val="false"/>
          <w:color w:val="000000"/>
          <w:sz w:val="28"/>
        </w:rPr>
        <w:t>
         3А001.b. по 3А002.g. или 3В.
</w:t>
      </w:r>
    </w:p>
    <w:p>
      <w:pPr>
        <w:spacing w:after="0"/>
        <w:ind w:left="0"/>
        <w:jc w:val="both"/>
      </w:pPr>
      <w:r>
        <w:rPr>
          <w:rFonts w:ascii="Times New Roman"/>
          <w:b w:val="false"/>
          <w:i w:val="false"/>
          <w:color w:val="000000"/>
          <w:sz w:val="28"/>
        </w:rPr>
        <w:t>
3D002    "Программное обеспечение", специально созданное для "применения" в
</w:t>
      </w:r>
    </w:p>
    <w:p>
      <w:pPr>
        <w:spacing w:after="0"/>
        <w:ind w:left="0"/>
        <w:jc w:val="both"/>
      </w:pPr>
      <w:r>
        <w:rPr>
          <w:rFonts w:ascii="Times New Roman"/>
          <w:b w:val="false"/>
          <w:i w:val="false"/>
          <w:color w:val="000000"/>
          <w:sz w:val="28"/>
        </w:rPr>
        <w:t>
         оборудовании, 
</w:t>
      </w:r>
    </w:p>
    <w:p>
      <w:pPr>
        <w:spacing w:after="0"/>
        <w:ind w:left="0"/>
        <w:jc w:val="both"/>
      </w:pPr>
      <w:r>
        <w:rPr>
          <w:rFonts w:ascii="Times New Roman"/>
          <w:b w:val="false"/>
          <w:i w:val="false"/>
          <w:color w:val="000000"/>
          <w:sz w:val="28"/>
        </w:rPr>
        <w:t>
(W)      "управляемом встроенной программой" и контролируемом 
</w:t>
      </w:r>
    </w:p>
    <w:p>
      <w:pPr>
        <w:spacing w:after="0"/>
        <w:ind w:left="0"/>
        <w:jc w:val="both"/>
      </w:pPr>
      <w:r>
        <w:rPr>
          <w:rFonts w:ascii="Times New Roman"/>
          <w:b w:val="false"/>
          <w:i w:val="false"/>
          <w:color w:val="000000"/>
          <w:sz w:val="28"/>
        </w:rPr>
        <w:t>
         по пункту 3В.
</w:t>
      </w:r>
    </w:p>
    <w:p>
      <w:pPr>
        <w:spacing w:after="0"/>
        <w:ind w:left="0"/>
        <w:jc w:val="both"/>
      </w:pPr>
      <w:r>
        <w:rPr>
          <w:rFonts w:ascii="Times New Roman"/>
          <w:b w:val="false"/>
          <w:i w:val="false"/>
          <w:color w:val="000000"/>
          <w:sz w:val="28"/>
        </w:rPr>
        <w:t>
3D003    "Программное обеспечение" систем автоматизированного 
</w:t>
      </w:r>
    </w:p>
    <w:p>
      <w:pPr>
        <w:spacing w:after="0"/>
        <w:ind w:left="0"/>
        <w:jc w:val="both"/>
      </w:pPr>
      <w:r>
        <w:rPr>
          <w:rFonts w:ascii="Times New Roman"/>
          <w:b w:val="false"/>
          <w:i w:val="false"/>
          <w:color w:val="000000"/>
          <w:sz w:val="28"/>
        </w:rPr>
        <w:t>
         проектирования 
</w:t>
      </w:r>
    </w:p>
    <w:p>
      <w:pPr>
        <w:spacing w:after="0"/>
        <w:ind w:left="0"/>
        <w:jc w:val="both"/>
      </w:pPr>
      <w:r>
        <w:rPr>
          <w:rFonts w:ascii="Times New Roman"/>
          <w:b w:val="false"/>
          <w:i w:val="false"/>
          <w:color w:val="000000"/>
          <w:sz w:val="28"/>
        </w:rPr>
        <w:t>
(W)      (САПР), предназначенное для полупроводниковых приборов или        
</w:t>
      </w:r>
    </w:p>
    <w:p>
      <w:pPr>
        <w:spacing w:after="0"/>
        <w:ind w:left="0"/>
        <w:jc w:val="both"/>
      </w:pPr>
      <w:r>
        <w:rPr>
          <w:rFonts w:ascii="Times New Roman"/>
          <w:b w:val="false"/>
          <w:i w:val="false"/>
          <w:color w:val="000000"/>
          <w:sz w:val="28"/>
        </w:rPr>
        <w:t>
         интегральных схем, имеющее любую из следующих составляющих:
</w:t>
      </w:r>
    </w:p>
    <w:p>
      <w:pPr>
        <w:spacing w:after="0"/>
        <w:ind w:left="0"/>
        <w:jc w:val="both"/>
      </w:pPr>
      <w:r>
        <w:rPr>
          <w:rFonts w:ascii="Times New Roman"/>
          <w:b w:val="false"/>
          <w:i w:val="false"/>
          <w:color w:val="000000"/>
          <w:sz w:val="28"/>
        </w:rPr>
        <w:t>
         а. Правила проектирования или правила проверки (верификации) схем;
</w:t>
      </w:r>
    </w:p>
    <w:p>
      <w:pPr>
        <w:spacing w:after="0"/>
        <w:ind w:left="0"/>
        <w:jc w:val="both"/>
      </w:pPr>
      <w:r>
        <w:rPr>
          <w:rFonts w:ascii="Times New Roman"/>
          <w:b w:val="false"/>
          <w:i w:val="false"/>
          <w:color w:val="000000"/>
          <w:sz w:val="28"/>
        </w:rPr>
        <w:t>
         b. Моделирование схем по их физической топологии; или 
</w:t>
      </w:r>
    </w:p>
    <w:p>
      <w:pPr>
        <w:spacing w:after="0"/>
        <w:ind w:left="0"/>
        <w:jc w:val="both"/>
      </w:pPr>
      <w:r>
        <w:rPr>
          <w:rFonts w:ascii="Times New Roman"/>
          <w:b w:val="false"/>
          <w:i w:val="false"/>
          <w:color w:val="000000"/>
          <w:sz w:val="28"/>
        </w:rPr>
        <w:t>
         с. Имитаторы литографических процессов для проектирования.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Имитатор литографических процессов - это пакет "программного      
</w:t>
      </w:r>
    </w:p>
    <w:p>
      <w:pPr>
        <w:spacing w:after="0"/>
        <w:ind w:left="0"/>
        <w:jc w:val="both"/>
      </w:pPr>
      <w:r>
        <w:rPr>
          <w:rFonts w:ascii="Times New Roman"/>
          <w:b w:val="false"/>
          <w:i w:val="false"/>
          <w:color w:val="000000"/>
          <w:sz w:val="28"/>
        </w:rPr>
        <w:t>
         обеспечения", используемый на этапе проектирования для            
</w:t>
      </w:r>
    </w:p>
    <w:p>
      <w:pPr>
        <w:spacing w:after="0"/>
        <w:ind w:left="0"/>
        <w:jc w:val="both"/>
      </w:pPr>
      <w:r>
        <w:rPr>
          <w:rFonts w:ascii="Times New Roman"/>
          <w:b w:val="false"/>
          <w:i w:val="false"/>
          <w:color w:val="000000"/>
          <w:sz w:val="28"/>
        </w:rPr>
        <w:t>
         определения последовательности операции литографии, травления и 
</w:t>
      </w:r>
    </w:p>
    <w:p>
      <w:pPr>
        <w:spacing w:after="0"/>
        <w:ind w:left="0"/>
        <w:jc w:val="both"/>
      </w:pPr>
      <w:r>
        <w:rPr>
          <w:rFonts w:ascii="Times New Roman"/>
          <w:b w:val="false"/>
          <w:i w:val="false"/>
          <w:color w:val="000000"/>
          <w:sz w:val="28"/>
        </w:rPr>
        <w:t>
         осаждения в целях воплощения маскирующих шаблонов в конкретные    
</w:t>
      </w:r>
    </w:p>
    <w:p>
      <w:pPr>
        <w:spacing w:after="0"/>
        <w:ind w:left="0"/>
        <w:jc w:val="both"/>
      </w:pPr>
      <w:r>
        <w:rPr>
          <w:rFonts w:ascii="Times New Roman"/>
          <w:b w:val="false"/>
          <w:i w:val="false"/>
          <w:color w:val="000000"/>
          <w:sz w:val="28"/>
        </w:rPr>
        <w:t>
         топологические рисунки проводников, диэлектриков или              
</w:t>
      </w:r>
    </w:p>
    <w:p>
      <w:pPr>
        <w:spacing w:after="0"/>
        <w:ind w:left="0"/>
        <w:jc w:val="both"/>
      </w:pPr>
      <w:r>
        <w:rPr>
          <w:rFonts w:ascii="Times New Roman"/>
          <w:b w:val="false"/>
          <w:i w:val="false"/>
          <w:color w:val="000000"/>
          <w:sz w:val="28"/>
        </w:rPr>
        <w:t>
         полупроводникового материала.
</w:t>
      </w:r>
    </w:p>
    <w:p>
      <w:pPr>
        <w:spacing w:after="0"/>
        <w:ind w:left="0"/>
        <w:jc w:val="both"/>
      </w:pPr>
      <w:r>
        <w:rPr>
          <w:rFonts w:ascii="Times New Roman"/>
          <w:b w:val="false"/>
          <w:i w:val="false"/>
          <w:color w:val="000000"/>
          <w:sz w:val="28"/>
        </w:rPr>
        <w:t>
         Примечание 1: Пункт 3D003 не контролирует "программное            
</w:t>
      </w:r>
    </w:p>
    <w:p>
      <w:pPr>
        <w:spacing w:after="0"/>
        <w:ind w:left="0"/>
        <w:jc w:val="both"/>
      </w:pPr>
      <w:r>
        <w:rPr>
          <w:rFonts w:ascii="Times New Roman"/>
          <w:b w:val="false"/>
          <w:i w:val="false"/>
          <w:color w:val="000000"/>
          <w:sz w:val="28"/>
        </w:rPr>
        <w:t>
                       обеспечение", специально созданное для описания     
</w:t>
      </w:r>
    </w:p>
    <w:p>
      <w:pPr>
        <w:spacing w:after="0"/>
        <w:ind w:left="0"/>
        <w:jc w:val="both"/>
      </w:pPr>
      <w:r>
        <w:rPr>
          <w:rFonts w:ascii="Times New Roman"/>
          <w:b w:val="false"/>
          <w:i w:val="false"/>
          <w:color w:val="000000"/>
          <w:sz w:val="28"/>
        </w:rPr>
        <w:t>
                       принципиальных схем, логического  моделирования,    
</w:t>
      </w:r>
    </w:p>
    <w:p>
      <w:pPr>
        <w:spacing w:after="0"/>
        <w:ind w:left="0"/>
        <w:jc w:val="both"/>
      </w:pPr>
      <w:r>
        <w:rPr>
          <w:rFonts w:ascii="Times New Roman"/>
          <w:b w:val="false"/>
          <w:i w:val="false"/>
          <w:color w:val="000000"/>
          <w:sz w:val="28"/>
        </w:rPr>
        <w:t>
                       раскладки и маршрутизации (трассировки), проверки   
</w:t>
      </w:r>
    </w:p>
    <w:p>
      <w:pPr>
        <w:spacing w:after="0"/>
        <w:ind w:left="0"/>
        <w:jc w:val="both"/>
      </w:pPr>
      <w:r>
        <w:rPr>
          <w:rFonts w:ascii="Times New Roman"/>
          <w:b w:val="false"/>
          <w:i w:val="false"/>
          <w:color w:val="000000"/>
          <w:sz w:val="28"/>
        </w:rPr>
        <w:t>
                       топологии или размножения шаблонов.
</w:t>
      </w:r>
    </w:p>
    <w:p>
      <w:pPr>
        <w:spacing w:after="0"/>
        <w:ind w:left="0"/>
        <w:jc w:val="both"/>
      </w:pPr>
      <w:r>
        <w:rPr>
          <w:rFonts w:ascii="Times New Roman"/>
          <w:b w:val="false"/>
          <w:i w:val="false"/>
          <w:color w:val="000000"/>
          <w:sz w:val="28"/>
        </w:rPr>
        <w:t>
         Примечание 3: Библиотеку, проектные атрибуты или сопутствующие    
</w:t>
      </w:r>
    </w:p>
    <w:p>
      <w:pPr>
        <w:spacing w:after="0"/>
        <w:ind w:left="0"/>
        <w:jc w:val="both"/>
      </w:pPr>
      <w:r>
        <w:rPr>
          <w:rFonts w:ascii="Times New Roman"/>
          <w:b w:val="false"/>
          <w:i w:val="false"/>
          <w:color w:val="000000"/>
          <w:sz w:val="28"/>
        </w:rPr>
        <w:t>
                       данные для проектирования полупроводниковых         
</w:t>
      </w:r>
    </w:p>
    <w:p>
      <w:pPr>
        <w:spacing w:after="0"/>
        <w:ind w:left="0"/>
        <w:jc w:val="both"/>
      </w:pPr>
      <w:r>
        <w:rPr>
          <w:rFonts w:ascii="Times New Roman"/>
          <w:b w:val="false"/>
          <w:i w:val="false"/>
          <w:color w:val="000000"/>
          <w:sz w:val="28"/>
        </w:rPr>
        <w:t>
                       приборов или интегральных схем рассматриваются как  
</w:t>
      </w:r>
    </w:p>
    <w:p>
      <w:pPr>
        <w:spacing w:after="0"/>
        <w:ind w:left="0"/>
        <w:jc w:val="both"/>
      </w:pPr>
      <w:r>
        <w:rPr>
          <w:rFonts w:ascii="Times New Roman"/>
          <w:b w:val="false"/>
          <w:i w:val="false"/>
          <w:color w:val="000000"/>
          <w:sz w:val="28"/>
        </w:rPr>
        <w:t>
                       "технология".
</w:t>
      </w:r>
    </w:p>
    <w:p>
      <w:pPr>
        <w:spacing w:after="0"/>
        <w:ind w:left="0"/>
        <w:jc w:val="both"/>
      </w:pPr>
      <w:r>
        <w:rPr>
          <w:rFonts w:ascii="Times New Roman"/>
          <w:b w:val="false"/>
          <w:i w:val="false"/>
          <w:color w:val="000000"/>
          <w:sz w:val="28"/>
        </w:rPr>
        <w:t>
3D101    "Программное обеспечение", специально разработанное или 
</w:t>
      </w:r>
    </w:p>
    <w:p>
      <w:pPr>
        <w:spacing w:after="0"/>
        <w:ind w:left="0"/>
        <w:jc w:val="both"/>
      </w:pPr>
      <w:r>
        <w:rPr>
          <w:rFonts w:ascii="Times New Roman"/>
          <w:b w:val="false"/>
          <w:i w:val="false"/>
          <w:color w:val="000000"/>
          <w:sz w:val="28"/>
        </w:rPr>
        <w:t>
         модифицированное для использования 
</w:t>
      </w:r>
    </w:p>
    <w:p>
      <w:pPr>
        <w:spacing w:after="0"/>
        <w:ind w:left="0"/>
        <w:jc w:val="both"/>
      </w:pPr>
      <w:r>
        <w:rPr>
          <w:rFonts w:ascii="Times New Roman"/>
          <w:b w:val="false"/>
          <w:i w:val="false"/>
          <w:color w:val="000000"/>
          <w:sz w:val="28"/>
        </w:rPr>
        <w:t>
(М15е)   оборудования, контролируемого по пункту 3А101.b.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3D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3Е       Технология
</w:t>
      </w:r>
    </w:p>
    <w:p>
      <w:pPr>
        <w:spacing w:after="0"/>
        <w:ind w:left="0"/>
        <w:jc w:val="both"/>
      </w:pPr>
      <w:r>
        <w:rPr>
          <w:rFonts w:ascii="Times New Roman"/>
          <w:b w:val="false"/>
          <w:i w:val="false"/>
          <w:color w:val="000000"/>
          <w:sz w:val="28"/>
        </w:rPr>
        <w:t>
3E001    "Технология", в соответствии с общим технологическим примечанием 
</w:t>
      </w:r>
    </w:p>
    <w:p>
      <w:pPr>
        <w:spacing w:after="0"/>
        <w:ind w:left="0"/>
        <w:jc w:val="both"/>
      </w:pPr>
      <w:r>
        <w:rPr>
          <w:rFonts w:ascii="Times New Roman"/>
          <w:b w:val="false"/>
          <w:i w:val="false"/>
          <w:color w:val="000000"/>
          <w:sz w:val="28"/>
        </w:rPr>
        <w:t>
(W1)      предназначенные для "разработки" или "производства" оборудования 
</w:t>
      </w:r>
    </w:p>
    <w:p>
      <w:pPr>
        <w:spacing w:after="0"/>
        <w:ind w:left="0"/>
        <w:jc w:val="both"/>
      </w:pPr>
      <w:r>
        <w:rPr>
          <w:rFonts w:ascii="Times New Roman"/>
          <w:b w:val="false"/>
          <w:i w:val="false"/>
          <w:color w:val="000000"/>
          <w:sz w:val="28"/>
        </w:rPr>
        <w:t>
          или материалов, контролируемых по пунктам 3А, 3В или 3С;
</w:t>
      </w:r>
    </w:p>
    <w:p>
      <w:pPr>
        <w:spacing w:after="0"/>
        <w:ind w:left="0"/>
        <w:jc w:val="both"/>
      </w:pPr>
      <w:r>
        <w:rPr>
          <w:rFonts w:ascii="Times New Roman"/>
          <w:b w:val="false"/>
          <w:i w:val="false"/>
          <w:color w:val="000000"/>
          <w:sz w:val="28"/>
        </w:rPr>
        <w:t>
(М)
</w:t>
      </w:r>
    </w:p>
    <w:p>
      <w:pPr>
        <w:spacing w:after="0"/>
        <w:ind w:left="0"/>
        <w:jc w:val="both"/>
      </w:pPr>
      <w:r>
        <w:rPr>
          <w:rFonts w:ascii="Times New Roman"/>
          <w:b w:val="false"/>
          <w:i w:val="false"/>
          <w:color w:val="000000"/>
          <w:sz w:val="28"/>
        </w:rPr>
        <w:t>
(N)      Примечание: Пункт 3Е001 не контролирует "технологии" для         
</w:t>
      </w:r>
    </w:p>
    <w:p>
      <w:pPr>
        <w:spacing w:after="0"/>
        <w:ind w:left="0"/>
        <w:jc w:val="both"/>
      </w:pPr>
      <w:r>
        <w:rPr>
          <w:rFonts w:ascii="Times New Roman"/>
          <w:b w:val="false"/>
          <w:i w:val="false"/>
          <w:color w:val="000000"/>
          <w:sz w:val="28"/>
        </w:rPr>
        <w:t>
                      "разработки" или "производства":
</w:t>
      </w:r>
    </w:p>
    <w:p>
      <w:pPr>
        <w:spacing w:after="0"/>
        <w:ind w:left="0"/>
        <w:jc w:val="both"/>
      </w:pPr>
      <w:r>
        <w:rPr>
          <w:rFonts w:ascii="Times New Roman"/>
          <w:b w:val="false"/>
          <w:i w:val="false"/>
          <w:color w:val="000000"/>
          <w:sz w:val="28"/>
        </w:rPr>
        <w:t>
                      а. Микроволновых транзисторов, работающих на         
</w:t>
      </w:r>
    </w:p>
    <w:p>
      <w:pPr>
        <w:spacing w:after="0"/>
        <w:ind w:left="0"/>
        <w:jc w:val="both"/>
      </w:pPr>
      <w:r>
        <w:rPr>
          <w:rFonts w:ascii="Times New Roman"/>
          <w:b w:val="false"/>
          <w:i w:val="false"/>
          <w:color w:val="000000"/>
          <w:sz w:val="28"/>
        </w:rPr>
        <w:t>
                         частотах ниже 31 ГГц;
</w:t>
      </w:r>
    </w:p>
    <w:p>
      <w:pPr>
        <w:spacing w:after="0"/>
        <w:ind w:left="0"/>
        <w:jc w:val="both"/>
      </w:pPr>
      <w:r>
        <w:rPr>
          <w:rFonts w:ascii="Times New Roman"/>
          <w:b w:val="false"/>
          <w:i w:val="false"/>
          <w:color w:val="000000"/>
          <w:sz w:val="28"/>
        </w:rPr>
        <w:t>
                      b. Интегральных схем, контролируемых по пунктам с    
</w:t>
      </w:r>
    </w:p>
    <w:p>
      <w:pPr>
        <w:spacing w:after="0"/>
        <w:ind w:left="0"/>
        <w:jc w:val="both"/>
      </w:pPr>
      <w:r>
        <w:rPr>
          <w:rFonts w:ascii="Times New Roman"/>
          <w:b w:val="false"/>
          <w:i w:val="false"/>
          <w:color w:val="000000"/>
          <w:sz w:val="28"/>
        </w:rPr>
        <w:t>
                         3А001.а.3. по 3А001.а.12., имеющих оба            
</w:t>
      </w:r>
    </w:p>
    <w:p>
      <w:pPr>
        <w:spacing w:after="0"/>
        <w:ind w:left="0"/>
        <w:jc w:val="both"/>
      </w:pPr>
      <w:r>
        <w:rPr>
          <w:rFonts w:ascii="Times New Roman"/>
          <w:b w:val="false"/>
          <w:i w:val="false"/>
          <w:color w:val="000000"/>
          <w:sz w:val="28"/>
        </w:rPr>
        <w:t>
                         нижеперечисленных признака:
</w:t>
      </w:r>
    </w:p>
    <w:p>
      <w:pPr>
        <w:spacing w:after="0"/>
        <w:ind w:left="0"/>
        <w:jc w:val="both"/>
      </w:pPr>
      <w:r>
        <w:rPr>
          <w:rFonts w:ascii="Times New Roman"/>
          <w:b w:val="false"/>
          <w:i w:val="false"/>
          <w:color w:val="000000"/>
          <w:sz w:val="28"/>
        </w:rPr>
        <w:t>
                         1. использующие "технологии" 0.7 мкм или выше; и
</w:t>
      </w:r>
    </w:p>
    <w:p>
      <w:pPr>
        <w:spacing w:after="0"/>
        <w:ind w:left="0"/>
        <w:jc w:val="both"/>
      </w:pPr>
      <w:r>
        <w:rPr>
          <w:rFonts w:ascii="Times New Roman"/>
          <w:b w:val="false"/>
          <w:i w:val="false"/>
          <w:color w:val="000000"/>
          <w:sz w:val="28"/>
        </w:rPr>
        <w:t>
                         2. не содержащие многослойных структур.           
</w:t>
      </w:r>
    </w:p>
    <w:p>
      <w:pPr>
        <w:spacing w:after="0"/>
        <w:ind w:left="0"/>
        <w:jc w:val="both"/>
      </w:pPr>
      <w:r>
        <w:rPr>
          <w:rFonts w:ascii="Times New Roman"/>
          <w:b w:val="false"/>
          <w:i w:val="false"/>
          <w:color w:val="000000"/>
          <w:sz w:val="28"/>
        </w:rPr>
        <w:t>
          Техническое примечание: Термин "многослойные структуры" в        
</w:t>
      </w:r>
    </w:p>
    <w:p>
      <w:pPr>
        <w:spacing w:after="0"/>
        <w:ind w:left="0"/>
        <w:jc w:val="both"/>
      </w:pPr>
      <w:r>
        <w:rPr>
          <w:rFonts w:ascii="Times New Roman"/>
          <w:b w:val="false"/>
          <w:i w:val="false"/>
          <w:color w:val="000000"/>
          <w:sz w:val="28"/>
        </w:rPr>
        <w:t>
                                  примечании b.2. пункта 3Е001 не включает 
</w:t>
      </w:r>
    </w:p>
    <w:p>
      <w:pPr>
        <w:spacing w:after="0"/>
        <w:ind w:left="0"/>
        <w:jc w:val="both"/>
      </w:pPr>
      <w:r>
        <w:rPr>
          <w:rFonts w:ascii="Times New Roman"/>
          <w:b w:val="false"/>
          <w:i w:val="false"/>
          <w:color w:val="000000"/>
          <w:sz w:val="28"/>
        </w:rPr>
        <w:t>
                                  приборы, содержащие максимум два         
</w:t>
      </w:r>
    </w:p>
    <w:p>
      <w:pPr>
        <w:spacing w:after="0"/>
        <w:ind w:left="0"/>
        <w:jc w:val="both"/>
      </w:pPr>
      <w:r>
        <w:rPr>
          <w:rFonts w:ascii="Times New Roman"/>
          <w:b w:val="false"/>
          <w:i w:val="false"/>
          <w:color w:val="000000"/>
          <w:sz w:val="28"/>
        </w:rPr>
        <w:t>
                                  металлических слоя и два слоя            
</w:t>
      </w:r>
    </w:p>
    <w:p>
      <w:pPr>
        <w:spacing w:after="0"/>
        <w:ind w:left="0"/>
        <w:jc w:val="both"/>
      </w:pPr>
      <w:r>
        <w:rPr>
          <w:rFonts w:ascii="Times New Roman"/>
          <w:b w:val="false"/>
          <w:i w:val="false"/>
          <w:color w:val="000000"/>
          <w:sz w:val="28"/>
        </w:rPr>
        <w:t>
                                  поликремния.
</w:t>
      </w:r>
    </w:p>
    <w:p>
      <w:pPr>
        <w:spacing w:after="0"/>
        <w:ind w:left="0"/>
        <w:jc w:val="both"/>
      </w:pPr>
      <w:r>
        <w:rPr>
          <w:rFonts w:ascii="Times New Roman"/>
          <w:b w:val="false"/>
          <w:i w:val="false"/>
          <w:color w:val="000000"/>
          <w:sz w:val="28"/>
        </w:rPr>
        <w:t>
3E002    Прочие "технологии" для "разработки" или "производства":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Вакуумных микроэлектронных приборов;
</w:t>
      </w:r>
    </w:p>
    <w:p>
      <w:pPr>
        <w:spacing w:after="0"/>
        <w:ind w:left="0"/>
        <w:jc w:val="both"/>
      </w:pPr>
      <w:r>
        <w:rPr>
          <w:rFonts w:ascii="Times New Roman"/>
          <w:b w:val="false"/>
          <w:i w:val="false"/>
          <w:color w:val="000000"/>
          <w:sz w:val="28"/>
        </w:rPr>
        <w:t>
         b. Полупроводниковых приборов на гетероструктурах, таких, как     
</w:t>
      </w:r>
    </w:p>
    <w:p>
      <w:pPr>
        <w:spacing w:after="0"/>
        <w:ind w:left="0"/>
        <w:jc w:val="both"/>
      </w:pPr>
      <w:r>
        <w:rPr>
          <w:rFonts w:ascii="Times New Roman"/>
          <w:b w:val="false"/>
          <w:i w:val="false"/>
          <w:color w:val="000000"/>
          <w:sz w:val="28"/>
        </w:rPr>
        <w:t>
            транзисторы с высокой подвижностью электронов, биполярных      
</w:t>
      </w:r>
    </w:p>
    <w:p>
      <w:pPr>
        <w:spacing w:after="0"/>
        <w:ind w:left="0"/>
        <w:jc w:val="both"/>
      </w:pPr>
      <w:r>
        <w:rPr>
          <w:rFonts w:ascii="Times New Roman"/>
          <w:b w:val="false"/>
          <w:i w:val="false"/>
          <w:color w:val="000000"/>
          <w:sz w:val="28"/>
        </w:rPr>
        <w:t>
            транзисторов на гетероструктуре, приборов с квантовыми 
</w:t>
      </w:r>
    </w:p>
    <w:p>
      <w:pPr>
        <w:spacing w:after="0"/>
        <w:ind w:left="0"/>
        <w:jc w:val="both"/>
      </w:pPr>
      <w:r>
        <w:rPr>
          <w:rFonts w:ascii="Times New Roman"/>
          <w:b w:val="false"/>
          <w:i w:val="false"/>
          <w:color w:val="000000"/>
          <w:sz w:val="28"/>
        </w:rPr>
        <w:t>
            ямами или приборов на сверхрешетках;
</w:t>
      </w:r>
    </w:p>
    <w:p>
      <w:pPr>
        <w:spacing w:after="0"/>
        <w:ind w:left="0"/>
        <w:jc w:val="both"/>
      </w:pPr>
      <w:r>
        <w:rPr>
          <w:rFonts w:ascii="Times New Roman"/>
          <w:b w:val="false"/>
          <w:i w:val="false"/>
          <w:color w:val="000000"/>
          <w:sz w:val="28"/>
        </w:rPr>
        <w:t>
         с. "Сверхпроводящих" электронных приборов;        
</w:t>
      </w:r>
    </w:p>
    <w:p>
      <w:pPr>
        <w:spacing w:after="0"/>
        <w:ind w:left="0"/>
        <w:jc w:val="both"/>
      </w:pPr>
      <w:r>
        <w:rPr>
          <w:rFonts w:ascii="Times New Roman"/>
          <w:b w:val="false"/>
          <w:i w:val="false"/>
          <w:color w:val="000000"/>
          <w:sz w:val="28"/>
        </w:rPr>
        <w:t>
         d. Подложек из пленок алмаза для электронных компонентов;
</w:t>
      </w:r>
    </w:p>
    <w:p>
      <w:pPr>
        <w:spacing w:after="0"/>
        <w:ind w:left="0"/>
        <w:jc w:val="both"/>
      </w:pPr>
      <w:r>
        <w:rPr>
          <w:rFonts w:ascii="Times New Roman"/>
          <w:b w:val="false"/>
          <w:i w:val="false"/>
          <w:color w:val="000000"/>
          <w:sz w:val="28"/>
        </w:rPr>
        <w:t>
         е. Подложек "кремний-на-изоляторе" для интегральных схем, где в   
</w:t>
      </w:r>
    </w:p>
    <w:p>
      <w:pPr>
        <w:spacing w:after="0"/>
        <w:ind w:left="0"/>
        <w:jc w:val="both"/>
      </w:pPr>
      <w:r>
        <w:rPr>
          <w:rFonts w:ascii="Times New Roman"/>
          <w:b w:val="false"/>
          <w:i w:val="false"/>
          <w:color w:val="000000"/>
          <w:sz w:val="28"/>
        </w:rPr>
        <w:t>
            качестве изолятора используется диоксид кремния;
</w:t>
      </w:r>
    </w:p>
    <w:p>
      <w:pPr>
        <w:spacing w:after="0"/>
        <w:ind w:left="0"/>
        <w:jc w:val="both"/>
      </w:pPr>
      <w:r>
        <w:rPr>
          <w:rFonts w:ascii="Times New Roman"/>
          <w:b w:val="false"/>
          <w:i w:val="false"/>
          <w:color w:val="000000"/>
          <w:sz w:val="28"/>
        </w:rPr>
        <w:t>
         f. Подложек из карбида кремния для электронных компонентов. 
</w:t>
      </w:r>
    </w:p>
    <w:p>
      <w:pPr>
        <w:spacing w:after="0"/>
        <w:ind w:left="0"/>
        <w:jc w:val="both"/>
      </w:pPr>
      <w:r>
        <w:rPr>
          <w:rFonts w:ascii="Times New Roman"/>
          <w:b w:val="false"/>
          <w:i w:val="false"/>
          <w:color w:val="000000"/>
          <w:sz w:val="28"/>
        </w:rPr>
        <w:t>
         g. "технологии", в соответствии с общим технологическим           
</w:t>
      </w:r>
    </w:p>
    <w:p>
      <w:pPr>
        <w:spacing w:after="0"/>
        <w:ind w:left="0"/>
        <w:jc w:val="both"/>
      </w:pPr>
      <w:r>
        <w:rPr>
          <w:rFonts w:ascii="Times New Roman"/>
          <w:b w:val="false"/>
          <w:i w:val="false"/>
          <w:color w:val="000000"/>
          <w:sz w:val="28"/>
        </w:rPr>
        <w:t>
            примечанием, помимо указанных в пункте 3Е001, для "разработки" 
</w:t>
      </w:r>
    </w:p>
    <w:p>
      <w:pPr>
        <w:spacing w:after="0"/>
        <w:ind w:left="0"/>
        <w:jc w:val="both"/>
      </w:pPr>
      <w:r>
        <w:rPr>
          <w:rFonts w:ascii="Times New Roman"/>
          <w:b w:val="false"/>
          <w:i w:val="false"/>
          <w:color w:val="000000"/>
          <w:sz w:val="28"/>
        </w:rPr>
        <w:t>
            или "производства" "микропроцессорных микросхем", "микросхем   
</w:t>
      </w:r>
    </w:p>
    <w:p>
      <w:pPr>
        <w:spacing w:after="0"/>
        <w:ind w:left="0"/>
        <w:jc w:val="both"/>
      </w:pPr>
      <w:r>
        <w:rPr>
          <w:rFonts w:ascii="Times New Roman"/>
          <w:b w:val="false"/>
          <w:i w:val="false"/>
          <w:color w:val="000000"/>
          <w:sz w:val="28"/>
        </w:rPr>
        <w:t>
            микроЭВМ", микросхем микроконтроллеров, имеющих "совокупную    
</w:t>
      </w:r>
    </w:p>
    <w:p>
      <w:pPr>
        <w:spacing w:after="0"/>
        <w:ind w:left="0"/>
        <w:jc w:val="both"/>
      </w:pPr>
      <w:r>
        <w:rPr>
          <w:rFonts w:ascii="Times New Roman"/>
          <w:b w:val="false"/>
          <w:i w:val="false"/>
          <w:color w:val="000000"/>
          <w:sz w:val="28"/>
        </w:rPr>
        <w:t>
            теоретическую производительность" ("СТП") 530 млн.             
</w:t>
      </w:r>
    </w:p>
    <w:p>
      <w:pPr>
        <w:spacing w:after="0"/>
        <w:ind w:left="0"/>
        <w:jc w:val="both"/>
      </w:pPr>
      <w:r>
        <w:rPr>
          <w:rFonts w:ascii="Times New Roman"/>
          <w:b w:val="false"/>
          <w:i w:val="false"/>
          <w:color w:val="000000"/>
          <w:sz w:val="28"/>
        </w:rPr>
        <w:t>
            теоретических операций в секунду (Мтопс) или более и 
</w:t>
      </w:r>
    </w:p>
    <w:p>
      <w:pPr>
        <w:spacing w:after="0"/>
        <w:ind w:left="0"/>
        <w:jc w:val="both"/>
      </w:pPr>
      <w:r>
        <w:rPr>
          <w:rFonts w:ascii="Times New Roman"/>
          <w:b w:val="false"/>
          <w:i w:val="false"/>
          <w:color w:val="000000"/>
          <w:sz w:val="28"/>
        </w:rPr>
        <w:t>
            арифметико-логическое устройство с длиной выборки 32 бита или  
</w:t>
      </w:r>
    </w:p>
    <w:p>
      <w:pPr>
        <w:spacing w:after="0"/>
        <w:ind w:left="0"/>
        <w:jc w:val="both"/>
      </w:pPr>
      <w:r>
        <w:rPr>
          <w:rFonts w:ascii="Times New Roman"/>
          <w:b w:val="false"/>
          <w:i w:val="false"/>
          <w:color w:val="000000"/>
          <w:sz w:val="28"/>
        </w:rPr>
        <w:t>
            более.
</w:t>
      </w:r>
    </w:p>
    <w:p>
      <w:pPr>
        <w:spacing w:after="0"/>
        <w:ind w:left="0"/>
        <w:jc w:val="both"/>
      </w:pPr>
      <w:r>
        <w:rPr>
          <w:rFonts w:ascii="Times New Roman"/>
          <w:b w:val="false"/>
          <w:i w:val="false"/>
          <w:color w:val="000000"/>
          <w:sz w:val="28"/>
        </w:rPr>
        <w:t>
            Примечание: Примечание к пункту 3Е001 по вопросу отсутствия    
</w:t>
      </w:r>
    </w:p>
    <w:p>
      <w:pPr>
        <w:spacing w:after="0"/>
        <w:ind w:left="0"/>
        <w:jc w:val="both"/>
      </w:pPr>
      <w:r>
        <w:rPr>
          <w:rFonts w:ascii="Times New Roman"/>
          <w:b w:val="false"/>
          <w:i w:val="false"/>
          <w:color w:val="000000"/>
          <w:sz w:val="28"/>
        </w:rPr>
        <w:t>
                        контроля относится также к 3А002.g.
</w:t>
      </w:r>
    </w:p>
    <w:p>
      <w:pPr>
        <w:spacing w:after="0"/>
        <w:ind w:left="0"/>
        <w:jc w:val="both"/>
      </w:pPr>
      <w:r>
        <w:rPr>
          <w:rFonts w:ascii="Times New Roman"/>
          <w:b w:val="false"/>
          <w:i w:val="false"/>
          <w:color w:val="000000"/>
          <w:sz w:val="28"/>
        </w:rPr>
        <w:t>
3E101    "Технологии", в соответствии с общим технологическим примечанием  
</w:t>
      </w:r>
    </w:p>
    <w:p>
      <w:pPr>
        <w:spacing w:after="0"/>
        <w:ind w:left="0"/>
        <w:jc w:val="both"/>
      </w:pPr>
      <w:r>
        <w:rPr>
          <w:rFonts w:ascii="Times New Roman"/>
          <w:b w:val="false"/>
          <w:i w:val="false"/>
          <w:color w:val="000000"/>
          <w:sz w:val="28"/>
        </w:rPr>
        <w:t>
          для "использования" оборудования или 
</w:t>
      </w:r>
    </w:p>
    <w:p>
      <w:pPr>
        <w:spacing w:after="0"/>
        <w:ind w:left="0"/>
        <w:jc w:val="both"/>
      </w:pPr>
      <w:r>
        <w:rPr>
          <w:rFonts w:ascii="Times New Roman"/>
          <w:b w:val="false"/>
          <w:i w:val="false"/>
          <w:color w:val="000000"/>
          <w:sz w:val="28"/>
        </w:rPr>
        <w:t>
(М)       "программного обеспечения" определенного в пунктах 3А001.а.1.    
</w:t>
      </w:r>
    </w:p>
    <w:p>
      <w:pPr>
        <w:spacing w:after="0"/>
        <w:ind w:left="0"/>
        <w:jc w:val="both"/>
      </w:pPr>
      <w:r>
        <w:rPr>
          <w:rFonts w:ascii="Times New Roman"/>
          <w:b w:val="false"/>
          <w:i w:val="false"/>
          <w:color w:val="000000"/>
          <w:sz w:val="28"/>
        </w:rPr>
        <w:t>
           или 2., 3А101 или 3D101.
</w:t>
      </w:r>
    </w:p>
    <w:p>
      <w:pPr>
        <w:spacing w:after="0"/>
        <w:ind w:left="0"/>
        <w:jc w:val="both"/>
      </w:pPr>
      <w:r>
        <w:rPr>
          <w:rFonts w:ascii="Times New Roman"/>
          <w:b w:val="false"/>
          <w:i w:val="false"/>
          <w:color w:val="000000"/>
          <w:sz w:val="28"/>
        </w:rPr>
        <w:t>
3Е102     "Технологии", в соответствии с общим технологическим примечанием 
</w:t>
      </w:r>
    </w:p>
    <w:p>
      <w:pPr>
        <w:spacing w:after="0"/>
        <w:ind w:left="0"/>
        <w:jc w:val="both"/>
      </w:pPr>
      <w:r>
        <w:rPr>
          <w:rFonts w:ascii="Times New Roman"/>
          <w:b w:val="false"/>
          <w:i w:val="false"/>
          <w:color w:val="000000"/>
          <w:sz w:val="28"/>
        </w:rPr>
        <w:t>
(M)       для "разработки" "программного обеспечения", контролируемого по  
</w:t>
      </w:r>
    </w:p>
    <w:p>
      <w:pPr>
        <w:spacing w:after="0"/>
        <w:ind w:left="0"/>
        <w:jc w:val="both"/>
      </w:pPr>
      <w:r>
        <w:rPr>
          <w:rFonts w:ascii="Times New Roman"/>
          <w:b w:val="false"/>
          <w:i w:val="false"/>
          <w:color w:val="000000"/>
          <w:sz w:val="28"/>
        </w:rPr>
        <w:t>
          пункту 3D101.
</w:t>
      </w:r>
    </w:p>
    <w:p>
      <w:pPr>
        <w:spacing w:after="0"/>
        <w:ind w:left="0"/>
        <w:jc w:val="both"/>
      </w:pPr>
      <w:r>
        <w:rPr>
          <w:rFonts w:ascii="Times New Roman"/>
          <w:b w:val="false"/>
          <w:i w:val="false"/>
          <w:color w:val="000000"/>
          <w:sz w:val="28"/>
        </w:rPr>
        <w:t>
3Е201     "Технологии", в соответствии с общим технологическим примечанием 
</w:t>
      </w:r>
    </w:p>
    <w:p>
      <w:pPr>
        <w:spacing w:after="0"/>
        <w:ind w:left="0"/>
        <w:jc w:val="both"/>
      </w:pPr>
      <w:r>
        <w:rPr>
          <w:rFonts w:ascii="Times New Roman"/>
          <w:b w:val="false"/>
          <w:i w:val="false"/>
          <w:color w:val="000000"/>
          <w:sz w:val="28"/>
        </w:rPr>
        <w:t>
(N)       для "использования" оборудования, контролируемого по пунктам     
</w:t>
      </w:r>
    </w:p>
    <w:p>
      <w:pPr>
        <w:spacing w:after="0"/>
        <w:ind w:left="0"/>
        <w:jc w:val="both"/>
      </w:pPr>
      <w:r>
        <w:rPr>
          <w:rFonts w:ascii="Times New Roman"/>
          <w:b w:val="false"/>
          <w:i w:val="false"/>
          <w:color w:val="000000"/>
          <w:sz w:val="28"/>
        </w:rPr>
        <w:t>
          3А001.е.2., 3А001.е.3., 3А201, с 3А225 по 3А233.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4. Вычислительная техника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 Компьютеры, сопутствующее оборудование и "программное
</w:t>
      </w:r>
    </w:p>
    <w:p>
      <w:pPr>
        <w:spacing w:after="0"/>
        <w:ind w:left="0"/>
        <w:jc w:val="both"/>
      </w:pPr>
      <w:r>
        <w:rPr>
          <w:rFonts w:ascii="Times New Roman"/>
          <w:b w:val="false"/>
          <w:i w:val="false"/>
          <w:color w:val="000000"/>
          <w:sz w:val="28"/>
        </w:rPr>
        <w:t>
                     обеспечение", используемые в телекоммуникациях или    
</w:t>
      </w:r>
    </w:p>
    <w:p>
      <w:pPr>
        <w:spacing w:after="0"/>
        <w:ind w:left="0"/>
        <w:jc w:val="both"/>
      </w:pPr>
      <w:r>
        <w:rPr>
          <w:rFonts w:ascii="Times New Roman"/>
          <w:b w:val="false"/>
          <w:i w:val="false"/>
          <w:color w:val="000000"/>
          <w:sz w:val="28"/>
        </w:rPr>
        <w:t>
                     "локальных вычислительных сетях", должны быть также   
</w:t>
      </w:r>
    </w:p>
    <w:p>
      <w:pPr>
        <w:spacing w:after="0"/>
        <w:ind w:left="0"/>
        <w:jc w:val="both"/>
      </w:pPr>
      <w:r>
        <w:rPr>
          <w:rFonts w:ascii="Times New Roman"/>
          <w:b w:val="false"/>
          <w:i w:val="false"/>
          <w:color w:val="000000"/>
          <w:sz w:val="28"/>
        </w:rPr>
        <w:t>
                     проанализированы на соответствие характеристикам, 
</w:t>
      </w:r>
    </w:p>
    <w:p>
      <w:pPr>
        <w:spacing w:after="0"/>
        <w:ind w:left="0"/>
        <w:jc w:val="both"/>
      </w:pPr>
      <w:r>
        <w:rPr>
          <w:rFonts w:ascii="Times New Roman"/>
          <w:b w:val="false"/>
          <w:i w:val="false"/>
          <w:color w:val="000000"/>
          <w:sz w:val="28"/>
        </w:rPr>
        <w:t>
                     указанным в части 1 Категории 5 (Телекоммуникации).
</w:t>
      </w:r>
    </w:p>
    <w:p>
      <w:pPr>
        <w:spacing w:after="0"/>
        <w:ind w:left="0"/>
        <w:jc w:val="both"/>
      </w:pPr>
      <w:r>
        <w:rPr>
          <w:rFonts w:ascii="Times New Roman"/>
          <w:b w:val="false"/>
          <w:i w:val="false"/>
          <w:color w:val="000000"/>
          <w:sz w:val="28"/>
        </w:rPr>
        <w:t>
       Примечание 2: Устройства управления, которые непосредственно        
</w:t>
      </w:r>
    </w:p>
    <w:p>
      <w:pPr>
        <w:spacing w:after="0"/>
        <w:ind w:left="0"/>
        <w:jc w:val="both"/>
      </w:pPr>
      <w:r>
        <w:rPr>
          <w:rFonts w:ascii="Times New Roman"/>
          <w:b w:val="false"/>
          <w:i w:val="false"/>
          <w:color w:val="000000"/>
          <w:sz w:val="28"/>
        </w:rPr>
        <w:t>
                     связывают шины или каналы центральных процессоров,    
</w:t>
      </w:r>
    </w:p>
    <w:p>
      <w:pPr>
        <w:spacing w:after="0"/>
        <w:ind w:left="0"/>
        <w:jc w:val="both"/>
      </w:pPr>
      <w:r>
        <w:rPr>
          <w:rFonts w:ascii="Times New Roman"/>
          <w:b w:val="false"/>
          <w:i w:val="false"/>
          <w:color w:val="000000"/>
          <w:sz w:val="28"/>
        </w:rPr>
        <w:t>
                     "оперативную память" или контроллеры накопителей на 
</w:t>
      </w:r>
    </w:p>
    <w:p>
      <w:pPr>
        <w:spacing w:after="0"/>
        <w:ind w:left="0"/>
        <w:jc w:val="both"/>
      </w:pPr>
      <w:r>
        <w:rPr>
          <w:rFonts w:ascii="Times New Roman"/>
          <w:b w:val="false"/>
          <w:i w:val="false"/>
          <w:color w:val="000000"/>
          <w:sz w:val="28"/>
        </w:rPr>
        <w:t>
                     магнитных дисках, не входят в понятие                 
</w:t>
      </w:r>
    </w:p>
    <w:p>
      <w:pPr>
        <w:spacing w:after="0"/>
        <w:ind w:left="0"/>
        <w:jc w:val="both"/>
      </w:pPr>
      <w:r>
        <w:rPr>
          <w:rFonts w:ascii="Times New Roman"/>
          <w:b w:val="false"/>
          <w:i w:val="false"/>
          <w:color w:val="000000"/>
          <w:sz w:val="28"/>
        </w:rPr>
        <w:t>
                     телекоммуникационной аппаратуры, 
</w:t>
      </w:r>
    </w:p>
    <w:p>
      <w:pPr>
        <w:spacing w:after="0"/>
        <w:ind w:left="0"/>
        <w:jc w:val="both"/>
      </w:pPr>
      <w:r>
        <w:rPr>
          <w:rFonts w:ascii="Times New Roman"/>
          <w:b w:val="false"/>
          <w:i w:val="false"/>
          <w:color w:val="000000"/>
          <w:sz w:val="28"/>
        </w:rPr>
        <w:t>
                     рассматриваемой в части 1 Категории 5                 
</w:t>
      </w:r>
    </w:p>
    <w:p>
      <w:pPr>
        <w:spacing w:after="0"/>
        <w:ind w:left="0"/>
        <w:jc w:val="both"/>
      </w:pPr>
      <w:r>
        <w:rPr>
          <w:rFonts w:ascii="Times New Roman"/>
          <w:b w:val="false"/>
          <w:i w:val="false"/>
          <w:color w:val="000000"/>
          <w:sz w:val="28"/>
        </w:rPr>
        <w:t>
                     (Телекоммуникации).  
</w:t>
      </w:r>
    </w:p>
    <w:p>
      <w:pPr>
        <w:spacing w:after="0"/>
        <w:ind w:left="0"/>
        <w:jc w:val="both"/>
      </w:pPr>
      <w:r>
        <w:rPr>
          <w:rFonts w:ascii="Times New Roman"/>
          <w:b w:val="false"/>
          <w:i w:val="false"/>
          <w:color w:val="000000"/>
          <w:sz w:val="28"/>
        </w:rPr>
        <w:t>
                     Особое примечание: Для определения контрольного       
</w:t>
      </w:r>
    </w:p>
    <w:p>
      <w:pPr>
        <w:spacing w:after="0"/>
        <w:ind w:left="0"/>
        <w:jc w:val="both"/>
      </w:pPr>
      <w:r>
        <w:rPr>
          <w:rFonts w:ascii="Times New Roman"/>
          <w:b w:val="false"/>
          <w:i w:val="false"/>
          <w:color w:val="000000"/>
          <w:sz w:val="28"/>
        </w:rPr>
        <w:t>
                                        статуса "программного              
</w:t>
      </w:r>
    </w:p>
    <w:p>
      <w:pPr>
        <w:spacing w:after="0"/>
        <w:ind w:left="0"/>
        <w:jc w:val="both"/>
      </w:pPr>
      <w:r>
        <w:rPr>
          <w:rFonts w:ascii="Times New Roman"/>
          <w:b w:val="false"/>
          <w:i w:val="false"/>
          <w:color w:val="000000"/>
          <w:sz w:val="28"/>
        </w:rPr>
        <w:t>
                                        обеспечения", которое 
</w:t>
      </w:r>
    </w:p>
    <w:p>
      <w:pPr>
        <w:spacing w:after="0"/>
        <w:ind w:left="0"/>
        <w:jc w:val="both"/>
      </w:pPr>
      <w:r>
        <w:rPr>
          <w:rFonts w:ascii="Times New Roman"/>
          <w:b w:val="false"/>
          <w:i w:val="false"/>
          <w:color w:val="000000"/>
          <w:sz w:val="28"/>
        </w:rPr>
        <w:t>
                                        специально создано для коммутации  
</w:t>
      </w:r>
    </w:p>
    <w:p>
      <w:pPr>
        <w:spacing w:after="0"/>
        <w:ind w:left="0"/>
        <w:jc w:val="both"/>
      </w:pPr>
      <w:r>
        <w:rPr>
          <w:rFonts w:ascii="Times New Roman"/>
          <w:b w:val="false"/>
          <w:i w:val="false"/>
          <w:color w:val="000000"/>
          <w:sz w:val="28"/>
        </w:rPr>
        <w:t>
                                        пакетов, следует использовать      
</w:t>
      </w:r>
    </w:p>
    <w:p>
      <w:pPr>
        <w:spacing w:after="0"/>
        <w:ind w:left="0"/>
        <w:jc w:val="both"/>
      </w:pPr>
      <w:r>
        <w:rPr>
          <w:rFonts w:ascii="Times New Roman"/>
          <w:b w:val="false"/>
          <w:i w:val="false"/>
          <w:color w:val="000000"/>
          <w:sz w:val="28"/>
        </w:rPr>
        <w:t>
                                        пункт 5D001 (Телекоммуникации).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3: Компьютеры, сопутствующее оборудование и "программное 
</w:t>
      </w:r>
    </w:p>
    <w:p>
      <w:pPr>
        <w:spacing w:after="0"/>
        <w:ind w:left="0"/>
        <w:jc w:val="both"/>
      </w:pPr>
      <w:r>
        <w:rPr>
          <w:rFonts w:ascii="Times New Roman"/>
          <w:b w:val="false"/>
          <w:i w:val="false"/>
          <w:color w:val="000000"/>
          <w:sz w:val="28"/>
        </w:rPr>
        <w:t>
                     обеспечение", выполняющие функции криптографии,       
</w:t>
      </w:r>
    </w:p>
    <w:p>
      <w:pPr>
        <w:spacing w:after="0"/>
        <w:ind w:left="0"/>
        <w:jc w:val="both"/>
      </w:pPr>
      <w:r>
        <w:rPr>
          <w:rFonts w:ascii="Times New Roman"/>
          <w:b w:val="false"/>
          <w:i w:val="false"/>
          <w:color w:val="000000"/>
          <w:sz w:val="28"/>
        </w:rPr>
        <w:t>
                     криптоанализа, сертифицируемой многоуровневой защиты  
</w:t>
      </w:r>
    </w:p>
    <w:p>
      <w:pPr>
        <w:spacing w:after="0"/>
        <w:ind w:left="0"/>
        <w:jc w:val="both"/>
      </w:pPr>
      <w:r>
        <w:rPr>
          <w:rFonts w:ascii="Times New Roman"/>
          <w:b w:val="false"/>
          <w:i w:val="false"/>
          <w:color w:val="000000"/>
          <w:sz w:val="28"/>
        </w:rPr>
        <w:t>
                     информации или сертифицируемые функции изоляции       
</w:t>
      </w:r>
    </w:p>
    <w:p>
      <w:pPr>
        <w:spacing w:after="0"/>
        <w:ind w:left="0"/>
        <w:jc w:val="both"/>
      </w:pPr>
      <w:r>
        <w:rPr>
          <w:rFonts w:ascii="Times New Roman"/>
          <w:b w:val="false"/>
          <w:i w:val="false"/>
          <w:color w:val="000000"/>
          <w:sz w:val="28"/>
        </w:rPr>
        <w:t>
                     пользователей либо ограничивающие электромагнитную 
</w:t>
      </w:r>
    </w:p>
    <w:p>
      <w:pPr>
        <w:spacing w:after="0"/>
        <w:ind w:left="0"/>
        <w:jc w:val="both"/>
      </w:pPr>
      <w:r>
        <w:rPr>
          <w:rFonts w:ascii="Times New Roman"/>
          <w:b w:val="false"/>
          <w:i w:val="false"/>
          <w:color w:val="000000"/>
          <w:sz w:val="28"/>
        </w:rPr>
        <w:t>
                     совместимость (ЭМС), должны быть также                
</w:t>
      </w:r>
    </w:p>
    <w:p>
      <w:pPr>
        <w:spacing w:after="0"/>
        <w:ind w:left="0"/>
        <w:jc w:val="both"/>
      </w:pPr>
      <w:r>
        <w:rPr>
          <w:rFonts w:ascii="Times New Roman"/>
          <w:b w:val="false"/>
          <w:i w:val="false"/>
          <w:color w:val="000000"/>
          <w:sz w:val="28"/>
        </w:rPr>
        <w:t>
                     проанализированы на соответствие характеристикам, 
</w:t>
      </w:r>
    </w:p>
    <w:p>
      <w:pPr>
        <w:spacing w:after="0"/>
        <w:ind w:left="0"/>
        <w:jc w:val="both"/>
      </w:pPr>
      <w:r>
        <w:rPr>
          <w:rFonts w:ascii="Times New Roman"/>
          <w:b w:val="false"/>
          <w:i w:val="false"/>
          <w:color w:val="000000"/>
          <w:sz w:val="28"/>
        </w:rPr>
        <w:t>
                     указанным в части 2 Категории 5 (Зашита информации).
</w:t>
      </w:r>
    </w:p>
    <w:p>
      <w:pPr>
        <w:spacing w:after="0"/>
        <w:ind w:left="0"/>
        <w:jc w:val="both"/>
      </w:pPr>
      <w:r>
        <w:rPr>
          <w:rFonts w:ascii="Times New Roman"/>
          <w:b w:val="false"/>
          <w:i w:val="false"/>
          <w:color w:val="000000"/>
          <w:sz w:val="28"/>
        </w:rPr>
        <w:t>
4А       Системы, оборудование и компоненты
</w:t>
      </w:r>
    </w:p>
    <w:p>
      <w:pPr>
        <w:spacing w:after="0"/>
        <w:ind w:left="0"/>
        <w:jc w:val="both"/>
      </w:pPr>
      <w:r>
        <w:rPr>
          <w:rFonts w:ascii="Times New Roman"/>
          <w:b w:val="false"/>
          <w:i w:val="false"/>
          <w:color w:val="000000"/>
          <w:sz w:val="28"/>
        </w:rPr>
        <w:t>
4А001    Нижеперечисленные ЭВМ и сопутствующее оборудование, а также 
</w:t>
      </w:r>
    </w:p>
    <w:p>
      <w:pPr>
        <w:spacing w:after="0"/>
        <w:ind w:left="0"/>
        <w:jc w:val="both"/>
      </w:pPr>
      <w:r>
        <w:rPr>
          <w:rFonts w:ascii="Times New Roman"/>
          <w:b w:val="false"/>
          <w:i w:val="false"/>
          <w:color w:val="000000"/>
          <w:sz w:val="28"/>
        </w:rPr>
        <w:t>
(W)      "электронные сборки" и специально разработанные для них           
</w:t>
      </w:r>
    </w:p>
    <w:p>
      <w:pPr>
        <w:spacing w:after="0"/>
        <w:ind w:left="0"/>
        <w:jc w:val="both"/>
      </w:pPr>
      <w:r>
        <w:rPr>
          <w:rFonts w:ascii="Times New Roman"/>
          <w:b w:val="false"/>
          <w:i w:val="false"/>
          <w:color w:val="000000"/>
          <w:sz w:val="28"/>
        </w:rPr>
        <w:t>
         компоненты:
</w:t>
      </w:r>
    </w:p>
    <w:p>
      <w:pPr>
        <w:spacing w:after="0"/>
        <w:ind w:left="0"/>
        <w:jc w:val="both"/>
      </w:pPr>
      <w:r>
        <w:rPr>
          <w:rFonts w:ascii="Times New Roman"/>
          <w:b w:val="false"/>
          <w:i w:val="false"/>
          <w:color w:val="000000"/>
          <w:sz w:val="28"/>
        </w:rPr>
        <w:t>
         Особое примечание: см. также 4А101.
</w:t>
      </w:r>
    </w:p>
    <w:p>
      <w:pPr>
        <w:spacing w:after="0"/>
        <w:ind w:left="0"/>
        <w:jc w:val="both"/>
      </w:pPr>
      <w:r>
        <w:rPr>
          <w:rFonts w:ascii="Times New Roman"/>
          <w:b w:val="false"/>
          <w:i w:val="false"/>
          <w:color w:val="000000"/>
          <w:sz w:val="28"/>
        </w:rPr>
        <w:t>
(М13)    а. Специально созданные со следующими характеристиками:
</w:t>
      </w:r>
    </w:p>
    <w:p>
      <w:pPr>
        <w:spacing w:after="0"/>
        <w:ind w:left="0"/>
        <w:jc w:val="both"/>
      </w:pPr>
      <w:r>
        <w:rPr>
          <w:rFonts w:ascii="Times New Roman"/>
          <w:b w:val="false"/>
          <w:i w:val="false"/>
          <w:color w:val="000000"/>
          <w:sz w:val="28"/>
        </w:rPr>
        <w:t>
            1. По техническим условиям пригодные для работы при            
</w:t>
      </w:r>
    </w:p>
    <w:p>
      <w:pPr>
        <w:spacing w:after="0"/>
        <w:ind w:left="0"/>
        <w:jc w:val="both"/>
      </w:pPr>
      <w:r>
        <w:rPr>
          <w:rFonts w:ascii="Times New Roman"/>
          <w:b w:val="false"/>
          <w:i w:val="false"/>
          <w:color w:val="000000"/>
          <w:sz w:val="28"/>
        </w:rPr>
        <w:t>
               температуре внешней среды ниже 228 К (-45 оС) или выше 558 
</w:t>
      </w:r>
    </w:p>
    <w:p>
      <w:pPr>
        <w:spacing w:after="0"/>
        <w:ind w:left="0"/>
        <w:jc w:val="both"/>
      </w:pPr>
      <w:r>
        <w:rPr>
          <w:rFonts w:ascii="Times New Roman"/>
          <w:b w:val="false"/>
          <w:i w:val="false"/>
          <w:color w:val="000000"/>
          <w:sz w:val="28"/>
        </w:rPr>
        <w:t>
               К (85 оС);
</w:t>
      </w:r>
    </w:p>
    <w:p>
      <w:pPr>
        <w:spacing w:after="0"/>
        <w:ind w:left="0"/>
        <w:jc w:val="both"/>
      </w:pPr>
      <w:r>
        <w:rPr>
          <w:rFonts w:ascii="Times New Roman"/>
          <w:b w:val="false"/>
          <w:i w:val="false"/>
          <w:color w:val="000000"/>
          <w:sz w:val="28"/>
        </w:rPr>
        <w:t>
               Примечание: Пункт 4А001.а.1. не применяется к компьютерам,  
</w:t>
      </w:r>
    </w:p>
    <w:p>
      <w:pPr>
        <w:spacing w:after="0"/>
        <w:ind w:left="0"/>
        <w:jc w:val="both"/>
      </w:pPr>
      <w:r>
        <w:rPr>
          <w:rFonts w:ascii="Times New Roman"/>
          <w:b w:val="false"/>
          <w:i w:val="false"/>
          <w:color w:val="000000"/>
          <w:sz w:val="28"/>
        </w:rPr>
        <w:t>
                           созданным для гражданских автомобилей или       
</w:t>
      </w:r>
    </w:p>
    <w:p>
      <w:pPr>
        <w:spacing w:after="0"/>
        <w:ind w:left="0"/>
        <w:jc w:val="both"/>
      </w:pPr>
      <w:r>
        <w:rPr>
          <w:rFonts w:ascii="Times New Roman"/>
          <w:b w:val="false"/>
          <w:i w:val="false"/>
          <w:color w:val="000000"/>
          <w:sz w:val="28"/>
        </w:rPr>
        <w:t>
                           железнодорожных локомотивов. 
</w:t>
      </w:r>
    </w:p>
    <w:p>
      <w:pPr>
        <w:spacing w:after="0"/>
        <w:ind w:left="0"/>
        <w:jc w:val="both"/>
      </w:pPr>
      <w:r>
        <w:rPr>
          <w:rFonts w:ascii="Times New Roman"/>
          <w:b w:val="false"/>
          <w:i w:val="false"/>
          <w:color w:val="000000"/>
          <w:sz w:val="28"/>
        </w:rPr>
        <w:t>
(W1)        2. Радиационно-стойкие, превышающие любое из следующих         
</w:t>
      </w:r>
    </w:p>
    <w:p>
      <w:pPr>
        <w:spacing w:after="0"/>
        <w:ind w:left="0"/>
        <w:jc w:val="both"/>
      </w:pPr>
      <w:r>
        <w:rPr>
          <w:rFonts w:ascii="Times New Roman"/>
          <w:b w:val="false"/>
          <w:i w:val="false"/>
          <w:color w:val="000000"/>
          <w:sz w:val="28"/>
        </w:rPr>
        <w:t>
               требований: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а. Поглощенная доза 5 х 10 рад (кремний);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b. Мощность дозы на сбой 5 х 10  рад (кремний)/с; или
</w:t>
      </w:r>
    </w:p>
    <w:p>
      <w:pPr>
        <w:spacing w:after="0"/>
        <w:ind w:left="0"/>
        <w:jc w:val="both"/>
      </w:pPr>
      <w:r>
        <w:rPr>
          <w:rFonts w:ascii="Times New Roman"/>
          <w:b w:val="false"/>
          <w:i w:val="false"/>
          <w:color w:val="000000"/>
          <w:sz w:val="28"/>
        </w:rPr>
        <w:t>
                                                            -7 
</w:t>
      </w:r>
    </w:p>
    <w:p>
      <w:pPr>
        <w:spacing w:after="0"/>
        <w:ind w:left="0"/>
        <w:jc w:val="both"/>
      </w:pPr>
      <w:r>
        <w:rPr>
          <w:rFonts w:ascii="Times New Roman"/>
          <w:b w:val="false"/>
          <w:i w:val="false"/>
          <w:color w:val="000000"/>
          <w:sz w:val="28"/>
        </w:rPr>
        <w:t>
               с. Сбой от высокоэнергетической частицы 1 х 10 
</w:t>
      </w:r>
    </w:p>
    <w:p>
      <w:pPr>
        <w:spacing w:after="0"/>
        <w:ind w:left="0"/>
        <w:jc w:val="both"/>
      </w:pPr>
      <w:r>
        <w:rPr>
          <w:rFonts w:ascii="Times New Roman"/>
          <w:b w:val="false"/>
          <w:i w:val="false"/>
          <w:color w:val="000000"/>
          <w:sz w:val="28"/>
        </w:rPr>
        <w:t>
                  ошибок/бит/день;
</w:t>
      </w:r>
    </w:p>
    <w:p>
      <w:pPr>
        <w:spacing w:after="0"/>
        <w:ind w:left="0"/>
        <w:jc w:val="both"/>
      </w:pPr>
      <w:r>
        <w:rPr>
          <w:rFonts w:ascii="Times New Roman"/>
          <w:b w:val="false"/>
          <w:i w:val="false"/>
          <w:color w:val="000000"/>
          <w:sz w:val="28"/>
        </w:rPr>
        <w:t>
(IV)     b. Имеющие характеристики или функциональные особенности, 
</w:t>
      </w:r>
    </w:p>
    <w:p>
      <w:pPr>
        <w:spacing w:after="0"/>
        <w:ind w:left="0"/>
        <w:jc w:val="both"/>
      </w:pPr>
      <w:r>
        <w:rPr>
          <w:rFonts w:ascii="Times New Roman"/>
          <w:b w:val="false"/>
          <w:i w:val="false"/>
          <w:color w:val="000000"/>
          <w:sz w:val="28"/>
        </w:rPr>
        <w:t>
(W1)        превосходящие пределы, указанные в части 2 Категории 5         
</w:t>
      </w:r>
    </w:p>
    <w:p>
      <w:pPr>
        <w:spacing w:after="0"/>
        <w:ind w:left="0"/>
        <w:jc w:val="both"/>
      </w:pPr>
      <w:r>
        <w:rPr>
          <w:rFonts w:ascii="Times New Roman"/>
          <w:b w:val="false"/>
          <w:i w:val="false"/>
          <w:color w:val="000000"/>
          <w:sz w:val="28"/>
        </w:rPr>
        <w:t>
            (Защита информации) 
</w:t>
      </w:r>
    </w:p>
    <w:p>
      <w:pPr>
        <w:spacing w:after="0"/>
        <w:ind w:left="0"/>
        <w:jc w:val="both"/>
      </w:pPr>
      <w:r>
        <w:rPr>
          <w:rFonts w:ascii="Times New Roman"/>
          <w:b w:val="false"/>
          <w:i w:val="false"/>
          <w:color w:val="000000"/>
          <w:sz w:val="28"/>
        </w:rPr>
        <w:t>
            Примечание: Пункт 4А001.b.не применяется к компьютерам и       
</w:t>
      </w:r>
    </w:p>
    <w:p>
      <w:pPr>
        <w:spacing w:after="0"/>
        <w:ind w:left="0"/>
        <w:jc w:val="both"/>
      </w:pPr>
      <w:r>
        <w:rPr>
          <w:rFonts w:ascii="Times New Roman"/>
          <w:b w:val="false"/>
          <w:i w:val="false"/>
          <w:color w:val="000000"/>
          <w:sz w:val="28"/>
        </w:rPr>
        <w:t>
                        сопутствующему оборудованию, перевозимому          
</w:t>
      </w:r>
    </w:p>
    <w:p>
      <w:pPr>
        <w:spacing w:after="0"/>
        <w:ind w:left="0"/>
        <w:jc w:val="both"/>
      </w:pPr>
      <w:r>
        <w:rPr>
          <w:rFonts w:ascii="Times New Roman"/>
          <w:b w:val="false"/>
          <w:i w:val="false"/>
          <w:color w:val="000000"/>
          <w:sz w:val="28"/>
        </w:rPr>
        <w:t>
                        пользователем с целью его личного использования.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4А001, а                                          847110 
</w:t>
      </w:r>
    </w:p>
    <w:p>
      <w:pPr>
        <w:spacing w:after="0"/>
        <w:ind w:left="0"/>
        <w:jc w:val="both"/>
      </w:pPr>
      <w:r>
        <w:rPr>
          <w:rFonts w:ascii="Times New Roman"/>
          <w:b w:val="false"/>
          <w:i w:val="false"/>
          <w:color w:val="000000"/>
          <w:sz w:val="28"/>
        </w:rPr>
        <w:t>
                                                  847120
</w:t>
      </w:r>
    </w:p>
    <w:p>
      <w:pPr>
        <w:spacing w:after="0"/>
        <w:ind w:left="0"/>
        <w:jc w:val="both"/>
      </w:pPr>
      <w:r>
        <w:rPr>
          <w:rFonts w:ascii="Times New Roman"/>
          <w:b w:val="false"/>
          <w:i w:val="false"/>
          <w:color w:val="000000"/>
          <w:sz w:val="28"/>
        </w:rPr>
        <w:t>
4А001, b                                          847110 
</w:t>
      </w:r>
    </w:p>
    <w:p>
      <w:pPr>
        <w:spacing w:after="0"/>
        <w:ind w:left="0"/>
        <w:jc w:val="both"/>
      </w:pPr>
      <w:r>
        <w:rPr>
          <w:rFonts w:ascii="Times New Roman"/>
          <w:b w:val="false"/>
          <w:i w:val="false"/>
          <w:color w:val="000000"/>
          <w:sz w:val="28"/>
        </w:rPr>
        <w:t>
                                                  847120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4А002    "Гибридные компьютеры", "электронные сборки" и специально         
</w:t>
      </w:r>
    </w:p>
    <w:p>
      <w:pPr>
        <w:spacing w:after="0"/>
        <w:ind w:left="0"/>
        <w:jc w:val="both"/>
      </w:pPr>
      <w:r>
        <w:rPr>
          <w:rFonts w:ascii="Times New Roman"/>
          <w:b w:val="false"/>
          <w:i w:val="false"/>
          <w:color w:val="000000"/>
          <w:sz w:val="28"/>
        </w:rPr>
        <w:t>
(W)      разработанные для них компоненты
</w:t>
      </w:r>
    </w:p>
    <w:p>
      <w:pPr>
        <w:spacing w:after="0"/>
        <w:ind w:left="0"/>
        <w:jc w:val="both"/>
      </w:pPr>
      <w:r>
        <w:rPr>
          <w:rFonts w:ascii="Times New Roman"/>
          <w:b w:val="false"/>
          <w:i w:val="false"/>
          <w:color w:val="000000"/>
          <w:sz w:val="28"/>
        </w:rPr>
        <w:t>
         Особое примечание: см. также 4А102.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Имеющие в своем составе "цифровые компьютеры, которые 
</w:t>
      </w:r>
    </w:p>
    <w:p>
      <w:pPr>
        <w:spacing w:after="0"/>
        <w:ind w:left="0"/>
        <w:jc w:val="both"/>
      </w:pPr>
      <w:r>
        <w:rPr>
          <w:rFonts w:ascii="Times New Roman"/>
          <w:b w:val="false"/>
          <w:i w:val="false"/>
          <w:color w:val="000000"/>
          <w:sz w:val="28"/>
        </w:rPr>
        <w:t>
            контролируются по пункту 4А003;
</w:t>
      </w:r>
    </w:p>
    <w:p>
      <w:pPr>
        <w:spacing w:after="0"/>
        <w:ind w:left="0"/>
        <w:jc w:val="both"/>
      </w:pPr>
      <w:r>
        <w:rPr>
          <w:rFonts w:ascii="Times New Roman"/>
          <w:b w:val="false"/>
          <w:i w:val="false"/>
          <w:color w:val="000000"/>
          <w:sz w:val="28"/>
        </w:rPr>
        <w:t>
         b. Имеющие в своем составе аналого-цифровые преобразователи,      
</w:t>
      </w:r>
    </w:p>
    <w:p>
      <w:pPr>
        <w:spacing w:after="0"/>
        <w:ind w:left="0"/>
        <w:jc w:val="both"/>
      </w:pPr>
      <w:r>
        <w:rPr>
          <w:rFonts w:ascii="Times New Roman"/>
          <w:b w:val="false"/>
          <w:i w:val="false"/>
          <w:color w:val="000000"/>
          <w:sz w:val="28"/>
        </w:rPr>
        <w:t>
            обладающие всеми следующими характеристиками:
</w:t>
      </w:r>
    </w:p>
    <w:p>
      <w:pPr>
        <w:spacing w:after="0"/>
        <w:ind w:left="0"/>
        <w:jc w:val="both"/>
      </w:pPr>
      <w:r>
        <w:rPr>
          <w:rFonts w:ascii="Times New Roman"/>
          <w:b w:val="false"/>
          <w:i w:val="false"/>
          <w:color w:val="000000"/>
          <w:sz w:val="28"/>
        </w:rPr>
        <w:t>
            1. 32 каналами или более; и
</w:t>
      </w:r>
    </w:p>
    <w:p>
      <w:pPr>
        <w:spacing w:after="0"/>
        <w:ind w:left="0"/>
        <w:jc w:val="both"/>
      </w:pPr>
      <w:r>
        <w:rPr>
          <w:rFonts w:ascii="Times New Roman"/>
          <w:b w:val="false"/>
          <w:i w:val="false"/>
          <w:color w:val="000000"/>
          <w:sz w:val="28"/>
        </w:rPr>
        <w:t>
            2. Разрешающей способностью 14 бит (плюс знаковый разряд) или  
</w:t>
      </w:r>
    </w:p>
    <w:p>
      <w:pPr>
        <w:spacing w:after="0"/>
        <w:ind w:left="0"/>
        <w:jc w:val="both"/>
      </w:pPr>
      <w:r>
        <w:rPr>
          <w:rFonts w:ascii="Times New Roman"/>
          <w:b w:val="false"/>
          <w:i w:val="false"/>
          <w:color w:val="000000"/>
          <w:sz w:val="28"/>
        </w:rPr>
        <w:t>
               выше со скоростью 200000 преобразований/с или выше.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4A002                                             847110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4А003    "Цифровые компьютеры", "электронные сборки" и сопутствующее       
</w:t>
      </w:r>
    </w:p>
    <w:p>
      <w:pPr>
        <w:spacing w:after="0"/>
        <w:ind w:left="0"/>
        <w:jc w:val="both"/>
      </w:pPr>
      <w:r>
        <w:rPr>
          <w:rFonts w:ascii="Times New Roman"/>
          <w:b w:val="false"/>
          <w:i w:val="false"/>
          <w:color w:val="000000"/>
          <w:sz w:val="28"/>
        </w:rPr>
        <w:t>
(W)      оборудование, а также специально разработанные для них            
</w:t>
      </w:r>
    </w:p>
    <w:p>
      <w:pPr>
        <w:spacing w:after="0"/>
        <w:ind w:left="0"/>
        <w:jc w:val="both"/>
      </w:pPr>
      <w:r>
        <w:rPr>
          <w:rFonts w:ascii="Times New Roman"/>
          <w:b w:val="false"/>
          <w:i w:val="false"/>
          <w:color w:val="000000"/>
          <w:sz w:val="28"/>
        </w:rPr>
        <w:t>
         компоненты, такие как:
</w:t>
      </w:r>
    </w:p>
    <w:p>
      <w:pPr>
        <w:spacing w:after="0"/>
        <w:ind w:left="0"/>
        <w:jc w:val="both"/>
      </w:pPr>
      <w:r>
        <w:rPr>
          <w:rFonts w:ascii="Times New Roman"/>
          <w:b w:val="false"/>
          <w:i w:val="false"/>
          <w:color w:val="000000"/>
          <w:sz w:val="28"/>
        </w:rPr>
        <w:t>
         Примечание 1: Пункт 4А003 включает:
</w:t>
      </w:r>
    </w:p>
    <w:p>
      <w:pPr>
        <w:spacing w:after="0"/>
        <w:ind w:left="0"/>
        <w:jc w:val="both"/>
      </w:pPr>
      <w:r>
        <w:rPr>
          <w:rFonts w:ascii="Times New Roman"/>
          <w:b w:val="false"/>
          <w:i w:val="false"/>
          <w:color w:val="000000"/>
          <w:sz w:val="28"/>
        </w:rPr>
        <w:t>
                       а. векторные процессоры;
</w:t>
      </w:r>
    </w:p>
    <w:p>
      <w:pPr>
        <w:spacing w:after="0"/>
        <w:ind w:left="0"/>
        <w:jc w:val="both"/>
      </w:pPr>
      <w:r>
        <w:rPr>
          <w:rFonts w:ascii="Times New Roman"/>
          <w:b w:val="false"/>
          <w:i w:val="false"/>
          <w:color w:val="000000"/>
          <w:sz w:val="28"/>
        </w:rPr>
        <w:t>
                       b. матричные процессоры;
</w:t>
      </w:r>
    </w:p>
    <w:p>
      <w:pPr>
        <w:spacing w:after="0"/>
        <w:ind w:left="0"/>
        <w:jc w:val="both"/>
      </w:pPr>
      <w:r>
        <w:rPr>
          <w:rFonts w:ascii="Times New Roman"/>
          <w:b w:val="false"/>
          <w:i w:val="false"/>
          <w:color w:val="000000"/>
          <w:sz w:val="28"/>
        </w:rPr>
        <w:t>
                       с. цифровые процессоры обработки сигнала;
</w:t>
      </w:r>
    </w:p>
    <w:p>
      <w:pPr>
        <w:spacing w:after="0"/>
        <w:ind w:left="0"/>
        <w:jc w:val="both"/>
      </w:pPr>
      <w:r>
        <w:rPr>
          <w:rFonts w:ascii="Times New Roman"/>
          <w:b w:val="false"/>
          <w:i w:val="false"/>
          <w:color w:val="000000"/>
          <w:sz w:val="28"/>
        </w:rPr>
        <w:t>
                       d. логические процессоры;
</w:t>
      </w:r>
    </w:p>
    <w:p>
      <w:pPr>
        <w:spacing w:after="0"/>
        <w:ind w:left="0"/>
        <w:jc w:val="both"/>
      </w:pPr>
      <w:r>
        <w:rPr>
          <w:rFonts w:ascii="Times New Roman"/>
          <w:b w:val="false"/>
          <w:i w:val="false"/>
          <w:color w:val="000000"/>
          <w:sz w:val="28"/>
        </w:rPr>
        <w:t>
                       е. оборудование для "улучшения качества             
</w:t>
      </w:r>
    </w:p>
    <w:p>
      <w:pPr>
        <w:spacing w:after="0"/>
        <w:ind w:left="0"/>
        <w:jc w:val="both"/>
      </w:pPr>
      <w:r>
        <w:rPr>
          <w:rFonts w:ascii="Times New Roman"/>
          <w:b w:val="false"/>
          <w:i w:val="false"/>
          <w:color w:val="000000"/>
          <w:sz w:val="28"/>
        </w:rPr>
        <w:t>
                          изображения";
</w:t>
      </w:r>
    </w:p>
    <w:p>
      <w:pPr>
        <w:spacing w:after="0"/>
        <w:ind w:left="0"/>
        <w:jc w:val="both"/>
      </w:pPr>
      <w:r>
        <w:rPr>
          <w:rFonts w:ascii="Times New Roman"/>
          <w:b w:val="false"/>
          <w:i w:val="false"/>
          <w:color w:val="000000"/>
          <w:sz w:val="28"/>
        </w:rPr>
        <w:t>
                       f. оборудование для "обработки сигналов"
</w:t>
      </w:r>
    </w:p>
    <w:p>
      <w:pPr>
        <w:spacing w:after="0"/>
        <w:ind w:left="0"/>
        <w:jc w:val="both"/>
      </w:pPr>
      <w:r>
        <w:rPr>
          <w:rFonts w:ascii="Times New Roman"/>
          <w:b w:val="false"/>
          <w:i w:val="false"/>
          <w:color w:val="000000"/>
          <w:sz w:val="28"/>
        </w:rPr>
        <w:t>
         Примечание 2: Контрольный статус "цифровых компьютеров" и 
</w:t>
      </w:r>
    </w:p>
    <w:p>
      <w:pPr>
        <w:spacing w:after="0"/>
        <w:ind w:left="0"/>
        <w:jc w:val="both"/>
      </w:pPr>
      <w:r>
        <w:rPr>
          <w:rFonts w:ascii="Times New Roman"/>
          <w:b w:val="false"/>
          <w:i w:val="false"/>
          <w:color w:val="000000"/>
          <w:sz w:val="28"/>
        </w:rPr>
        <w:t>
                       сопутствующего оборудования, описанных в пункте     
</w:t>
      </w:r>
    </w:p>
    <w:p>
      <w:pPr>
        <w:spacing w:after="0"/>
        <w:ind w:left="0"/>
        <w:jc w:val="both"/>
      </w:pPr>
      <w:r>
        <w:rPr>
          <w:rFonts w:ascii="Times New Roman"/>
          <w:b w:val="false"/>
          <w:i w:val="false"/>
          <w:color w:val="000000"/>
          <w:sz w:val="28"/>
        </w:rPr>
        <w:t>
                       4А003, определяется контрольным статусом другого    
</w:t>
      </w:r>
    </w:p>
    <w:p>
      <w:pPr>
        <w:spacing w:after="0"/>
        <w:ind w:left="0"/>
        <w:jc w:val="both"/>
      </w:pPr>
      <w:r>
        <w:rPr>
          <w:rFonts w:ascii="Times New Roman"/>
          <w:b w:val="false"/>
          <w:i w:val="false"/>
          <w:color w:val="000000"/>
          <w:sz w:val="28"/>
        </w:rPr>
        <w:t>
                       оборудования или других систем в том случае, если:
</w:t>
      </w:r>
    </w:p>
    <w:p>
      <w:pPr>
        <w:spacing w:after="0"/>
        <w:ind w:left="0"/>
        <w:jc w:val="both"/>
      </w:pPr>
      <w:r>
        <w:rPr>
          <w:rFonts w:ascii="Times New Roman"/>
          <w:b w:val="false"/>
          <w:i w:val="false"/>
          <w:color w:val="000000"/>
          <w:sz w:val="28"/>
        </w:rPr>
        <w:t>
                       а. "цифровые компьютеры" или сопутствующее          
</w:t>
      </w:r>
    </w:p>
    <w:p>
      <w:pPr>
        <w:spacing w:after="0"/>
        <w:ind w:left="0"/>
        <w:jc w:val="both"/>
      </w:pPr>
      <w:r>
        <w:rPr>
          <w:rFonts w:ascii="Times New Roman"/>
          <w:b w:val="false"/>
          <w:i w:val="false"/>
          <w:color w:val="000000"/>
          <w:sz w:val="28"/>
        </w:rPr>
        <w:t>
                          оборудование необходимы для работы другого       
</w:t>
      </w:r>
    </w:p>
    <w:p>
      <w:pPr>
        <w:spacing w:after="0"/>
        <w:ind w:left="0"/>
        <w:jc w:val="both"/>
      </w:pPr>
      <w:r>
        <w:rPr>
          <w:rFonts w:ascii="Times New Roman"/>
          <w:b w:val="false"/>
          <w:i w:val="false"/>
          <w:color w:val="000000"/>
          <w:sz w:val="28"/>
        </w:rPr>
        <w:t>
                          оборудования или других систем;
</w:t>
      </w:r>
    </w:p>
    <w:p>
      <w:pPr>
        <w:spacing w:after="0"/>
        <w:ind w:left="0"/>
        <w:jc w:val="both"/>
      </w:pPr>
      <w:r>
        <w:rPr>
          <w:rFonts w:ascii="Times New Roman"/>
          <w:b w:val="false"/>
          <w:i w:val="false"/>
          <w:color w:val="000000"/>
          <w:sz w:val="28"/>
        </w:rPr>
        <w:t>
                       b. "цифровые компьютеры" или сопутствующее          
</w:t>
      </w:r>
    </w:p>
    <w:p>
      <w:pPr>
        <w:spacing w:after="0"/>
        <w:ind w:left="0"/>
        <w:jc w:val="both"/>
      </w:pPr>
      <w:r>
        <w:rPr>
          <w:rFonts w:ascii="Times New Roman"/>
          <w:b w:val="false"/>
          <w:i w:val="false"/>
          <w:color w:val="000000"/>
          <w:sz w:val="28"/>
        </w:rPr>
        <w:t>
                          оборудование не являются основным элементом      
</w:t>
      </w:r>
    </w:p>
    <w:p>
      <w:pPr>
        <w:spacing w:after="0"/>
        <w:ind w:left="0"/>
        <w:jc w:val="both"/>
      </w:pPr>
      <w:r>
        <w:rPr>
          <w:rFonts w:ascii="Times New Roman"/>
          <w:b w:val="false"/>
          <w:i w:val="false"/>
          <w:color w:val="000000"/>
          <w:sz w:val="28"/>
        </w:rPr>
        <w:t>
                          другого оборудования или других систем: и        
</w:t>
      </w:r>
    </w:p>
    <w:p>
      <w:pPr>
        <w:spacing w:after="0"/>
        <w:ind w:left="0"/>
        <w:jc w:val="both"/>
      </w:pPr>
      <w:r>
        <w:rPr>
          <w:rFonts w:ascii="Times New Roman"/>
          <w:b w:val="false"/>
          <w:i w:val="false"/>
          <w:color w:val="000000"/>
          <w:sz w:val="28"/>
        </w:rPr>
        <w:t>
                          Особое примечание 1:
</w:t>
      </w:r>
    </w:p>
    <w:p>
      <w:pPr>
        <w:spacing w:after="0"/>
        <w:ind w:left="0"/>
        <w:jc w:val="both"/>
      </w:pPr>
      <w:r>
        <w:rPr>
          <w:rFonts w:ascii="Times New Roman"/>
          <w:b w:val="false"/>
          <w:i w:val="false"/>
          <w:color w:val="000000"/>
          <w:sz w:val="28"/>
        </w:rPr>
        <w:t>
                          Контрольный статус оборудования "обработки       
</w:t>
      </w:r>
    </w:p>
    <w:p>
      <w:pPr>
        <w:spacing w:after="0"/>
        <w:ind w:left="0"/>
        <w:jc w:val="both"/>
      </w:pPr>
      <w:r>
        <w:rPr>
          <w:rFonts w:ascii="Times New Roman"/>
          <w:b w:val="false"/>
          <w:i w:val="false"/>
          <w:color w:val="000000"/>
          <w:sz w:val="28"/>
        </w:rPr>
        <w:t>
                          сигналов" или "улучшения качества изображения",  
</w:t>
      </w:r>
    </w:p>
    <w:p>
      <w:pPr>
        <w:spacing w:after="0"/>
        <w:ind w:left="0"/>
        <w:jc w:val="both"/>
      </w:pPr>
      <w:r>
        <w:rPr>
          <w:rFonts w:ascii="Times New Roman"/>
          <w:b w:val="false"/>
          <w:i w:val="false"/>
          <w:color w:val="000000"/>
          <w:sz w:val="28"/>
        </w:rPr>
        <w:t>
                          специально спроектированного для другого         
</w:t>
      </w:r>
    </w:p>
    <w:p>
      <w:pPr>
        <w:spacing w:after="0"/>
        <w:ind w:left="0"/>
        <w:jc w:val="both"/>
      </w:pPr>
      <w:r>
        <w:rPr>
          <w:rFonts w:ascii="Times New Roman"/>
          <w:b w:val="false"/>
          <w:i w:val="false"/>
          <w:color w:val="000000"/>
          <w:sz w:val="28"/>
        </w:rPr>
        <w:t>
                          оборудования с функциями, ограниченными          
</w:t>
      </w:r>
    </w:p>
    <w:p>
      <w:pPr>
        <w:spacing w:after="0"/>
        <w:ind w:left="0"/>
        <w:jc w:val="both"/>
      </w:pPr>
      <w:r>
        <w:rPr>
          <w:rFonts w:ascii="Times New Roman"/>
          <w:b w:val="false"/>
          <w:i w:val="false"/>
          <w:color w:val="000000"/>
          <w:sz w:val="28"/>
        </w:rPr>
        <w:t>
                          функциональным назначением другого оборудования, 
</w:t>
      </w:r>
    </w:p>
    <w:p>
      <w:pPr>
        <w:spacing w:after="0"/>
        <w:ind w:left="0"/>
        <w:jc w:val="both"/>
      </w:pPr>
      <w:r>
        <w:rPr>
          <w:rFonts w:ascii="Times New Roman"/>
          <w:b w:val="false"/>
          <w:i w:val="false"/>
          <w:color w:val="000000"/>
          <w:sz w:val="28"/>
        </w:rPr>
        <w:t>
                          определяется контрольным статусом другого        
</w:t>
      </w:r>
    </w:p>
    <w:p>
      <w:pPr>
        <w:spacing w:after="0"/>
        <w:ind w:left="0"/>
        <w:jc w:val="both"/>
      </w:pPr>
      <w:r>
        <w:rPr>
          <w:rFonts w:ascii="Times New Roman"/>
          <w:b w:val="false"/>
          <w:i w:val="false"/>
          <w:color w:val="000000"/>
          <w:sz w:val="28"/>
        </w:rPr>
        <w:t>
                          оборудования, даже если первое соответствует 
</w:t>
      </w:r>
    </w:p>
    <w:p>
      <w:pPr>
        <w:spacing w:after="0"/>
        <w:ind w:left="0"/>
        <w:jc w:val="both"/>
      </w:pPr>
      <w:r>
        <w:rPr>
          <w:rFonts w:ascii="Times New Roman"/>
          <w:b w:val="false"/>
          <w:i w:val="false"/>
          <w:color w:val="000000"/>
          <w:sz w:val="28"/>
        </w:rPr>
        <w:t>
                          критерию "основного элемента" 
</w:t>
      </w:r>
    </w:p>
    <w:p>
      <w:pPr>
        <w:spacing w:after="0"/>
        <w:ind w:left="0"/>
        <w:jc w:val="both"/>
      </w:pPr>
      <w:r>
        <w:rPr>
          <w:rFonts w:ascii="Times New Roman"/>
          <w:b w:val="false"/>
          <w:i w:val="false"/>
          <w:color w:val="000000"/>
          <w:sz w:val="28"/>
        </w:rPr>
        <w:t>
                          Особое примечание 2:
</w:t>
      </w:r>
    </w:p>
    <w:p>
      <w:pPr>
        <w:spacing w:after="0"/>
        <w:ind w:left="0"/>
        <w:jc w:val="both"/>
      </w:pPr>
      <w:r>
        <w:rPr>
          <w:rFonts w:ascii="Times New Roman"/>
          <w:b w:val="false"/>
          <w:i w:val="false"/>
          <w:color w:val="000000"/>
          <w:sz w:val="28"/>
        </w:rPr>
        <w:t>
                          Для определения контрольного статуса "цифровых   
</w:t>
      </w:r>
    </w:p>
    <w:p>
      <w:pPr>
        <w:spacing w:after="0"/>
        <w:ind w:left="0"/>
        <w:jc w:val="both"/>
      </w:pPr>
      <w:r>
        <w:rPr>
          <w:rFonts w:ascii="Times New Roman"/>
          <w:b w:val="false"/>
          <w:i w:val="false"/>
          <w:color w:val="000000"/>
          <w:sz w:val="28"/>
        </w:rPr>
        <w:t>
                          компьютеров" или сопутствующего оборудования для 
</w:t>
      </w:r>
    </w:p>
    <w:p>
      <w:pPr>
        <w:spacing w:after="0"/>
        <w:ind w:left="0"/>
        <w:jc w:val="both"/>
      </w:pPr>
      <w:r>
        <w:rPr>
          <w:rFonts w:ascii="Times New Roman"/>
          <w:b w:val="false"/>
          <w:i w:val="false"/>
          <w:color w:val="000000"/>
          <w:sz w:val="28"/>
        </w:rPr>
        <w:t>
                          телекоммуникационной аппаратуры см. часть 1      
</w:t>
      </w:r>
    </w:p>
    <w:p>
      <w:pPr>
        <w:spacing w:after="0"/>
        <w:ind w:left="0"/>
        <w:jc w:val="both"/>
      </w:pPr>
      <w:r>
        <w:rPr>
          <w:rFonts w:ascii="Times New Roman"/>
          <w:b w:val="false"/>
          <w:i w:val="false"/>
          <w:color w:val="000000"/>
          <w:sz w:val="28"/>
        </w:rPr>
        <w:t>
                          Категории 5 (Телекоммуникации).
</w:t>
      </w:r>
    </w:p>
    <w:p>
      <w:pPr>
        <w:spacing w:after="0"/>
        <w:ind w:left="0"/>
        <w:jc w:val="both"/>
      </w:pPr>
      <w:r>
        <w:rPr>
          <w:rFonts w:ascii="Times New Roman"/>
          <w:b w:val="false"/>
          <w:i w:val="false"/>
          <w:color w:val="000000"/>
          <w:sz w:val="28"/>
        </w:rPr>
        <w:t>
                       с. "технология" для "цифровых компьютеров" и        
</w:t>
      </w:r>
    </w:p>
    <w:p>
      <w:pPr>
        <w:spacing w:after="0"/>
        <w:ind w:left="0"/>
        <w:jc w:val="both"/>
      </w:pPr>
      <w:r>
        <w:rPr>
          <w:rFonts w:ascii="Times New Roman"/>
          <w:b w:val="false"/>
          <w:i w:val="false"/>
          <w:color w:val="000000"/>
          <w:sz w:val="28"/>
        </w:rPr>
        <w:t>
                          сопутствующего оборудования подпадает под        
</w:t>
      </w:r>
    </w:p>
    <w:p>
      <w:pPr>
        <w:spacing w:after="0"/>
        <w:ind w:left="0"/>
        <w:jc w:val="both"/>
      </w:pPr>
      <w:r>
        <w:rPr>
          <w:rFonts w:ascii="Times New Roman"/>
          <w:b w:val="false"/>
          <w:i w:val="false"/>
          <w:color w:val="000000"/>
          <w:sz w:val="28"/>
        </w:rPr>
        <w:t>
                          действие пункта 4Е.
</w:t>
      </w:r>
    </w:p>
    <w:p>
      <w:pPr>
        <w:spacing w:after="0"/>
        <w:ind w:left="0"/>
        <w:jc w:val="both"/>
      </w:pPr>
      <w:r>
        <w:rPr>
          <w:rFonts w:ascii="Times New Roman"/>
          <w:b w:val="false"/>
          <w:i w:val="false"/>
          <w:color w:val="000000"/>
          <w:sz w:val="28"/>
        </w:rPr>
        <w:t>
         а. Спроектированные или модифицированные для обеспечения
</w:t>
      </w:r>
    </w:p>
    <w:p>
      <w:pPr>
        <w:spacing w:after="0"/>
        <w:ind w:left="0"/>
        <w:jc w:val="both"/>
      </w:pPr>
      <w:r>
        <w:rPr>
          <w:rFonts w:ascii="Times New Roman"/>
          <w:b w:val="false"/>
          <w:i w:val="false"/>
          <w:color w:val="000000"/>
          <w:sz w:val="28"/>
        </w:rPr>
        <w:t>
            "отказоустойчивости";
</w:t>
      </w:r>
    </w:p>
    <w:p>
      <w:pPr>
        <w:spacing w:after="0"/>
        <w:ind w:left="0"/>
        <w:jc w:val="both"/>
      </w:pPr>
      <w:r>
        <w:rPr>
          <w:rFonts w:ascii="Times New Roman"/>
          <w:b w:val="false"/>
          <w:i w:val="false"/>
          <w:color w:val="000000"/>
          <w:sz w:val="28"/>
        </w:rPr>
        <w:t>
            Примечание: Для целей пункта 4А003.а., "цифровые компьютеры" и
</w:t>
      </w:r>
    </w:p>
    <w:p>
      <w:pPr>
        <w:spacing w:after="0"/>
        <w:ind w:left="0"/>
        <w:jc w:val="both"/>
      </w:pPr>
      <w:r>
        <w:rPr>
          <w:rFonts w:ascii="Times New Roman"/>
          <w:b w:val="false"/>
          <w:i w:val="false"/>
          <w:color w:val="000000"/>
          <w:sz w:val="28"/>
        </w:rPr>
        <w:t>
                        Сопутствующее оборудование не считаются
</w:t>
      </w:r>
    </w:p>
    <w:p>
      <w:pPr>
        <w:spacing w:after="0"/>
        <w:ind w:left="0"/>
        <w:jc w:val="both"/>
      </w:pPr>
      <w:r>
        <w:rPr>
          <w:rFonts w:ascii="Times New Roman"/>
          <w:b w:val="false"/>
          <w:i w:val="false"/>
          <w:color w:val="000000"/>
          <w:sz w:val="28"/>
        </w:rPr>
        <w:t>
                        спроектированными или модифицированными для        
</w:t>
      </w:r>
    </w:p>
    <w:p>
      <w:pPr>
        <w:spacing w:after="0"/>
        <w:ind w:left="0"/>
        <w:jc w:val="both"/>
      </w:pPr>
      <w:r>
        <w:rPr>
          <w:rFonts w:ascii="Times New Roman"/>
          <w:b w:val="false"/>
          <w:i w:val="false"/>
          <w:color w:val="000000"/>
          <w:sz w:val="28"/>
        </w:rPr>
        <w:t>
                        обеспечения "отказоустойчивости", если в них       
</w:t>
      </w:r>
    </w:p>
    <w:p>
      <w:pPr>
        <w:spacing w:after="0"/>
        <w:ind w:left="0"/>
        <w:jc w:val="both"/>
      </w:pPr>
      <w:r>
        <w:rPr>
          <w:rFonts w:ascii="Times New Roman"/>
          <w:b w:val="false"/>
          <w:i w:val="false"/>
          <w:color w:val="000000"/>
          <w:sz w:val="28"/>
        </w:rPr>
        <w:t>
                        используется любое из следующего:
</w:t>
      </w:r>
    </w:p>
    <w:p>
      <w:pPr>
        <w:spacing w:after="0"/>
        <w:ind w:left="0"/>
        <w:jc w:val="both"/>
      </w:pPr>
      <w:r>
        <w:rPr>
          <w:rFonts w:ascii="Times New Roman"/>
          <w:b w:val="false"/>
          <w:i w:val="false"/>
          <w:color w:val="000000"/>
          <w:sz w:val="28"/>
        </w:rPr>
        <w:t>
                        1. Алгоритмы обнаружения или исправления ошибок,   
</w:t>
      </w:r>
    </w:p>
    <w:p>
      <w:pPr>
        <w:spacing w:after="0"/>
        <w:ind w:left="0"/>
        <w:jc w:val="both"/>
      </w:pPr>
      <w:r>
        <w:rPr>
          <w:rFonts w:ascii="Times New Roman"/>
          <w:b w:val="false"/>
          <w:i w:val="false"/>
          <w:color w:val="000000"/>
          <w:sz w:val="28"/>
        </w:rPr>
        <w:t>
                           хранимые в оперативной памяти;
</w:t>
      </w:r>
    </w:p>
    <w:p>
      <w:pPr>
        <w:spacing w:after="0"/>
        <w:ind w:left="0"/>
        <w:jc w:val="both"/>
      </w:pPr>
      <w:r>
        <w:rPr>
          <w:rFonts w:ascii="Times New Roman"/>
          <w:b w:val="false"/>
          <w:i w:val="false"/>
          <w:color w:val="000000"/>
          <w:sz w:val="28"/>
        </w:rPr>
        <w:t>
                        2. Взаимосвязь двух "цифровых компьютеров" такая,  
</w:t>
      </w:r>
    </w:p>
    <w:p>
      <w:pPr>
        <w:spacing w:after="0"/>
        <w:ind w:left="0"/>
        <w:jc w:val="both"/>
      </w:pPr>
      <w:r>
        <w:rPr>
          <w:rFonts w:ascii="Times New Roman"/>
          <w:b w:val="false"/>
          <w:i w:val="false"/>
          <w:color w:val="000000"/>
          <w:sz w:val="28"/>
        </w:rPr>
        <w:t>
                           что если активный центральный процессор 
</w:t>
      </w:r>
    </w:p>
    <w:p>
      <w:pPr>
        <w:spacing w:after="0"/>
        <w:ind w:left="0"/>
        <w:jc w:val="both"/>
      </w:pPr>
      <w:r>
        <w:rPr>
          <w:rFonts w:ascii="Times New Roman"/>
          <w:b w:val="false"/>
          <w:i w:val="false"/>
          <w:color w:val="000000"/>
          <w:sz w:val="28"/>
        </w:rPr>
        <w:t>
                           отказывает, ждущий, но отслеживающий            
</w:t>
      </w:r>
    </w:p>
    <w:p>
      <w:pPr>
        <w:spacing w:after="0"/>
        <w:ind w:left="0"/>
        <w:jc w:val="both"/>
      </w:pPr>
      <w:r>
        <w:rPr>
          <w:rFonts w:ascii="Times New Roman"/>
          <w:b w:val="false"/>
          <w:i w:val="false"/>
          <w:color w:val="000000"/>
          <w:sz w:val="28"/>
        </w:rPr>
        <w:t>
                           центральный процессор может продолжить 
</w:t>
      </w:r>
    </w:p>
    <w:p>
      <w:pPr>
        <w:spacing w:after="0"/>
        <w:ind w:left="0"/>
        <w:jc w:val="both"/>
      </w:pPr>
      <w:r>
        <w:rPr>
          <w:rFonts w:ascii="Times New Roman"/>
          <w:b w:val="false"/>
          <w:i w:val="false"/>
          <w:color w:val="000000"/>
          <w:sz w:val="28"/>
        </w:rPr>
        <w:t>
                           функционирование системы;
</w:t>
      </w:r>
    </w:p>
    <w:p>
      <w:pPr>
        <w:spacing w:after="0"/>
        <w:ind w:left="0"/>
        <w:jc w:val="both"/>
      </w:pPr>
      <w:r>
        <w:rPr>
          <w:rFonts w:ascii="Times New Roman"/>
          <w:b w:val="false"/>
          <w:i w:val="false"/>
          <w:color w:val="000000"/>
          <w:sz w:val="28"/>
        </w:rPr>
        <w:t>
                        3. Взаимосвязь двух центральных процессоров        
</w:t>
      </w:r>
    </w:p>
    <w:p>
      <w:pPr>
        <w:spacing w:after="0"/>
        <w:ind w:left="0"/>
        <w:jc w:val="both"/>
      </w:pPr>
      <w:r>
        <w:rPr>
          <w:rFonts w:ascii="Times New Roman"/>
          <w:b w:val="false"/>
          <w:i w:val="false"/>
          <w:color w:val="000000"/>
          <w:sz w:val="28"/>
        </w:rPr>
        <w:t>
                           посредством каналов передачи данных или с 
</w:t>
      </w:r>
    </w:p>
    <w:p>
      <w:pPr>
        <w:spacing w:after="0"/>
        <w:ind w:left="0"/>
        <w:jc w:val="both"/>
      </w:pPr>
      <w:r>
        <w:rPr>
          <w:rFonts w:ascii="Times New Roman"/>
          <w:b w:val="false"/>
          <w:i w:val="false"/>
          <w:color w:val="000000"/>
          <w:sz w:val="28"/>
        </w:rPr>
        <w:t>
                           применением общей памяти, чтобы обеспечить      
</w:t>
      </w:r>
    </w:p>
    <w:p>
      <w:pPr>
        <w:spacing w:after="0"/>
        <w:ind w:left="0"/>
        <w:jc w:val="both"/>
      </w:pPr>
      <w:r>
        <w:rPr>
          <w:rFonts w:ascii="Times New Roman"/>
          <w:b w:val="false"/>
          <w:i w:val="false"/>
          <w:color w:val="000000"/>
          <w:sz w:val="28"/>
        </w:rPr>
        <w:t>
                           одному центральному процессору возможность      
</w:t>
      </w:r>
    </w:p>
    <w:p>
      <w:pPr>
        <w:spacing w:after="0"/>
        <w:ind w:left="0"/>
        <w:jc w:val="both"/>
      </w:pPr>
      <w:r>
        <w:rPr>
          <w:rFonts w:ascii="Times New Roman"/>
          <w:b w:val="false"/>
          <w:i w:val="false"/>
          <w:color w:val="000000"/>
          <w:sz w:val="28"/>
        </w:rPr>
        <w:t>
                           выполнять другую работу, пока не откажет второй 
</w:t>
      </w:r>
    </w:p>
    <w:p>
      <w:pPr>
        <w:spacing w:after="0"/>
        <w:ind w:left="0"/>
        <w:jc w:val="both"/>
      </w:pPr>
      <w:r>
        <w:rPr>
          <w:rFonts w:ascii="Times New Roman"/>
          <w:b w:val="false"/>
          <w:i w:val="false"/>
          <w:color w:val="000000"/>
          <w:sz w:val="28"/>
        </w:rPr>
        <w:t>
                           центральный процессор, тогда первый центральный 
</w:t>
      </w:r>
    </w:p>
    <w:p>
      <w:pPr>
        <w:spacing w:after="0"/>
        <w:ind w:left="0"/>
        <w:jc w:val="both"/>
      </w:pPr>
      <w:r>
        <w:rPr>
          <w:rFonts w:ascii="Times New Roman"/>
          <w:b w:val="false"/>
          <w:i w:val="false"/>
          <w:color w:val="000000"/>
          <w:sz w:val="28"/>
        </w:rPr>
        <w:t>
                           процессор принимает его работу на себя, чтобы 
</w:t>
      </w:r>
    </w:p>
    <w:p>
      <w:pPr>
        <w:spacing w:after="0"/>
        <w:ind w:left="0"/>
        <w:jc w:val="both"/>
      </w:pPr>
      <w:r>
        <w:rPr>
          <w:rFonts w:ascii="Times New Roman"/>
          <w:b w:val="false"/>
          <w:i w:val="false"/>
          <w:color w:val="000000"/>
          <w:sz w:val="28"/>
        </w:rPr>
        <w:t>
                           продолжить функционирование системы; или
</w:t>
      </w:r>
    </w:p>
    <w:p>
      <w:pPr>
        <w:spacing w:after="0"/>
        <w:ind w:left="0"/>
        <w:jc w:val="both"/>
      </w:pPr>
      <w:r>
        <w:rPr>
          <w:rFonts w:ascii="Times New Roman"/>
          <w:b w:val="false"/>
          <w:i w:val="false"/>
          <w:color w:val="000000"/>
          <w:sz w:val="28"/>
        </w:rPr>
        <w:t>
                        4. Синхронизация двух центральных процессоров,     
</w:t>
      </w:r>
    </w:p>
    <w:p>
      <w:pPr>
        <w:spacing w:after="0"/>
        <w:ind w:left="0"/>
        <w:jc w:val="both"/>
      </w:pPr>
      <w:r>
        <w:rPr>
          <w:rFonts w:ascii="Times New Roman"/>
          <w:b w:val="false"/>
          <w:i w:val="false"/>
          <w:color w:val="000000"/>
          <w:sz w:val="28"/>
        </w:rPr>
        <w:t>
                           объединенных посредством "программного 
</w:t>
      </w:r>
    </w:p>
    <w:p>
      <w:pPr>
        <w:spacing w:after="0"/>
        <w:ind w:left="0"/>
        <w:jc w:val="both"/>
      </w:pPr>
      <w:r>
        <w:rPr>
          <w:rFonts w:ascii="Times New Roman"/>
          <w:b w:val="false"/>
          <w:i w:val="false"/>
          <w:color w:val="000000"/>
          <w:sz w:val="28"/>
        </w:rPr>
        <w:t>
                           обеспечения" так, что один центральный          
</w:t>
      </w:r>
    </w:p>
    <w:p>
      <w:pPr>
        <w:spacing w:after="0"/>
        <w:ind w:left="0"/>
        <w:jc w:val="both"/>
      </w:pPr>
      <w:r>
        <w:rPr>
          <w:rFonts w:ascii="Times New Roman"/>
          <w:b w:val="false"/>
          <w:i w:val="false"/>
          <w:color w:val="000000"/>
          <w:sz w:val="28"/>
        </w:rPr>
        <w:t>
                           процессор распознает, когда отказывает другой 
</w:t>
      </w:r>
    </w:p>
    <w:p>
      <w:pPr>
        <w:spacing w:after="0"/>
        <w:ind w:left="0"/>
        <w:jc w:val="both"/>
      </w:pPr>
      <w:r>
        <w:rPr>
          <w:rFonts w:ascii="Times New Roman"/>
          <w:b w:val="false"/>
          <w:i w:val="false"/>
          <w:color w:val="000000"/>
          <w:sz w:val="28"/>
        </w:rPr>
        <w:t>
                           центральный процессор, и восстанавливает задачи 
</w:t>
      </w:r>
    </w:p>
    <w:p>
      <w:pPr>
        <w:spacing w:after="0"/>
        <w:ind w:left="0"/>
        <w:jc w:val="both"/>
      </w:pPr>
      <w:r>
        <w:rPr>
          <w:rFonts w:ascii="Times New Roman"/>
          <w:b w:val="false"/>
          <w:i w:val="false"/>
          <w:color w:val="000000"/>
          <w:sz w:val="28"/>
        </w:rPr>
        <w:t>
                           отказавшего устройства.
</w:t>
      </w:r>
    </w:p>
    <w:p>
      <w:pPr>
        <w:spacing w:after="0"/>
        <w:ind w:left="0"/>
        <w:jc w:val="both"/>
      </w:pPr>
      <w:r>
        <w:rPr>
          <w:rFonts w:ascii="Times New Roman"/>
          <w:b w:val="false"/>
          <w:i w:val="false"/>
          <w:color w:val="000000"/>
          <w:sz w:val="28"/>
        </w:rPr>
        <w:t>
(W1&amp;2)   b. "Цифровые компьютеры", имеющие "совокупную теоретическую
</w:t>
      </w:r>
    </w:p>
    <w:p>
      <w:pPr>
        <w:spacing w:after="0"/>
        <w:ind w:left="0"/>
        <w:jc w:val="both"/>
      </w:pPr>
      <w:r>
        <w:rPr>
          <w:rFonts w:ascii="Times New Roman"/>
          <w:b w:val="false"/>
          <w:i w:val="false"/>
          <w:color w:val="000000"/>
          <w:sz w:val="28"/>
        </w:rPr>
        <w:t>
            производительность" ("СТП") свыше 6500 Мтопс (миллионов        
</w:t>
      </w:r>
    </w:p>
    <w:p>
      <w:pPr>
        <w:spacing w:after="0"/>
        <w:ind w:left="0"/>
        <w:jc w:val="both"/>
      </w:pPr>
      <w:r>
        <w:rPr>
          <w:rFonts w:ascii="Times New Roman"/>
          <w:b w:val="false"/>
          <w:i w:val="false"/>
          <w:color w:val="000000"/>
          <w:sz w:val="28"/>
        </w:rPr>
        <w:t>
            теоретических операции в секунду);
</w:t>
      </w:r>
    </w:p>
    <w:p>
      <w:pPr>
        <w:spacing w:after="0"/>
        <w:ind w:left="0"/>
        <w:jc w:val="both"/>
      </w:pPr>
      <w:r>
        <w:rPr>
          <w:rFonts w:ascii="Times New Roman"/>
          <w:b w:val="false"/>
          <w:i w:val="false"/>
          <w:color w:val="000000"/>
          <w:sz w:val="28"/>
        </w:rPr>
        <w:t>
(W1&amp;2)   с. "Электронные сборки", специально спроектированные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модифицированные для повышения производительности путем        
</w:t>
      </w:r>
    </w:p>
    <w:p>
      <w:pPr>
        <w:spacing w:after="0"/>
        <w:ind w:left="0"/>
        <w:jc w:val="both"/>
      </w:pPr>
      <w:r>
        <w:rPr>
          <w:rFonts w:ascii="Times New Roman"/>
          <w:b w:val="false"/>
          <w:i w:val="false"/>
          <w:color w:val="000000"/>
          <w:sz w:val="28"/>
        </w:rPr>
        <w:t>
            объединения "вычислительных элементов" таким образом, чтобы    
</w:t>
      </w:r>
    </w:p>
    <w:p>
      <w:pPr>
        <w:spacing w:after="0"/>
        <w:ind w:left="0"/>
        <w:jc w:val="both"/>
      </w:pPr>
      <w:r>
        <w:rPr>
          <w:rFonts w:ascii="Times New Roman"/>
          <w:b w:val="false"/>
          <w:i w:val="false"/>
          <w:color w:val="000000"/>
          <w:sz w:val="28"/>
        </w:rPr>
        <w:t>
            совокупная теоретическая производительность объединенных       
</w:t>
      </w:r>
    </w:p>
    <w:p>
      <w:pPr>
        <w:spacing w:after="0"/>
        <w:ind w:left="0"/>
        <w:jc w:val="both"/>
      </w:pPr>
      <w:r>
        <w:rPr>
          <w:rFonts w:ascii="Times New Roman"/>
          <w:b w:val="false"/>
          <w:i w:val="false"/>
          <w:color w:val="000000"/>
          <w:sz w:val="28"/>
        </w:rPr>
        <w:t>
            сборок превышала пределы, указанные в пункте 4А003.b.;
</w:t>
      </w:r>
    </w:p>
    <w:p>
      <w:pPr>
        <w:spacing w:after="0"/>
        <w:ind w:left="0"/>
        <w:jc w:val="both"/>
      </w:pPr>
      <w:r>
        <w:rPr>
          <w:rFonts w:ascii="Times New Roman"/>
          <w:b w:val="false"/>
          <w:i w:val="false"/>
          <w:color w:val="000000"/>
          <w:sz w:val="28"/>
        </w:rPr>
        <w:t>
            Примечание 1: Пункт 4А003.с. распространяется только на        
</w:t>
      </w:r>
    </w:p>
    <w:p>
      <w:pPr>
        <w:spacing w:after="0"/>
        <w:ind w:left="0"/>
        <w:jc w:val="both"/>
      </w:pPr>
      <w:r>
        <w:rPr>
          <w:rFonts w:ascii="Times New Roman"/>
          <w:b w:val="false"/>
          <w:i w:val="false"/>
          <w:color w:val="000000"/>
          <w:sz w:val="28"/>
        </w:rPr>
        <w:t>
                          "электронные сборки" и программируемые           
</w:t>
      </w:r>
    </w:p>
    <w:p>
      <w:pPr>
        <w:spacing w:after="0"/>
        <w:ind w:left="0"/>
        <w:jc w:val="both"/>
      </w:pPr>
      <w:r>
        <w:rPr>
          <w:rFonts w:ascii="Times New Roman"/>
          <w:b w:val="false"/>
          <w:i w:val="false"/>
          <w:color w:val="000000"/>
          <w:sz w:val="28"/>
        </w:rPr>
        <w:t>
                          взаимосвязи, не превышающие пределы, указанные в 
</w:t>
      </w:r>
    </w:p>
    <w:p>
      <w:pPr>
        <w:spacing w:after="0"/>
        <w:ind w:left="0"/>
        <w:jc w:val="both"/>
      </w:pPr>
      <w:r>
        <w:rPr>
          <w:rFonts w:ascii="Times New Roman"/>
          <w:b w:val="false"/>
          <w:i w:val="false"/>
          <w:color w:val="000000"/>
          <w:sz w:val="28"/>
        </w:rPr>
        <w:t>
                          пункте 4А003.b. при поставке в виде несвязанных  
</w:t>
      </w:r>
    </w:p>
    <w:p>
      <w:pPr>
        <w:spacing w:after="0"/>
        <w:ind w:left="0"/>
        <w:jc w:val="both"/>
      </w:pPr>
      <w:r>
        <w:rPr>
          <w:rFonts w:ascii="Times New Roman"/>
          <w:b w:val="false"/>
          <w:i w:val="false"/>
          <w:color w:val="000000"/>
          <w:sz w:val="28"/>
        </w:rPr>
        <w:t>
                          "электронных сборкам". Он не применим к          
</w:t>
      </w:r>
    </w:p>
    <w:p>
      <w:pPr>
        <w:spacing w:after="0"/>
        <w:ind w:left="0"/>
        <w:jc w:val="both"/>
      </w:pPr>
      <w:r>
        <w:rPr>
          <w:rFonts w:ascii="Times New Roman"/>
          <w:b w:val="false"/>
          <w:i w:val="false"/>
          <w:color w:val="000000"/>
          <w:sz w:val="28"/>
        </w:rPr>
        <w:t>
                          "электронным сборкам", конструкция которых       
</w:t>
      </w:r>
    </w:p>
    <w:p>
      <w:pPr>
        <w:spacing w:after="0"/>
        <w:ind w:left="0"/>
        <w:jc w:val="both"/>
      </w:pPr>
      <w:r>
        <w:rPr>
          <w:rFonts w:ascii="Times New Roman"/>
          <w:b w:val="false"/>
          <w:i w:val="false"/>
          <w:color w:val="000000"/>
          <w:sz w:val="28"/>
        </w:rPr>
        <w:t>
                          пригодна только для использования в качестве     
</w:t>
      </w:r>
    </w:p>
    <w:p>
      <w:pPr>
        <w:spacing w:after="0"/>
        <w:ind w:left="0"/>
        <w:jc w:val="both"/>
      </w:pPr>
      <w:r>
        <w:rPr>
          <w:rFonts w:ascii="Times New Roman"/>
          <w:b w:val="false"/>
          <w:i w:val="false"/>
          <w:color w:val="000000"/>
          <w:sz w:val="28"/>
        </w:rPr>
        <w:t>
                          сопутствующего оборудования, контролируемого по 
</w:t>
      </w:r>
    </w:p>
    <w:p>
      <w:pPr>
        <w:spacing w:after="0"/>
        <w:ind w:left="0"/>
        <w:jc w:val="both"/>
      </w:pPr>
      <w:r>
        <w:rPr>
          <w:rFonts w:ascii="Times New Roman"/>
          <w:b w:val="false"/>
          <w:i w:val="false"/>
          <w:color w:val="000000"/>
          <w:sz w:val="28"/>
        </w:rPr>
        <w:t>
                          пунктам 4А003.d. или 4А003.е.
</w:t>
      </w:r>
    </w:p>
    <w:p>
      <w:pPr>
        <w:spacing w:after="0"/>
        <w:ind w:left="0"/>
        <w:jc w:val="both"/>
      </w:pPr>
      <w:r>
        <w:rPr>
          <w:rFonts w:ascii="Times New Roman"/>
          <w:b w:val="false"/>
          <w:i w:val="false"/>
          <w:color w:val="000000"/>
          <w:sz w:val="28"/>
        </w:rPr>
        <w:t>
            Примечание 2: Пункт 4А003.с. не контролирует "электронные      
</w:t>
      </w:r>
    </w:p>
    <w:p>
      <w:pPr>
        <w:spacing w:after="0"/>
        <w:ind w:left="0"/>
        <w:jc w:val="both"/>
      </w:pPr>
      <w:r>
        <w:rPr>
          <w:rFonts w:ascii="Times New Roman"/>
          <w:b w:val="false"/>
          <w:i w:val="false"/>
          <w:color w:val="000000"/>
          <w:sz w:val="28"/>
        </w:rPr>
        <w:t>
                          сборки", специально спроектированные для         
</w:t>
      </w:r>
    </w:p>
    <w:p>
      <w:pPr>
        <w:spacing w:after="0"/>
        <w:ind w:left="0"/>
        <w:jc w:val="both"/>
      </w:pPr>
      <w:r>
        <w:rPr>
          <w:rFonts w:ascii="Times New Roman"/>
          <w:b w:val="false"/>
          <w:i w:val="false"/>
          <w:color w:val="000000"/>
          <w:sz w:val="28"/>
        </w:rPr>
        <w:t>
                          продукции или целого семейства продукции, 
</w:t>
      </w:r>
    </w:p>
    <w:p>
      <w:pPr>
        <w:spacing w:after="0"/>
        <w:ind w:left="0"/>
        <w:jc w:val="both"/>
      </w:pPr>
      <w:r>
        <w:rPr>
          <w:rFonts w:ascii="Times New Roman"/>
          <w:b w:val="false"/>
          <w:i w:val="false"/>
          <w:color w:val="000000"/>
          <w:sz w:val="28"/>
        </w:rPr>
        <w:t>
                          максимальная конфигурация которых не превышает   
</w:t>
      </w:r>
    </w:p>
    <w:p>
      <w:pPr>
        <w:spacing w:after="0"/>
        <w:ind w:left="0"/>
        <w:jc w:val="both"/>
      </w:pPr>
      <w:r>
        <w:rPr>
          <w:rFonts w:ascii="Times New Roman"/>
          <w:b w:val="false"/>
          <w:i w:val="false"/>
          <w:color w:val="000000"/>
          <w:sz w:val="28"/>
        </w:rPr>
        <w:t>
                          пределы, указанные в пункте 4А003.b.
</w:t>
      </w:r>
    </w:p>
    <w:p>
      <w:pPr>
        <w:spacing w:after="0"/>
        <w:ind w:left="0"/>
        <w:jc w:val="both"/>
      </w:pPr>
      <w:r>
        <w:rPr>
          <w:rFonts w:ascii="Times New Roman"/>
          <w:b w:val="false"/>
          <w:i w:val="false"/>
          <w:color w:val="000000"/>
          <w:sz w:val="28"/>
        </w:rPr>
        <w:t>
         d. Графические акселераторы или графические сопроцессоры, имеющие 
</w:t>
      </w:r>
    </w:p>
    <w:p>
      <w:pPr>
        <w:spacing w:after="0"/>
        <w:ind w:left="0"/>
        <w:jc w:val="both"/>
      </w:pPr>
      <w:r>
        <w:rPr>
          <w:rFonts w:ascii="Times New Roman"/>
          <w:b w:val="false"/>
          <w:i w:val="false"/>
          <w:color w:val="000000"/>
          <w:sz w:val="28"/>
        </w:rPr>
        <w:t>
            "скорость исчисления трехмерных векторов" свыше 3000000;
</w:t>
      </w:r>
    </w:p>
    <w:p>
      <w:pPr>
        <w:spacing w:after="0"/>
        <w:ind w:left="0"/>
        <w:jc w:val="both"/>
      </w:pPr>
      <w:r>
        <w:rPr>
          <w:rFonts w:ascii="Times New Roman"/>
          <w:b w:val="false"/>
          <w:i w:val="false"/>
          <w:color w:val="000000"/>
          <w:sz w:val="28"/>
        </w:rPr>
        <w:t>
         е. Оборудование, выполняющее аналого-цифровые преобразования,     
</w:t>
      </w:r>
    </w:p>
    <w:p>
      <w:pPr>
        <w:spacing w:after="0"/>
        <w:ind w:left="0"/>
        <w:jc w:val="both"/>
      </w:pPr>
      <w:r>
        <w:rPr>
          <w:rFonts w:ascii="Times New Roman"/>
          <w:b w:val="false"/>
          <w:i w:val="false"/>
          <w:color w:val="000000"/>
          <w:sz w:val="28"/>
        </w:rPr>
        <w:t>
            превосходящее пределы, указанные в пункте 3А001.а.5.;
</w:t>
      </w:r>
    </w:p>
    <w:p>
      <w:pPr>
        <w:spacing w:after="0"/>
        <w:ind w:left="0"/>
        <w:jc w:val="both"/>
      </w:pPr>
      <w:r>
        <w:rPr>
          <w:rFonts w:ascii="Times New Roman"/>
          <w:b w:val="false"/>
          <w:i w:val="false"/>
          <w:color w:val="000000"/>
          <w:sz w:val="28"/>
        </w:rPr>
        <w:t>
         f. Не используется;
</w:t>
      </w:r>
    </w:p>
    <w:p>
      <w:pPr>
        <w:spacing w:after="0"/>
        <w:ind w:left="0"/>
        <w:jc w:val="both"/>
      </w:pPr>
      <w:r>
        <w:rPr>
          <w:rFonts w:ascii="Times New Roman"/>
          <w:b w:val="false"/>
          <w:i w:val="false"/>
          <w:color w:val="000000"/>
          <w:sz w:val="28"/>
        </w:rPr>
        <w:t>
         g. Оборудование, специально разработанное для обеспечения 
</w:t>
      </w:r>
    </w:p>
    <w:p>
      <w:pPr>
        <w:spacing w:after="0"/>
        <w:ind w:left="0"/>
        <w:jc w:val="both"/>
      </w:pPr>
      <w:r>
        <w:rPr>
          <w:rFonts w:ascii="Times New Roman"/>
          <w:b w:val="false"/>
          <w:i w:val="false"/>
          <w:color w:val="000000"/>
          <w:sz w:val="28"/>
        </w:rPr>
        <w:t>
            внешних соединений "цифровых компьютеров" или сопутствующего   
</w:t>
      </w:r>
    </w:p>
    <w:p>
      <w:pPr>
        <w:spacing w:after="0"/>
        <w:ind w:left="0"/>
        <w:jc w:val="both"/>
      </w:pPr>
      <w:r>
        <w:rPr>
          <w:rFonts w:ascii="Times New Roman"/>
          <w:b w:val="false"/>
          <w:i w:val="false"/>
          <w:color w:val="000000"/>
          <w:sz w:val="28"/>
        </w:rPr>
        <w:t>
            оборудования, и позволяющее достигать скорости передачи данных 
</w:t>
      </w:r>
    </w:p>
    <w:p>
      <w:pPr>
        <w:spacing w:after="0"/>
        <w:ind w:left="0"/>
        <w:jc w:val="both"/>
      </w:pPr>
      <w:r>
        <w:rPr>
          <w:rFonts w:ascii="Times New Roman"/>
          <w:b w:val="false"/>
          <w:i w:val="false"/>
          <w:color w:val="000000"/>
          <w:sz w:val="28"/>
        </w:rPr>
        <w:t>
            свыше 80 Мбайт/с.
</w:t>
      </w:r>
    </w:p>
    <w:p>
      <w:pPr>
        <w:spacing w:after="0"/>
        <w:ind w:left="0"/>
        <w:jc w:val="both"/>
      </w:pPr>
      <w:r>
        <w:rPr>
          <w:rFonts w:ascii="Times New Roman"/>
          <w:b w:val="false"/>
          <w:i w:val="false"/>
          <w:color w:val="000000"/>
          <w:sz w:val="28"/>
        </w:rPr>
        <w:t>
         Примечание: По пункту 4А003.g. не контролируется оборудование для 
</w:t>
      </w:r>
    </w:p>
    <w:p>
      <w:pPr>
        <w:spacing w:after="0"/>
        <w:ind w:left="0"/>
        <w:jc w:val="both"/>
      </w:pPr>
      <w:r>
        <w:rPr>
          <w:rFonts w:ascii="Times New Roman"/>
          <w:b w:val="false"/>
          <w:i w:val="false"/>
          <w:color w:val="000000"/>
          <w:sz w:val="28"/>
        </w:rPr>
        <w:t>
                     внутренних соединений (например, задние панели,       
</w:t>
      </w:r>
    </w:p>
    <w:p>
      <w:pPr>
        <w:spacing w:after="0"/>
        <w:ind w:left="0"/>
        <w:jc w:val="both"/>
      </w:pPr>
      <w:r>
        <w:rPr>
          <w:rFonts w:ascii="Times New Roman"/>
          <w:b w:val="false"/>
          <w:i w:val="false"/>
          <w:color w:val="000000"/>
          <w:sz w:val="28"/>
        </w:rPr>
        <w:t>
                     шины), пассивное оборудование для обеспечения 
</w:t>
      </w:r>
    </w:p>
    <w:p>
      <w:pPr>
        <w:spacing w:after="0"/>
        <w:ind w:left="0"/>
        <w:jc w:val="both"/>
      </w:pPr>
      <w:r>
        <w:rPr>
          <w:rFonts w:ascii="Times New Roman"/>
          <w:b w:val="false"/>
          <w:i w:val="false"/>
          <w:color w:val="000000"/>
          <w:sz w:val="28"/>
        </w:rPr>
        <w:t>
                     соединений, "сетевые контроллеры" или "контроллеры    
</w:t>
      </w:r>
    </w:p>
    <w:p>
      <w:pPr>
        <w:spacing w:after="0"/>
        <w:ind w:left="0"/>
        <w:jc w:val="both"/>
      </w:pPr>
      <w:r>
        <w:rPr>
          <w:rFonts w:ascii="Times New Roman"/>
          <w:b w:val="false"/>
          <w:i w:val="false"/>
          <w:color w:val="000000"/>
          <w:sz w:val="28"/>
        </w:rPr>
        <w:t>
                     коммуникационных каналов".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4А003, a                                   8471 (кроме 847110) 
</w:t>
      </w:r>
    </w:p>
    <w:p>
      <w:pPr>
        <w:spacing w:after="0"/>
        <w:ind w:left="0"/>
        <w:jc w:val="both"/>
      </w:pPr>
      <w:r>
        <w:rPr>
          <w:rFonts w:ascii="Times New Roman"/>
          <w:b w:val="false"/>
          <w:i w:val="false"/>
          <w:color w:val="000000"/>
          <w:sz w:val="28"/>
        </w:rPr>
        <w:t>
4А003, b                                   8471 (кроме 847110) 
</w:t>
      </w:r>
    </w:p>
    <w:p>
      <w:pPr>
        <w:spacing w:after="0"/>
        <w:ind w:left="0"/>
        <w:jc w:val="both"/>
      </w:pPr>
      <w:r>
        <w:rPr>
          <w:rFonts w:ascii="Times New Roman"/>
          <w:b w:val="false"/>
          <w:i w:val="false"/>
          <w:color w:val="000000"/>
          <w:sz w:val="28"/>
        </w:rPr>
        <w:t>
4А003, c                                   8471 (кроме 847110)
</w:t>
      </w:r>
    </w:p>
    <w:p>
      <w:pPr>
        <w:spacing w:after="0"/>
        <w:ind w:left="0"/>
        <w:jc w:val="both"/>
      </w:pPr>
      <w:r>
        <w:rPr>
          <w:rFonts w:ascii="Times New Roman"/>
          <w:b w:val="false"/>
          <w:i w:val="false"/>
          <w:color w:val="000000"/>
          <w:sz w:val="28"/>
        </w:rPr>
        <w:t>
4А003, d                                   854380900
</w:t>
      </w:r>
    </w:p>
    <w:p>
      <w:pPr>
        <w:spacing w:after="0"/>
        <w:ind w:left="0"/>
        <w:jc w:val="both"/>
      </w:pPr>
      <w:r>
        <w:rPr>
          <w:rFonts w:ascii="Times New Roman"/>
          <w:b w:val="false"/>
          <w:i w:val="false"/>
          <w:color w:val="000000"/>
          <w:sz w:val="28"/>
        </w:rPr>
        <w:t>
4А003, e                                   852520900
</w:t>
      </w:r>
    </w:p>
    <w:p>
      <w:pPr>
        <w:spacing w:after="0"/>
        <w:ind w:left="0"/>
        <w:jc w:val="both"/>
      </w:pPr>
      <w:r>
        <w:rPr>
          <w:rFonts w:ascii="Times New Roman"/>
          <w:b w:val="false"/>
          <w:i w:val="false"/>
          <w:color w:val="000000"/>
          <w:sz w:val="28"/>
        </w:rPr>
        <w:t>
4А003, g                                   847199900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4A004    Перечисленные ниже ЭВМ, специально спроектированное сопутствующее 
</w:t>
      </w:r>
    </w:p>
    <w:p>
      <w:pPr>
        <w:spacing w:after="0"/>
        <w:ind w:left="0"/>
        <w:jc w:val="both"/>
      </w:pPr>
      <w:r>
        <w:rPr>
          <w:rFonts w:ascii="Times New Roman"/>
          <w:b w:val="false"/>
          <w:i w:val="false"/>
          <w:color w:val="000000"/>
          <w:sz w:val="28"/>
        </w:rPr>
        <w:t>
(W)      оборудование, "электронные сборки" и компоненты для них: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"ЭВМ с систолической матрицей"; 
</w:t>
      </w:r>
    </w:p>
    <w:p>
      <w:pPr>
        <w:spacing w:after="0"/>
        <w:ind w:left="0"/>
        <w:jc w:val="both"/>
      </w:pPr>
      <w:r>
        <w:rPr>
          <w:rFonts w:ascii="Times New Roman"/>
          <w:b w:val="false"/>
          <w:i w:val="false"/>
          <w:color w:val="000000"/>
          <w:sz w:val="28"/>
        </w:rPr>
        <w:t>
         b. "Нейронные ЭВМ"; 
</w:t>
      </w:r>
    </w:p>
    <w:p>
      <w:pPr>
        <w:spacing w:after="0"/>
        <w:ind w:left="0"/>
        <w:jc w:val="both"/>
      </w:pPr>
      <w:r>
        <w:rPr>
          <w:rFonts w:ascii="Times New Roman"/>
          <w:b w:val="false"/>
          <w:i w:val="false"/>
          <w:color w:val="000000"/>
          <w:sz w:val="28"/>
        </w:rPr>
        <w:t>
         с. "Оптические ЭВМ"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4А004                                      8471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4А101    Аналоговые компьютеры, "цифровые компьютеры" или цифровые 
</w:t>
      </w:r>
    </w:p>
    <w:p>
      <w:pPr>
        <w:spacing w:after="0"/>
        <w:ind w:left="0"/>
        <w:jc w:val="both"/>
      </w:pPr>
      <w:r>
        <w:rPr>
          <w:rFonts w:ascii="Times New Roman"/>
          <w:b w:val="false"/>
          <w:i w:val="false"/>
          <w:color w:val="000000"/>
          <w:sz w:val="28"/>
        </w:rPr>
        <w:t>
(М13b)   дифференциальные анализаторы, кроме описанных в пункте 4А001.а.1.,
</w:t>
      </w:r>
    </w:p>
    <w:p>
      <w:pPr>
        <w:spacing w:after="0"/>
        <w:ind w:left="0"/>
        <w:jc w:val="both"/>
      </w:pPr>
      <w:r>
        <w:rPr>
          <w:rFonts w:ascii="Times New Roman"/>
          <w:b w:val="false"/>
          <w:i w:val="false"/>
          <w:color w:val="000000"/>
          <w:sz w:val="28"/>
        </w:rPr>
        <w:t>
         конструкция которых была усилена или модифицирована для           
</w:t>
      </w:r>
    </w:p>
    <w:p>
      <w:pPr>
        <w:spacing w:after="0"/>
        <w:ind w:left="0"/>
        <w:jc w:val="both"/>
      </w:pPr>
      <w:r>
        <w:rPr>
          <w:rFonts w:ascii="Times New Roman"/>
          <w:b w:val="false"/>
          <w:i w:val="false"/>
          <w:color w:val="000000"/>
          <w:sz w:val="28"/>
        </w:rPr>
        <w:t>
         использования в космических аппаратах, контролируемых по пункту   
</w:t>
      </w:r>
    </w:p>
    <w:p>
      <w:pPr>
        <w:spacing w:after="0"/>
        <w:ind w:left="0"/>
        <w:jc w:val="both"/>
      </w:pPr>
      <w:r>
        <w:rPr>
          <w:rFonts w:ascii="Times New Roman"/>
          <w:b w:val="false"/>
          <w:i w:val="false"/>
          <w:color w:val="000000"/>
          <w:sz w:val="28"/>
        </w:rPr>
        <w:t>
         9А004, или в ракетах-зондах, контролируемых по пункту 9А104.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4А101                                      847110 
</w:t>
      </w:r>
    </w:p>
    <w:p>
      <w:pPr>
        <w:spacing w:after="0"/>
        <w:ind w:left="0"/>
        <w:jc w:val="both"/>
      </w:pPr>
      <w:r>
        <w:rPr>
          <w:rFonts w:ascii="Times New Roman"/>
          <w:b w:val="false"/>
          <w:i w:val="false"/>
          <w:color w:val="000000"/>
          <w:sz w:val="28"/>
        </w:rPr>
        <w:t>
                                           847120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4А102    "Гибридные компьютеры", специально разработанные для              
</w:t>
      </w:r>
    </w:p>
    <w:p>
      <w:pPr>
        <w:spacing w:after="0"/>
        <w:ind w:left="0"/>
        <w:jc w:val="both"/>
      </w:pPr>
      <w:r>
        <w:rPr>
          <w:rFonts w:ascii="Times New Roman"/>
          <w:b w:val="false"/>
          <w:i w:val="false"/>
          <w:color w:val="000000"/>
          <w:sz w:val="28"/>
        </w:rPr>
        <w:t>
(М16)    моделирования, имитации или интеграции проекта космических        
</w:t>
      </w:r>
    </w:p>
    <w:p>
      <w:pPr>
        <w:spacing w:after="0"/>
        <w:ind w:left="0"/>
        <w:jc w:val="both"/>
      </w:pPr>
      <w:r>
        <w:rPr>
          <w:rFonts w:ascii="Times New Roman"/>
          <w:b w:val="false"/>
          <w:i w:val="false"/>
          <w:color w:val="000000"/>
          <w:sz w:val="28"/>
        </w:rPr>
        <w:t>
         аппаратов, контролируемых по пункту 9А004, или ракет-зондов,    
</w:t>
      </w:r>
    </w:p>
    <w:p>
      <w:pPr>
        <w:spacing w:after="0"/>
        <w:ind w:left="0"/>
        <w:jc w:val="both"/>
      </w:pPr>
      <w:r>
        <w:rPr>
          <w:rFonts w:ascii="Times New Roman"/>
          <w:b w:val="false"/>
          <w:i w:val="false"/>
          <w:color w:val="000000"/>
          <w:sz w:val="28"/>
        </w:rPr>
        <w:t>
         контролируемых по пункту 9А104.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Этот контроль применяется лишь в случае, когда        
</w:t>
      </w:r>
    </w:p>
    <w:p>
      <w:pPr>
        <w:spacing w:after="0"/>
        <w:ind w:left="0"/>
        <w:jc w:val="both"/>
      </w:pPr>
      <w:r>
        <w:rPr>
          <w:rFonts w:ascii="Times New Roman"/>
          <w:b w:val="false"/>
          <w:i w:val="false"/>
          <w:color w:val="000000"/>
          <w:sz w:val="28"/>
        </w:rPr>
        <w:t>
                     оборудование снабжено программным обеспечением,       
</w:t>
      </w:r>
    </w:p>
    <w:p>
      <w:pPr>
        <w:spacing w:after="0"/>
        <w:ind w:left="0"/>
        <w:jc w:val="both"/>
      </w:pPr>
      <w:r>
        <w:rPr>
          <w:rFonts w:ascii="Times New Roman"/>
          <w:b w:val="false"/>
          <w:i w:val="false"/>
          <w:color w:val="000000"/>
          <w:sz w:val="28"/>
        </w:rPr>
        <w:t>
                     контролируемым по пунктам 7D103 или 9D103.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4А102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4В       Испытательное, контрольное и производственное оборудование 
</w:t>
      </w:r>
    </w:p>
    <w:p>
      <w:pPr>
        <w:spacing w:after="0"/>
        <w:ind w:left="0"/>
        <w:jc w:val="both"/>
      </w:pPr>
      <w:r>
        <w:rPr>
          <w:rFonts w:ascii="Times New Roman"/>
          <w:b w:val="false"/>
          <w:i w:val="false"/>
          <w:color w:val="000000"/>
          <w:sz w:val="28"/>
        </w:rPr>
        <w:t>
         Нет.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4С       Материалы 
</w:t>
      </w:r>
    </w:p>
    <w:p>
      <w:pPr>
        <w:spacing w:after="0"/>
        <w:ind w:left="0"/>
        <w:jc w:val="both"/>
      </w:pPr>
      <w:r>
        <w:rPr>
          <w:rFonts w:ascii="Times New Roman"/>
          <w:b w:val="false"/>
          <w:i w:val="false"/>
          <w:color w:val="000000"/>
          <w:sz w:val="28"/>
        </w:rPr>
        <w:t>
         Нет.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4D       Программное обеспечение
</w:t>
      </w:r>
    </w:p>
    <w:p>
      <w:pPr>
        <w:spacing w:after="0"/>
        <w:ind w:left="0"/>
        <w:jc w:val="both"/>
      </w:pPr>
      <w:r>
        <w:rPr>
          <w:rFonts w:ascii="Times New Roman"/>
          <w:b w:val="false"/>
          <w:i w:val="false"/>
          <w:color w:val="000000"/>
          <w:sz w:val="28"/>
        </w:rPr>
        <w:t>
         Примечание: Контрольный статус "программного обеспечения" для
</w:t>
      </w:r>
    </w:p>
    <w:p>
      <w:pPr>
        <w:spacing w:after="0"/>
        <w:ind w:left="0"/>
        <w:jc w:val="both"/>
      </w:pPr>
      <w:r>
        <w:rPr>
          <w:rFonts w:ascii="Times New Roman"/>
          <w:b w:val="false"/>
          <w:i w:val="false"/>
          <w:color w:val="000000"/>
          <w:sz w:val="28"/>
        </w:rPr>
        <w:t>
                     "разработки", "производства" или "использования"      
</w:t>
      </w:r>
    </w:p>
    <w:p>
      <w:pPr>
        <w:spacing w:after="0"/>
        <w:ind w:left="0"/>
        <w:jc w:val="both"/>
      </w:pPr>
      <w:r>
        <w:rPr>
          <w:rFonts w:ascii="Times New Roman"/>
          <w:b w:val="false"/>
          <w:i w:val="false"/>
          <w:color w:val="000000"/>
          <w:sz w:val="28"/>
        </w:rPr>
        <w:t>
                     оборудования, указанного в других категориях, 
</w:t>
      </w:r>
    </w:p>
    <w:p>
      <w:pPr>
        <w:spacing w:after="0"/>
        <w:ind w:left="0"/>
        <w:jc w:val="both"/>
      </w:pPr>
      <w:r>
        <w:rPr>
          <w:rFonts w:ascii="Times New Roman"/>
          <w:b w:val="false"/>
          <w:i w:val="false"/>
          <w:color w:val="000000"/>
          <w:sz w:val="28"/>
        </w:rPr>
        <w:t>
                     определяется в соответствующей категории. В данной    
</w:t>
      </w:r>
    </w:p>
    <w:p>
      <w:pPr>
        <w:spacing w:after="0"/>
        <w:ind w:left="0"/>
        <w:jc w:val="both"/>
      </w:pPr>
      <w:r>
        <w:rPr>
          <w:rFonts w:ascii="Times New Roman"/>
          <w:b w:val="false"/>
          <w:i w:val="false"/>
          <w:color w:val="000000"/>
          <w:sz w:val="28"/>
        </w:rPr>
        <w:t>
                     категории определен контрольный статус "программного  
</w:t>
      </w:r>
    </w:p>
    <w:p>
      <w:pPr>
        <w:spacing w:after="0"/>
        <w:ind w:left="0"/>
        <w:jc w:val="both"/>
      </w:pPr>
      <w:r>
        <w:rPr>
          <w:rFonts w:ascii="Times New Roman"/>
          <w:b w:val="false"/>
          <w:i w:val="false"/>
          <w:color w:val="000000"/>
          <w:sz w:val="28"/>
        </w:rPr>
        <w:t>
                     обеспечения" для оборудования этой категории.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4D001    "Программное обеспечение", специально спроектированное или
</w:t>
      </w:r>
    </w:p>
    <w:p>
      <w:pPr>
        <w:spacing w:after="0"/>
        <w:ind w:left="0"/>
        <w:jc w:val="both"/>
      </w:pPr>
      <w:r>
        <w:rPr>
          <w:rFonts w:ascii="Times New Roman"/>
          <w:b w:val="false"/>
          <w:i w:val="false"/>
          <w:color w:val="000000"/>
          <w:sz w:val="28"/>
        </w:rPr>
        <w:t>
(W1&amp;2)   модифицированное для "разработки", "производства" или             
</w:t>
      </w:r>
    </w:p>
    <w:p>
      <w:pPr>
        <w:spacing w:after="0"/>
        <w:ind w:left="0"/>
        <w:jc w:val="both"/>
      </w:pPr>
      <w:r>
        <w:rPr>
          <w:rFonts w:ascii="Times New Roman"/>
          <w:b w:val="false"/>
          <w:i w:val="false"/>
          <w:color w:val="000000"/>
          <w:sz w:val="28"/>
        </w:rPr>
        <w:t>
         "использования" оборудования или "программного обеспечения",      
</w:t>
      </w:r>
    </w:p>
    <w:p>
      <w:pPr>
        <w:spacing w:after="0"/>
        <w:ind w:left="0"/>
        <w:jc w:val="both"/>
      </w:pPr>
      <w:r>
        <w:rPr>
          <w:rFonts w:ascii="Times New Roman"/>
          <w:b w:val="false"/>
          <w:i w:val="false"/>
          <w:color w:val="000000"/>
          <w:sz w:val="28"/>
        </w:rPr>
        <w:t>
         контролируемых по пунктам с 4А001 по 4А004, или 4D.
</w:t>
      </w:r>
    </w:p>
    <w:p>
      <w:pPr>
        <w:spacing w:after="0"/>
        <w:ind w:left="0"/>
        <w:jc w:val="both"/>
      </w:pPr>
      <w:r>
        <w:rPr>
          <w:rFonts w:ascii="Times New Roman"/>
          <w:b w:val="false"/>
          <w:i w:val="false"/>
          <w:color w:val="000000"/>
          <w:sz w:val="28"/>
        </w:rPr>
        <w:t>
4D002    "Программное обеспечение", специально спроектированное или  
</w:t>
      </w:r>
    </w:p>
    <w:p>
      <w:pPr>
        <w:spacing w:after="0"/>
        <w:ind w:left="0"/>
        <w:jc w:val="both"/>
      </w:pPr>
      <w:r>
        <w:rPr>
          <w:rFonts w:ascii="Times New Roman"/>
          <w:b w:val="false"/>
          <w:i w:val="false"/>
          <w:color w:val="000000"/>
          <w:sz w:val="28"/>
        </w:rPr>
        <w:t>
(W)      модифицированное для поддержки технологии, контролируемой по      
</w:t>
      </w:r>
    </w:p>
    <w:p>
      <w:pPr>
        <w:spacing w:after="0"/>
        <w:ind w:left="0"/>
        <w:jc w:val="both"/>
      </w:pPr>
      <w:r>
        <w:rPr>
          <w:rFonts w:ascii="Times New Roman"/>
          <w:b w:val="false"/>
          <w:i w:val="false"/>
          <w:color w:val="000000"/>
          <w:sz w:val="28"/>
        </w:rPr>
        <w:t>
         пункту 4Е.
</w:t>
      </w:r>
    </w:p>
    <w:p>
      <w:pPr>
        <w:spacing w:after="0"/>
        <w:ind w:left="0"/>
        <w:jc w:val="both"/>
      </w:pPr>
      <w:r>
        <w:rPr>
          <w:rFonts w:ascii="Times New Roman"/>
          <w:b w:val="false"/>
          <w:i w:val="false"/>
          <w:color w:val="000000"/>
          <w:sz w:val="28"/>
        </w:rPr>
        <w:t>
4D003    Специальное "программное обеспечение", такое как:
</w:t>
      </w:r>
    </w:p>
    <w:p>
      <w:pPr>
        <w:spacing w:after="0"/>
        <w:ind w:left="0"/>
        <w:jc w:val="both"/>
      </w:pPr>
      <w:r>
        <w:rPr>
          <w:rFonts w:ascii="Times New Roman"/>
          <w:b w:val="false"/>
          <w:i w:val="false"/>
          <w:color w:val="000000"/>
          <w:sz w:val="28"/>
        </w:rPr>
        <w:t>
(W)      а. "Тексты программ" "программного обеспечения" операционных      
</w:t>
      </w:r>
    </w:p>
    <w:p>
      <w:pPr>
        <w:spacing w:after="0"/>
        <w:ind w:left="0"/>
        <w:jc w:val="both"/>
      </w:pPr>
      <w:r>
        <w:rPr>
          <w:rFonts w:ascii="Times New Roman"/>
          <w:b w:val="false"/>
          <w:i w:val="false"/>
          <w:color w:val="000000"/>
          <w:sz w:val="28"/>
        </w:rPr>
        <w:t>
            систем, инструментарий для "разработки" "программного          
</w:t>
      </w:r>
    </w:p>
    <w:p>
      <w:pPr>
        <w:spacing w:after="0"/>
        <w:ind w:left="0"/>
        <w:jc w:val="both"/>
      </w:pPr>
      <w:r>
        <w:rPr>
          <w:rFonts w:ascii="Times New Roman"/>
          <w:b w:val="false"/>
          <w:i w:val="false"/>
          <w:color w:val="000000"/>
          <w:sz w:val="28"/>
        </w:rPr>
        <w:t>
            обеспечения" и компиляторы, специально разработанные для       
</w:t>
      </w:r>
    </w:p>
    <w:p>
      <w:pPr>
        <w:spacing w:after="0"/>
        <w:ind w:left="0"/>
        <w:jc w:val="both"/>
      </w:pPr>
      <w:r>
        <w:rPr>
          <w:rFonts w:ascii="Times New Roman"/>
          <w:b w:val="false"/>
          <w:i w:val="false"/>
          <w:color w:val="000000"/>
          <w:sz w:val="28"/>
        </w:rPr>
        <w:t>
            оборудования с "многопоточной обработкой данных";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"Экспертные системы" или "программное обеспечение" для         
</w:t>
      </w:r>
    </w:p>
    <w:p>
      <w:pPr>
        <w:spacing w:after="0"/>
        <w:ind w:left="0"/>
        <w:jc w:val="both"/>
      </w:pPr>
      <w:r>
        <w:rPr>
          <w:rFonts w:ascii="Times New Roman"/>
          <w:b w:val="false"/>
          <w:i w:val="false"/>
          <w:color w:val="000000"/>
          <w:sz w:val="28"/>
        </w:rPr>
        <w:t>
            механизмов логического вывода экспертных систем, имеющие оба   
</w:t>
      </w:r>
    </w:p>
    <w:p>
      <w:pPr>
        <w:spacing w:after="0"/>
        <w:ind w:left="0"/>
        <w:jc w:val="both"/>
      </w:pPr>
      <w:r>
        <w:rPr>
          <w:rFonts w:ascii="Times New Roman"/>
          <w:b w:val="false"/>
          <w:i w:val="false"/>
          <w:color w:val="000000"/>
          <w:sz w:val="28"/>
        </w:rPr>
        <w:t>
            следующих признака:
</w:t>
      </w:r>
    </w:p>
    <w:p>
      <w:pPr>
        <w:spacing w:after="0"/>
        <w:ind w:left="0"/>
        <w:jc w:val="both"/>
      </w:pPr>
      <w:r>
        <w:rPr>
          <w:rFonts w:ascii="Times New Roman"/>
          <w:b w:val="false"/>
          <w:i w:val="false"/>
          <w:color w:val="000000"/>
          <w:sz w:val="28"/>
        </w:rPr>
        <w:t>
            1. Правила, зависящие от времени; и
</w:t>
      </w:r>
    </w:p>
    <w:p>
      <w:pPr>
        <w:spacing w:after="0"/>
        <w:ind w:left="0"/>
        <w:jc w:val="both"/>
      </w:pPr>
      <w:r>
        <w:rPr>
          <w:rFonts w:ascii="Times New Roman"/>
          <w:b w:val="false"/>
          <w:i w:val="false"/>
          <w:color w:val="000000"/>
          <w:sz w:val="28"/>
        </w:rPr>
        <w:t>
            2. Примитивы для работы с временными характеристиками правил и 
</w:t>
      </w:r>
    </w:p>
    <w:p>
      <w:pPr>
        <w:spacing w:after="0"/>
        <w:ind w:left="0"/>
        <w:jc w:val="both"/>
      </w:pPr>
      <w:r>
        <w:rPr>
          <w:rFonts w:ascii="Times New Roman"/>
          <w:b w:val="false"/>
          <w:i w:val="false"/>
          <w:color w:val="000000"/>
          <w:sz w:val="28"/>
        </w:rPr>
        <w:t>
               факторов;
</w:t>
      </w:r>
    </w:p>
    <w:p>
      <w:pPr>
        <w:spacing w:after="0"/>
        <w:ind w:left="0"/>
        <w:jc w:val="both"/>
      </w:pPr>
      <w:r>
        <w:rPr>
          <w:rFonts w:ascii="Times New Roman"/>
          <w:b w:val="false"/>
          <w:i w:val="false"/>
          <w:color w:val="000000"/>
          <w:sz w:val="28"/>
        </w:rPr>
        <w:t>
(IV)     с.    "Программное обеспечение", имеющее характеристики или       
</w:t>
      </w:r>
    </w:p>
    <w:p>
      <w:pPr>
        <w:spacing w:after="0"/>
        <w:ind w:left="0"/>
        <w:jc w:val="both"/>
      </w:pPr>
      <w:r>
        <w:rPr>
          <w:rFonts w:ascii="Times New Roman"/>
          <w:b w:val="false"/>
          <w:i w:val="false"/>
          <w:color w:val="000000"/>
          <w:sz w:val="28"/>
        </w:rPr>
        <w:t>
(W1)           выполняющее функции, которые превосходят пределы, указанные 
</w:t>
      </w:r>
    </w:p>
    <w:p>
      <w:pPr>
        <w:spacing w:after="0"/>
        <w:ind w:left="0"/>
        <w:jc w:val="both"/>
      </w:pPr>
      <w:r>
        <w:rPr>
          <w:rFonts w:ascii="Times New Roman"/>
          <w:b w:val="false"/>
          <w:i w:val="false"/>
          <w:color w:val="000000"/>
          <w:sz w:val="28"/>
        </w:rPr>
        <w:t>
               в части 2 Категории 5 ("Защита информации");
</w:t>
      </w:r>
    </w:p>
    <w:p>
      <w:pPr>
        <w:spacing w:after="0"/>
        <w:ind w:left="0"/>
        <w:jc w:val="both"/>
      </w:pPr>
      <w:r>
        <w:rPr>
          <w:rFonts w:ascii="Times New Roman"/>
          <w:b w:val="false"/>
          <w:i w:val="false"/>
          <w:color w:val="000000"/>
          <w:sz w:val="28"/>
        </w:rPr>
        <w:t>
               Примечание: Пункт 4А001.b. не применяется к "программному   
</w:t>
      </w:r>
    </w:p>
    <w:p>
      <w:pPr>
        <w:spacing w:after="0"/>
        <w:ind w:left="0"/>
        <w:jc w:val="both"/>
      </w:pPr>
      <w:r>
        <w:rPr>
          <w:rFonts w:ascii="Times New Roman"/>
          <w:b w:val="false"/>
          <w:i w:val="false"/>
          <w:color w:val="000000"/>
          <w:sz w:val="28"/>
        </w:rPr>
        <w:t>
                           обеспечению", перевозимому пользователем с      
</w:t>
      </w:r>
    </w:p>
    <w:p>
      <w:pPr>
        <w:spacing w:after="0"/>
        <w:ind w:left="0"/>
        <w:jc w:val="both"/>
      </w:pPr>
      <w:r>
        <w:rPr>
          <w:rFonts w:ascii="Times New Roman"/>
          <w:b w:val="false"/>
          <w:i w:val="false"/>
          <w:color w:val="000000"/>
          <w:sz w:val="28"/>
        </w:rPr>
        <w:t>
                           целью его личного использования.
</w:t>
      </w:r>
    </w:p>
    <w:p>
      <w:pPr>
        <w:spacing w:after="0"/>
        <w:ind w:left="0"/>
        <w:jc w:val="both"/>
      </w:pPr>
      <w:r>
        <w:rPr>
          <w:rFonts w:ascii="Times New Roman"/>
          <w:b w:val="false"/>
          <w:i w:val="false"/>
          <w:color w:val="000000"/>
          <w:sz w:val="28"/>
        </w:rPr>
        <w:t>
         d.    Операционные системы, специально разработанные для          
</w:t>
      </w:r>
    </w:p>
    <w:p>
      <w:pPr>
        <w:spacing w:after="0"/>
        <w:ind w:left="0"/>
        <w:jc w:val="both"/>
      </w:pPr>
      <w:r>
        <w:rPr>
          <w:rFonts w:ascii="Times New Roman"/>
          <w:b w:val="false"/>
          <w:i w:val="false"/>
          <w:color w:val="000000"/>
          <w:sz w:val="28"/>
        </w:rPr>
        <w:t>
               оборудования, работающего в "реальном масштабе времени",    
</w:t>
      </w:r>
    </w:p>
    <w:p>
      <w:pPr>
        <w:spacing w:after="0"/>
        <w:ind w:left="0"/>
        <w:jc w:val="both"/>
      </w:pPr>
      <w:r>
        <w:rPr>
          <w:rFonts w:ascii="Times New Roman"/>
          <w:b w:val="false"/>
          <w:i w:val="false"/>
          <w:color w:val="000000"/>
          <w:sz w:val="28"/>
        </w:rPr>
        <w:t>
               гарантирующие "время ожидания полного прерывания" менее 
</w:t>
      </w:r>
    </w:p>
    <w:p>
      <w:pPr>
        <w:spacing w:after="0"/>
        <w:ind w:left="0"/>
        <w:jc w:val="both"/>
      </w:pPr>
      <w:r>
        <w:rPr>
          <w:rFonts w:ascii="Times New Roman"/>
          <w:b w:val="false"/>
          <w:i w:val="false"/>
          <w:color w:val="000000"/>
          <w:sz w:val="28"/>
        </w:rPr>
        <w:t>
               20мкс.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4D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4E       Технологии
</w:t>
      </w:r>
    </w:p>
    <w:p>
      <w:pPr>
        <w:spacing w:after="0"/>
        <w:ind w:left="0"/>
        <w:jc w:val="both"/>
      </w:pPr>
      <w:r>
        <w:rPr>
          <w:rFonts w:ascii="Times New Roman"/>
          <w:b w:val="false"/>
          <w:i w:val="false"/>
          <w:color w:val="000000"/>
          <w:sz w:val="28"/>
        </w:rPr>
        <w:t>
4Е001    "Технологии", в соответствии с общим технологическим примечанием 
</w:t>
      </w:r>
    </w:p>
    <w:p>
      <w:pPr>
        <w:spacing w:after="0"/>
        <w:ind w:left="0"/>
        <w:jc w:val="both"/>
      </w:pPr>
      <w:r>
        <w:rPr>
          <w:rFonts w:ascii="Times New Roman"/>
          <w:b w:val="false"/>
          <w:i w:val="false"/>
          <w:color w:val="000000"/>
          <w:sz w:val="28"/>
        </w:rPr>
        <w:t>
(W1&amp;2)   предназначенные для "разработки", "производства" или              
</w:t>
      </w:r>
    </w:p>
    <w:p>
      <w:pPr>
        <w:spacing w:after="0"/>
        <w:ind w:left="0"/>
        <w:jc w:val="both"/>
      </w:pPr>
      <w:r>
        <w:rPr>
          <w:rFonts w:ascii="Times New Roman"/>
          <w:b w:val="false"/>
          <w:i w:val="false"/>
          <w:color w:val="000000"/>
          <w:sz w:val="28"/>
        </w:rPr>
        <w:t>
(M)      "использования" оборудования или "программного обеспечения",      
</w:t>
      </w:r>
    </w:p>
    <w:p>
      <w:pPr>
        <w:spacing w:after="0"/>
        <w:ind w:left="0"/>
        <w:jc w:val="both"/>
      </w:pPr>
      <w:r>
        <w:rPr>
          <w:rFonts w:ascii="Times New Roman"/>
          <w:b w:val="false"/>
          <w:i w:val="false"/>
          <w:color w:val="000000"/>
          <w:sz w:val="28"/>
        </w:rPr>
        <w:t>
         контролируемых по пункту 4А или 4D.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4Е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по вычислению "совокупной
</w:t>
      </w:r>
    </w:p>
    <w:p>
      <w:pPr>
        <w:spacing w:after="0"/>
        <w:ind w:left="0"/>
        <w:jc w:val="both"/>
      </w:pPr>
      <w:r>
        <w:rPr>
          <w:rFonts w:ascii="Times New Roman"/>
          <w:b w:val="false"/>
          <w:i w:val="false"/>
          <w:color w:val="000000"/>
          <w:sz w:val="28"/>
        </w:rPr>
        <w:t>
               теоретической производительности" ("СТП").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Сокращения, используемые в этом примечании: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"ВЭ"     вычислительный элемент" (обычно арифметическое логическое
</w:t>
      </w:r>
    </w:p>
    <w:p>
      <w:pPr>
        <w:spacing w:after="0"/>
        <w:ind w:left="0"/>
        <w:jc w:val="both"/>
      </w:pPr>
      <w:r>
        <w:rPr>
          <w:rFonts w:ascii="Times New Roman"/>
          <w:b w:val="false"/>
          <w:i w:val="false"/>
          <w:color w:val="000000"/>
          <w:sz w:val="28"/>
        </w:rPr>
        <w:t>
         устройство)
</w:t>
      </w:r>
    </w:p>
    <w:p>
      <w:pPr>
        <w:spacing w:after="0"/>
        <w:ind w:left="0"/>
        <w:jc w:val="both"/>
      </w:pPr>
      <w:r>
        <w:rPr>
          <w:rFonts w:ascii="Times New Roman"/>
          <w:b w:val="false"/>
          <w:i w:val="false"/>
          <w:color w:val="000000"/>
          <w:sz w:val="28"/>
        </w:rPr>
        <w:t>
ПЗ       плавающая запятая
</w:t>
      </w:r>
    </w:p>
    <w:p>
      <w:pPr>
        <w:spacing w:after="0"/>
        <w:ind w:left="0"/>
        <w:jc w:val="both"/>
      </w:pPr>
      <w:r>
        <w:rPr>
          <w:rFonts w:ascii="Times New Roman"/>
          <w:b w:val="false"/>
          <w:i w:val="false"/>
          <w:color w:val="000000"/>
          <w:sz w:val="28"/>
        </w:rPr>
        <w:t>
ФЗ       фиксированая запятая
</w:t>
      </w:r>
    </w:p>
    <w:p>
      <w:pPr>
        <w:spacing w:after="0"/>
        <w:ind w:left="0"/>
        <w:jc w:val="both"/>
      </w:pPr>
      <w:r>
        <w:rPr>
          <w:rFonts w:ascii="Times New Roman"/>
          <w:b w:val="false"/>
          <w:i w:val="false"/>
          <w:color w:val="000000"/>
          <w:sz w:val="28"/>
        </w:rPr>
        <w:t>
t        время выполнения     
</w:t>
      </w:r>
    </w:p>
    <w:p>
      <w:pPr>
        <w:spacing w:after="0"/>
        <w:ind w:left="0"/>
        <w:jc w:val="both"/>
      </w:pPr>
      <w:r>
        <w:rPr>
          <w:rFonts w:ascii="Times New Roman"/>
          <w:b w:val="false"/>
          <w:i w:val="false"/>
          <w:color w:val="000000"/>
          <w:sz w:val="28"/>
        </w:rPr>
        <w:t>
XOR      исключающее ИЛИ
</w:t>
      </w:r>
    </w:p>
    <w:p>
      <w:pPr>
        <w:spacing w:after="0"/>
        <w:ind w:left="0"/>
        <w:jc w:val="both"/>
      </w:pPr>
      <w:r>
        <w:rPr>
          <w:rFonts w:ascii="Times New Roman"/>
          <w:b w:val="false"/>
          <w:i w:val="false"/>
          <w:color w:val="000000"/>
          <w:sz w:val="28"/>
        </w:rPr>
        <w:t>
ЦП       центральный процессор
</w:t>
      </w:r>
    </w:p>
    <w:p>
      <w:pPr>
        <w:spacing w:after="0"/>
        <w:ind w:left="0"/>
        <w:jc w:val="both"/>
      </w:pPr>
      <w:r>
        <w:rPr>
          <w:rFonts w:ascii="Times New Roman"/>
          <w:b w:val="false"/>
          <w:i w:val="false"/>
          <w:color w:val="000000"/>
          <w:sz w:val="28"/>
        </w:rPr>
        <w:t>
ТП       теоретическая производительность (одного "ВЭ")
</w:t>
      </w:r>
    </w:p>
    <w:p>
      <w:pPr>
        <w:spacing w:after="0"/>
        <w:ind w:left="0"/>
        <w:jc w:val="both"/>
      </w:pPr>
      <w:r>
        <w:rPr>
          <w:rFonts w:ascii="Times New Roman"/>
          <w:b w:val="false"/>
          <w:i w:val="false"/>
          <w:color w:val="000000"/>
          <w:sz w:val="28"/>
        </w:rPr>
        <w:t>
"СТП"    совокупная теоретическая производительность (всех "ВЭ")
</w:t>
      </w:r>
    </w:p>
    <w:p>
      <w:pPr>
        <w:spacing w:after="0"/>
        <w:ind w:left="0"/>
        <w:jc w:val="both"/>
      </w:pPr>
      <w:r>
        <w:rPr>
          <w:rFonts w:ascii="Times New Roman"/>
          <w:b w:val="false"/>
          <w:i w:val="false"/>
          <w:color w:val="000000"/>
          <w:sz w:val="28"/>
        </w:rPr>
        <w:t>
R        эффективная скорость вычислений
</w:t>
      </w:r>
    </w:p>
    <w:p>
      <w:pPr>
        <w:spacing w:after="0"/>
        <w:ind w:left="0"/>
        <w:jc w:val="both"/>
      </w:pPr>
      <w:r>
        <w:rPr>
          <w:rFonts w:ascii="Times New Roman"/>
          <w:b w:val="false"/>
          <w:i w:val="false"/>
          <w:color w:val="000000"/>
          <w:sz w:val="28"/>
        </w:rPr>
        <w:t>
ДС       длина слова
</w:t>
      </w:r>
    </w:p>
    <w:p>
      <w:pPr>
        <w:spacing w:after="0"/>
        <w:ind w:left="0"/>
        <w:jc w:val="both"/>
      </w:pPr>
      <w:r>
        <w:rPr>
          <w:rFonts w:ascii="Times New Roman"/>
          <w:b w:val="false"/>
          <w:i w:val="false"/>
          <w:color w:val="000000"/>
          <w:sz w:val="28"/>
        </w:rPr>
        <w:t>
L       корректировка длины слова 
</w:t>
      </w:r>
    </w:p>
    <w:p>
      <w:pPr>
        <w:spacing w:after="0"/>
        <w:ind w:left="0"/>
        <w:jc w:val="both"/>
      </w:pPr>
      <w:r>
        <w:rPr>
          <w:rFonts w:ascii="Times New Roman"/>
          <w:b w:val="false"/>
          <w:i w:val="false"/>
          <w:color w:val="000000"/>
          <w:sz w:val="28"/>
        </w:rPr>
        <w:t>
*       знак умножения
</w:t>
      </w:r>
    </w:p>
    <w:p>
      <w:pPr>
        <w:spacing w:after="0"/>
        <w:ind w:left="0"/>
        <w:jc w:val="both"/>
      </w:pPr>
      <w:r>
        <w:rPr>
          <w:rFonts w:ascii="Times New Roman"/>
          <w:b w:val="false"/>
          <w:i w:val="false"/>
          <w:color w:val="000000"/>
          <w:sz w:val="28"/>
        </w:rPr>
        <w:t>
        время выполнения "t" выражается в микросекундах, ТП и СТП          
</w:t>
      </w:r>
    </w:p>
    <w:p>
      <w:pPr>
        <w:spacing w:after="0"/>
        <w:ind w:left="0"/>
        <w:jc w:val="both"/>
      </w:pPr>
      <w:r>
        <w:rPr>
          <w:rFonts w:ascii="Times New Roman"/>
          <w:b w:val="false"/>
          <w:i w:val="false"/>
          <w:color w:val="000000"/>
          <w:sz w:val="28"/>
        </w:rPr>
        <w:t>
        выражаются в миллионах теоретических операций в секунду (Мтопс),   
</w:t>
      </w:r>
    </w:p>
    <w:p>
      <w:pPr>
        <w:spacing w:after="0"/>
        <w:ind w:left="0"/>
        <w:jc w:val="both"/>
      </w:pPr>
      <w:r>
        <w:rPr>
          <w:rFonts w:ascii="Times New Roman"/>
          <w:b w:val="false"/>
          <w:i w:val="false"/>
          <w:color w:val="000000"/>
          <w:sz w:val="28"/>
        </w:rPr>
        <w:t>
        ДС выражается в битах.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Основной метод вычисления СТП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"СТП" - это мера вычислительной производительности в миллионах 
</w:t>
      </w:r>
    </w:p>
    <w:p>
      <w:pPr>
        <w:spacing w:after="0"/>
        <w:ind w:left="0"/>
        <w:jc w:val="both"/>
      </w:pPr>
      <w:r>
        <w:rPr>
          <w:rFonts w:ascii="Times New Roman"/>
          <w:b w:val="false"/>
          <w:i w:val="false"/>
          <w:color w:val="000000"/>
          <w:sz w:val="28"/>
        </w:rPr>
        <w:t>
        теоретических операций в секунду. При вычислении "СТП" 
</w:t>
      </w:r>
    </w:p>
    <w:p>
      <w:pPr>
        <w:spacing w:after="0"/>
        <w:ind w:left="0"/>
        <w:jc w:val="both"/>
      </w:pPr>
      <w:r>
        <w:rPr>
          <w:rFonts w:ascii="Times New Roman"/>
          <w:b w:val="false"/>
          <w:i w:val="false"/>
          <w:color w:val="000000"/>
          <w:sz w:val="28"/>
        </w:rPr>
        <w:t>
        конфигурации вычислительных элементов (ВЭ) необходимо выполнить    
</w:t>
      </w:r>
    </w:p>
    <w:p>
      <w:pPr>
        <w:spacing w:after="0"/>
        <w:ind w:left="0"/>
        <w:jc w:val="both"/>
      </w:pPr>
      <w:r>
        <w:rPr>
          <w:rFonts w:ascii="Times New Roman"/>
          <w:b w:val="false"/>
          <w:i w:val="false"/>
          <w:color w:val="000000"/>
          <w:sz w:val="28"/>
        </w:rPr>
        <w:t>
        три следующих этапа: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Определить эффективную скорость вычислений для каждого "ВЭ";
</w:t>
      </w:r>
    </w:p>
    <w:p>
      <w:pPr>
        <w:spacing w:after="0"/>
        <w:ind w:left="0"/>
        <w:jc w:val="both"/>
      </w:pPr>
      <w:r>
        <w:rPr>
          <w:rFonts w:ascii="Times New Roman"/>
          <w:b w:val="false"/>
          <w:i w:val="false"/>
          <w:color w:val="000000"/>
          <w:sz w:val="28"/>
        </w:rPr>
        <w:t>
        2.  Произвести корректировку длины слова (L для этой скорости (R), 
</w:t>
      </w:r>
    </w:p>
    <w:p>
      <w:pPr>
        <w:spacing w:after="0"/>
        <w:ind w:left="0"/>
        <w:jc w:val="both"/>
      </w:pPr>
      <w:r>
        <w:rPr>
          <w:rFonts w:ascii="Times New Roman"/>
          <w:b w:val="false"/>
          <w:i w:val="false"/>
          <w:color w:val="000000"/>
          <w:sz w:val="28"/>
        </w:rPr>
        <w:t>
            что даст в результате теоретическую производительность (ТП)    
</w:t>
      </w:r>
    </w:p>
    <w:p>
      <w:pPr>
        <w:spacing w:after="0"/>
        <w:ind w:left="0"/>
        <w:jc w:val="both"/>
      </w:pPr>
      <w:r>
        <w:rPr>
          <w:rFonts w:ascii="Times New Roman"/>
          <w:b w:val="false"/>
          <w:i w:val="false"/>
          <w:color w:val="000000"/>
          <w:sz w:val="28"/>
        </w:rPr>
        <w:t>
            для каждого "ВЭ";
</w:t>
      </w:r>
    </w:p>
    <w:p>
      <w:pPr>
        <w:spacing w:after="0"/>
        <w:ind w:left="0"/>
        <w:jc w:val="both"/>
      </w:pPr>
      <w:r>
        <w:rPr>
          <w:rFonts w:ascii="Times New Roman"/>
          <w:b w:val="false"/>
          <w:i w:val="false"/>
          <w:color w:val="000000"/>
          <w:sz w:val="28"/>
        </w:rPr>
        <w:t>
        3.  Если имеется больше одного "ВЭ", то следует объединить ТП и    
</w:t>
      </w:r>
    </w:p>
    <w:p>
      <w:pPr>
        <w:spacing w:after="0"/>
        <w:ind w:left="0"/>
        <w:jc w:val="both"/>
      </w:pPr>
      <w:r>
        <w:rPr>
          <w:rFonts w:ascii="Times New Roman"/>
          <w:b w:val="false"/>
          <w:i w:val="false"/>
          <w:color w:val="000000"/>
          <w:sz w:val="28"/>
        </w:rPr>
        <w:t>
            получить суммарную СТП для данной конфигурации. 
</w:t>
      </w:r>
    </w:p>
    <w:p>
      <w:pPr>
        <w:spacing w:after="0"/>
        <w:ind w:left="0"/>
        <w:jc w:val="both"/>
      </w:pPr>
      <w:r>
        <w:rPr>
          <w:rFonts w:ascii="Times New Roman"/>
          <w:b w:val="false"/>
          <w:i w:val="false"/>
          <w:color w:val="000000"/>
          <w:sz w:val="28"/>
        </w:rPr>
        <w:t>
            Подробное описание приведено ниже.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 Для объединенных в подсистемы многих "ВЭ", имеющих    
</w:t>
      </w:r>
    </w:p>
    <w:p>
      <w:pPr>
        <w:spacing w:after="0"/>
        <w:ind w:left="0"/>
        <w:jc w:val="both"/>
      </w:pPr>
      <w:r>
        <w:rPr>
          <w:rFonts w:ascii="Times New Roman"/>
          <w:b w:val="false"/>
          <w:i w:val="false"/>
          <w:color w:val="000000"/>
          <w:sz w:val="28"/>
        </w:rPr>
        <w:t>
                     как общую память, так и память каждой подсистемы,     
</w:t>
      </w:r>
    </w:p>
    <w:p>
      <w:pPr>
        <w:spacing w:after="0"/>
        <w:ind w:left="0"/>
        <w:jc w:val="both"/>
      </w:pPr>
      <w:r>
        <w:rPr>
          <w:rFonts w:ascii="Times New Roman"/>
          <w:b w:val="false"/>
          <w:i w:val="false"/>
          <w:color w:val="000000"/>
          <w:sz w:val="28"/>
        </w:rPr>
        <w:t>
                     вычисление "СТП" производится в два этапа: сначала    
</w:t>
      </w:r>
    </w:p>
    <w:p>
      <w:pPr>
        <w:spacing w:after="0"/>
        <w:ind w:left="0"/>
        <w:jc w:val="both"/>
      </w:pPr>
      <w:r>
        <w:rPr>
          <w:rFonts w:ascii="Times New Roman"/>
          <w:b w:val="false"/>
          <w:i w:val="false"/>
          <w:color w:val="000000"/>
          <w:sz w:val="28"/>
        </w:rPr>
        <w:t>
                     "ВЭ" с совместно используемым запоминающим            
</w:t>
      </w:r>
    </w:p>
    <w:p>
      <w:pPr>
        <w:spacing w:after="0"/>
        <w:ind w:left="0"/>
        <w:jc w:val="both"/>
      </w:pPr>
      <w:r>
        <w:rPr>
          <w:rFonts w:ascii="Times New Roman"/>
          <w:b w:val="false"/>
          <w:i w:val="false"/>
          <w:color w:val="000000"/>
          <w:sz w:val="28"/>
        </w:rPr>
        <w:t>
                     устройством объединяются в группы, затем с            
</w:t>
      </w:r>
    </w:p>
    <w:p>
      <w:pPr>
        <w:spacing w:after="0"/>
        <w:ind w:left="0"/>
        <w:jc w:val="both"/>
      </w:pPr>
      <w:r>
        <w:rPr>
          <w:rFonts w:ascii="Times New Roman"/>
          <w:b w:val="false"/>
          <w:i w:val="false"/>
          <w:color w:val="000000"/>
          <w:sz w:val="28"/>
        </w:rPr>
        <w:t>
                     использованием предложенного метода вычисляется "СТП" 
</w:t>
      </w:r>
    </w:p>
    <w:p>
      <w:pPr>
        <w:spacing w:after="0"/>
        <w:ind w:left="0"/>
        <w:jc w:val="both"/>
      </w:pPr>
      <w:r>
        <w:rPr>
          <w:rFonts w:ascii="Times New Roman"/>
          <w:b w:val="false"/>
          <w:i w:val="false"/>
          <w:color w:val="000000"/>
          <w:sz w:val="28"/>
        </w:rPr>
        <w:t>
                     групп для всех "ВЭ", не имеющих общей памяти.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2 "ВЭ", скорость действия которых ограничена скоростью  
</w:t>
      </w:r>
    </w:p>
    <w:p>
      <w:pPr>
        <w:spacing w:after="0"/>
        <w:ind w:left="0"/>
        <w:jc w:val="both"/>
      </w:pPr>
      <w:r>
        <w:rPr>
          <w:rFonts w:ascii="Times New Roman"/>
          <w:b w:val="false"/>
          <w:i w:val="false"/>
          <w:color w:val="000000"/>
          <w:sz w:val="28"/>
        </w:rPr>
        <w:t>
                     работы устройства ввода-вывода данных и периферийных  
</w:t>
      </w:r>
    </w:p>
    <w:p>
      <w:pPr>
        <w:spacing w:after="0"/>
        <w:ind w:left="0"/>
        <w:jc w:val="both"/>
      </w:pPr>
      <w:r>
        <w:rPr>
          <w:rFonts w:ascii="Times New Roman"/>
          <w:b w:val="false"/>
          <w:i w:val="false"/>
          <w:color w:val="000000"/>
          <w:sz w:val="28"/>
        </w:rPr>
        <w:t>
                     функциональных блоков (например, дисковода,           
</w:t>
      </w:r>
    </w:p>
    <w:p>
      <w:pPr>
        <w:spacing w:after="0"/>
        <w:ind w:left="0"/>
        <w:jc w:val="both"/>
      </w:pPr>
      <w:r>
        <w:rPr>
          <w:rFonts w:ascii="Times New Roman"/>
          <w:b w:val="false"/>
          <w:i w:val="false"/>
          <w:color w:val="000000"/>
          <w:sz w:val="28"/>
        </w:rPr>
        <w:t>
                     контроллеров системы передачи и дисплея), не 
</w:t>
      </w:r>
    </w:p>
    <w:p>
      <w:pPr>
        <w:spacing w:after="0"/>
        <w:ind w:left="0"/>
        <w:jc w:val="both"/>
      </w:pPr>
      <w:r>
        <w:rPr>
          <w:rFonts w:ascii="Times New Roman"/>
          <w:b w:val="false"/>
          <w:i w:val="false"/>
          <w:color w:val="000000"/>
          <w:sz w:val="28"/>
        </w:rPr>
        <w:t>
                     объединяются при вычислении "СТП".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приведенной ниже таблице демонстрируется метод расчета эффективной 
</w:t>
      </w:r>
    </w:p>
    <w:p>
      <w:pPr>
        <w:spacing w:after="0"/>
        <w:ind w:left="0"/>
        <w:jc w:val="both"/>
      </w:pPr>
      <w:r>
        <w:rPr>
          <w:rFonts w:ascii="Times New Roman"/>
          <w:b w:val="false"/>
          <w:i w:val="false"/>
          <w:color w:val="000000"/>
          <w:sz w:val="28"/>
        </w:rPr>
        <w:t>
скорости вычислений R для каждого "ВЭ":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Этап 1: Эффективная скорость вычислений R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Для "ВЭ", выполняющих действия:        Эффективная скорость вычислений, R 
</w:t>
      </w:r>
    </w:p>
    <w:p>
      <w:pPr>
        <w:spacing w:after="0"/>
        <w:ind w:left="0"/>
        <w:jc w:val="both"/>
      </w:pPr>
      <w:r>
        <w:rPr>
          <w:rFonts w:ascii="Times New Roman"/>
          <w:b w:val="false"/>
          <w:i w:val="false"/>
          <w:color w:val="000000"/>
          <w:sz w:val="28"/>
        </w:rPr>
        <w:t>
Примечание: каждый "ВЭ" должен 
</w:t>
      </w:r>
    </w:p>
    <w:p>
      <w:pPr>
        <w:spacing w:after="0"/>
        <w:ind w:left="0"/>
        <w:jc w:val="both"/>
      </w:pPr>
      <w:r>
        <w:rPr>
          <w:rFonts w:ascii="Times New Roman"/>
          <w:b w:val="false"/>
          <w:i w:val="false"/>
          <w:color w:val="000000"/>
          <w:sz w:val="28"/>
        </w:rPr>
        <w:t>
оцениваться независимо.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Только с ФЗ                                         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 t сложение ФЗ
</w:t>
      </w:r>
    </w:p>
    <w:p>
      <w:pPr>
        <w:spacing w:after="0"/>
        <w:ind w:left="0"/>
        <w:jc w:val="both"/>
      </w:pPr>
      <w:r>
        <w:rPr>
          <w:rFonts w:ascii="Times New Roman"/>
          <w:b w:val="false"/>
          <w:i w:val="false"/>
          <w:color w:val="000000"/>
          <w:sz w:val="28"/>
        </w:rPr>
        <w:t>
(R фз)                                    если нет операции сложения, то: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t умножение ФЗ
</w:t>
      </w:r>
    </w:p>
    <w:p>
      <w:pPr>
        <w:spacing w:after="0"/>
        <w:ind w:left="0"/>
        <w:jc w:val="both"/>
      </w:pPr>
      <w:r>
        <w:rPr>
          <w:rFonts w:ascii="Times New Roman"/>
          <w:b w:val="false"/>
          <w:i w:val="false"/>
          <w:color w:val="000000"/>
          <w:sz w:val="28"/>
        </w:rPr>
        <w:t>
</w:t>
      </w:r>
      <w:r>
        <w:rPr>
          <w:rFonts w:ascii="Times New Roman"/>
          <w:b w:val="false"/>
          <w:i w:val="false"/>
          <w:color w:val="000000"/>
          <w:sz w:val="28"/>
        </w:rPr>
        <w:t>
                                         Если нет ни операции сложения,   
</w:t>
      </w:r>
    </w:p>
    <w:p>
      <w:pPr>
        <w:spacing w:after="0"/>
        <w:ind w:left="0"/>
        <w:jc w:val="both"/>
      </w:pPr>
      <w:r>
        <w:rPr>
          <w:rFonts w:ascii="Times New Roman"/>
          <w:b w:val="false"/>
          <w:i w:val="false"/>
          <w:color w:val="000000"/>
          <w:sz w:val="28"/>
        </w:rPr>
        <w:t>
                                          ни операции умножения, то Rфз    
</w:t>
      </w:r>
    </w:p>
    <w:p>
      <w:pPr>
        <w:spacing w:after="0"/>
        <w:ind w:left="0"/>
        <w:jc w:val="both"/>
      </w:pPr>
      <w:r>
        <w:rPr>
          <w:rFonts w:ascii="Times New Roman"/>
          <w:b w:val="false"/>
          <w:i w:val="false"/>
          <w:color w:val="000000"/>
          <w:sz w:val="28"/>
        </w:rPr>
        <w:t>
                                          рассчитывается через самую 
</w:t>
      </w:r>
    </w:p>
    <w:p>
      <w:pPr>
        <w:spacing w:after="0"/>
        <w:ind w:left="0"/>
        <w:jc w:val="both"/>
      </w:pPr>
      <w:r>
        <w:rPr>
          <w:rFonts w:ascii="Times New Roman"/>
          <w:b w:val="false"/>
          <w:i w:val="false"/>
          <w:color w:val="000000"/>
          <w:sz w:val="28"/>
        </w:rPr>
        <w:t>
                                          быструю из имеющихся             
</w:t>
      </w:r>
    </w:p>
    <w:p>
      <w:pPr>
        <w:spacing w:after="0"/>
        <w:ind w:left="0"/>
        <w:jc w:val="both"/>
      </w:pPr>
      <w:r>
        <w:rPr>
          <w:rFonts w:ascii="Times New Roman"/>
          <w:b w:val="false"/>
          <w:i w:val="false"/>
          <w:color w:val="000000"/>
          <w:sz w:val="28"/>
        </w:rPr>
        <w:t>
                                          арифметических операций: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3*t ФЗ 
</w:t>
      </w:r>
    </w:p>
    <w:p>
      <w:pPr>
        <w:spacing w:after="0"/>
        <w:ind w:left="0"/>
        <w:jc w:val="both"/>
      </w:pPr>
      <w:r>
        <w:rPr>
          <w:rFonts w:ascii="Times New Roman"/>
          <w:b w:val="false"/>
          <w:i w:val="false"/>
          <w:color w:val="000000"/>
          <w:sz w:val="28"/>
        </w:rPr>
        <w:t>
</w:t>
      </w:r>
      <w:r>
        <w:rPr>
          <w:rFonts w:ascii="Times New Roman"/>
          <w:b w:val="false"/>
          <w:i w:val="false"/>
          <w:color w:val="000000"/>
          <w:sz w:val="28"/>
        </w:rPr>
        <w:t>
                                         См. примечания Х и Z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Только с ПЗ                                         1             1
</w:t>
      </w:r>
    </w:p>
    <w:p>
      <w:pPr>
        <w:spacing w:after="0"/>
        <w:ind w:left="0"/>
        <w:jc w:val="both"/>
      </w:pPr>
      <w:r>
        <w:rPr>
          <w:rFonts w:ascii="Times New Roman"/>
          <w:b w:val="false"/>
          <w:i w:val="false"/>
          <w:color w:val="000000"/>
          <w:sz w:val="28"/>
        </w:rPr>
        <w:t>
(Rпз)                                     max ------------ , -------------
</w:t>
      </w:r>
    </w:p>
    <w:p>
      <w:pPr>
        <w:spacing w:after="0"/>
        <w:ind w:left="0"/>
        <w:jc w:val="both"/>
      </w:pPr>
      <w:r>
        <w:rPr>
          <w:rFonts w:ascii="Times New Roman"/>
          <w:b w:val="false"/>
          <w:i w:val="false"/>
          <w:color w:val="000000"/>
          <w:sz w:val="28"/>
        </w:rPr>
        <w:t>
                                             t сложение ПЗ   t умножение ПЗ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См. примечания Х и Y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Оба типа - с ФЗ и с ПЗ.                   Вычислить оба значения 
</w:t>
      </w:r>
    </w:p>
    <w:p>
      <w:pPr>
        <w:spacing w:after="0"/>
        <w:ind w:left="0"/>
        <w:jc w:val="both"/>
      </w:pPr>
      <w:r>
        <w:rPr>
          <w:rFonts w:ascii="Times New Roman"/>
          <w:b w:val="false"/>
          <w:i w:val="false"/>
          <w:color w:val="000000"/>
          <w:sz w:val="28"/>
        </w:rPr>
        <w:t>
(R)                                       Rфз, Rпз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Для простых логических процессоров,                1
</w:t>
      </w:r>
    </w:p>
    <w:p>
      <w:pPr>
        <w:spacing w:after="0"/>
        <w:ind w:left="0"/>
        <w:jc w:val="both"/>
      </w:pPr>
      <w:r>
        <w:rPr>
          <w:rFonts w:ascii="Times New Roman"/>
          <w:b w:val="false"/>
          <w:i w:val="false"/>
          <w:color w:val="000000"/>
          <w:sz w:val="28"/>
        </w:rPr>
        <w:t>
не выполняющих указанные                      -----------
</w:t>
      </w:r>
    </w:p>
    <w:p>
      <w:pPr>
        <w:spacing w:after="0"/>
        <w:ind w:left="0"/>
        <w:jc w:val="both"/>
      </w:pPr>
      <w:r>
        <w:rPr>
          <w:rFonts w:ascii="Times New Roman"/>
          <w:b w:val="false"/>
          <w:i w:val="false"/>
          <w:color w:val="000000"/>
          <w:sz w:val="28"/>
        </w:rPr>
        <w:t>
арифметические операции.                       3 * t лог
</w:t>
      </w:r>
    </w:p>
    <w:p>
      <w:pPr>
        <w:spacing w:after="0"/>
        <w:ind w:left="0"/>
        <w:jc w:val="both"/>
      </w:pPr>
      <w:r>
        <w:rPr>
          <w:rFonts w:ascii="Times New Roman"/>
          <w:b w:val="false"/>
          <w:i w:val="false"/>
          <w:color w:val="000000"/>
          <w:sz w:val="28"/>
        </w:rPr>
        <w:t>
                                           здесь - либо время выполнения   
</w:t>
      </w:r>
    </w:p>
    <w:p>
      <w:pPr>
        <w:spacing w:after="0"/>
        <w:ind w:left="0"/>
        <w:jc w:val="both"/>
      </w:pPr>
      <w:r>
        <w:rPr>
          <w:rFonts w:ascii="Times New Roman"/>
          <w:b w:val="false"/>
          <w:i w:val="false"/>
          <w:color w:val="000000"/>
          <w:sz w:val="28"/>
        </w:rPr>
        <w:t>
                                           операции  t лог
</w:t>
      </w:r>
    </w:p>
    <w:p>
      <w:pPr>
        <w:spacing w:after="0"/>
        <w:ind w:left="0"/>
        <w:jc w:val="both"/>
      </w:pPr>
      <w:r>
        <w:rPr>
          <w:rFonts w:ascii="Times New Roman"/>
          <w:b w:val="false"/>
          <w:i w:val="false"/>
          <w:color w:val="000000"/>
          <w:sz w:val="28"/>
        </w:rPr>
        <w:t>
                                           ХОR, либо время наиболее        
</w:t>
      </w:r>
    </w:p>
    <w:p>
      <w:pPr>
        <w:spacing w:after="0"/>
        <w:ind w:left="0"/>
        <w:jc w:val="both"/>
      </w:pPr>
      <w:r>
        <w:rPr>
          <w:rFonts w:ascii="Times New Roman"/>
          <w:b w:val="false"/>
          <w:i w:val="false"/>
          <w:color w:val="000000"/>
          <w:sz w:val="28"/>
        </w:rPr>
        <w:t>
                                           быстрой логической операции в   
</w:t>
      </w:r>
    </w:p>
    <w:p>
      <w:pPr>
        <w:spacing w:after="0"/>
        <w:ind w:left="0"/>
        <w:jc w:val="both"/>
      </w:pPr>
      <w:r>
        <w:rPr>
          <w:rFonts w:ascii="Times New Roman"/>
          <w:b w:val="false"/>
          <w:i w:val="false"/>
          <w:color w:val="000000"/>
          <w:sz w:val="28"/>
        </w:rPr>
        <w:t>
                                           случае отсутствия ХОR.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См. примечание Х и Z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Для специализированных логических          R=R'* WL/64,
</w:t>
      </w:r>
    </w:p>
    <w:p>
      <w:pPr>
        <w:spacing w:after="0"/>
        <w:ind w:left="0"/>
        <w:jc w:val="both"/>
      </w:pPr>
      <w:r>
        <w:rPr>
          <w:rFonts w:ascii="Times New Roman"/>
          <w:b w:val="false"/>
          <w:i w:val="false"/>
          <w:color w:val="000000"/>
          <w:sz w:val="28"/>
        </w:rPr>
        <w:t>
процессоров, не выполняющих указанные      Здесь R' - число результатов в 
</w:t>
      </w:r>
    </w:p>
    <w:p>
      <w:pPr>
        <w:spacing w:after="0"/>
        <w:ind w:left="0"/>
        <w:jc w:val="both"/>
      </w:pPr>
      <w:r>
        <w:rPr>
          <w:rFonts w:ascii="Times New Roman"/>
          <w:b w:val="false"/>
          <w:i w:val="false"/>
          <w:color w:val="000000"/>
          <w:sz w:val="28"/>
        </w:rPr>
        <w:t>
арифметические и логические операции.      секунду, ДС - число битов, над 
</w:t>
      </w:r>
    </w:p>
    <w:p>
      <w:pPr>
        <w:spacing w:after="0"/>
        <w:ind w:left="0"/>
        <w:jc w:val="both"/>
      </w:pPr>
      <w:r>
        <w:rPr>
          <w:rFonts w:ascii="Times New Roman"/>
          <w:b w:val="false"/>
          <w:i w:val="false"/>
          <w:color w:val="000000"/>
          <w:sz w:val="28"/>
        </w:rPr>
        <w:t>
                                           которым выполняется логическая  
</w:t>
      </w:r>
    </w:p>
    <w:p>
      <w:pPr>
        <w:spacing w:after="0"/>
        <w:ind w:left="0"/>
        <w:jc w:val="both"/>
      </w:pPr>
      <w:r>
        <w:rPr>
          <w:rFonts w:ascii="Times New Roman"/>
          <w:b w:val="false"/>
          <w:i w:val="false"/>
          <w:color w:val="000000"/>
          <w:sz w:val="28"/>
        </w:rPr>
        <w:t>
                                           операция, 64 нормировочный      
</w:t>
      </w:r>
    </w:p>
    <w:p>
      <w:pPr>
        <w:spacing w:after="0"/>
        <w:ind w:left="0"/>
        <w:jc w:val="both"/>
      </w:pPr>
      <w:r>
        <w:rPr>
          <w:rFonts w:ascii="Times New Roman"/>
          <w:b w:val="false"/>
          <w:i w:val="false"/>
          <w:color w:val="000000"/>
          <w:sz w:val="28"/>
        </w:rPr>
        <w:t>
                                           коэффициент под 64-разрядную 
</w:t>
      </w:r>
    </w:p>
    <w:p>
      <w:pPr>
        <w:spacing w:after="0"/>
        <w:ind w:left="0"/>
        <w:jc w:val="both"/>
      </w:pPr>
      <w:r>
        <w:rPr>
          <w:rFonts w:ascii="Times New Roman"/>
          <w:b w:val="false"/>
          <w:i w:val="false"/>
          <w:color w:val="000000"/>
          <w:sz w:val="28"/>
        </w:rPr>
        <w:t>
                                           операцию.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W  Для "ВЭ", работающего в режиме поточной обработки данных и
</w:t>
      </w:r>
    </w:p>
    <w:p>
      <w:pPr>
        <w:spacing w:after="0"/>
        <w:ind w:left="0"/>
        <w:jc w:val="both"/>
      </w:pPr>
      <w:r>
        <w:rPr>
          <w:rFonts w:ascii="Times New Roman"/>
          <w:b w:val="false"/>
          <w:i w:val="false"/>
          <w:color w:val="000000"/>
          <w:sz w:val="28"/>
        </w:rPr>
        <w:t>
              предназначенного для выполнения до одной арифметической или  
</w:t>
      </w:r>
    </w:p>
    <w:p>
      <w:pPr>
        <w:spacing w:after="0"/>
        <w:ind w:left="0"/>
        <w:jc w:val="both"/>
      </w:pPr>
      <w:r>
        <w:rPr>
          <w:rFonts w:ascii="Times New Roman"/>
          <w:b w:val="false"/>
          <w:i w:val="false"/>
          <w:color w:val="000000"/>
          <w:sz w:val="28"/>
        </w:rPr>
        <w:t>
              логической операции в каждом машинном такте, скорость        
</w:t>
      </w:r>
    </w:p>
    <w:p>
      <w:pPr>
        <w:spacing w:after="0"/>
        <w:ind w:left="0"/>
        <w:jc w:val="both"/>
      </w:pPr>
      <w:r>
        <w:rPr>
          <w:rFonts w:ascii="Times New Roman"/>
          <w:b w:val="false"/>
          <w:i w:val="false"/>
          <w:color w:val="000000"/>
          <w:sz w:val="28"/>
        </w:rPr>
        <w:t>
              вычисления может быть определена после завершения цикла. 
</w:t>
      </w:r>
    </w:p>
    <w:p>
      <w:pPr>
        <w:spacing w:after="0"/>
        <w:ind w:left="0"/>
        <w:jc w:val="both"/>
      </w:pPr>
      <w:r>
        <w:rPr>
          <w:rFonts w:ascii="Times New Roman"/>
          <w:b w:val="false"/>
          <w:i w:val="false"/>
          <w:color w:val="000000"/>
          <w:sz w:val="28"/>
        </w:rPr>
        <w:t>
              Эффективная скорость вычисления (R) для таких "ВЭ" в режиме  
</w:t>
      </w:r>
    </w:p>
    <w:p>
      <w:pPr>
        <w:spacing w:after="0"/>
        <w:ind w:left="0"/>
        <w:jc w:val="both"/>
      </w:pPr>
      <w:r>
        <w:rPr>
          <w:rFonts w:ascii="Times New Roman"/>
          <w:b w:val="false"/>
          <w:i w:val="false"/>
          <w:color w:val="000000"/>
          <w:sz w:val="28"/>
        </w:rPr>
        <w:t>
              поточной обработки данных выше, чем без этого режима.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Х  Для "ВЭ", которые выполняют многократные арифметические 
</w:t>
      </w:r>
    </w:p>
    <w:p>
      <w:pPr>
        <w:spacing w:after="0"/>
        <w:ind w:left="0"/>
        <w:jc w:val="both"/>
      </w:pPr>
      <w:r>
        <w:rPr>
          <w:rFonts w:ascii="Times New Roman"/>
          <w:b w:val="false"/>
          <w:i w:val="false"/>
          <w:color w:val="000000"/>
          <w:sz w:val="28"/>
        </w:rPr>
        <w:t>
              операции за один цикл (например, два сложения за цикл или    
</w:t>
      </w:r>
    </w:p>
    <w:p>
      <w:pPr>
        <w:spacing w:after="0"/>
        <w:ind w:left="0"/>
        <w:jc w:val="both"/>
      </w:pPr>
      <w:r>
        <w:rPr>
          <w:rFonts w:ascii="Times New Roman"/>
          <w:b w:val="false"/>
          <w:i w:val="false"/>
          <w:color w:val="000000"/>
          <w:sz w:val="28"/>
        </w:rPr>
        <w:t>
              две независимые логические операции за цикл) время           
</w:t>
      </w:r>
    </w:p>
    <w:p>
      <w:pPr>
        <w:spacing w:after="0"/>
        <w:ind w:left="0"/>
        <w:jc w:val="both"/>
      </w:pPr>
      <w:r>
        <w:rPr>
          <w:rFonts w:ascii="Times New Roman"/>
          <w:b w:val="false"/>
          <w:i w:val="false"/>
          <w:color w:val="000000"/>
          <w:sz w:val="28"/>
        </w:rPr>
        <w:t>
              выполнения t вычисляется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время цикла
</w:t>
      </w:r>
    </w:p>
    <w:p>
      <w:pPr>
        <w:spacing w:after="0"/>
        <w:ind w:left="0"/>
        <w:jc w:val="both"/>
      </w:pPr>
      <w:r>
        <w:rPr>
          <w:rFonts w:ascii="Times New Roman"/>
          <w:b w:val="false"/>
          <w:i w:val="false"/>
          <w:color w:val="000000"/>
          <w:sz w:val="28"/>
        </w:rPr>
        <w:t>
              t= ----------------------------------
</w:t>
      </w:r>
    </w:p>
    <w:p>
      <w:pPr>
        <w:spacing w:after="0"/>
        <w:ind w:left="0"/>
        <w:jc w:val="both"/>
      </w:pPr>
      <w:r>
        <w:rPr>
          <w:rFonts w:ascii="Times New Roman"/>
          <w:b w:val="false"/>
          <w:i w:val="false"/>
          <w:color w:val="000000"/>
          <w:sz w:val="28"/>
        </w:rPr>
        <w:t>
                 число независимых операций в цикле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"ВЭ", выполняющий различные типы арифметических или          
</w:t>
      </w:r>
    </w:p>
    <w:p>
      <w:pPr>
        <w:spacing w:after="0"/>
        <w:ind w:left="0"/>
        <w:jc w:val="both"/>
      </w:pPr>
      <w:r>
        <w:rPr>
          <w:rFonts w:ascii="Times New Roman"/>
          <w:b w:val="false"/>
          <w:i w:val="false"/>
          <w:color w:val="000000"/>
          <w:sz w:val="28"/>
        </w:rPr>
        <w:t>
              логических операций в одном машинном цикле, должен           
</w:t>
      </w:r>
    </w:p>
    <w:p>
      <w:pPr>
        <w:spacing w:after="0"/>
        <w:ind w:left="0"/>
        <w:jc w:val="both"/>
      </w:pPr>
      <w:r>
        <w:rPr>
          <w:rFonts w:ascii="Times New Roman"/>
          <w:b w:val="false"/>
          <w:i w:val="false"/>
          <w:color w:val="000000"/>
          <w:sz w:val="28"/>
        </w:rPr>
        <w:t>
              рассматриваться как множество отдельных "ВЭ", работающих 
</w:t>
      </w:r>
    </w:p>
    <w:p>
      <w:pPr>
        <w:spacing w:after="0"/>
        <w:ind w:left="0"/>
        <w:jc w:val="both"/>
      </w:pPr>
      <w:r>
        <w:rPr>
          <w:rFonts w:ascii="Times New Roman"/>
          <w:b w:val="false"/>
          <w:i w:val="false"/>
          <w:color w:val="000000"/>
          <w:sz w:val="28"/>
        </w:rPr>
        <w:t>
              одновременно (например, "ВЭ", выполняющий в одном цикле      
</w:t>
      </w:r>
    </w:p>
    <w:p>
      <w:pPr>
        <w:spacing w:after="0"/>
        <w:ind w:left="0"/>
        <w:jc w:val="both"/>
      </w:pPr>
      <w:r>
        <w:rPr>
          <w:rFonts w:ascii="Times New Roman"/>
          <w:b w:val="false"/>
          <w:i w:val="false"/>
          <w:color w:val="000000"/>
          <w:sz w:val="28"/>
        </w:rPr>
        <w:t>
              операции сложения и умножения, должен рассматриваться как    
</w:t>
      </w:r>
    </w:p>
    <w:p>
      <w:pPr>
        <w:spacing w:after="0"/>
        <w:ind w:left="0"/>
        <w:jc w:val="both"/>
      </w:pPr>
      <w:r>
        <w:rPr>
          <w:rFonts w:ascii="Times New Roman"/>
          <w:b w:val="false"/>
          <w:i w:val="false"/>
          <w:color w:val="000000"/>
          <w:sz w:val="28"/>
        </w:rPr>
        <w:t>
              два "ВЭ", один из которых выполняет сложение за один цикл,
</w:t>
      </w:r>
    </w:p>
    <w:p>
      <w:pPr>
        <w:spacing w:after="0"/>
        <w:ind w:left="0"/>
        <w:jc w:val="both"/>
      </w:pPr>
      <w:r>
        <w:rPr>
          <w:rFonts w:ascii="Times New Roman"/>
          <w:b w:val="false"/>
          <w:i w:val="false"/>
          <w:color w:val="000000"/>
          <w:sz w:val="28"/>
        </w:rPr>
        <w:t>
              а другой - умножение). Если отдельный "ВЭ" выполняет как     
</w:t>
      </w:r>
    </w:p>
    <w:p>
      <w:pPr>
        <w:spacing w:after="0"/>
        <w:ind w:left="0"/>
        <w:jc w:val="both"/>
      </w:pPr>
      <w:r>
        <w:rPr>
          <w:rFonts w:ascii="Times New Roman"/>
          <w:b w:val="false"/>
          <w:i w:val="false"/>
          <w:color w:val="000000"/>
          <w:sz w:val="28"/>
        </w:rPr>
        <w:t>
              скалярные, так и векторные функции, то используется значение 
</w:t>
      </w:r>
    </w:p>
    <w:p>
      <w:pPr>
        <w:spacing w:after="0"/>
        <w:ind w:left="0"/>
        <w:jc w:val="both"/>
      </w:pPr>
      <w:r>
        <w:rPr>
          <w:rFonts w:ascii="Times New Roman"/>
          <w:b w:val="false"/>
          <w:i w:val="false"/>
          <w:color w:val="000000"/>
          <w:sz w:val="28"/>
        </w:rPr>
        <w:t>
              самого короткого времени выполнения.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Y  Если "ВЭ" не выполняет ни операций сложения с ПЗ, ни 
</w:t>
      </w:r>
    </w:p>
    <w:p>
      <w:pPr>
        <w:spacing w:after="0"/>
        <w:ind w:left="0"/>
        <w:jc w:val="both"/>
      </w:pPr>
      <w:r>
        <w:rPr>
          <w:rFonts w:ascii="Times New Roman"/>
          <w:b w:val="false"/>
          <w:i w:val="false"/>
          <w:color w:val="000000"/>
          <w:sz w:val="28"/>
        </w:rPr>
        <w:t>
              операций умножения с ПЗ, но выполняет операции деления с ПЗ, 
</w:t>
      </w:r>
    </w:p>
    <w:p>
      <w:pPr>
        <w:spacing w:after="0"/>
        <w:ind w:left="0"/>
        <w:jc w:val="both"/>
      </w:pPr>
      <w:r>
        <w:rPr>
          <w:rFonts w:ascii="Times New Roman"/>
          <w:b w:val="false"/>
          <w:i w:val="false"/>
          <w:color w:val="000000"/>
          <w:sz w:val="28"/>
        </w:rPr>
        <w:t>
              то: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Rпз= ----------------------
</w:t>
      </w:r>
    </w:p>
    <w:p>
      <w:pPr>
        <w:spacing w:after="0"/>
        <w:ind w:left="0"/>
        <w:jc w:val="both"/>
      </w:pPr>
      <w:r>
        <w:rPr>
          <w:rFonts w:ascii="Times New Roman"/>
          <w:b w:val="false"/>
          <w:i w:val="false"/>
          <w:color w:val="000000"/>
          <w:sz w:val="28"/>
        </w:rPr>
        <w:t>
                            t деление ПЗ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Если "ВЭ" выполняет операцию получения обратной величины, но 
</w:t>
      </w:r>
    </w:p>
    <w:p>
      <w:pPr>
        <w:spacing w:after="0"/>
        <w:ind w:left="0"/>
        <w:jc w:val="both"/>
      </w:pPr>
      <w:r>
        <w:rPr>
          <w:rFonts w:ascii="Times New Roman"/>
          <w:b w:val="false"/>
          <w:i w:val="false"/>
          <w:color w:val="000000"/>
          <w:sz w:val="28"/>
        </w:rPr>
        <w:t>
              не выполняет ни операций сложения с ПЗ, ни операций          
</w:t>
      </w:r>
    </w:p>
    <w:p>
      <w:pPr>
        <w:spacing w:after="0"/>
        <w:ind w:left="0"/>
        <w:jc w:val="both"/>
      </w:pPr>
      <w:r>
        <w:rPr>
          <w:rFonts w:ascii="Times New Roman"/>
          <w:b w:val="false"/>
          <w:i w:val="false"/>
          <w:color w:val="000000"/>
          <w:sz w:val="28"/>
        </w:rPr>
        <w:t>
              умножения или деления с ПЗ, то: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Rпз= ---------------------------------
</w:t>
      </w:r>
    </w:p>
    <w:p>
      <w:pPr>
        <w:spacing w:after="0"/>
        <w:ind w:left="0"/>
        <w:jc w:val="both"/>
      </w:pPr>
      <w:r>
        <w:rPr>
          <w:rFonts w:ascii="Times New Roman"/>
          <w:b w:val="false"/>
          <w:i w:val="false"/>
          <w:color w:val="000000"/>
          <w:sz w:val="28"/>
        </w:rPr>
        <w:t>
                           t получение обратной величины ПЗ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Если не выполняется ни одна из указанных команд, то          
</w:t>
      </w:r>
    </w:p>
    <w:p>
      <w:pPr>
        <w:spacing w:after="0"/>
        <w:ind w:left="0"/>
        <w:jc w:val="both"/>
      </w:pPr>
      <w:r>
        <w:rPr>
          <w:rFonts w:ascii="Times New Roman"/>
          <w:b w:val="false"/>
          <w:i w:val="false"/>
          <w:color w:val="000000"/>
          <w:sz w:val="28"/>
        </w:rPr>
        <w:t>
              эффективная скорость выполнения Rпз =0.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Z  Простая логическая операция - это операция, в которой в      
</w:t>
      </w:r>
    </w:p>
    <w:p>
      <w:pPr>
        <w:spacing w:after="0"/>
        <w:ind w:left="0"/>
        <w:jc w:val="both"/>
      </w:pPr>
      <w:r>
        <w:rPr>
          <w:rFonts w:ascii="Times New Roman"/>
          <w:b w:val="false"/>
          <w:i w:val="false"/>
          <w:color w:val="000000"/>
          <w:sz w:val="28"/>
        </w:rPr>
        <w:t>
              одной команде выполняется одно логическое действие не более  
</w:t>
      </w:r>
    </w:p>
    <w:p>
      <w:pPr>
        <w:spacing w:after="0"/>
        <w:ind w:left="0"/>
        <w:jc w:val="both"/>
      </w:pPr>
      <w:r>
        <w:rPr>
          <w:rFonts w:ascii="Times New Roman"/>
          <w:b w:val="false"/>
          <w:i w:val="false"/>
          <w:color w:val="000000"/>
          <w:sz w:val="28"/>
        </w:rPr>
        <w:t>
              чем над двумя операндами заданной длины.
</w:t>
      </w:r>
    </w:p>
    <w:p>
      <w:pPr>
        <w:spacing w:after="0"/>
        <w:ind w:left="0"/>
        <w:jc w:val="both"/>
      </w:pPr>
      <w:r>
        <w:rPr>
          <w:rFonts w:ascii="Times New Roman"/>
          <w:b w:val="false"/>
          <w:i w:val="false"/>
          <w:color w:val="000000"/>
          <w:sz w:val="28"/>
        </w:rPr>
        <w:t>
              Сложная логическая операция - это операция, при которой в    
</w:t>
      </w:r>
    </w:p>
    <w:p>
      <w:pPr>
        <w:spacing w:after="0"/>
        <w:ind w:left="0"/>
        <w:jc w:val="both"/>
      </w:pPr>
      <w:r>
        <w:rPr>
          <w:rFonts w:ascii="Times New Roman"/>
          <w:b w:val="false"/>
          <w:i w:val="false"/>
          <w:color w:val="000000"/>
          <w:sz w:val="28"/>
        </w:rPr>
        <w:t>
              одной команде выполняются многократные логические действия   
</w:t>
      </w:r>
    </w:p>
    <w:p>
      <w:pPr>
        <w:spacing w:after="0"/>
        <w:ind w:left="0"/>
        <w:jc w:val="both"/>
      </w:pPr>
      <w:r>
        <w:rPr>
          <w:rFonts w:ascii="Times New Roman"/>
          <w:b w:val="false"/>
          <w:i w:val="false"/>
          <w:color w:val="000000"/>
          <w:sz w:val="28"/>
        </w:rPr>
        <w:t>
              над двумя или более операндами и выдается один или 
</w:t>
      </w:r>
    </w:p>
    <w:p>
      <w:pPr>
        <w:spacing w:after="0"/>
        <w:ind w:left="0"/>
        <w:jc w:val="both"/>
      </w:pPr>
      <w:r>
        <w:rPr>
          <w:rFonts w:ascii="Times New Roman"/>
          <w:b w:val="false"/>
          <w:i w:val="false"/>
          <w:color w:val="000000"/>
          <w:sz w:val="28"/>
        </w:rPr>
        <w:t>
              несколько результатов.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Скорость вычислений рассчитываются для всех поддерживаемых   
</w:t>
      </w:r>
    </w:p>
    <w:p>
      <w:pPr>
        <w:spacing w:after="0"/>
        <w:ind w:left="0"/>
        <w:jc w:val="both"/>
      </w:pPr>
      <w:r>
        <w:rPr>
          <w:rFonts w:ascii="Times New Roman"/>
          <w:b w:val="false"/>
          <w:i w:val="false"/>
          <w:color w:val="000000"/>
          <w:sz w:val="28"/>
        </w:rPr>
        <w:t>
              длин операндов, при этом рассматриваются оба режима          
</w:t>
      </w:r>
    </w:p>
    <w:p>
      <w:pPr>
        <w:spacing w:after="0"/>
        <w:ind w:left="0"/>
        <w:jc w:val="both"/>
      </w:pPr>
      <w:r>
        <w:rPr>
          <w:rFonts w:ascii="Times New Roman"/>
          <w:b w:val="false"/>
          <w:i w:val="false"/>
          <w:color w:val="000000"/>
          <w:sz w:val="28"/>
        </w:rPr>
        <w:t>
              обработки данных - поточный (если поддерживается) и не 
</w:t>
      </w:r>
    </w:p>
    <w:p>
      <w:pPr>
        <w:spacing w:after="0"/>
        <w:ind w:left="0"/>
        <w:jc w:val="both"/>
      </w:pPr>
      <w:r>
        <w:rPr>
          <w:rFonts w:ascii="Times New Roman"/>
          <w:b w:val="false"/>
          <w:i w:val="false"/>
          <w:color w:val="000000"/>
          <w:sz w:val="28"/>
        </w:rPr>
        <w:t>
              поточный., и используются самые быстрые команды для каждой   
</w:t>
      </w:r>
    </w:p>
    <w:p>
      <w:pPr>
        <w:spacing w:after="0"/>
        <w:ind w:left="0"/>
        <w:jc w:val="both"/>
      </w:pPr>
      <w:r>
        <w:rPr>
          <w:rFonts w:ascii="Times New Roman"/>
          <w:b w:val="false"/>
          <w:i w:val="false"/>
          <w:color w:val="000000"/>
          <w:sz w:val="28"/>
        </w:rPr>
        <w:t>
              длины операнда, основанные 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Последовательные операции, или операции регистр-регистр.  
</w:t>
      </w:r>
    </w:p>
    <w:p>
      <w:pPr>
        <w:spacing w:after="0"/>
        <w:ind w:left="0"/>
        <w:jc w:val="both"/>
      </w:pPr>
      <w:r>
        <w:rPr>
          <w:rFonts w:ascii="Times New Roman"/>
          <w:b w:val="false"/>
          <w:i w:val="false"/>
          <w:color w:val="000000"/>
          <w:sz w:val="28"/>
        </w:rPr>
        <w:t>
                 Исключаются чрезвычайно короткие времена выполнения,      
</w:t>
      </w:r>
    </w:p>
    <w:p>
      <w:pPr>
        <w:spacing w:after="0"/>
        <w:ind w:left="0"/>
        <w:jc w:val="both"/>
      </w:pPr>
      <w:r>
        <w:rPr>
          <w:rFonts w:ascii="Times New Roman"/>
          <w:b w:val="false"/>
          <w:i w:val="false"/>
          <w:color w:val="000000"/>
          <w:sz w:val="28"/>
        </w:rPr>
        <w:t>
                 генерируемые для операций на заранее определенном         
</w:t>
      </w:r>
    </w:p>
    <w:p>
      <w:pPr>
        <w:spacing w:after="0"/>
        <w:ind w:left="0"/>
        <w:jc w:val="both"/>
      </w:pPr>
      <w:r>
        <w:rPr>
          <w:rFonts w:ascii="Times New Roman"/>
          <w:b w:val="false"/>
          <w:i w:val="false"/>
          <w:color w:val="000000"/>
          <w:sz w:val="28"/>
        </w:rPr>
        <w:t>
                 операнде или операндах (например, умножение на 0 или 1).  
</w:t>
      </w:r>
    </w:p>
    <w:p>
      <w:pPr>
        <w:spacing w:after="0"/>
        <w:ind w:left="0"/>
        <w:jc w:val="both"/>
      </w:pPr>
      <w:r>
        <w:rPr>
          <w:rFonts w:ascii="Times New Roman"/>
          <w:b w:val="false"/>
          <w:i w:val="false"/>
          <w:color w:val="000000"/>
          <w:sz w:val="28"/>
        </w:rPr>
        <w:t>
                 Если операции типа регистр-регистр не поддерживаются,     
</w:t>
      </w:r>
    </w:p>
    <w:p>
      <w:pPr>
        <w:spacing w:after="0"/>
        <w:ind w:left="0"/>
        <w:jc w:val="both"/>
      </w:pPr>
      <w:r>
        <w:rPr>
          <w:rFonts w:ascii="Times New Roman"/>
          <w:b w:val="false"/>
          <w:i w:val="false"/>
          <w:color w:val="000000"/>
          <w:sz w:val="28"/>
        </w:rPr>
        <w:t>
                 следует руководствоваться пунктом (2).
</w:t>
      </w:r>
    </w:p>
    <w:p>
      <w:pPr>
        <w:spacing w:after="0"/>
        <w:ind w:left="0"/>
        <w:jc w:val="both"/>
      </w:pPr>
      <w:r>
        <w:rPr>
          <w:rFonts w:ascii="Times New Roman"/>
          <w:b w:val="false"/>
          <w:i w:val="false"/>
          <w:color w:val="000000"/>
          <w:sz w:val="28"/>
        </w:rPr>
        <w:t>
              2. Самые быстрые операции типа регистр-память или память-    
</w:t>
      </w:r>
    </w:p>
    <w:p>
      <w:pPr>
        <w:spacing w:after="0"/>
        <w:ind w:left="0"/>
        <w:jc w:val="both"/>
      </w:pPr>
      <w:r>
        <w:rPr>
          <w:rFonts w:ascii="Times New Roman"/>
          <w:b w:val="false"/>
          <w:i w:val="false"/>
          <w:color w:val="000000"/>
          <w:sz w:val="28"/>
        </w:rPr>
        <w:t>
                 регистр. Если операции такого типа не поддерживаются,     
</w:t>
      </w:r>
    </w:p>
    <w:p>
      <w:pPr>
        <w:spacing w:after="0"/>
        <w:ind w:left="0"/>
        <w:jc w:val="both"/>
      </w:pPr>
      <w:r>
        <w:rPr>
          <w:rFonts w:ascii="Times New Roman"/>
          <w:b w:val="false"/>
          <w:i w:val="false"/>
          <w:color w:val="000000"/>
          <w:sz w:val="28"/>
        </w:rPr>
        <w:t>
                 следует руководствоваться пунктом (3). 
</w:t>
      </w:r>
    </w:p>
    <w:p>
      <w:pPr>
        <w:spacing w:after="0"/>
        <w:ind w:left="0"/>
        <w:jc w:val="both"/>
      </w:pPr>
      <w:r>
        <w:rPr>
          <w:rFonts w:ascii="Times New Roman"/>
          <w:b w:val="false"/>
          <w:i w:val="false"/>
          <w:color w:val="000000"/>
          <w:sz w:val="28"/>
        </w:rPr>
        <w:t>
              3. Операции типа память-память.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любом случае из вышеперечисленных используйте самые        
</w:t>
      </w:r>
    </w:p>
    <w:p>
      <w:pPr>
        <w:spacing w:after="0"/>
        <w:ind w:left="0"/>
        <w:jc w:val="both"/>
      </w:pPr>
      <w:r>
        <w:rPr>
          <w:rFonts w:ascii="Times New Roman"/>
          <w:b w:val="false"/>
          <w:i w:val="false"/>
          <w:color w:val="000000"/>
          <w:sz w:val="28"/>
        </w:rPr>
        <w:t>
              короткие времена выполнения операций, указанные              
</w:t>
      </w:r>
    </w:p>
    <w:p>
      <w:pPr>
        <w:spacing w:after="0"/>
        <w:ind w:left="0"/>
        <w:jc w:val="both"/>
      </w:pPr>
      <w:r>
        <w:rPr>
          <w:rFonts w:ascii="Times New Roman"/>
          <w:b w:val="false"/>
          <w:i w:val="false"/>
          <w:color w:val="000000"/>
          <w:sz w:val="28"/>
        </w:rPr>
        <w:t>
              изготовителем в паспортных данных.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Этап 2:  ТП для каждой поддерживаемой длины операнда ДС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Пересчитайте эффективную скорость вычислений R (или R') с учетом 
</w:t>
      </w:r>
    </w:p>
    <w:p>
      <w:pPr>
        <w:spacing w:after="0"/>
        <w:ind w:left="0"/>
        <w:jc w:val="both"/>
      </w:pPr>
      <w:r>
        <w:rPr>
          <w:rFonts w:ascii="Times New Roman"/>
          <w:b w:val="false"/>
          <w:i w:val="false"/>
          <w:color w:val="000000"/>
          <w:sz w:val="28"/>
        </w:rPr>
        <w:t>
         корректировки длины слова L следующим образом: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ТП = R * L. 
</w:t>
      </w:r>
    </w:p>
    <w:p>
      <w:pPr>
        <w:spacing w:after="0"/>
        <w:ind w:left="0"/>
        <w:jc w:val="both"/>
      </w:pPr>
      <w:r>
        <w:rPr>
          <w:rFonts w:ascii="Times New Roman"/>
          <w:b w:val="false"/>
          <w:i w:val="false"/>
          <w:color w:val="000000"/>
          <w:sz w:val="28"/>
        </w:rPr>
        <w:t>
                   здесь L = (1/3 + ДС/96)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Длина слова ДС, используемая в этих расчетах, - это длина 
</w:t>
      </w:r>
    </w:p>
    <w:p>
      <w:pPr>
        <w:spacing w:after="0"/>
        <w:ind w:left="0"/>
        <w:jc w:val="both"/>
      </w:pPr>
      <w:r>
        <w:rPr>
          <w:rFonts w:ascii="Times New Roman"/>
          <w:b w:val="false"/>
          <w:i w:val="false"/>
          <w:color w:val="000000"/>
          <w:sz w:val="28"/>
        </w:rPr>
        <w:t>
              операнда в битах. (Если в операции задействованы операнды    
</w:t>
      </w:r>
    </w:p>
    <w:p>
      <w:pPr>
        <w:spacing w:after="0"/>
        <w:ind w:left="0"/>
        <w:jc w:val="both"/>
      </w:pPr>
      <w:r>
        <w:rPr>
          <w:rFonts w:ascii="Times New Roman"/>
          <w:b w:val="false"/>
          <w:i w:val="false"/>
          <w:color w:val="000000"/>
          <w:sz w:val="28"/>
        </w:rPr>
        <w:t>
              разной длины, пользуйтесь максимальной ДС).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Комбинация мантиссы арифметического и логического устройства 
</w:t>
      </w:r>
    </w:p>
    <w:p>
      <w:pPr>
        <w:spacing w:after="0"/>
        <w:ind w:left="0"/>
        <w:jc w:val="both"/>
      </w:pPr>
      <w:r>
        <w:rPr>
          <w:rFonts w:ascii="Times New Roman"/>
          <w:b w:val="false"/>
          <w:i w:val="false"/>
          <w:color w:val="000000"/>
          <w:sz w:val="28"/>
        </w:rPr>
        <w:t>
              (АЛУ) и экспоненты АЛУ в процессоре, способном производить   
</w:t>
      </w:r>
    </w:p>
    <w:p>
      <w:pPr>
        <w:spacing w:after="0"/>
        <w:ind w:left="0"/>
        <w:jc w:val="both"/>
      </w:pPr>
      <w:r>
        <w:rPr>
          <w:rFonts w:ascii="Times New Roman"/>
          <w:b w:val="false"/>
          <w:i w:val="false"/>
          <w:color w:val="000000"/>
          <w:sz w:val="28"/>
        </w:rPr>
        <w:t>
              вычисления с плавающей запятой, или функциональном 
</w:t>
      </w:r>
    </w:p>
    <w:p>
      <w:pPr>
        <w:spacing w:after="0"/>
        <w:ind w:left="0"/>
        <w:jc w:val="both"/>
      </w:pPr>
      <w:r>
        <w:rPr>
          <w:rFonts w:ascii="Times New Roman"/>
          <w:b w:val="false"/>
          <w:i w:val="false"/>
          <w:color w:val="000000"/>
          <w:sz w:val="28"/>
        </w:rPr>
        <w:t>
              устройстве, рассматривается как один "ВЭ" с Длиной Слова     
</w:t>
      </w:r>
    </w:p>
    <w:p>
      <w:pPr>
        <w:spacing w:after="0"/>
        <w:ind w:left="0"/>
        <w:jc w:val="both"/>
      </w:pPr>
      <w:r>
        <w:rPr>
          <w:rFonts w:ascii="Times New Roman"/>
          <w:b w:val="false"/>
          <w:i w:val="false"/>
          <w:color w:val="000000"/>
          <w:sz w:val="28"/>
        </w:rPr>
        <w:t>
              (ДС), эквивалентной количеству битов в представлении данных  
</w:t>
      </w:r>
    </w:p>
    <w:p>
      <w:pPr>
        <w:spacing w:after="0"/>
        <w:ind w:left="0"/>
        <w:jc w:val="both"/>
      </w:pPr>
      <w:r>
        <w:rPr>
          <w:rFonts w:ascii="Times New Roman"/>
          <w:b w:val="false"/>
          <w:i w:val="false"/>
          <w:color w:val="000000"/>
          <w:sz w:val="28"/>
        </w:rPr>
        <w:t>
              (32 или 64 разряда) при вычислении СТП.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Данный пересчет не применяется к специализированным логическим 
</w:t>
      </w:r>
    </w:p>
    <w:p>
      <w:pPr>
        <w:spacing w:after="0"/>
        <w:ind w:left="0"/>
        <w:jc w:val="both"/>
      </w:pPr>
      <w:r>
        <w:rPr>
          <w:rFonts w:ascii="Times New Roman"/>
          <w:b w:val="false"/>
          <w:i w:val="false"/>
          <w:color w:val="000000"/>
          <w:sz w:val="28"/>
        </w:rPr>
        <w:t>
процессорам, в которых операция ХОR не используется. 
</w:t>
      </w:r>
    </w:p>
    <w:p>
      <w:pPr>
        <w:spacing w:after="0"/>
        <w:ind w:left="0"/>
        <w:jc w:val="both"/>
      </w:pPr>
      <w:r>
        <w:rPr>
          <w:rFonts w:ascii="Times New Roman"/>
          <w:b w:val="false"/>
          <w:i w:val="false"/>
          <w:color w:val="000000"/>
          <w:sz w:val="28"/>
        </w:rPr>
        <w:t>
В этом случае ТП = R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Выберите максимальное результирующее значения ТП для: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Каждого "ВЭ", выполняющего действия только с ФЗ (RФЗ);
</w:t>
      </w:r>
    </w:p>
    <w:p>
      <w:pPr>
        <w:spacing w:after="0"/>
        <w:ind w:left="0"/>
        <w:jc w:val="both"/>
      </w:pPr>
      <w:r>
        <w:rPr>
          <w:rFonts w:ascii="Times New Roman"/>
          <w:b w:val="false"/>
          <w:i w:val="false"/>
          <w:color w:val="000000"/>
          <w:sz w:val="28"/>
        </w:rPr>
        <w:t>
     Каждого "ВЭ", выполняющего действия только с ПЗ (RПЗ);
</w:t>
      </w:r>
    </w:p>
    <w:p>
      <w:pPr>
        <w:spacing w:after="0"/>
        <w:ind w:left="0"/>
        <w:jc w:val="both"/>
      </w:pPr>
      <w:r>
        <w:rPr>
          <w:rFonts w:ascii="Times New Roman"/>
          <w:b w:val="false"/>
          <w:i w:val="false"/>
          <w:color w:val="000000"/>
          <w:sz w:val="28"/>
        </w:rPr>
        <w:t>
     Каждого "ВЭ", выполняющего действия и с ПЗ, и с ФЗ (R);
</w:t>
      </w:r>
    </w:p>
    <w:p>
      <w:pPr>
        <w:spacing w:after="0"/>
        <w:ind w:left="0"/>
        <w:jc w:val="both"/>
      </w:pPr>
      <w:r>
        <w:rPr>
          <w:rFonts w:ascii="Times New Roman"/>
          <w:b w:val="false"/>
          <w:i w:val="false"/>
          <w:color w:val="000000"/>
          <w:sz w:val="28"/>
        </w:rPr>
        <w:t>
     Каждого простого логического процессора, не выполняющего ни одной из 
</w:t>
      </w:r>
    </w:p>
    <w:p>
      <w:pPr>
        <w:spacing w:after="0"/>
        <w:ind w:left="0"/>
        <w:jc w:val="both"/>
      </w:pPr>
      <w:r>
        <w:rPr>
          <w:rFonts w:ascii="Times New Roman"/>
          <w:b w:val="false"/>
          <w:i w:val="false"/>
          <w:color w:val="000000"/>
          <w:sz w:val="28"/>
        </w:rPr>
        <w:t>
     указанных арифметических операций; и
</w:t>
      </w:r>
    </w:p>
    <w:p>
      <w:pPr>
        <w:spacing w:after="0"/>
        <w:ind w:left="0"/>
        <w:jc w:val="both"/>
      </w:pPr>
      <w:r>
        <w:rPr>
          <w:rFonts w:ascii="Times New Roman"/>
          <w:b w:val="false"/>
          <w:i w:val="false"/>
          <w:color w:val="000000"/>
          <w:sz w:val="28"/>
        </w:rPr>
        <w:t>
     Каждого специализированного логического процессора, не выполняющего   
</w:t>
      </w:r>
    </w:p>
    <w:p>
      <w:pPr>
        <w:spacing w:after="0"/>
        <w:ind w:left="0"/>
        <w:jc w:val="both"/>
      </w:pPr>
      <w:r>
        <w:rPr>
          <w:rFonts w:ascii="Times New Roman"/>
          <w:b w:val="false"/>
          <w:i w:val="false"/>
          <w:color w:val="000000"/>
          <w:sz w:val="28"/>
        </w:rPr>
        <w:t>
     ни одной из указанных арифметических или логических операций.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Этап 3: Расчет "СТП" для конфигураций "ВЭ", включая ЦП.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Для ЦП с одним "ВЭ"
</w:t>
      </w:r>
    </w:p>
    <w:p>
      <w:pPr>
        <w:spacing w:after="0"/>
        <w:ind w:left="0"/>
        <w:jc w:val="both"/>
      </w:pPr>
      <w:r>
        <w:rPr>
          <w:rFonts w:ascii="Times New Roman"/>
          <w:b w:val="false"/>
          <w:i w:val="false"/>
          <w:color w:val="000000"/>
          <w:sz w:val="28"/>
        </w:rPr>
        <w:t>
                            "СТП" = ТП 
</w:t>
      </w:r>
    </w:p>
    <w:p>
      <w:pPr>
        <w:spacing w:after="0"/>
        <w:ind w:left="0"/>
        <w:jc w:val="both"/>
      </w:pPr>
      <w:r>
        <w:rPr>
          <w:rFonts w:ascii="Times New Roman"/>
          <w:b w:val="false"/>
          <w:i w:val="false"/>
          <w:color w:val="000000"/>
          <w:sz w:val="28"/>
        </w:rPr>
        <w:t>
        (для "ВЭ", выполняющих операции как с ФЗ, так и с ПЗ,
</w:t>
      </w:r>
    </w:p>
    <w:p>
      <w:pPr>
        <w:spacing w:after="0"/>
        <w:ind w:left="0"/>
        <w:jc w:val="both"/>
      </w:pPr>
      <w:r>
        <w:rPr>
          <w:rFonts w:ascii="Times New Roman"/>
          <w:b w:val="false"/>
          <w:i w:val="false"/>
          <w:color w:val="000000"/>
          <w:sz w:val="28"/>
        </w:rPr>
        <w:t>
                     ТП = мах (ТППЗ, ТПФЗ)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 "СТП" для конфигураций многих "ВЭ", работающих одновременно: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  Для конфигураций, которые не допускают одновременной работы 
</w:t>
      </w:r>
    </w:p>
    <w:p>
      <w:pPr>
        <w:spacing w:after="0"/>
        <w:ind w:left="0"/>
        <w:jc w:val="both"/>
      </w:pPr>
      <w:r>
        <w:rPr>
          <w:rFonts w:ascii="Times New Roman"/>
          <w:b w:val="false"/>
          <w:i w:val="false"/>
          <w:color w:val="000000"/>
          <w:sz w:val="28"/>
        </w:rPr>
        <w:t>
              всех "ВЭ", из возможных конфигураций "ВЭ" выбирается         
</w:t>
      </w:r>
    </w:p>
    <w:p>
      <w:pPr>
        <w:spacing w:after="0"/>
        <w:ind w:left="0"/>
        <w:jc w:val="both"/>
      </w:pPr>
      <w:r>
        <w:rPr>
          <w:rFonts w:ascii="Times New Roman"/>
          <w:b w:val="false"/>
          <w:i w:val="false"/>
          <w:color w:val="000000"/>
          <w:sz w:val="28"/>
        </w:rPr>
        <w:t>
              конфигурация с наибольшей "СТП". При подсчете "СТП" для      
</w:t>
      </w:r>
    </w:p>
    <w:p>
      <w:pPr>
        <w:spacing w:after="0"/>
        <w:ind w:left="0"/>
        <w:jc w:val="both"/>
      </w:pPr>
      <w:r>
        <w:rPr>
          <w:rFonts w:ascii="Times New Roman"/>
          <w:b w:val="false"/>
          <w:i w:val="false"/>
          <w:color w:val="000000"/>
          <w:sz w:val="28"/>
        </w:rPr>
        <w:t>
              каждой возможной конфигурации "ВЭ" для значения ТП           
</w:t>
      </w:r>
    </w:p>
    <w:p>
      <w:pPr>
        <w:spacing w:after="0"/>
        <w:ind w:left="0"/>
        <w:jc w:val="both"/>
      </w:pPr>
      <w:r>
        <w:rPr>
          <w:rFonts w:ascii="Times New Roman"/>
          <w:b w:val="false"/>
          <w:i w:val="false"/>
          <w:color w:val="000000"/>
          <w:sz w:val="28"/>
        </w:rPr>
        <w:t>
              выбирается его максимально возможное теоретическое значение.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Возможные конфигурации, в которых "ВЭ" работают 
</w:t>
      </w:r>
    </w:p>
    <w:p>
      <w:pPr>
        <w:spacing w:after="0"/>
        <w:ind w:left="0"/>
        <w:jc w:val="both"/>
      </w:pPr>
      <w:r>
        <w:rPr>
          <w:rFonts w:ascii="Times New Roman"/>
          <w:b w:val="false"/>
          <w:i w:val="false"/>
          <w:color w:val="000000"/>
          <w:sz w:val="28"/>
        </w:rPr>
        <w:t>
                    одновременно, определяются по выполнению команд всеми  
</w:t>
      </w:r>
    </w:p>
    <w:p>
      <w:pPr>
        <w:spacing w:after="0"/>
        <w:ind w:left="0"/>
        <w:jc w:val="both"/>
      </w:pPr>
      <w:r>
        <w:rPr>
          <w:rFonts w:ascii="Times New Roman"/>
          <w:b w:val="false"/>
          <w:i w:val="false"/>
          <w:color w:val="000000"/>
          <w:sz w:val="28"/>
        </w:rPr>
        <w:t>
                    "ВЭ", начиная с самого медленного "ВЭ" (тот, который   
</w:t>
      </w:r>
    </w:p>
    <w:p>
      <w:pPr>
        <w:spacing w:after="0"/>
        <w:ind w:left="0"/>
        <w:jc w:val="both"/>
      </w:pPr>
      <w:r>
        <w:rPr>
          <w:rFonts w:ascii="Times New Roman"/>
          <w:b w:val="false"/>
          <w:i w:val="false"/>
          <w:color w:val="000000"/>
          <w:sz w:val="28"/>
        </w:rPr>
        <w:t>
                    выполняет большее количество циклов при выполнении     
</w:t>
      </w:r>
    </w:p>
    <w:p>
      <w:pPr>
        <w:spacing w:after="0"/>
        <w:ind w:left="0"/>
        <w:jc w:val="both"/>
      </w:pPr>
      <w:r>
        <w:rPr>
          <w:rFonts w:ascii="Times New Roman"/>
          <w:b w:val="false"/>
          <w:i w:val="false"/>
          <w:color w:val="000000"/>
          <w:sz w:val="28"/>
        </w:rPr>
        <w:t>
                    операции) и заканчивая самым быстрым "ВЭ". 
</w:t>
      </w:r>
    </w:p>
    <w:p>
      <w:pPr>
        <w:spacing w:after="0"/>
        <w:ind w:left="0"/>
        <w:jc w:val="both"/>
      </w:pPr>
      <w:r>
        <w:rPr>
          <w:rFonts w:ascii="Times New Roman"/>
          <w:b w:val="false"/>
          <w:i w:val="false"/>
          <w:color w:val="000000"/>
          <w:sz w:val="28"/>
        </w:rPr>
        <w:t>
                    Конфигурация вычислительных элементов, которая         
</w:t>
      </w:r>
    </w:p>
    <w:p>
      <w:pPr>
        <w:spacing w:after="0"/>
        <w:ind w:left="0"/>
        <w:jc w:val="both"/>
      </w:pPr>
      <w:r>
        <w:rPr>
          <w:rFonts w:ascii="Times New Roman"/>
          <w:b w:val="false"/>
          <w:i w:val="false"/>
          <w:color w:val="000000"/>
          <w:sz w:val="28"/>
        </w:rPr>
        <w:t>
                    устанавливается в течение определенной                 
</w:t>
      </w:r>
    </w:p>
    <w:p>
      <w:pPr>
        <w:spacing w:after="0"/>
        <w:ind w:left="0"/>
        <w:jc w:val="both"/>
      </w:pPr>
      <w:r>
        <w:rPr>
          <w:rFonts w:ascii="Times New Roman"/>
          <w:b w:val="false"/>
          <w:i w:val="false"/>
          <w:color w:val="000000"/>
          <w:sz w:val="28"/>
        </w:rPr>
        <w:t>
                    последовательности команд машинного цикла и 
</w:t>
      </w:r>
    </w:p>
    <w:p>
      <w:pPr>
        <w:spacing w:after="0"/>
        <w:ind w:left="0"/>
        <w:jc w:val="both"/>
      </w:pPr>
      <w:r>
        <w:rPr>
          <w:rFonts w:ascii="Times New Roman"/>
          <w:b w:val="false"/>
          <w:i w:val="false"/>
          <w:color w:val="000000"/>
          <w:sz w:val="28"/>
        </w:rPr>
        <w:t>
                    является возможной конфигурацией. При определении      
</w:t>
      </w:r>
    </w:p>
    <w:p>
      <w:pPr>
        <w:spacing w:after="0"/>
        <w:ind w:left="0"/>
        <w:jc w:val="both"/>
      </w:pPr>
      <w:r>
        <w:rPr>
          <w:rFonts w:ascii="Times New Roman"/>
          <w:b w:val="false"/>
          <w:i w:val="false"/>
          <w:color w:val="000000"/>
          <w:sz w:val="28"/>
        </w:rPr>
        <w:t>
                    последовательности команд следует принимать во         
</w:t>
      </w:r>
    </w:p>
    <w:p>
      <w:pPr>
        <w:spacing w:after="0"/>
        <w:ind w:left="0"/>
        <w:jc w:val="both"/>
      </w:pPr>
      <w:r>
        <w:rPr>
          <w:rFonts w:ascii="Times New Roman"/>
          <w:b w:val="false"/>
          <w:i w:val="false"/>
          <w:color w:val="000000"/>
          <w:sz w:val="28"/>
        </w:rPr>
        <w:t>
                    внимание аппаратные и/или архитектурные ограничения на 
</w:t>
      </w:r>
    </w:p>
    <w:p>
      <w:pPr>
        <w:spacing w:after="0"/>
        <w:ind w:left="0"/>
        <w:jc w:val="both"/>
      </w:pPr>
      <w:r>
        <w:rPr>
          <w:rFonts w:ascii="Times New Roman"/>
          <w:b w:val="false"/>
          <w:i w:val="false"/>
          <w:color w:val="000000"/>
          <w:sz w:val="28"/>
        </w:rPr>
        <w:t>
                    перекрывающиеся операции.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2  Одна интегральная микросхема или одна печатная плата может 
</w:t>
      </w:r>
    </w:p>
    <w:p>
      <w:pPr>
        <w:spacing w:after="0"/>
        <w:ind w:left="0"/>
        <w:jc w:val="both"/>
      </w:pPr>
      <w:r>
        <w:rPr>
          <w:rFonts w:ascii="Times New Roman"/>
          <w:b w:val="false"/>
          <w:i w:val="false"/>
          <w:color w:val="000000"/>
          <w:sz w:val="28"/>
        </w:rPr>
        <w:t>
              содержать множество "ВЭ".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3  Считается, что одновременная работа "ВЭ" имеет место, если 
</w:t>
      </w:r>
    </w:p>
    <w:p>
      <w:pPr>
        <w:spacing w:after="0"/>
        <w:ind w:left="0"/>
        <w:jc w:val="both"/>
      </w:pPr>
      <w:r>
        <w:rPr>
          <w:rFonts w:ascii="Times New Roman"/>
          <w:b w:val="false"/>
          <w:i w:val="false"/>
          <w:color w:val="000000"/>
          <w:sz w:val="28"/>
        </w:rPr>
        <w:t>
              изготовитель вычислительной системы инструкции или брошюре  
</w:t>
      </w:r>
    </w:p>
    <w:p>
      <w:pPr>
        <w:spacing w:after="0"/>
        <w:ind w:left="0"/>
        <w:jc w:val="both"/>
      </w:pPr>
      <w:r>
        <w:rPr>
          <w:rFonts w:ascii="Times New Roman"/>
          <w:b w:val="false"/>
          <w:i w:val="false"/>
          <w:color w:val="000000"/>
          <w:sz w:val="28"/>
        </w:rPr>
        <w:t>
              по эксплуатации этой системы заявил о наличии совмещенных,   
</w:t>
      </w:r>
    </w:p>
    <w:p>
      <w:pPr>
        <w:spacing w:after="0"/>
        <w:ind w:left="0"/>
        <w:jc w:val="both"/>
      </w:pPr>
      <w:r>
        <w:rPr>
          <w:rFonts w:ascii="Times New Roman"/>
          <w:b w:val="false"/>
          <w:i w:val="false"/>
          <w:color w:val="000000"/>
          <w:sz w:val="28"/>
        </w:rPr>
        <w:t>
              параллельных или одновременных операции или действий.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4  Значения "СТП" не суммируются для комбинаций "ВЭ", связанных 
</w:t>
      </w:r>
    </w:p>
    <w:p>
      <w:pPr>
        <w:spacing w:after="0"/>
        <w:ind w:left="0"/>
        <w:jc w:val="both"/>
      </w:pPr>
      <w:r>
        <w:rPr>
          <w:rFonts w:ascii="Times New Roman"/>
          <w:b w:val="false"/>
          <w:i w:val="false"/>
          <w:color w:val="000000"/>
          <w:sz w:val="28"/>
        </w:rPr>
        <w:t>
              в "локальные вычислительные сети", глобальные вычислительные 
</w:t>
      </w:r>
    </w:p>
    <w:p>
      <w:pPr>
        <w:spacing w:after="0"/>
        <w:ind w:left="0"/>
        <w:jc w:val="both"/>
      </w:pPr>
      <w:r>
        <w:rPr>
          <w:rFonts w:ascii="Times New Roman"/>
          <w:b w:val="false"/>
          <w:i w:val="false"/>
          <w:color w:val="000000"/>
          <w:sz w:val="28"/>
        </w:rPr>
        <w:t>
              сети, устройства с общим вводом-выводом, контроллеры ввода-  
</w:t>
      </w:r>
    </w:p>
    <w:p>
      <w:pPr>
        <w:spacing w:after="0"/>
        <w:ind w:left="0"/>
        <w:jc w:val="both"/>
      </w:pPr>
      <w:r>
        <w:rPr>
          <w:rFonts w:ascii="Times New Roman"/>
          <w:b w:val="false"/>
          <w:i w:val="false"/>
          <w:color w:val="000000"/>
          <w:sz w:val="28"/>
        </w:rPr>
        <w:t>
              вывода и любые другие коммуникационные соединения,           
</w:t>
      </w:r>
    </w:p>
    <w:p>
      <w:pPr>
        <w:spacing w:after="0"/>
        <w:ind w:left="0"/>
        <w:jc w:val="both"/>
      </w:pPr>
      <w:r>
        <w:rPr>
          <w:rFonts w:ascii="Times New Roman"/>
          <w:b w:val="false"/>
          <w:i w:val="false"/>
          <w:color w:val="000000"/>
          <w:sz w:val="28"/>
        </w:rPr>
        <w:t>
              реализованные программными средствами.
</w:t>
      </w:r>
    </w:p>
    <w:p>
      <w:pPr>
        <w:spacing w:after="0"/>
        <w:ind w:left="0"/>
        <w:jc w:val="both"/>
      </w:pPr>
      <w:r>
        <w:rPr>
          <w:rFonts w:ascii="Times New Roman"/>
          <w:b w:val="false"/>
          <w:i w:val="false"/>
          <w:color w:val="000000"/>
          <w:sz w:val="28"/>
        </w:rPr>
        <w:t>
Примечание 5  Значения "СТП" должно суммироваться для множества "ВЭ", 
</w:t>
      </w:r>
    </w:p>
    <w:p>
      <w:pPr>
        <w:spacing w:after="0"/>
        <w:ind w:left="0"/>
        <w:jc w:val="both"/>
      </w:pPr>
      <w:r>
        <w:rPr>
          <w:rFonts w:ascii="Times New Roman"/>
          <w:b w:val="false"/>
          <w:i w:val="false"/>
          <w:color w:val="000000"/>
          <w:sz w:val="28"/>
        </w:rPr>
        <w:t>
              специально разработанных для повышения их характеристик за   
</w:t>
      </w:r>
    </w:p>
    <w:p>
      <w:pPr>
        <w:spacing w:after="0"/>
        <w:ind w:left="0"/>
        <w:jc w:val="both"/>
      </w:pPr>
      <w:r>
        <w:rPr>
          <w:rFonts w:ascii="Times New Roman"/>
          <w:b w:val="false"/>
          <w:i w:val="false"/>
          <w:color w:val="000000"/>
          <w:sz w:val="28"/>
        </w:rPr>
        <w:t>
              счет объединения "ВЭ", их одновременной работы и выделения   
</w:t>
      </w:r>
    </w:p>
    <w:p>
      <w:pPr>
        <w:spacing w:after="0"/>
        <w:ind w:left="0"/>
        <w:jc w:val="both"/>
      </w:pPr>
      <w:r>
        <w:rPr>
          <w:rFonts w:ascii="Times New Roman"/>
          <w:b w:val="false"/>
          <w:i w:val="false"/>
          <w:color w:val="000000"/>
          <w:sz w:val="28"/>
        </w:rPr>
        <w:t>
              (или умножения) памяти, в случае объединения "ВЭ" в единую   
</w:t>
      </w:r>
    </w:p>
    <w:p>
      <w:pPr>
        <w:spacing w:after="0"/>
        <w:ind w:left="0"/>
        <w:jc w:val="both"/>
      </w:pPr>
      <w:r>
        <w:rPr>
          <w:rFonts w:ascii="Times New Roman"/>
          <w:b w:val="false"/>
          <w:i w:val="false"/>
          <w:color w:val="000000"/>
          <w:sz w:val="28"/>
        </w:rPr>
        <w:t>
              конфигурацию путем использования специально разработанных    
</w:t>
      </w:r>
    </w:p>
    <w:p>
      <w:pPr>
        <w:spacing w:after="0"/>
        <w:ind w:left="0"/>
        <w:jc w:val="both"/>
      </w:pPr>
      <w:r>
        <w:rPr>
          <w:rFonts w:ascii="Times New Roman"/>
          <w:b w:val="false"/>
          <w:i w:val="false"/>
          <w:color w:val="000000"/>
          <w:sz w:val="28"/>
        </w:rPr>
        <w:t>
              аппаратных средств. 
</w:t>
      </w:r>
    </w:p>
    <w:p>
      <w:pPr>
        <w:spacing w:after="0"/>
        <w:ind w:left="0"/>
        <w:jc w:val="both"/>
      </w:pPr>
      <w:r>
        <w:rPr>
          <w:rFonts w:ascii="Times New Roman"/>
          <w:b w:val="false"/>
          <w:i w:val="false"/>
          <w:color w:val="000000"/>
          <w:sz w:val="28"/>
        </w:rPr>
        <w:t>
              Такое обьединение не относится к "электронным сборкам",      
</w:t>
      </w:r>
    </w:p>
    <w:p>
      <w:pPr>
        <w:spacing w:after="0"/>
        <w:ind w:left="0"/>
        <w:jc w:val="both"/>
      </w:pPr>
      <w:r>
        <w:rPr>
          <w:rFonts w:ascii="Times New Roman"/>
          <w:b w:val="false"/>
          <w:i w:val="false"/>
          <w:color w:val="000000"/>
          <w:sz w:val="28"/>
        </w:rPr>
        <w:t>
              описанным в пункте 4А003.d.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"СТП" = ТП1 + С2 * ТП2 +... + Сn * ТП n,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здесь значения ТП упорядочены по их величине, то есть ТП1    
</w:t>
      </w:r>
    </w:p>
    <w:p>
      <w:pPr>
        <w:spacing w:after="0"/>
        <w:ind w:left="0"/>
        <w:jc w:val="both"/>
      </w:pPr>
      <w:r>
        <w:rPr>
          <w:rFonts w:ascii="Times New Roman"/>
          <w:b w:val="false"/>
          <w:i w:val="false"/>
          <w:color w:val="000000"/>
          <w:sz w:val="28"/>
        </w:rPr>
        <w:t>
              имеет наибольшую величину, ТП2 имеет второе по величине      
</w:t>
      </w:r>
    </w:p>
    <w:p>
      <w:pPr>
        <w:spacing w:after="0"/>
        <w:ind w:left="0"/>
        <w:jc w:val="both"/>
      </w:pPr>
      <w:r>
        <w:rPr>
          <w:rFonts w:ascii="Times New Roman"/>
          <w:b w:val="false"/>
          <w:i w:val="false"/>
          <w:color w:val="000000"/>
          <w:sz w:val="28"/>
        </w:rPr>
        <w:t>
              значение, и так далее, и наконец, ТПn, имеет наименьшую      
</w:t>
      </w:r>
    </w:p>
    <w:p>
      <w:pPr>
        <w:spacing w:after="0"/>
        <w:ind w:left="0"/>
        <w:jc w:val="both"/>
      </w:pPr>
      <w:r>
        <w:rPr>
          <w:rFonts w:ascii="Times New Roman"/>
          <w:b w:val="false"/>
          <w:i w:val="false"/>
          <w:color w:val="000000"/>
          <w:sz w:val="28"/>
        </w:rPr>
        <w:t>
              величину. Коэффициенты Ci определяются силой взаимосвязи     
</w:t>
      </w:r>
    </w:p>
    <w:p>
      <w:pPr>
        <w:spacing w:after="0"/>
        <w:ind w:left="0"/>
        <w:jc w:val="both"/>
      </w:pPr>
      <w:r>
        <w:rPr>
          <w:rFonts w:ascii="Times New Roman"/>
          <w:b w:val="false"/>
          <w:i w:val="false"/>
          <w:color w:val="000000"/>
          <w:sz w:val="28"/>
        </w:rPr>
        <w:t>
              между "ВЭ" следующим образом: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Для случая множества ВЭ, работающих одновременно в общей памяти: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С2 = СЗ = С4 =...= Сn = 0.75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  Если величина "СТП", вычисленная вышеуказанным методом       
</w:t>
      </w:r>
    </w:p>
    <w:p>
      <w:pPr>
        <w:spacing w:after="0"/>
        <w:ind w:left="0"/>
        <w:jc w:val="both"/>
      </w:pPr>
      <w:r>
        <w:rPr>
          <w:rFonts w:ascii="Times New Roman"/>
          <w:b w:val="false"/>
          <w:i w:val="false"/>
          <w:color w:val="000000"/>
          <w:sz w:val="28"/>
        </w:rPr>
        <w:t>
              превышает 194 Мтопс, то Сi может быть определена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0.75 
</w:t>
      </w:r>
    </w:p>
    <w:p>
      <w:pPr>
        <w:spacing w:after="0"/>
        <w:ind w:left="0"/>
        <w:jc w:val="both"/>
      </w:pPr>
      <w:r>
        <w:rPr>
          <w:rFonts w:ascii="Times New Roman"/>
          <w:b w:val="false"/>
          <w:i w:val="false"/>
          <w:color w:val="000000"/>
          <w:sz w:val="28"/>
        </w:rPr>
        <w:t>
              Ci= -------    (i= 2, ..., n)
</w:t>
      </w:r>
    </w:p>
    <w:p>
      <w:pPr>
        <w:spacing w:after="0"/>
        <w:ind w:left="0"/>
        <w:jc w:val="both"/>
      </w:pPr>
      <w:r>
        <w:rPr>
          <w:rFonts w:ascii="Times New Roman"/>
          <w:b w:val="false"/>
          <w:i w:val="false"/>
          <w:color w:val="000000"/>
          <w:sz w:val="28"/>
        </w:rPr>
        <w:t>
                    m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здесь m = колличество "ВЭ" или групп "ВЭ" общего доступа    
</w:t>
      </w:r>
    </w:p>
    <w:p>
      <w:pPr>
        <w:spacing w:after="0"/>
        <w:ind w:left="0"/>
        <w:jc w:val="both"/>
      </w:pPr>
      <w:r>
        <w:rPr>
          <w:rFonts w:ascii="Times New Roman"/>
          <w:b w:val="false"/>
          <w:i w:val="false"/>
          <w:color w:val="000000"/>
          <w:sz w:val="28"/>
        </w:rPr>
        <w:t>
              при условии: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ТРi каждого "ВЭ" или группы "ВЭ" не превышает 30 Мтопс;
</w:t>
      </w:r>
    </w:p>
    <w:p>
      <w:pPr>
        <w:spacing w:after="0"/>
        <w:ind w:left="0"/>
        <w:jc w:val="both"/>
      </w:pPr>
      <w:r>
        <w:rPr>
          <w:rFonts w:ascii="Times New Roman"/>
          <w:b w:val="false"/>
          <w:i w:val="false"/>
          <w:color w:val="000000"/>
          <w:sz w:val="28"/>
        </w:rPr>
        <w:t>
              2. "ВЭ" или группы "ВЭ" общего доступа к основной памяти (за 
</w:t>
      </w:r>
    </w:p>
    <w:p>
      <w:pPr>
        <w:spacing w:after="0"/>
        <w:ind w:left="0"/>
        <w:jc w:val="both"/>
      </w:pPr>
      <w:r>
        <w:rPr>
          <w:rFonts w:ascii="Times New Roman"/>
          <w:b w:val="false"/>
          <w:i w:val="false"/>
          <w:color w:val="000000"/>
          <w:sz w:val="28"/>
        </w:rPr>
        <w:t>
                 исключением кэш-памяти) осуществляется по одиночному      
</w:t>
      </w:r>
    </w:p>
    <w:p>
      <w:pPr>
        <w:spacing w:after="0"/>
        <w:ind w:left="0"/>
        <w:jc w:val="both"/>
      </w:pPr>
      <w:r>
        <w:rPr>
          <w:rFonts w:ascii="Times New Roman"/>
          <w:b w:val="false"/>
          <w:i w:val="false"/>
          <w:color w:val="000000"/>
          <w:sz w:val="28"/>
        </w:rPr>
        <w:t>
                 каналу; и
</w:t>
      </w:r>
    </w:p>
    <w:p>
      <w:pPr>
        <w:spacing w:after="0"/>
        <w:ind w:left="0"/>
        <w:jc w:val="both"/>
      </w:pPr>
      <w:r>
        <w:rPr>
          <w:rFonts w:ascii="Times New Roman"/>
          <w:b w:val="false"/>
          <w:i w:val="false"/>
          <w:color w:val="000000"/>
          <w:sz w:val="28"/>
        </w:rPr>
        <w:t>
              3. Только один "ВЭ" или группа "ВЭ" может использовать       
</w:t>
      </w:r>
    </w:p>
    <w:p>
      <w:pPr>
        <w:spacing w:after="0"/>
        <w:ind w:left="0"/>
        <w:jc w:val="both"/>
      </w:pPr>
      <w:r>
        <w:rPr>
          <w:rFonts w:ascii="Times New Roman"/>
          <w:b w:val="false"/>
          <w:i w:val="false"/>
          <w:color w:val="000000"/>
          <w:sz w:val="28"/>
        </w:rPr>
        <w:t>
                 данный канал в любое данное время.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Это не относится к изделиям,           
</w:t>
      </w:r>
    </w:p>
    <w:p>
      <w:pPr>
        <w:spacing w:after="0"/>
        <w:ind w:left="0"/>
        <w:jc w:val="both"/>
      </w:pPr>
      <w:r>
        <w:rPr>
          <w:rFonts w:ascii="Times New Roman"/>
          <w:b w:val="false"/>
          <w:i w:val="false"/>
          <w:color w:val="000000"/>
          <w:sz w:val="28"/>
        </w:rPr>
        <w:t>
                                    контролируемым по Категории 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2  Считается, что "ВЭ" имеют общую память, если они адресуются  
</w:t>
      </w:r>
    </w:p>
    <w:p>
      <w:pPr>
        <w:spacing w:after="0"/>
        <w:ind w:left="0"/>
        <w:jc w:val="both"/>
      </w:pPr>
      <w:r>
        <w:rPr>
          <w:rFonts w:ascii="Times New Roman"/>
          <w:b w:val="false"/>
          <w:i w:val="false"/>
          <w:color w:val="000000"/>
          <w:sz w:val="28"/>
        </w:rPr>
        <w:t>
              к общему блоку твердотельной памяти. Эта память может        
</w:t>
      </w:r>
    </w:p>
    <w:p>
      <w:pPr>
        <w:spacing w:after="0"/>
        <w:ind w:left="0"/>
        <w:jc w:val="both"/>
      </w:pPr>
      <w:r>
        <w:rPr>
          <w:rFonts w:ascii="Times New Roman"/>
          <w:b w:val="false"/>
          <w:i w:val="false"/>
          <w:color w:val="000000"/>
          <w:sz w:val="28"/>
        </w:rPr>
        <w:t>
              включать в себя кэш-память, оперативную память или иную 
</w:t>
      </w:r>
    </w:p>
    <w:p>
      <w:pPr>
        <w:spacing w:after="0"/>
        <w:ind w:left="0"/>
        <w:jc w:val="both"/>
      </w:pPr>
      <w:r>
        <w:rPr>
          <w:rFonts w:ascii="Times New Roman"/>
          <w:b w:val="false"/>
          <w:i w:val="false"/>
          <w:color w:val="000000"/>
          <w:sz w:val="28"/>
        </w:rPr>
        <w:t>
              внутреннюю память. Внешняя память типа дисководов,           
</w:t>
      </w:r>
    </w:p>
    <w:p>
      <w:pPr>
        <w:spacing w:after="0"/>
        <w:ind w:left="0"/>
        <w:jc w:val="both"/>
      </w:pPr>
      <w:r>
        <w:rPr>
          <w:rFonts w:ascii="Times New Roman"/>
          <w:b w:val="false"/>
          <w:i w:val="false"/>
          <w:color w:val="000000"/>
          <w:sz w:val="28"/>
        </w:rPr>
        <w:t>
              накопителей на магнитной ленте или дисков с произвольным     
</w:t>
      </w:r>
    </w:p>
    <w:p>
      <w:pPr>
        <w:spacing w:after="0"/>
        <w:ind w:left="0"/>
        <w:jc w:val="both"/>
      </w:pPr>
      <w:r>
        <w:rPr>
          <w:rFonts w:ascii="Times New Roman"/>
          <w:b w:val="false"/>
          <w:i w:val="false"/>
          <w:color w:val="000000"/>
          <w:sz w:val="28"/>
        </w:rPr>
        <w:t>
              доступом сюда не входит.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Для случая многих "ВЭ" или групп "ВЭ", не имеющих обшей памяти, 
</w:t>
      </w:r>
    </w:p>
    <w:p>
      <w:pPr>
        <w:spacing w:after="0"/>
        <w:ind w:left="0"/>
        <w:jc w:val="both"/>
      </w:pPr>
      <w:r>
        <w:rPr>
          <w:rFonts w:ascii="Times New Roman"/>
          <w:b w:val="false"/>
          <w:i w:val="false"/>
          <w:color w:val="000000"/>
          <w:sz w:val="28"/>
        </w:rPr>
        <w:t>
взаимосвязанных одним или более каналами передачи данных: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Ci  =  0.75* ki (i = 2,...,32) (см. Примечание ниже)
</w:t>
      </w:r>
    </w:p>
    <w:p>
      <w:pPr>
        <w:spacing w:after="0"/>
        <w:ind w:left="0"/>
        <w:jc w:val="both"/>
      </w:pPr>
      <w:r>
        <w:rPr>
          <w:rFonts w:ascii="Times New Roman"/>
          <w:b w:val="false"/>
          <w:i w:val="false"/>
          <w:color w:val="000000"/>
          <w:sz w:val="28"/>
        </w:rPr>
        <w:t>
    =  0.60* кi (i = 33...,64)
</w:t>
      </w:r>
    </w:p>
    <w:p>
      <w:pPr>
        <w:spacing w:after="0"/>
        <w:ind w:left="0"/>
        <w:jc w:val="both"/>
      </w:pPr>
      <w:r>
        <w:rPr>
          <w:rFonts w:ascii="Times New Roman"/>
          <w:b w:val="false"/>
          <w:i w:val="false"/>
          <w:color w:val="000000"/>
          <w:sz w:val="28"/>
        </w:rPr>
        <w:t>
    =  0.45* кi (i = 65,...,256)
</w:t>
      </w:r>
    </w:p>
    <w:p>
      <w:pPr>
        <w:spacing w:after="0"/>
        <w:ind w:left="0"/>
        <w:jc w:val="both"/>
      </w:pPr>
      <w:r>
        <w:rPr>
          <w:rFonts w:ascii="Times New Roman"/>
          <w:b w:val="false"/>
          <w:i w:val="false"/>
          <w:color w:val="000000"/>
          <w:sz w:val="28"/>
        </w:rPr>
        <w:t>
    =  0.30* кi (i &gt; 256),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Значение Сi зависит от количества "ВЭ" и не зависит от числа связей.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где   
</w:t>
      </w:r>
    </w:p>
    <w:p>
      <w:pPr>
        <w:spacing w:after="0"/>
        <w:ind w:left="0"/>
        <w:jc w:val="both"/>
      </w:pPr>
      <w:r>
        <w:rPr>
          <w:rFonts w:ascii="Times New Roman"/>
          <w:b w:val="false"/>
          <w:i w:val="false"/>
          <w:color w:val="000000"/>
          <w:sz w:val="28"/>
        </w:rPr>
        <w:t>
кi  =  min (Si/Кr, 1), и
</w:t>
      </w:r>
    </w:p>
    <w:p>
      <w:pPr>
        <w:spacing w:after="0"/>
        <w:ind w:left="0"/>
        <w:jc w:val="both"/>
      </w:pPr>
      <w:r>
        <w:rPr>
          <w:rFonts w:ascii="Times New Roman"/>
          <w:b w:val="false"/>
          <w:i w:val="false"/>
          <w:color w:val="000000"/>
          <w:sz w:val="28"/>
        </w:rPr>
        <w:t>
Кr  =  нормировочный множитель, равный 20 МБайт/с. 
</w:t>
      </w:r>
    </w:p>
    <w:p>
      <w:pPr>
        <w:spacing w:after="0"/>
        <w:ind w:left="0"/>
        <w:jc w:val="both"/>
      </w:pPr>
      <w:r>
        <w:rPr>
          <w:rFonts w:ascii="Times New Roman"/>
          <w:b w:val="false"/>
          <w:i w:val="false"/>
          <w:color w:val="000000"/>
          <w:sz w:val="28"/>
        </w:rPr>
        <w:t>
Si  =  сумма максимальных скоростей передачи данных (в МБайт/с) для всех   
</w:t>
      </w:r>
    </w:p>
    <w:p>
      <w:pPr>
        <w:spacing w:after="0"/>
        <w:ind w:left="0"/>
        <w:jc w:val="both"/>
      </w:pPr>
      <w:r>
        <w:rPr>
          <w:rFonts w:ascii="Times New Roman"/>
          <w:b w:val="false"/>
          <w:i w:val="false"/>
          <w:color w:val="000000"/>
          <w:sz w:val="28"/>
        </w:rPr>
        <w:t>
       каналов передачи данных, относящихся к i-му "ВЭ" или группе "ВЭ",   
</w:t>
      </w:r>
    </w:p>
    <w:p>
      <w:pPr>
        <w:spacing w:after="0"/>
        <w:ind w:left="0"/>
        <w:jc w:val="both"/>
      </w:pPr>
      <w:r>
        <w:rPr>
          <w:rFonts w:ascii="Times New Roman"/>
          <w:b w:val="false"/>
          <w:i w:val="false"/>
          <w:color w:val="000000"/>
          <w:sz w:val="28"/>
        </w:rPr>
        <w:t>
       имеющих общую память.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вычислении Сi для группы "ВЭ" номер первого "ВЭ" в группе определяет 
</w:t>
      </w:r>
    </w:p>
    <w:p>
      <w:pPr>
        <w:spacing w:after="0"/>
        <w:ind w:left="0"/>
        <w:jc w:val="both"/>
      </w:pPr>
      <w:r>
        <w:rPr>
          <w:rFonts w:ascii="Times New Roman"/>
          <w:b w:val="false"/>
          <w:i w:val="false"/>
          <w:color w:val="000000"/>
          <w:sz w:val="28"/>
        </w:rPr>
        <w:t>
собственный предел для Сi. Например, в конфигурации групп, каждая из 
</w:t>
      </w:r>
    </w:p>
    <w:p>
      <w:pPr>
        <w:spacing w:after="0"/>
        <w:ind w:left="0"/>
        <w:jc w:val="both"/>
      </w:pPr>
      <w:r>
        <w:rPr>
          <w:rFonts w:ascii="Times New Roman"/>
          <w:b w:val="false"/>
          <w:i w:val="false"/>
          <w:color w:val="000000"/>
          <w:sz w:val="28"/>
        </w:rPr>
        <w:t>
которых состоит из трех "ВЭ", 22-я группа будет содержать "ВЭ"64, "ВЭ"65 и 
</w:t>
      </w:r>
    </w:p>
    <w:p>
      <w:pPr>
        <w:spacing w:after="0"/>
        <w:ind w:left="0"/>
        <w:jc w:val="both"/>
      </w:pPr>
      <w:r>
        <w:rPr>
          <w:rFonts w:ascii="Times New Roman"/>
          <w:b w:val="false"/>
          <w:i w:val="false"/>
          <w:color w:val="000000"/>
          <w:sz w:val="28"/>
        </w:rPr>
        <w:t>
"ВЭ"66 Собственный предел для Сi из этой группы равен 0.60.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Конфигурации ("ВЭ" или групп "ВЭ") следует определять от самого быстрого к 
</w:t>
      </w:r>
    </w:p>
    <w:p>
      <w:pPr>
        <w:spacing w:after="0"/>
        <w:ind w:left="0"/>
        <w:jc w:val="both"/>
      </w:pPr>
      <w:r>
        <w:rPr>
          <w:rFonts w:ascii="Times New Roman"/>
          <w:b w:val="false"/>
          <w:i w:val="false"/>
          <w:color w:val="000000"/>
          <w:sz w:val="28"/>
        </w:rPr>
        <w:t>
самому медленному, то есть: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ТР1 &gt; ТР2&gt; ...&gt; ТРn,и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ТПi = ТПi + 1, от наибольшего к наименьшему значению, то есть: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Сii Сi + 1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Множитель ki не должен применяться к "ВЭ" от 2 до 12, 
</w:t>
      </w:r>
    </w:p>
    <w:p>
      <w:pPr>
        <w:spacing w:after="0"/>
        <w:ind w:left="0"/>
        <w:jc w:val="both"/>
      </w:pPr>
      <w:r>
        <w:rPr>
          <w:rFonts w:ascii="Times New Roman"/>
          <w:b w:val="false"/>
          <w:i w:val="false"/>
          <w:color w:val="000000"/>
          <w:sz w:val="28"/>
        </w:rPr>
        <w:t>
            если ТПi "ВЭ" или группы "ВЭ" больше чем 50 Мтопс; то есть Сi  
</w:t>
      </w:r>
    </w:p>
    <w:p>
      <w:pPr>
        <w:spacing w:after="0"/>
        <w:ind w:left="0"/>
        <w:jc w:val="both"/>
      </w:pPr>
      <w:r>
        <w:rPr>
          <w:rFonts w:ascii="Times New Roman"/>
          <w:b w:val="false"/>
          <w:i w:val="false"/>
          <w:color w:val="000000"/>
          <w:sz w:val="28"/>
        </w:rPr>
        <w:t>
            для "ВЭ": с 2 до 12 равен 0.75.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5. Телекоммуникации и "Защита информации"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Часть 1 -   Телекоммуникации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 Контрольный статус компонентов, "лазерного",     
</w:t>
      </w:r>
    </w:p>
    <w:p>
      <w:pPr>
        <w:spacing w:after="0"/>
        <w:ind w:left="0"/>
        <w:jc w:val="both"/>
      </w:pPr>
      <w:r>
        <w:rPr>
          <w:rFonts w:ascii="Times New Roman"/>
          <w:b w:val="false"/>
          <w:i w:val="false"/>
          <w:color w:val="000000"/>
          <w:sz w:val="28"/>
        </w:rPr>
        <w:t>
                          испытательного и "производственного"             
</w:t>
      </w:r>
    </w:p>
    <w:p>
      <w:pPr>
        <w:spacing w:after="0"/>
        <w:ind w:left="0"/>
        <w:jc w:val="both"/>
      </w:pPr>
      <w:r>
        <w:rPr>
          <w:rFonts w:ascii="Times New Roman"/>
          <w:b w:val="false"/>
          <w:i w:val="false"/>
          <w:color w:val="000000"/>
          <w:sz w:val="28"/>
        </w:rPr>
        <w:t>
                          оборудования, материалов и "программного         
</w:t>
      </w:r>
    </w:p>
    <w:p>
      <w:pPr>
        <w:spacing w:after="0"/>
        <w:ind w:left="0"/>
        <w:jc w:val="both"/>
      </w:pPr>
      <w:r>
        <w:rPr>
          <w:rFonts w:ascii="Times New Roman"/>
          <w:b w:val="false"/>
          <w:i w:val="false"/>
          <w:color w:val="000000"/>
          <w:sz w:val="28"/>
        </w:rPr>
        <w:t>
                          обеспечения", специально разработанных для 
</w:t>
      </w:r>
    </w:p>
    <w:p>
      <w:pPr>
        <w:spacing w:after="0"/>
        <w:ind w:left="0"/>
        <w:jc w:val="both"/>
      </w:pPr>
      <w:r>
        <w:rPr>
          <w:rFonts w:ascii="Times New Roman"/>
          <w:b w:val="false"/>
          <w:i w:val="false"/>
          <w:color w:val="000000"/>
          <w:sz w:val="28"/>
        </w:rPr>
        <w:t>
                          телекоммуникационного оборудования или систем,   
</w:t>
      </w:r>
    </w:p>
    <w:p>
      <w:pPr>
        <w:spacing w:after="0"/>
        <w:ind w:left="0"/>
        <w:jc w:val="both"/>
      </w:pPr>
      <w:r>
        <w:rPr>
          <w:rFonts w:ascii="Times New Roman"/>
          <w:b w:val="false"/>
          <w:i w:val="false"/>
          <w:color w:val="000000"/>
          <w:sz w:val="28"/>
        </w:rPr>
        <w:t>
                          определяется в Части 1 Категории 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2: "Цифровые ЭВМ", связанное с ними оборудование    
</w:t>
      </w:r>
    </w:p>
    <w:p>
      <w:pPr>
        <w:spacing w:after="0"/>
        <w:ind w:left="0"/>
        <w:jc w:val="both"/>
      </w:pPr>
      <w:r>
        <w:rPr>
          <w:rFonts w:ascii="Times New Roman"/>
          <w:b w:val="false"/>
          <w:i w:val="false"/>
          <w:color w:val="000000"/>
          <w:sz w:val="28"/>
        </w:rPr>
        <w:t>
                          или "программное обеспечение", необходимые для   
</w:t>
      </w:r>
    </w:p>
    <w:p>
      <w:pPr>
        <w:spacing w:after="0"/>
        <w:ind w:left="0"/>
        <w:jc w:val="both"/>
      </w:pPr>
      <w:r>
        <w:rPr>
          <w:rFonts w:ascii="Times New Roman"/>
          <w:b w:val="false"/>
          <w:i w:val="false"/>
          <w:color w:val="000000"/>
          <w:sz w:val="28"/>
        </w:rPr>
        <w:t>
                          функционирования или поддержки                   
</w:t>
      </w:r>
    </w:p>
    <w:p>
      <w:pPr>
        <w:spacing w:after="0"/>
        <w:ind w:left="0"/>
        <w:jc w:val="both"/>
      </w:pPr>
      <w:r>
        <w:rPr>
          <w:rFonts w:ascii="Times New Roman"/>
          <w:b w:val="false"/>
          <w:i w:val="false"/>
          <w:color w:val="000000"/>
          <w:sz w:val="28"/>
        </w:rPr>
        <w:t>
                          телекоммуникационного оборудования,              
</w:t>
      </w:r>
    </w:p>
    <w:p>
      <w:pPr>
        <w:spacing w:after="0"/>
        <w:ind w:left="0"/>
        <w:jc w:val="both"/>
      </w:pPr>
      <w:r>
        <w:rPr>
          <w:rFonts w:ascii="Times New Roman"/>
          <w:b w:val="false"/>
          <w:i w:val="false"/>
          <w:color w:val="000000"/>
          <w:sz w:val="28"/>
        </w:rPr>
        <w:t>
                          рассматриваются как специально спроектированные 
</w:t>
      </w:r>
    </w:p>
    <w:p>
      <w:pPr>
        <w:spacing w:after="0"/>
        <w:ind w:left="0"/>
        <w:jc w:val="both"/>
      </w:pPr>
      <w:r>
        <w:rPr>
          <w:rFonts w:ascii="Times New Roman"/>
          <w:b w:val="false"/>
          <w:i w:val="false"/>
          <w:color w:val="000000"/>
          <w:sz w:val="28"/>
        </w:rPr>
        <w:t>
                          компоненты при условии, что они являются         
</w:t>
      </w:r>
    </w:p>
    <w:p>
      <w:pPr>
        <w:spacing w:after="0"/>
        <w:ind w:left="0"/>
        <w:jc w:val="both"/>
      </w:pPr>
      <w:r>
        <w:rPr>
          <w:rFonts w:ascii="Times New Roman"/>
          <w:b w:val="false"/>
          <w:i w:val="false"/>
          <w:color w:val="000000"/>
          <w:sz w:val="28"/>
        </w:rPr>
        <w:t>
                          стандартными моделями, поставляемыми 
</w:t>
      </w:r>
    </w:p>
    <w:p>
      <w:pPr>
        <w:spacing w:after="0"/>
        <w:ind w:left="0"/>
        <w:jc w:val="both"/>
      </w:pPr>
      <w:r>
        <w:rPr>
          <w:rFonts w:ascii="Times New Roman"/>
          <w:b w:val="false"/>
          <w:i w:val="false"/>
          <w:color w:val="000000"/>
          <w:sz w:val="28"/>
        </w:rPr>
        <w:t>
                          производителем. Имеется в виду функционирование, 
</w:t>
      </w:r>
    </w:p>
    <w:p>
      <w:pPr>
        <w:spacing w:after="0"/>
        <w:ind w:left="0"/>
        <w:jc w:val="both"/>
      </w:pPr>
      <w:r>
        <w:rPr>
          <w:rFonts w:ascii="Times New Roman"/>
          <w:b w:val="false"/>
          <w:i w:val="false"/>
          <w:color w:val="000000"/>
          <w:sz w:val="28"/>
        </w:rPr>
        <w:t>
                          администрирование, эксплуатация, проектирование  
</w:t>
      </w:r>
    </w:p>
    <w:p>
      <w:pPr>
        <w:spacing w:after="0"/>
        <w:ind w:left="0"/>
        <w:jc w:val="both"/>
      </w:pPr>
      <w:r>
        <w:rPr>
          <w:rFonts w:ascii="Times New Roman"/>
          <w:b w:val="false"/>
          <w:i w:val="false"/>
          <w:color w:val="000000"/>
          <w:sz w:val="28"/>
        </w:rPr>
        <w:t>
                          или правовые вопросы компьютерных систем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5А1         Системы, оборудование и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5А001       а. Телекоммуникационное оборудование, имеющее любые из
</w:t>
      </w:r>
    </w:p>
    <w:p>
      <w:pPr>
        <w:spacing w:after="0"/>
        <w:ind w:left="0"/>
        <w:jc w:val="both"/>
      </w:pPr>
      <w:r>
        <w:rPr>
          <w:rFonts w:ascii="Times New Roman"/>
          <w:b w:val="false"/>
          <w:i w:val="false"/>
          <w:color w:val="000000"/>
          <w:sz w:val="28"/>
        </w:rPr>
        <w:t>
(W)            следующих характеристик, свойств или функций: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Специально разработанное для защиты от кратковременных 
</w:t>
      </w:r>
    </w:p>
    <w:p>
      <w:pPr>
        <w:spacing w:after="0"/>
        <w:ind w:left="0"/>
        <w:jc w:val="both"/>
      </w:pPr>
      <w:r>
        <w:rPr>
          <w:rFonts w:ascii="Times New Roman"/>
          <w:b w:val="false"/>
          <w:i w:val="false"/>
          <w:color w:val="000000"/>
          <w:sz w:val="28"/>
        </w:rPr>
        <w:t>
               электронных или электромагнитных импульсов, возникающих при 
</w:t>
      </w:r>
    </w:p>
    <w:p>
      <w:pPr>
        <w:spacing w:after="0"/>
        <w:ind w:left="0"/>
        <w:jc w:val="both"/>
      </w:pPr>
      <w:r>
        <w:rPr>
          <w:rFonts w:ascii="Times New Roman"/>
          <w:b w:val="false"/>
          <w:i w:val="false"/>
          <w:color w:val="000000"/>
          <w:sz w:val="28"/>
        </w:rPr>
        <w:t>
               ядерном взрыве;
</w:t>
      </w:r>
    </w:p>
    <w:p>
      <w:pPr>
        <w:spacing w:after="0"/>
        <w:ind w:left="0"/>
        <w:jc w:val="both"/>
      </w:pPr>
      <w:r>
        <w:rPr>
          <w:rFonts w:ascii="Times New Roman"/>
          <w:b w:val="false"/>
          <w:i w:val="false"/>
          <w:color w:val="000000"/>
          <w:sz w:val="28"/>
        </w:rPr>
        <w:t>
            2. Обладающее повышенной стойкостью к гамма-, нейтронному или
</w:t>
      </w:r>
    </w:p>
    <w:p>
      <w:pPr>
        <w:spacing w:after="0"/>
        <w:ind w:left="0"/>
        <w:jc w:val="both"/>
      </w:pPr>
      <w:r>
        <w:rPr>
          <w:rFonts w:ascii="Times New Roman"/>
          <w:b w:val="false"/>
          <w:i w:val="false"/>
          <w:color w:val="000000"/>
          <w:sz w:val="28"/>
        </w:rPr>
        <w:t>
               ионному излучению; или
</w:t>
      </w:r>
    </w:p>
    <w:p>
      <w:pPr>
        <w:spacing w:after="0"/>
        <w:ind w:left="0"/>
        <w:jc w:val="both"/>
      </w:pPr>
      <w:r>
        <w:rPr>
          <w:rFonts w:ascii="Times New Roman"/>
          <w:b w:val="false"/>
          <w:i w:val="false"/>
          <w:color w:val="000000"/>
          <w:sz w:val="28"/>
        </w:rPr>
        <w:t>
            3. Специально разработанное для функционирования за пределами 
</w:t>
      </w:r>
    </w:p>
    <w:p>
      <w:pPr>
        <w:spacing w:after="0"/>
        <w:ind w:left="0"/>
        <w:jc w:val="both"/>
      </w:pPr>
      <w:r>
        <w:rPr>
          <w:rFonts w:ascii="Times New Roman"/>
          <w:b w:val="false"/>
          <w:i w:val="false"/>
          <w:color w:val="000000"/>
          <w:sz w:val="28"/>
        </w:rPr>
        <w:t>
               температурного интервала 218 К (-55 оС) - 397 К (124 оС).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5А001.а.3. применяется только к 
</w:t>
      </w:r>
    </w:p>
    <w:p>
      <w:pPr>
        <w:spacing w:after="0"/>
        <w:ind w:left="0"/>
        <w:jc w:val="both"/>
      </w:pPr>
      <w:r>
        <w:rPr>
          <w:rFonts w:ascii="Times New Roman"/>
          <w:b w:val="false"/>
          <w:i w:val="false"/>
          <w:color w:val="000000"/>
          <w:sz w:val="28"/>
        </w:rPr>
        <w:t>
                           электронной аппаратуре.
</w:t>
      </w:r>
    </w:p>
    <w:p>
      <w:pPr>
        <w:spacing w:after="0"/>
        <w:ind w:left="0"/>
        <w:jc w:val="both"/>
      </w:pPr>
      <w:r>
        <w:rPr>
          <w:rFonts w:ascii="Times New Roman"/>
          <w:b w:val="false"/>
          <w:i w:val="false"/>
          <w:color w:val="000000"/>
          <w:sz w:val="28"/>
        </w:rPr>
        <w:t>
               Примечание: Пункты 5А001.а.2. и 5А001.а.3. не применяются  
</w:t>
      </w:r>
    </w:p>
    <w:p>
      <w:pPr>
        <w:spacing w:after="0"/>
        <w:ind w:left="0"/>
        <w:jc w:val="both"/>
      </w:pPr>
      <w:r>
        <w:rPr>
          <w:rFonts w:ascii="Times New Roman"/>
          <w:b w:val="false"/>
          <w:i w:val="false"/>
          <w:color w:val="000000"/>
          <w:sz w:val="28"/>
        </w:rPr>
        <w:t>
                           к бортовой аппаратуре спутников.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Телекоммуникационные приемо-передающие системы и аппаратура 
</w:t>
      </w:r>
    </w:p>
    <w:p>
      <w:pPr>
        <w:spacing w:after="0"/>
        <w:ind w:left="0"/>
        <w:jc w:val="both"/>
      </w:pPr>
      <w:r>
        <w:rPr>
          <w:rFonts w:ascii="Times New Roman"/>
          <w:b w:val="false"/>
          <w:i w:val="false"/>
          <w:color w:val="000000"/>
          <w:sz w:val="28"/>
        </w:rPr>
        <w:t>
               и специально разработанные компоненты и сопутствующее       
</w:t>
      </w:r>
    </w:p>
    <w:p>
      <w:pPr>
        <w:spacing w:after="0"/>
        <w:ind w:left="0"/>
        <w:jc w:val="both"/>
      </w:pPr>
      <w:r>
        <w:rPr>
          <w:rFonts w:ascii="Times New Roman"/>
          <w:b w:val="false"/>
          <w:i w:val="false"/>
          <w:color w:val="000000"/>
          <w:sz w:val="28"/>
        </w:rPr>
        <w:t>
               оборудование, обладающие любой из следующих характеристик,  
</w:t>
      </w:r>
    </w:p>
    <w:p>
      <w:pPr>
        <w:spacing w:after="0"/>
        <w:ind w:left="0"/>
        <w:jc w:val="both"/>
      </w:pPr>
      <w:r>
        <w:rPr>
          <w:rFonts w:ascii="Times New Roman"/>
          <w:b w:val="false"/>
          <w:i w:val="false"/>
          <w:color w:val="000000"/>
          <w:sz w:val="28"/>
        </w:rPr>
        <w:t>
               свойств или функций: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Системы подводной связи, обладающие любой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с.  Акустическую несущую частоту за пределами интервала  
</w:t>
      </w:r>
    </w:p>
    <w:p>
      <w:pPr>
        <w:spacing w:after="0"/>
        <w:ind w:left="0"/>
        <w:jc w:val="both"/>
      </w:pPr>
      <w:r>
        <w:rPr>
          <w:rFonts w:ascii="Times New Roman"/>
          <w:b w:val="false"/>
          <w:i w:val="false"/>
          <w:color w:val="000000"/>
          <w:sz w:val="28"/>
        </w:rPr>
        <w:t>
                      от 20 Гц до 60 кГц;
</w:t>
      </w:r>
    </w:p>
    <w:p>
      <w:pPr>
        <w:spacing w:after="0"/>
        <w:ind w:left="0"/>
        <w:jc w:val="both"/>
      </w:pPr>
      <w:r>
        <w:rPr>
          <w:rFonts w:ascii="Times New Roman"/>
          <w:b w:val="false"/>
          <w:i w:val="false"/>
          <w:color w:val="000000"/>
          <w:sz w:val="28"/>
        </w:rPr>
        <w:t>
                  d.  Использующие электромагнитную несущую частоту ниже   
</w:t>
      </w:r>
    </w:p>
    <w:p>
      <w:pPr>
        <w:spacing w:after="0"/>
        <w:ind w:left="0"/>
        <w:jc w:val="both"/>
      </w:pPr>
      <w:r>
        <w:rPr>
          <w:rFonts w:ascii="Times New Roman"/>
          <w:b w:val="false"/>
          <w:i w:val="false"/>
          <w:color w:val="000000"/>
          <w:sz w:val="28"/>
        </w:rPr>
        <w:t>
                      30 кГц; или 
</w:t>
      </w:r>
    </w:p>
    <w:p>
      <w:pPr>
        <w:spacing w:after="0"/>
        <w:ind w:left="0"/>
        <w:jc w:val="both"/>
      </w:pPr>
      <w:r>
        <w:rPr>
          <w:rFonts w:ascii="Times New Roman"/>
          <w:b w:val="false"/>
          <w:i w:val="false"/>
          <w:color w:val="000000"/>
          <w:sz w:val="28"/>
        </w:rPr>
        <w:t>
                  е.  Использующие методы электронного сканирования луча;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Радиоаппаратура, функционирующая в диапазоне частот   
</w:t>
      </w:r>
    </w:p>
    <w:p>
      <w:pPr>
        <w:spacing w:after="0"/>
        <w:ind w:left="0"/>
        <w:jc w:val="both"/>
      </w:pPr>
      <w:r>
        <w:rPr>
          <w:rFonts w:ascii="Times New Roman"/>
          <w:b w:val="false"/>
          <w:i w:val="false"/>
          <w:color w:val="000000"/>
          <w:sz w:val="28"/>
        </w:rPr>
        <w:t>
                  от 1,5 МГц до 87,5 МГц, обладающая любыми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Включающую адаптивные методы, которые обеспечивают    
</w:t>
      </w:r>
    </w:p>
    <w:p>
      <w:pPr>
        <w:spacing w:after="0"/>
        <w:ind w:left="0"/>
        <w:jc w:val="both"/>
      </w:pPr>
      <w:r>
        <w:rPr>
          <w:rFonts w:ascii="Times New Roman"/>
          <w:b w:val="false"/>
          <w:i w:val="false"/>
          <w:color w:val="000000"/>
          <w:sz w:val="28"/>
        </w:rPr>
        <w:t>
                     более 15 децибел подавления сигнала помехи;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Имеющую составляющие
</w:t>
      </w:r>
    </w:p>
    <w:p>
      <w:pPr>
        <w:spacing w:after="0"/>
        <w:ind w:left="0"/>
        <w:jc w:val="both"/>
      </w:pPr>
      <w:r>
        <w:rPr>
          <w:rFonts w:ascii="Times New Roman"/>
          <w:b w:val="false"/>
          <w:i w:val="false"/>
          <w:color w:val="000000"/>
          <w:sz w:val="28"/>
        </w:rPr>
        <w:t>
                     1. автоматически прогнозируемые и выбираемые значения 
</w:t>
      </w:r>
    </w:p>
    <w:p>
      <w:pPr>
        <w:spacing w:after="0"/>
        <w:ind w:left="0"/>
        <w:jc w:val="both"/>
      </w:pPr>
      <w:r>
        <w:rPr>
          <w:rFonts w:ascii="Times New Roman"/>
          <w:b w:val="false"/>
          <w:i w:val="false"/>
          <w:color w:val="000000"/>
          <w:sz w:val="28"/>
        </w:rPr>
        <w:t>
                        частоты и "общей скорости цифровой передачи" для   
</w:t>
      </w:r>
    </w:p>
    <w:p>
      <w:pPr>
        <w:spacing w:after="0"/>
        <w:ind w:left="0"/>
        <w:jc w:val="both"/>
      </w:pPr>
      <w:r>
        <w:rPr>
          <w:rFonts w:ascii="Times New Roman"/>
          <w:b w:val="false"/>
          <w:i w:val="false"/>
          <w:color w:val="000000"/>
          <w:sz w:val="28"/>
        </w:rPr>
        <w:t>
                        ее оптимизации; и
</w:t>
      </w:r>
    </w:p>
    <w:p>
      <w:pPr>
        <w:spacing w:after="0"/>
        <w:ind w:left="0"/>
        <w:jc w:val="both"/>
      </w:pPr>
      <w:r>
        <w:rPr>
          <w:rFonts w:ascii="Times New Roman"/>
          <w:b w:val="false"/>
          <w:i w:val="false"/>
          <w:color w:val="000000"/>
          <w:sz w:val="28"/>
        </w:rPr>
        <w:t>
                     2. встроенный линейный усилитель мощности,            
</w:t>
      </w:r>
    </w:p>
    <w:p>
      <w:pPr>
        <w:spacing w:after="0"/>
        <w:ind w:left="0"/>
        <w:jc w:val="both"/>
      </w:pPr>
      <w:r>
        <w:rPr>
          <w:rFonts w:ascii="Times New Roman"/>
          <w:b w:val="false"/>
          <w:i w:val="false"/>
          <w:color w:val="000000"/>
          <w:sz w:val="28"/>
        </w:rPr>
        <w:t>
                        способный одновременно поддерживать множественные  
</w:t>
      </w:r>
    </w:p>
    <w:p>
      <w:pPr>
        <w:spacing w:after="0"/>
        <w:ind w:left="0"/>
        <w:jc w:val="both"/>
      </w:pPr>
      <w:r>
        <w:rPr>
          <w:rFonts w:ascii="Times New Roman"/>
          <w:b w:val="false"/>
          <w:i w:val="false"/>
          <w:color w:val="000000"/>
          <w:sz w:val="28"/>
        </w:rPr>
        <w:t>
                        сигналы с выходной мощностью 1 кВт или более в     
</w:t>
      </w:r>
    </w:p>
    <w:p>
      <w:pPr>
        <w:spacing w:after="0"/>
        <w:ind w:left="0"/>
        <w:jc w:val="both"/>
      </w:pPr>
      <w:r>
        <w:rPr>
          <w:rFonts w:ascii="Times New Roman"/>
          <w:b w:val="false"/>
          <w:i w:val="false"/>
          <w:color w:val="000000"/>
          <w:sz w:val="28"/>
        </w:rPr>
        <w:t>
                        диапазоне частот 1,5-30 МГц или с выходной         
</w:t>
      </w:r>
    </w:p>
    <w:p>
      <w:pPr>
        <w:spacing w:after="0"/>
        <w:ind w:left="0"/>
        <w:jc w:val="both"/>
      </w:pPr>
      <w:r>
        <w:rPr>
          <w:rFonts w:ascii="Times New Roman"/>
          <w:b w:val="false"/>
          <w:i w:val="false"/>
          <w:color w:val="000000"/>
          <w:sz w:val="28"/>
        </w:rPr>
        <w:t>
                        мощностью 250 Вт или более в диапазоне частот      
</w:t>
      </w:r>
    </w:p>
    <w:p>
      <w:pPr>
        <w:spacing w:after="0"/>
        <w:ind w:left="0"/>
        <w:jc w:val="both"/>
      </w:pPr>
      <w:r>
        <w:rPr>
          <w:rFonts w:ascii="Times New Roman"/>
          <w:b w:val="false"/>
          <w:i w:val="false"/>
          <w:color w:val="000000"/>
          <w:sz w:val="28"/>
        </w:rPr>
        <w:t>
                        30-87,5 МГц, свыше "предельной полосы              
</w:t>
      </w:r>
    </w:p>
    <w:p>
      <w:pPr>
        <w:spacing w:after="0"/>
        <w:ind w:left="0"/>
        <w:jc w:val="both"/>
      </w:pPr>
      <w:r>
        <w:rPr>
          <w:rFonts w:ascii="Times New Roman"/>
          <w:b w:val="false"/>
          <w:i w:val="false"/>
          <w:color w:val="000000"/>
          <w:sz w:val="28"/>
        </w:rPr>
        <w:t>
                        пропускания" в одну октаву или более и с           
</w:t>
      </w:r>
    </w:p>
    <w:p>
      <w:pPr>
        <w:spacing w:after="0"/>
        <w:ind w:left="0"/>
        <w:jc w:val="both"/>
      </w:pPr>
      <w:r>
        <w:rPr>
          <w:rFonts w:ascii="Times New Roman"/>
          <w:b w:val="false"/>
          <w:i w:val="false"/>
          <w:color w:val="000000"/>
          <w:sz w:val="28"/>
        </w:rPr>
        <w:t>
                        соотношением гармоник и искажений на выходе лучше  
</w:t>
      </w:r>
    </w:p>
    <w:p>
      <w:pPr>
        <w:spacing w:after="0"/>
        <w:ind w:left="0"/>
        <w:jc w:val="both"/>
      </w:pPr>
      <w:r>
        <w:rPr>
          <w:rFonts w:ascii="Times New Roman"/>
          <w:b w:val="false"/>
          <w:i w:val="false"/>
          <w:color w:val="000000"/>
          <w:sz w:val="28"/>
        </w:rPr>
        <w:t>
                        - 80 дБ;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3. Радиоаппаратура, использующая методы "расширения   
</w:t>
      </w:r>
    </w:p>
    <w:p>
      <w:pPr>
        <w:spacing w:after="0"/>
        <w:ind w:left="0"/>
        <w:jc w:val="both"/>
      </w:pPr>
      <w:r>
        <w:rPr>
          <w:rFonts w:ascii="Times New Roman"/>
          <w:b w:val="false"/>
          <w:i w:val="false"/>
          <w:color w:val="000000"/>
          <w:sz w:val="28"/>
        </w:rPr>
        <w:t>
                        спектра", включая "скачкообразной перестройки      
</w:t>
      </w:r>
    </w:p>
    <w:p>
      <w:pPr>
        <w:spacing w:after="0"/>
        <w:ind w:left="0"/>
        <w:jc w:val="both"/>
      </w:pPr>
      <w:r>
        <w:rPr>
          <w:rFonts w:ascii="Times New Roman"/>
          <w:b w:val="false"/>
          <w:i w:val="false"/>
          <w:color w:val="000000"/>
          <w:sz w:val="28"/>
        </w:rPr>
        <w:t>
                        частоты", которая имеет любую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коды расширения, программируемые пользователем; 
</w:t>
      </w:r>
    </w:p>
    <w:p>
      <w:pPr>
        <w:spacing w:after="0"/>
        <w:ind w:left="0"/>
        <w:jc w:val="both"/>
      </w:pPr>
      <w:r>
        <w:rPr>
          <w:rFonts w:ascii="Times New Roman"/>
          <w:b w:val="false"/>
          <w:i w:val="false"/>
          <w:color w:val="000000"/>
          <w:sz w:val="28"/>
        </w:rPr>
        <w:t>
                           или 
</w:t>
      </w:r>
    </w:p>
    <w:p>
      <w:pPr>
        <w:spacing w:after="0"/>
        <w:ind w:left="0"/>
        <w:jc w:val="both"/>
      </w:pPr>
      <w:r>
        <w:rPr>
          <w:rFonts w:ascii="Times New Roman"/>
          <w:b w:val="false"/>
          <w:i w:val="false"/>
          <w:color w:val="000000"/>
          <w:sz w:val="28"/>
        </w:rPr>
        <w:t>
                        b. суммарную ширину полосы передачи частот, в 100  
</w:t>
      </w:r>
    </w:p>
    <w:p>
      <w:pPr>
        <w:spacing w:after="0"/>
        <w:ind w:left="0"/>
        <w:jc w:val="both"/>
      </w:pPr>
      <w:r>
        <w:rPr>
          <w:rFonts w:ascii="Times New Roman"/>
          <w:b w:val="false"/>
          <w:i w:val="false"/>
          <w:color w:val="000000"/>
          <w:sz w:val="28"/>
        </w:rPr>
        <w:t>
                           или более раз превышающую полосу частот любого 
</w:t>
      </w:r>
    </w:p>
    <w:p>
      <w:pPr>
        <w:spacing w:after="0"/>
        <w:ind w:left="0"/>
        <w:jc w:val="both"/>
      </w:pPr>
      <w:r>
        <w:rPr>
          <w:rFonts w:ascii="Times New Roman"/>
          <w:b w:val="false"/>
          <w:i w:val="false"/>
          <w:color w:val="000000"/>
          <w:sz w:val="28"/>
        </w:rPr>
        <w:t>
                           одного информационного канала и составляющую    
</w:t>
      </w:r>
    </w:p>
    <w:p>
      <w:pPr>
        <w:spacing w:after="0"/>
        <w:ind w:left="0"/>
        <w:jc w:val="both"/>
      </w:pPr>
      <w:r>
        <w:rPr>
          <w:rFonts w:ascii="Times New Roman"/>
          <w:b w:val="false"/>
          <w:i w:val="false"/>
          <w:color w:val="000000"/>
          <w:sz w:val="28"/>
        </w:rPr>
        <w:t>
                           более 50 кГц;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5А001.b.3.b. не           
</w:t>
      </w:r>
    </w:p>
    <w:p>
      <w:pPr>
        <w:spacing w:after="0"/>
        <w:ind w:left="0"/>
        <w:jc w:val="both"/>
      </w:pPr>
      <w:r>
        <w:rPr>
          <w:rFonts w:ascii="Times New Roman"/>
          <w:b w:val="false"/>
          <w:i w:val="false"/>
          <w:color w:val="000000"/>
          <w:sz w:val="28"/>
        </w:rPr>
        <w:t>
                           контролируется оборудование, специально 
</w:t>
      </w:r>
    </w:p>
    <w:p>
      <w:pPr>
        <w:spacing w:after="0"/>
        <w:ind w:left="0"/>
        <w:jc w:val="both"/>
      </w:pPr>
      <w:r>
        <w:rPr>
          <w:rFonts w:ascii="Times New Roman"/>
          <w:b w:val="false"/>
          <w:i w:val="false"/>
          <w:color w:val="000000"/>
          <w:sz w:val="28"/>
        </w:rPr>
        <w:t>
                           разработанное для использования в гражданских   
</w:t>
      </w:r>
    </w:p>
    <w:p>
      <w:pPr>
        <w:spacing w:after="0"/>
        <w:ind w:left="0"/>
        <w:jc w:val="both"/>
      </w:pPr>
      <w:r>
        <w:rPr>
          <w:rFonts w:ascii="Times New Roman"/>
          <w:b w:val="false"/>
          <w:i w:val="false"/>
          <w:color w:val="000000"/>
          <w:sz w:val="28"/>
        </w:rPr>
        <w:t>
                           системах сотовой связи.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5А001.b.3. не контролируется    
</w:t>
      </w:r>
    </w:p>
    <w:p>
      <w:pPr>
        <w:spacing w:after="0"/>
        <w:ind w:left="0"/>
        <w:jc w:val="both"/>
      </w:pPr>
      <w:r>
        <w:rPr>
          <w:rFonts w:ascii="Times New Roman"/>
          <w:b w:val="false"/>
          <w:i w:val="false"/>
          <w:color w:val="000000"/>
          <w:sz w:val="28"/>
        </w:rPr>
        <w:t>
                                 оборудование, работающее с выходной 
</w:t>
      </w:r>
    </w:p>
    <w:p>
      <w:pPr>
        <w:spacing w:after="0"/>
        <w:ind w:left="0"/>
        <w:jc w:val="both"/>
      </w:pPr>
      <w:r>
        <w:rPr>
          <w:rFonts w:ascii="Times New Roman"/>
          <w:b w:val="false"/>
          <w:i w:val="false"/>
          <w:color w:val="000000"/>
          <w:sz w:val="28"/>
        </w:rPr>
        <w:t>
                                 мощностью 1,0 Вт или менее.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(W1&amp;2)               4. Радиоприемники с цифровым управлением              
</w:t>
      </w:r>
    </w:p>
    <w:p>
      <w:pPr>
        <w:spacing w:after="0"/>
        <w:ind w:left="0"/>
        <w:jc w:val="both"/>
      </w:pPr>
      <w:r>
        <w:rPr>
          <w:rFonts w:ascii="Times New Roman"/>
          <w:b w:val="false"/>
          <w:i w:val="false"/>
          <w:color w:val="000000"/>
          <w:sz w:val="28"/>
        </w:rPr>
        <w:t>
                        со всеми следующими характеристиками:
</w:t>
      </w:r>
    </w:p>
    <w:p>
      <w:pPr>
        <w:spacing w:after="0"/>
        <w:ind w:left="0"/>
        <w:jc w:val="both"/>
      </w:pPr>
      <w:r>
        <w:rPr>
          <w:rFonts w:ascii="Times New Roman"/>
          <w:b w:val="false"/>
          <w:i w:val="false"/>
          <w:color w:val="000000"/>
          <w:sz w:val="28"/>
        </w:rPr>
        <w:t>
                        а.  Более 1000 каналов;
</w:t>
      </w:r>
    </w:p>
    <w:p>
      <w:pPr>
        <w:spacing w:after="0"/>
        <w:ind w:left="0"/>
        <w:jc w:val="both"/>
      </w:pPr>
      <w:r>
        <w:rPr>
          <w:rFonts w:ascii="Times New Roman"/>
          <w:b w:val="false"/>
          <w:i w:val="false"/>
          <w:color w:val="000000"/>
          <w:sz w:val="28"/>
        </w:rPr>
        <w:t>
                        b.  "Время переключения частоты" менее 1 мс;
</w:t>
      </w:r>
    </w:p>
    <w:p>
      <w:pPr>
        <w:spacing w:after="0"/>
        <w:ind w:left="0"/>
        <w:jc w:val="both"/>
      </w:pPr>
      <w:r>
        <w:rPr>
          <w:rFonts w:ascii="Times New Roman"/>
          <w:b w:val="false"/>
          <w:i w:val="false"/>
          <w:color w:val="000000"/>
          <w:sz w:val="28"/>
        </w:rPr>
        <w:t>
                        с.  Автоматический поиск или сканирование в        
</w:t>
      </w:r>
    </w:p>
    <w:p>
      <w:pPr>
        <w:spacing w:after="0"/>
        <w:ind w:left="0"/>
        <w:jc w:val="both"/>
      </w:pPr>
      <w:r>
        <w:rPr>
          <w:rFonts w:ascii="Times New Roman"/>
          <w:b w:val="false"/>
          <w:i w:val="false"/>
          <w:color w:val="000000"/>
          <w:sz w:val="28"/>
        </w:rPr>
        <w:t>
                            области электромагнитных частот, и
</w:t>
      </w:r>
    </w:p>
    <w:p>
      <w:pPr>
        <w:spacing w:after="0"/>
        <w:ind w:left="0"/>
        <w:jc w:val="both"/>
      </w:pPr>
      <w:r>
        <w:rPr>
          <w:rFonts w:ascii="Times New Roman"/>
          <w:b w:val="false"/>
          <w:i w:val="false"/>
          <w:color w:val="000000"/>
          <w:sz w:val="28"/>
        </w:rPr>
        <w:t>
                        d.  Возможность идентификации принятого сигнала    
</w:t>
      </w:r>
    </w:p>
    <w:p>
      <w:pPr>
        <w:spacing w:after="0"/>
        <w:ind w:left="0"/>
        <w:jc w:val="both"/>
      </w:pPr>
      <w:r>
        <w:rPr>
          <w:rFonts w:ascii="Times New Roman"/>
          <w:b w:val="false"/>
          <w:i w:val="false"/>
          <w:color w:val="000000"/>
          <w:sz w:val="28"/>
        </w:rPr>
        <w:t>
                            или типа передатчика;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5А001.b.4. не контролируется 
</w:t>
      </w:r>
    </w:p>
    <w:p>
      <w:pPr>
        <w:spacing w:after="0"/>
        <w:ind w:left="0"/>
        <w:jc w:val="both"/>
      </w:pPr>
      <w:r>
        <w:rPr>
          <w:rFonts w:ascii="Times New Roman"/>
          <w:b w:val="false"/>
          <w:i w:val="false"/>
          <w:color w:val="000000"/>
          <w:sz w:val="28"/>
        </w:rPr>
        <w:t>
                                 оборудование, специально разработанное    
</w:t>
      </w:r>
    </w:p>
    <w:p>
      <w:pPr>
        <w:spacing w:after="0"/>
        <w:ind w:left="0"/>
        <w:jc w:val="both"/>
      </w:pPr>
      <w:r>
        <w:rPr>
          <w:rFonts w:ascii="Times New Roman"/>
          <w:b w:val="false"/>
          <w:i w:val="false"/>
          <w:color w:val="000000"/>
          <w:sz w:val="28"/>
        </w:rPr>
        <w:t>
                                 для использования в гражданских системах  
</w:t>
      </w:r>
    </w:p>
    <w:p>
      <w:pPr>
        <w:spacing w:after="0"/>
        <w:ind w:left="0"/>
        <w:jc w:val="both"/>
      </w:pPr>
      <w:r>
        <w:rPr>
          <w:rFonts w:ascii="Times New Roman"/>
          <w:b w:val="false"/>
          <w:i w:val="false"/>
          <w:color w:val="000000"/>
          <w:sz w:val="28"/>
        </w:rPr>
        <w:t>
                                 сотовой связи;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Использующие функции "цифровой обработки сигнала"  
</w:t>
      </w:r>
    </w:p>
    <w:p>
      <w:pPr>
        <w:spacing w:after="0"/>
        <w:ind w:left="0"/>
        <w:jc w:val="both"/>
      </w:pPr>
      <w:r>
        <w:rPr>
          <w:rFonts w:ascii="Times New Roman"/>
          <w:b w:val="false"/>
          <w:i w:val="false"/>
          <w:color w:val="000000"/>
          <w:sz w:val="28"/>
        </w:rPr>
        <w:t>
                        для обеспечения кодирования речи со скоростью      
</w:t>
      </w:r>
    </w:p>
    <w:p>
      <w:pPr>
        <w:spacing w:after="0"/>
        <w:ind w:left="0"/>
        <w:jc w:val="both"/>
      </w:pPr>
      <w:r>
        <w:rPr>
          <w:rFonts w:ascii="Times New Roman"/>
          <w:b w:val="false"/>
          <w:i w:val="false"/>
          <w:color w:val="000000"/>
          <w:sz w:val="28"/>
        </w:rPr>
        <w:t>
                        менее 2400 бит/с.
</w:t>
      </w:r>
    </w:p>
    <w:p>
      <w:pPr>
        <w:spacing w:after="0"/>
        <w:ind w:left="0"/>
        <w:jc w:val="both"/>
      </w:pPr>
      <w:r>
        <w:rPr>
          <w:rFonts w:ascii="Times New Roman"/>
          <w:b w:val="false"/>
          <w:i w:val="false"/>
          <w:color w:val="000000"/>
          <w:sz w:val="28"/>
        </w:rPr>
        <w:t>
                  с. Оптоволоконные кабели связи, оптические волокна и     
</w:t>
      </w:r>
    </w:p>
    <w:p>
      <w:pPr>
        <w:spacing w:after="0"/>
        <w:ind w:left="0"/>
        <w:jc w:val="both"/>
      </w:pPr>
      <w:r>
        <w:rPr>
          <w:rFonts w:ascii="Times New Roman"/>
          <w:b w:val="false"/>
          <w:i w:val="false"/>
          <w:color w:val="000000"/>
          <w:sz w:val="28"/>
        </w:rPr>
        <w:t>
                     принадлежности,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Оптические волокна длиной более 500 м и способные, 
</w:t>
      </w:r>
    </w:p>
    <w:p>
      <w:pPr>
        <w:spacing w:after="0"/>
        <w:ind w:left="0"/>
        <w:jc w:val="both"/>
      </w:pPr>
      <w:r>
        <w:rPr>
          <w:rFonts w:ascii="Times New Roman"/>
          <w:b w:val="false"/>
          <w:i w:val="false"/>
          <w:color w:val="000000"/>
          <w:sz w:val="28"/>
        </w:rPr>
        <w:t>
                        согласно спецификации изготовителя, выдерживать
</w:t>
      </w:r>
    </w:p>
    <w:p>
      <w:pPr>
        <w:spacing w:after="0"/>
        <w:ind w:left="0"/>
        <w:jc w:val="both"/>
      </w:pPr>
      <w:r>
        <w:rPr>
          <w:rFonts w:ascii="Times New Roman"/>
          <w:b w:val="false"/>
          <w:i w:val="false"/>
          <w:color w:val="000000"/>
          <w:sz w:val="28"/>
        </w:rPr>
        <w:t>
                                                       9    2   
</w:t>
      </w:r>
    </w:p>
    <w:p>
      <w:pPr>
        <w:spacing w:after="0"/>
        <w:ind w:left="0"/>
        <w:jc w:val="both"/>
      </w:pPr>
      <w:r>
        <w:rPr>
          <w:rFonts w:ascii="Times New Roman"/>
          <w:b w:val="false"/>
          <w:i w:val="false"/>
          <w:color w:val="000000"/>
          <w:sz w:val="28"/>
        </w:rPr>
        <w:t>
                        напряжение на растяжение 2 х 10  N/м  и выше в     
</w:t>
      </w:r>
    </w:p>
    <w:p>
      <w:pPr>
        <w:spacing w:after="0"/>
        <w:ind w:left="0"/>
        <w:jc w:val="both"/>
      </w:pPr>
      <w:r>
        <w:rPr>
          <w:rFonts w:ascii="Times New Roman"/>
          <w:b w:val="false"/>
          <w:i w:val="false"/>
          <w:color w:val="000000"/>
          <w:sz w:val="28"/>
        </w:rPr>
        <w:t>
                        контрольном тесте;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Контрольный тест - это проверка на стадиях         
</w:t>
      </w:r>
    </w:p>
    <w:p>
      <w:pPr>
        <w:spacing w:after="0"/>
        <w:ind w:left="0"/>
        <w:jc w:val="both"/>
      </w:pPr>
      <w:r>
        <w:rPr>
          <w:rFonts w:ascii="Times New Roman"/>
          <w:b w:val="false"/>
          <w:i w:val="false"/>
          <w:color w:val="000000"/>
          <w:sz w:val="28"/>
        </w:rPr>
        <w:t>
                        изготовления или после изготовления, которая 
</w:t>
      </w:r>
    </w:p>
    <w:p>
      <w:pPr>
        <w:spacing w:after="0"/>
        <w:ind w:left="0"/>
        <w:jc w:val="both"/>
      </w:pPr>
      <w:r>
        <w:rPr>
          <w:rFonts w:ascii="Times New Roman"/>
          <w:b w:val="false"/>
          <w:i w:val="false"/>
          <w:color w:val="000000"/>
          <w:sz w:val="28"/>
        </w:rPr>
        <w:t>
                        заключается в приложении заданного напряжения к    
</w:t>
      </w:r>
    </w:p>
    <w:p>
      <w:pPr>
        <w:spacing w:after="0"/>
        <w:ind w:left="0"/>
        <w:jc w:val="both"/>
      </w:pPr>
      <w:r>
        <w:rPr>
          <w:rFonts w:ascii="Times New Roman"/>
          <w:b w:val="false"/>
          <w:i w:val="false"/>
          <w:color w:val="000000"/>
          <w:sz w:val="28"/>
        </w:rPr>
        <w:t>
                        волокну длиной от 0,5 до 3м на скорости хода от 2  
</w:t>
      </w:r>
    </w:p>
    <w:p>
      <w:pPr>
        <w:spacing w:after="0"/>
        <w:ind w:left="0"/>
        <w:jc w:val="both"/>
      </w:pPr>
      <w:r>
        <w:rPr>
          <w:rFonts w:ascii="Times New Roman"/>
          <w:b w:val="false"/>
          <w:i w:val="false"/>
          <w:color w:val="000000"/>
          <w:sz w:val="28"/>
        </w:rPr>
        <w:t>
                        до 5 м/с при прохождении между ведущими валами     
</w:t>
      </w:r>
    </w:p>
    <w:p>
      <w:pPr>
        <w:spacing w:after="0"/>
        <w:ind w:left="0"/>
        <w:jc w:val="both"/>
      </w:pPr>
      <w:r>
        <w:rPr>
          <w:rFonts w:ascii="Times New Roman"/>
          <w:b w:val="false"/>
          <w:i w:val="false"/>
          <w:color w:val="000000"/>
          <w:sz w:val="28"/>
        </w:rPr>
        <w:t>
                        приблизительно 150 мм в диаметре. 
</w:t>
      </w:r>
    </w:p>
    <w:p>
      <w:pPr>
        <w:spacing w:after="0"/>
        <w:ind w:left="0"/>
        <w:jc w:val="both"/>
      </w:pPr>
      <w:r>
        <w:rPr>
          <w:rFonts w:ascii="Times New Roman"/>
          <w:b w:val="false"/>
          <w:i w:val="false"/>
          <w:color w:val="000000"/>
          <w:sz w:val="28"/>
        </w:rPr>
        <w:t>
                        При этом температура окружающей среда равна 293 К  
</w:t>
      </w:r>
    </w:p>
    <w:p>
      <w:pPr>
        <w:spacing w:after="0"/>
        <w:ind w:left="0"/>
        <w:jc w:val="both"/>
      </w:pPr>
      <w:r>
        <w:rPr>
          <w:rFonts w:ascii="Times New Roman"/>
          <w:b w:val="false"/>
          <w:i w:val="false"/>
          <w:color w:val="000000"/>
          <w:sz w:val="28"/>
        </w:rPr>
        <w:t>
                        (20 оС) и относительная влажность равна 40%.
</w:t>
      </w:r>
    </w:p>
    <w:p>
      <w:pPr>
        <w:spacing w:after="0"/>
        <w:ind w:left="0"/>
        <w:jc w:val="both"/>
      </w:pPr>
      <w:r>
        <w:rPr>
          <w:rFonts w:ascii="Times New Roman"/>
          <w:b w:val="false"/>
          <w:i w:val="false"/>
          <w:color w:val="000000"/>
          <w:sz w:val="28"/>
        </w:rPr>
        <w:t>
                        При проведении контрольного теста могут            
</w:t>
      </w:r>
    </w:p>
    <w:p>
      <w:pPr>
        <w:spacing w:after="0"/>
        <w:ind w:left="0"/>
        <w:jc w:val="both"/>
      </w:pPr>
      <w:r>
        <w:rPr>
          <w:rFonts w:ascii="Times New Roman"/>
          <w:b w:val="false"/>
          <w:i w:val="false"/>
          <w:color w:val="000000"/>
          <w:sz w:val="28"/>
        </w:rPr>
        <w:t>
                        использоваться соответствующие национальные        
</w:t>
      </w:r>
    </w:p>
    <w:p>
      <w:pPr>
        <w:spacing w:after="0"/>
        <w:ind w:left="0"/>
        <w:jc w:val="both"/>
      </w:pPr>
      <w:r>
        <w:rPr>
          <w:rFonts w:ascii="Times New Roman"/>
          <w:b w:val="false"/>
          <w:i w:val="false"/>
          <w:color w:val="000000"/>
          <w:sz w:val="28"/>
        </w:rPr>
        <w:t>
                        стандарты.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Оптоволоконные кабели и принадлежности,            
</w:t>
      </w:r>
    </w:p>
    <w:p>
      <w:pPr>
        <w:spacing w:after="0"/>
        <w:ind w:left="0"/>
        <w:jc w:val="both"/>
      </w:pPr>
      <w:r>
        <w:rPr>
          <w:rFonts w:ascii="Times New Roman"/>
          <w:b w:val="false"/>
          <w:i w:val="false"/>
          <w:color w:val="000000"/>
          <w:sz w:val="28"/>
        </w:rPr>
        <w:t>
                        разработанные для использования под водой.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5А001.с.2. не                
</w:t>
      </w:r>
    </w:p>
    <w:p>
      <w:pPr>
        <w:spacing w:after="0"/>
        <w:ind w:left="0"/>
        <w:jc w:val="both"/>
      </w:pPr>
      <w:r>
        <w:rPr>
          <w:rFonts w:ascii="Times New Roman"/>
          <w:b w:val="false"/>
          <w:i w:val="false"/>
          <w:color w:val="000000"/>
          <w:sz w:val="28"/>
        </w:rPr>
        <w:t>
                                    контролируются стандартные телеком-
</w:t>
      </w:r>
    </w:p>
    <w:p>
      <w:pPr>
        <w:spacing w:after="0"/>
        <w:ind w:left="0"/>
        <w:jc w:val="both"/>
      </w:pPr>
      <w:r>
        <w:rPr>
          <w:rFonts w:ascii="Times New Roman"/>
          <w:b w:val="false"/>
          <w:i w:val="false"/>
          <w:color w:val="000000"/>
          <w:sz w:val="28"/>
        </w:rPr>
        <w:t>
                                    муникационные кабели и принадлежности  
</w:t>
      </w:r>
    </w:p>
    <w:p>
      <w:pPr>
        <w:spacing w:after="0"/>
        <w:ind w:left="0"/>
        <w:jc w:val="both"/>
      </w:pPr>
      <w:r>
        <w:rPr>
          <w:rFonts w:ascii="Times New Roman"/>
          <w:b w:val="false"/>
          <w:i w:val="false"/>
          <w:color w:val="000000"/>
          <w:sz w:val="28"/>
        </w:rPr>
        <w:t>
                                    для гражданского использования.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1: Касательно подводных трубчатых   
</w:t>
      </w:r>
    </w:p>
    <w:p>
      <w:pPr>
        <w:spacing w:after="0"/>
        <w:ind w:left="0"/>
        <w:jc w:val="both"/>
      </w:pPr>
      <w:r>
        <w:rPr>
          <w:rFonts w:ascii="Times New Roman"/>
          <w:b w:val="false"/>
          <w:i w:val="false"/>
          <w:color w:val="000000"/>
          <w:sz w:val="28"/>
        </w:rPr>
        <w:t>
                                          кабелей и разъемов к ним см.     
</w:t>
      </w:r>
    </w:p>
    <w:p>
      <w:pPr>
        <w:spacing w:after="0"/>
        <w:ind w:left="0"/>
        <w:jc w:val="both"/>
      </w:pPr>
      <w:r>
        <w:rPr>
          <w:rFonts w:ascii="Times New Roman"/>
          <w:b w:val="false"/>
          <w:i w:val="false"/>
          <w:color w:val="000000"/>
          <w:sz w:val="28"/>
        </w:rPr>
        <w:t>
                                          пункт 8А002.а.3. 
</w:t>
      </w:r>
    </w:p>
    <w:p>
      <w:pPr>
        <w:spacing w:after="0"/>
        <w:ind w:left="0"/>
        <w:jc w:val="both"/>
      </w:pPr>
      <w:r>
        <w:rPr>
          <w:rFonts w:ascii="Times New Roman"/>
          <w:b w:val="false"/>
          <w:i w:val="false"/>
          <w:color w:val="000000"/>
          <w:sz w:val="28"/>
        </w:rPr>
        <w:t>
                     Особое примечание 2: Касательно оптоволоконных        
</w:t>
      </w:r>
    </w:p>
    <w:p>
      <w:pPr>
        <w:spacing w:after="0"/>
        <w:ind w:left="0"/>
        <w:jc w:val="both"/>
      </w:pPr>
      <w:r>
        <w:rPr>
          <w:rFonts w:ascii="Times New Roman"/>
          <w:b w:val="false"/>
          <w:i w:val="false"/>
          <w:color w:val="000000"/>
          <w:sz w:val="28"/>
        </w:rPr>
        <w:t>
                                          корпусных разъемов и             
</w:t>
      </w:r>
    </w:p>
    <w:p>
      <w:pPr>
        <w:spacing w:after="0"/>
        <w:ind w:left="0"/>
        <w:jc w:val="both"/>
      </w:pPr>
      <w:r>
        <w:rPr>
          <w:rFonts w:ascii="Times New Roman"/>
          <w:b w:val="false"/>
          <w:i w:val="false"/>
          <w:color w:val="000000"/>
          <w:sz w:val="28"/>
        </w:rPr>
        <w:t>
                                          соединителей см. пункт 8А002.с.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"Антенные фазированные решетки с электронным сканированием луча", 
</w:t>
      </w:r>
    </w:p>
    <w:p>
      <w:pPr>
        <w:spacing w:after="0"/>
        <w:ind w:left="0"/>
        <w:jc w:val="both"/>
      </w:pPr>
      <w:r>
        <w:rPr>
          <w:rFonts w:ascii="Times New Roman"/>
          <w:b w:val="false"/>
          <w:i w:val="false"/>
          <w:color w:val="000000"/>
          <w:sz w:val="28"/>
        </w:rPr>
        <w:t>
        функционирующие на частотах свыше 31ГГц.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5А001.d. не контролируется "антенные
</w:t>
      </w:r>
    </w:p>
    <w:p>
      <w:pPr>
        <w:spacing w:after="0"/>
        <w:ind w:left="0"/>
        <w:jc w:val="both"/>
      </w:pPr>
      <w:r>
        <w:rPr>
          <w:rFonts w:ascii="Times New Roman"/>
          <w:b w:val="false"/>
          <w:i w:val="false"/>
          <w:color w:val="000000"/>
          <w:sz w:val="28"/>
        </w:rPr>
        <w:t>
                    фазированные решетки" для систем посадки с             
</w:t>
      </w:r>
    </w:p>
    <w:p>
      <w:pPr>
        <w:spacing w:after="0"/>
        <w:ind w:left="0"/>
        <w:jc w:val="both"/>
      </w:pPr>
      <w:r>
        <w:rPr>
          <w:rFonts w:ascii="Times New Roman"/>
          <w:b w:val="false"/>
          <w:i w:val="false"/>
          <w:color w:val="000000"/>
          <w:sz w:val="28"/>
        </w:rPr>
        <w:t>
                    аппаратурой, удовлетворяющей стандартам Международной 
</w:t>
      </w:r>
    </w:p>
    <w:p>
      <w:pPr>
        <w:spacing w:after="0"/>
        <w:ind w:left="0"/>
        <w:jc w:val="both"/>
      </w:pPr>
      <w:r>
        <w:rPr>
          <w:rFonts w:ascii="Times New Roman"/>
          <w:b w:val="false"/>
          <w:i w:val="false"/>
          <w:color w:val="000000"/>
          <w:sz w:val="28"/>
        </w:rPr>
        <w:t>
                    организации гражданской авиации (ИКАО), перекрывающим  
</w:t>
      </w:r>
    </w:p>
    <w:p>
      <w:pPr>
        <w:spacing w:after="0"/>
        <w:ind w:left="0"/>
        <w:jc w:val="both"/>
      </w:pPr>
      <w:r>
        <w:rPr>
          <w:rFonts w:ascii="Times New Roman"/>
          <w:b w:val="false"/>
          <w:i w:val="false"/>
          <w:color w:val="000000"/>
          <w:sz w:val="28"/>
        </w:rPr>
        <w:t>
                    системы посадки СВЧ-диапазона.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5А001, а                                    8517 
</w:t>
      </w:r>
    </w:p>
    <w:p>
      <w:pPr>
        <w:spacing w:after="0"/>
        <w:ind w:left="0"/>
        <w:jc w:val="both"/>
      </w:pPr>
      <w:r>
        <w:rPr>
          <w:rFonts w:ascii="Times New Roman"/>
          <w:b w:val="false"/>
          <w:i w:val="false"/>
          <w:color w:val="000000"/>
          <w:sz w:val="28"/>
        </w:rPr>
        <w:t>
                                            852520900 
</w:t>
      </w:r>
    </w:p>
    <w:p>
      <w:pPr>
        <w:spacing w:after="0"/>
        <w:ind w:left="0"/>
        <w:jc w:val="both"/>
      </w:pPr>
      <w:r>
        <w:rPr>
          <w:rFonts w:ascii="Times New Roman"/>
          <w:b w:val="false"/>
          <w:i w:val="false"/>
          <w:color w:val="000000"/>
          <w:sz w:val="28"/>
        </w:rPr>
        <w:t>
                                            852790990
</w:t>
      </w:r>
    </w:p>
    <w:p>
      <w:pPr>
        <w:spacing w:after="0"/>
        <w:ind w:left="0"/>
        <w:jc w:val="both"/>
      </w:pPr>
      <w:r>
        <w:rPr>
          <w:rFonts w:ascii="Times New Roman"/>
          <w:b w:val="false"/>
          <w:i w:val="false"/>
          <w:color w:val="000000"/>
          <w:sz w:val="28"/>
        </w:rPr>
        <w:t>
5А001, b, 1                                 901580910
</w:t>
      </w:r>
    </w:p>
    <w:p>
      <w:pPr>
        <w:spacing w:after="0"/>
        <w:ind w:left="0"/>
        <w:jc w:val="both"/>
      </w:pPr>
      <w:r>
        <w:rPr>
          <w:rFonts w:ascii="Times New Roman"/>
          <w:b w:val="false"/>
          <w:i w:val="false"/>
          <w:color w:val="000000"/>
          <w:sz w:val="28"/>
        </w:rPr>
        <w:t>
5А001, b, 2                                 852520900
</w:t>
      </w:r>
    </w:p>
    <w:p>
      <w:pPr>
        <w:spacing w:after="0"/>
        <w:ind w:left="0"/>
        <w:jc w:val="both"/>
      </w:pPr>
      <w:r>
        <w:rPr>
          <w:rFonts w:ascii="Times New Roman"/>
          <w:b w:val="false"/>
          <w:i w:val="false"/>
          <w:color w:val="000000"/>
          <w:sz w:val="28"/>
        </w:rPr>
        <w:t>
5А001, b, 3                                 852520900
</w:t>
      </w:r>
    </w:p>
    <w:p>
      <w:pPr>
        <w:spacing w:after="0"/>
        <w:ind w:left="0"/>
        <w:jc w:val="both"/>
      </w:pPr>
      <w:r>
        <w:rPr>
          <w:rFonts w:ascii="Times New Roman"/>
          <w:b w:val="false"/>
          <w:i w:val="false"/>
          <w:color w:val="000000"/>
          <w:sz w:val="28"/>
        </w:rPr>
        <w:t>
5А001, b, 4                                 852520900
</w:t>
      </w:r>
    </w:p>
    <w:p>
      <w:pPr>
        <w:spacing w:after="0"/>
        <w:ind w:left="0"/>
        <w:jc w:val="both"/>
      </w:pPr>
      <w:r>
        <w:rPr>
          <w:rFonts w:ascii="Times New Roman"/>
          <w:b w:val="false"/>
          <w:i w:val="false"/>
          <w:color w:val="000000"/>
          <w:sz w:val="28"/>
        </w:rPr>
        <w:t>
5А001, b, 5                                 852520900
</w:t>
      </w:r>
    </w:p>
    <w:p>
      <w:pPr>
        <w:spacing w:after="0"/>
        <w:ind w:left="0"/>
        <w:jc w:val="both"/>
      </w:pPr>
      <w:r>
        <w:rPr>
          <w:rFonts w:ascii="Times New Roman"/>
          <w:b w:val="false"/>
          <w:i w:val="false"/>
          <w:color w:val="000000"/>
          <w:sz w:val="28"/>
        </w:rPr>
        <w:t>
5А001, с                                    900110900 
</w:t>
      </w:r>
    </w:p>
    <w:p>
      <w:pPr>
        <w:spacing w:after="0"/>
        <w:ind w:left="0"/>
        <w:jc w:val="both"/>
      </w:pPr>
      <w:r>
        <w:rPr>
          <w:rFonts w:ascii="Times New Roman"/>
          <w:b w:val="false"/>
          <w:i w:val="false"/>
          <w:color w:val="000000"/>
          <w:sz w:val="28"/>
        </w:rPr>
        <w:t>
                                            854470000
</w:t>
      </w:r>
    </w:p>
    <w:p>
      <w:pPr>
        <w:spacing w:after="0"/>
        <w:ind w:left="0"/>
        <w:jc w:val="both"/>
      </w:pPr>
      <w:r>
        <w:rPr>
          <w:rFonts w:ascii="Times New Roman"/>
          <w:b w:val="false"/>
          <w:i w:val="false"/>
          <w:color w:val="000000"/>
          <w:sz w:val="28"/>
        </w:rPr>
        <w:t>
5А001, d                                    852910900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5А101    Телеметрическое и телеконтрольное оборудование, используемое в    
</w:t>
      </w:r>
    </w:p>
    <w:p>
      <w:pPr>
        <w:spacing w:after="0"/>
        <w:ind w:left="0"/>
        <w:jc w:val="both"/>
      </w:pPr>
      <w:r>
        <w:rPr>
          <w:rFonts w:ascii="Times New Roman"/>
          <w:b w:val="false"/>
          <w:i w:val="false"/>
          <w:color w:val="000000"/>
          <w:sz w:val="28"/>
        </w:rPr>
        <w:t>
(M12d)  "ракетах".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5А101 не контролируется оборудование,       
</w:t>
      </w:r>
    </w:p>
    <w:p>
      <w:pPr>
        <w:spacing w:after="0"/>
        <w:ind w:left="0"/>
        <w:jc w:val="both"/>
      </w:pPr>
      <w:r>
        <w:rPr>
          <w:rFonts w:ascii="Times New Roman"/>
          <w:b w:val="false"/>
          <w:i w:val="false"/>
          <w:color w:val="000000"/>
          <w:sz w:val="28"/>
        </w:rPr>
        <w:t>
                     специально предназначенное для проведения удаленного  
</w:t>
      </w:r>
    </w:p>
    <w:p>
      <w:pPr>
        <w:spacing w:after="0"/>
        <w:ind w:left="0"/>
        <w:jc w:val="both"/>
      </w:pPr>
      <w:r>
        <w:rPr>
          <w:rFonts w:ascii="Times New Roman"/>
          <w:b w:val="false"/>
          <w:i w:val="false"/>
          <w:color w:val="000000"/>
          <w:sz w:val="28"/>
        </w:rPr>
        <w:t>
                     контроля самолетов, судов и других транспортных 
</w:t>
      </w:r>
    </w:p>
    <w:p>
      <w:pPr>
        <w:spacing w:after="0"/>
        <w:ind w:left="0"/>
        <w:jc w:val="both"/>
      </w:pPr>
      <w:r>
        <w:rPr>
          <w:rFonts w:ascii="Times New Roman"/>
          <w:b w:val="false"/>
          <w:i w:val="false"/>
          <w:color w:val="000000"/>
          <w:sz w:val="28"/>
        </w:rPr>
        <w:t>
                     средств, и имеющее напряженность магнитного поля      
</w:t>
      </w:r>
    </w:p>
    <w:p>
      <w:pPr>
        <w:spacing w:after="0"/>
        <w:ind w:left="0"/>
        <w:jc w:val="both"/>
      </w:pPr>
      <w:r>
        <w:rPr>
          <w:rFonts w:ascii="Times New Roman"/>
          <w:b w:val="false"/>
          <w:i w:val="false"/>
          <w:color w:val="000000"/>
          <w:sz w:val="28"/>
        </w:rPr>
        <w:t>
                     больше 200 мкВ/м на расстоянии 500 метров.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5А101                                       852510900 
</w:t>
      </w:r>
    </w:p>
    <w:p>
      <w:pPr>
        <w:spacing w:after="0"/>
        <w:ind w:left="0"/>
        <w:jc w:val="both"/>
      </w:pPr>
      <w:r>
        <w:rPr>
          <w:rFonts w:ascii="Times New Roman"/>
          <w:b w:val="false"/>
          <w:i w:val="false"/>
          <w:color w:val="000000"/>
          <w:sz w:val="28"/>
        </w:rPr>
        <w:t>
                                            854380900 
</w:t>
      </w:r>
    </w:p>
    <w:p>
      <w:pPr>
        <w:spacing w:after="0"/>
        <w:ind w:left="0"/>
        <w:jc w:val="both"/>
      </w:pPr>
      <w:r>
        <w:rPr>
          <w:rFonts w:ascii="Times New Roman"/>
          <w:b w:val="false"/>
          <w:i w:val="false"/>
          <w:color w:val="000000"/>
          <w:sz w:val="28"/>
        </w:rPr>
        <w:t>
                                            903040900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5В1     Испытательное, контрольное и производственное оборудование
</w:t>
      </w:r>
    </w:p>
    <w:p>
      <w:pPr>
        <w:spacing w:after="0"/>
        <w:ind w:left="0"/>
        <w:jc w:val="both"/>
      </w:pPr>
      <w:r>
        <w:rPr>
          <w:rFonts w:ascii="Times New Roman"/>
          <w:b w:val="false"/>
          <w:i w:val="false"/>
          <w:color w:val="000000"/>
          <w:sz w:val="28"/>
        </w:rPr>
        <w:t>
5В001   а. Оборудование и специально разработанные компоненты или 
</w:t>
      </w:r>
    </w:p>
    <w:p>
      <w:pPr>
        <w:spacing w:after="0"/>
        <w:ind w:left="0"/>
        <w:jc w:val="both"/>
      </w:pPr>
      <w:r>
        <w:rPr>
          <w:rFonts w:ascii="Times New Roman"/>
          <w:b w:val="false"/>
          <w:i w:val="false"/>
          <w:color w:val="000000"/>
          <w:sz w:val="28"/>
        </w:rPr>
        <w:t>
(W1)       принадлежности для "разработки", "производства" или             
</w:t>
      </w:r>
    </w:p>
    <w:p>
      <w:pPr>
        <w:spacing w:after="0"/>
        <w:ind w:left="0"/>
        <w:jc w:val="both"/>
      </w:pPr>
      <w:r>
        <w:rPr>
          <w:rFonts w:ascii="Times New Roman"/>
          <w:b w:val="false"/>
          <w:i w:val="false"/>
          <w:color w:val="000000"/>
          <w:sz w:val="28"/>
        </w:rPr>
        <w:t>
           "использования" оборудования, материалов, функций или свойств,  
</w:t>
      </w:r>
    </w:p>
    <w:p>
      <w:pPr>
        <w:spacing w:after="0"/>
        <w:ind w:left="0"/>
        <w:jc w:val="both"/>
      </w:pPr>
      <w:r>
        <w:rPr>
          <w:rFonts w:ascii="Times New Roman"/>
          <w:b w:val="false"/>
          <w:i w:val="false"/>
          <w:color w:val="000000"/>
          <w:sz w:val="28"/>
        </w:rPr>
        <w:t>
           контролируемых по пунктам 5А001, 5В001,  5С001, 5D001 или 5Е001.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5В001 не контролируется оборудование для 
</w:t>
      </w:r>
    </w:p>
    <w:p>
      <w:pPr>
        <w:spacing w:after="0"/>
        <w:ind w:left="0"/>
        <w:jc w:val="both"/>
      </w:pPr>
      <w:r>
        <w:rPr>
          <w:rFonts w:ascii="Times New Roman"/>
          <w:b w:val="false"/>
          <w:i w:val="false"/>
          <w:color w:val="000000"/>
          <w:sz w:val="28"/>
        </w:rPr>
        <w:t>
                    тестирования оптических волокон, не использующего      
</w:t>
      </w:r>
    </w:p>
    <w:p>
      <w:pPr>
        <w:spacing w:after="0"/>
        <w:ind w:left="0"/>
        <w:jc w:val="both"/>
      </w:pPr>
      <w:r>
        <w:rPr>
          <w:rFonts w:ascii="Times New Roman"/>
          <w:b w:val="false"/>
          <w:i w:val="false"/>
          <w:color w:val="000000"/>
          <w:sz w:val="28"/>
        </w:rPr>
        <w:t>
                    полупроводниковые "лазеры".
</w:t>
      </w:r>
    </w:p>
    <w:p>
      <w:pPr>
        <w:spacing w:after="0"/>
        <w:ind w:left="0"/>
        <w:jc w:val="both"/>
      </w:pPr>
      <w:r>
        <w:rPr>
          <w:rFonts w:ascii="Times New Roman"/>
          <w:b w:val="false"/>
          <w:i w:val="false"/>
          <w:color w:val="000000"/>
          <w:sz w:val="28"/>
        </w:rPr>
        <w:t>
        b. Оборудование и специально разработанные компоненты или          
</w:t>
      </w:r>
    </w:p>
    <w:p>
      <w:pPr>
        <w:spacing w:after="0"/>
        <w:ind w:left="0"/>
        <w:jc w:val="both"/>
      </w:pPr>
      <w:r>
        <w:rPr>
          <w:rFonts w:ascii="Times New Roman"/>
          <w:b w:val="false"/>
          <w:i w:val="false"/>
          <w:color w:val="000000"/>
          <w:sz w:val="28"/>
        </w:rPr>
        <w:t>
           принадлежности для "разработки" любого из следующих видов       
</w:t>
      </w:r>
    </w:p>
    <w:p>
      <w:pPr>
        <w:spacing w:after="0"/>
        <w:ind w:left="0"/>
        <w:jc w:val="both"/>
      </w:pPr>
      <w:r>
        <w:rPr>
          <w:rFonts w:ascii="Times New Roman"/>
          <w:b w:val="false"/>
          <w:i w:val="false"/>
          <w:color w:val="000000"/>
          <w:sz w:val="28"/>
        </w:rPr>
        <w:t>
           приемо-передающей телекоммуникационной аппаратуры или 
</w:t>
      </w:r>
    </w:p>
    <w:p>
      <w:pPr>
        <w:spacing w:after="0"/>
        <w:ind w:left="0"/>
        <w:jc w:val="both"/>
      </w:pPr>
      <w:r>
        <w:rPr>
          <w:rFonts w:ascii="Times New Roman"/>
          <w:b w:val="false"/>
          <w:i w:val="false"/>
          <w:color w:val="000000"/>
          <w:sz w:val="28"/>
        </w:rPr>
        <w:t>
           "управляемого встроенной программой" коммутационного            
</w:t>
      </w:r>
    </w:p>
    <w:p>
      <w:pPr>
        <w:spacing w:after="0"/>
        <w:ind w:left="0"/>
        <w:jc w:val="both"/>
      </w:pPr>
      <w:r>
        <w:rPr>
          <w:rFonts w:ascii="Times New Roman"/>
          <w:b w:val="false"/>
          <w:i w:val="false"/>
          <w:color w:val="000000"/>
          <w:sz w:val="28"/>
        </w:rPr>
        <w:t>
           оборудования: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Оборудование, использующее цифровую технику, включая         
</w:t>
      </w:r>
    </w:p>
    <w:p>
      <w:pPr>
        <w:spacing w:after="0"/>
        <w:ind w:left="0"/>
        <w:jc w:val="both"/>
      </w:pPr>
      <w:r>
        <w:rPr>
          <w:rFonts w:ascii="Times New Roman"/>
          <w:b w:val="false"/>
          <w:i w:val="false"/>
          <w:color w:val="000000"/>
          <w:sz w:val="28"/>
        </w:rPr>
        <w:t>
              "Асинхронный режим передачи" ("АРП"), рассчитанное на работу 
</w:t>
      </w:r>
    </w:p>
    <w:p>
      <w:pPr>
        <w:spacing w:after="0"/>
        <w:ind w:left="0"/>
        <w:jc w:val="both"/>
      </w:pPr>
      <w:r>
        <w:rPr>
          <w:rFonts w:ascii="Times New Roman"/>
          <w:b w:val="false"/>
          <w:i w:val="false"/>
          <w:color w:val="000000"/>
          <w:sz w:val="28"/>
        </w:rPr>
        <w:t>
              с "суммарной скоростью передачи цифровых данных",            
</w:t>
      </w:r>
    </w:p>
    <w:p>
      <w:pPr>
        <w:spacing w:after="0"/>
        <w:ind w:left="0"/>
        <w:jc w:val="both"/>
      </w:pPr>
      <w:r>
        <w:rPr>
          <w:rFonts w:ascii="Times New Roman"/>
          <w:b w:val="false"/>
          <w:i w:val="false"/>
          <w:color w:val="000000"/>
          <w:sz w:val="28"/>
        </w:rPr>
        <w:t>
              превышающей 1,5 Гбит/с;
</w:t>
      </w:r>
    </w:p>
    <w:p>
      <w:pPr>
        <w:spacing w:after="0"/>
        <w:ind w:left="0"/>
        <w:jc w:val="both"/>
      </w:pPr>
      <w:r>
        <w:rPr>
          <w:rFonts w:ascii="Times New Roman"/>
          <w:b w:val="false"/>
          <w:i w:val="false"/>
          <w:color w:val="000000"/>
          <w:sz w:val="28"/>
        </w:rPr>
        <w:t>
           2. Оборудование, использующее "лазер" и имеющее любую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Рабочую длину волны более 1750 мм;
</w:t>
      </w:r>
    </w:p>
    <w:p>
      <w:pPr>
        <w:spacing w:after="0"/>
        <w:ind w:left="0"/>
        <w:jc w:val="both"/>
      </w:pPr>
      <w:r>
        <w:rPr>
          <w:rFonts w:ascii="Times New Roman"/>
          <w:b w:val="false"/>
          <w:i w:val="false"/>
          <w:color w:val="000000"/>
          <w:sz w:val="28"/>
        </w:rPr>
        <w:t>
              b. Осуществляющее "оптическое усиление";
</w:t>
      </w:r>
    </w:p>
    <w:p>
      <w:pPr>
        <w:spacing w:after="0"/>
        <w:ind w:left="0"/>
        <w:jc w:val="both"/>
      </w:pPr>
      <w:r>
        <w:rPr>
          <w:rFonts w:ascii="Times New Roman"/>
          <w:b w:val="false"/>
          <w:i w:val="false"/>
          <w:color w:val="000000"/>
          <w:sz w:val="28"/>
        </w:rPr>
        <w:t>
              с. Использующее технику когерентной оптической передачи или 
</w:t>
      </w:r>
    </w:p>
    <w:p>
      <w:pPr>
        <w:spacing w:after="0"/>
        <w:ind w:left="0"/>
        <w:jc w:val="both"/>
      </w:pPr>
      <w:r>
        <w:rPr>
          <w:rFonts w:ascii="Times New Roman"/>
          <w:b w:val="false"/>
          <w:i w:val="false"/>
          <w:color w:val="000000"/>
          <w:sz w:val="28"/>
        </w:rPr>
        <w:t>
                 когерентного оптического детектирования (известную также  
</w:t>
      </w:r>
    </w:p>
    <w:p>
      <w:pPr>
        <w:spacing w:after="0"/>
        <w:ind w:left="0"/>
        <w:jc w:val="both"/>
      </w:pPr>
      <w:r>
        <w:rPr>
          <w:rFonts w:ascii="Times New Roman"/>
          <w:b w:val="false"/>
          <w:i w:val="false"/>
          <w:color w:val="000000"/>
          <w:sz w:val="28"/>
        </w:rPr>
        <w:t>
                 как техника оптического гетеродина или гомодина); или
</w:t>
      </w:r>
    </w:p>
    <w:p>
      <w:pPr>
        <w:spacing w:after="0"/>
        <w:ind w:left="0"/>
        <w:jc w:val="both"/>
      </w:pPr>
      <w:r>
        <w:rPr>
          <w:rFonts w:ascii="Times New Roman"/>
          <w:b w:val="false"/>
          <w:i w:val="false"/>
          <w:color w:val="000000"/>
          <w:sz w:val="28"/>
        </w:rPr>
        <w:t>
              d. Использующее аналоговую технику и имеющую ширину полосы   
</w:t>
      </w:r>
    </w:p>
    <w:p>
      <w:pPr>
        <w:spacing w:after="0"/>
        <w:ind w:left="0"/>
        <w:jc w:val="both"/>
      </w:pPr>
      <w:r>
        <w:rPr>
          <w:rFonts w:ascii="Times New Roman"/>
          <w:b w:val="false"/>
          <w:i w:val="false"/>
          <w:color w:val="000000"/>
          <w:sz w:val="28"/>
        </w:rPr>
        <w:t>
                 пропускают свыше 2,5 ГГц.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5В001.b.2.d. не контролируется              
</w:t>
      </w:r>
    </w:p>
    <w:p>
      <w:pPr>
        <w:spacing w:after="0"/>
        <w:ind w:left="0"/>
        <w:jc w:val="both"/>
      </w:pPr>
      <w:r>
        <w:rPr>
          <w:rFonts w:ascii="Times New Roman"/>
          <w:b w:val="false"/>
          <w:i w:val="false"/>
          <w:color w:val="000000"/>
          <w:sz w:val="28"/>
        </w:rPr>
        <w:t>
                     оборудование, специально спроектированное для         
</w:t>
      </w:r>
    </w:p>
    <w:p>
      <w:pPr>
        <w:spacing w:after="0"/>
        <w:ind w:left="0"/>
        <w:jc w:val="both"/>
      </w:pPr>
      <w:r>
        <w:rPr>
          <w:rFonts w:ascii="Times New Roman"/>
          <w:b w:val="false"/>
          <w:i w:val="false"/>
          <w:color w:val="000000"/>
          <w:sz w:val="28"/>
        </w:rPr>
        <w:t>
                     "разработки" коммерческих телевизионных систем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Оборудование, использующее "оптическую коммутацию";
</w:t>
      </w:r>
    </w:p>
    <w:p>
      <w:pPr>
        <w:spacing w:after="0"/>
        <w:ind w:left="0"/>
        <w:jc w:val="both"/>
      </w:pPr>
      <w:r>
        <w:rPr>
          <w:rFonts w:ascii="Times New Roman"/>
          <w:b w:val="false"/>
          <w:i w:val="false"/>
          <w:color w:val="000000"/>
          <w:sz w:val="28"/>
        </w:rPr>
        <w:t>
              Радиоаппаратура, использующая квадратурную амплитудную       
</w:t>
      </w:r>
    </w:p>
    <w:p>
      <w:pPr>
        <w:spacing w:after="0"/>
        <w:ind w:left="0"/>
        <w:jc w:val="both"/>
      </w:pPr>
      <w:r>
        <w:rPr>
          <w:rFonts w:ascii="Times New Roman"/>
          <w:b w:val="false"/>
          <w:i w:val="false"/>
          <w:color w:val="000000"/>
          <w:sz w:val="28"/>
        </w:rPr>
        <w:t>
              модуляцию (КАМ) выше 128 уровня,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Аппаратура, использующая "передачу сигнала по общему         
</w:t>
      </w:r>
    </w:p>
    <w:p>
      <w:pPr>
        <w:spacing w:after="0"/>
        <w:ind w:left="0"/>
        <w:jc w:val="both"/>
      </w:pPr>
      <w:r>
        <w:rPr>
          <w:rFonts w:ascii="Times New Roman"/>
          <w:b w:val="false"/>
          <w:i w:val="false"/>
          <w:color w:val="000000"/>
          <w:sz w:val="28"/>
        </w:rPr>
        <w:t>
              каналу", осуществляемую в несогласованном или                
</w:t>
      </w:r>
    </w:p>
    <w:p>
      <w:pPr>
        <w:spacing w:after="0"/>
        <w:ind w:left="0"/>
        <w:jc w:val="both"/>
      </w:pPr>
      <w:r>
        <w:rPr>
          <w:rFonts w:ascii="Times New Roman"/>
          <w:b w:val="false"/>
          <w:i w:val="false"/>
          <w:color w:val="000000"/>
          <w:sz w:val="28"/>
        </w:rPr>
        <w:t>
              квазисогласованном режиме.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5В001, а
</w:t>
      </w:r>
    </w:p>
    <w:p>
      <w:pPr>
        <w:spacing w:after="0"/>
        <w:ind w:left="0"/>
        <w:jc w:val="both"/>
      </w:pPr>
      <w:r>
        <w:rPr>
          <w:rFonts w:ascii="Times New Roman"/>
          <w:b w:val="false"/>
          <w:i w:val="false"/>
          <w:color w:val="000000"/>
          <w:sz w:val="28"/>
        </w:rPr>
        <w:t>
5В001, b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5С1         Материалы
</w:t>
      </w:r>
    </w:p>
    <w:p>
      <w:pPr>
        <w:spacing w:after="0"/>
        <w:ind w:left="0"/>
        <w:jc w:val="both"/>
      </w:pPr>
      <w:r>
        <w:rPr>
          <w:rFonts w:ascii="Times New Roman"/>
          <w:b w:val="false"/>
          <w:i w:val="false"/>
          <w:color w:val="000000"/>
          <w:sz w:val="28"/>
        </w:rPr>
        <w:t>
            Нет
</w:t>
      </w:r>
    </w:p>
    <w:p>
      <w:pPr>
        <w:spacing w:after="0"/>
        <w:ind w:left="0"/>
        <w:jc w:val="both"/>
      </w:pPr>
      <w:r>
        <w:rPr>
          <w:rFonts w:ascii="Times New Roman"/>
          <w:b w:val="false"/>
          <w:i w:val="false"/>
          <w:color w:val="000000"/>
          <w:sz w:val="28"/>
        </w:rPr>
        <w:t>
5D1         Программное обеспечение
</w:t>
      </w:r>
    </w:p>
    <w:p>
      <w:pPr>
        <w:spacing w:after="0"/>
        <w:ind w:left="0"/>
        <w:jc w:val="both"/>
      </w:pPr>
      <w:r>
        <w:rPr>
          <w:rFonts w:ascii="Times New Roman"/>
          <w:b w:val="false"/>
          <w:i w:val="false"/>
          <w:color w:val="000000"/>
          <w:sz w:val="28"/>
        </w:rPr>
        <w:t>
5D001       а. "Программное обеспечение", специально созданное или 
</w:t>
      </w:r>
    </w:p>
    <w:p>
      <w:pPr>
        <w:spacing w:after="0"/>
        <w:ind w:left="0"/>
        <w:jc w:val="both"/>
      </w:pPr>
      <w:r>
        <w:rPr>
          <w:rFonts w:ascii="Times New Roman"/>
          <w:b w:val="false"/>
          <w:i w:val="false"/>
          <w:color w:val="000000"/>
          <w:sz w:val="28"/>
        </w:rPr>
        <w:t>
(W1&amp;2)         модифицированное для "разработки", "производства" или       
</w:t>
      </w:r>
    </w:p>
    <w:p>
      <w:pPr>
        <w:spacing w:after="0"/>
        <w:ind w:left="0"/>
        <w:jc w:val="both"/>
      </w:pPr>
      <w:r>
        <w:rPr>
          <w:rFonts w:ascii="Times New Roman"/>
          <w:b w:val="false"/>
          <w:i w:val="false"/>
          <w:color w:val="000000"/>
          <w:sz w:val="28"/>
        </w:rPr>
        <w:t>
               "использования" оборудования, операций или устройств,       
</w:t>
      </w:r>
    </w:p>
    <w:p>
      <w:pPr>
        <w:spacing w:after="0"/>
        <w:ind w:left="0"/>
        <w:jc w:val="both"/>
      </w:pPr>
      <w:r>
        <w:rPr>
          <w:rFonts w:ascii="Times New Roman"/>
          <w:b w:val="false"/>
          <w:i w:val="false"/>
          <w:color w:val="000000"/>
          <w:sz w:val="28"/>
        </w:rPr>
        <w:t>
               контролируемых по пунктам 5А001 или 5В001.
</w:t>
      </w:r>
    </w:p>
    <w:p>
      <w:pPr>
        <w:spacing w:after="0"/>
        <w:ind w:left="0"/>
        <w:jc w:val="both"/>
      </w:pPr>
      <w:r>
        <w:rPr>
          <w:rFonts w:ascii="Times New Roman"/>
          <w:b w:val="false"/>
          <w:i w:val="false"/>
          <w:color w:val="000000"/>
          <w:sz w:val="28"/>
        </w:rPr>
        <w:t>
(W1)        b. "Программное обеспечение", специально созданное или 
</w:t>
      </w:r>
    </w:p>
    <w:p>
      <w:pPr>
        <w:spacing w:after="0"/>
        <w:ind w:left="0"/>
        <w:jc w:val="both"/>
      </w:pPr>
      <w:r>
        <w:rPr>
          <w:rFonts w:ascii="Times New Roman"/>
          <w:b w:val="false"/>
          <w:i w:val="false"/>
          <w:color w:val="000000"/>
          <w:sz w:val="28"/>
        </w:rPr>
        <w:t>
               модифицированное для поддержки технологий, контролируемых   
</w:t>
      </w:r>
    </w:p>
    <w:p>
      <w:pPr>
        <w:spacing w:after="0"/>
        <w:ind w:left="0"/>
        <w:jc w:val="both"/>
      </w:pPr>
      <w:r>
        <w:rPr>
          <w:rFonts w:ascii="Times New Roman"/>
          <w:b w:val="false"/>
          <w:i w:val="false"/>
          <w:color w:val="000000"/>
          <w:sz w:val="28"/>
        </w:rPr>
        <w:t>
               по пункту 5Е001.
</w:t>
      </w:r>
    </w:p>
    <w:p>
      <w:pPr>
        <w:spacing w:after="0"/>
        <w:ind w:left="0"/>
        <w:jc w:val="both"/>
      </w:pPr>
      <w:r>
        <w:rPr>
          <w:rFonts w:ascii="Times New Roman"/>
          <w:b w:val="false"/>
          <w:i w:val="false"/>
          <w:color w:val="000000"/>
          <w:sz w:val="28"/>
        </w:rPr>
        <w:t>
            с. Специальное "программное обеспечение", такое, как:
</w:t>
      </w:r>
    </w:p>
    <w:p>
      <w:pPr>
        <w:spacing w:after="0"/>
        <w:ind w:left="0"/>
        <w:jc w:val="both"/>
      </w:pPr>
      <w:r>
        <w:rPr>
          <w:rFonts w:ascii="Times New Roman"/>
          <w:b w:val="false"/>
          <w:i w:val="false"/>
          <w:color w:val="000000"/>
          <w:sz w:val="28"/>
        </w:rPr>
        <w:t>
               5. "Программное обеспечение" специально разработанное или 
</w:t>
      </w:r>
    </w:p>
    <w:p>
      <w:pPr>
        <w:spacing w:after="0"/>
        <w:ind w:left="0"/>
        <w:jc w:val="both"/>
      </w:pPr>
      <w:r>
        <w:rPr>
          <w:rFonts w:ascii="Times New Roman"/>
          <w:b w:val="false"/>
          <w:i w:val="false"/>
          <w:color w:val="000000"/>
          <w:sz w:val="28"/>
        </w:rPr>
        <w:t>
                  модифицированное для обеспечения характеристик, функций  
</w:t>
      </w:r>
    </w:p>
    <w:p>
      <w:pPr>
        <w:spacing w:after="0"/>
        <w:ind w:left="0"/>
        <w:jc w:val="both"/>
      </w:pPr>
      <w:r>
        <w:rPr>
          <w:rFonts w:ascii="Times New Roman"/>
          <w:b w:val="false"/>
          <w:i w:val="false"/>
          <w:color w:val="000000"/>
          <w:sz w:val="28"/>
        </w:rPr>
        <w:t>
                  или свойств аппаратуры, контролируемой по пунктам 
</w:t>
      </w:r>
    </w:p>
    <w:p>
      <w:pPr>
        <w:spacing w:after="0"/>
        <w:ind w:left="0"/>
        <w:jc w:val="both"/>
      </w:pPr>
      <w:r>
        <w:rPr>
          <w:rFonts w:ascii="Times New Roman"/>
          <w:b w:val="false"/>
          <w:i w:val="false"/>
          <w:color w:val="000000"/>
          <w:sz w:val="28"/>
        </w:rPr>
        <w:t>
                  5А001 или 5В001;
</w:t>
      </w:r>
    </w:p>
    <w:p>
      <w:pPr>
        <w:spacing w:after="0"/>
        <w:ind w:left="0"/>
        <w:jc w:val="both"/>
      </w:pPr>
      <w:r>
        <w:rPr>
          <w:rFonts w:ascii="Times New Roman"/>
          <w:b w:val="false"/>
          <w:i w:val="false"/>
          <w:color w:val="000000"/>
          <w:sz w:val="28"/>
        </w:rPr>
        <w:t>
               6. "Программное обеспечение", обеспечивающее способность 
</w:t>
      </w:r>
    </w:p>
    <w:p>
      <w:pPr>
        <w:spacing w:after="0"/>
        <w:ind w:left="0"/>
        <w:jc w:val="both"/>
      </w:pPr>
      <w:r>
        <w:rPr>
          <w:rFonts w:ascii="Times New Roman"/>
          <w:b w:val="false"/>
          <w:i w:val="false"/>
          <w:color w:val="000000"/>
          <w:sz w:val="28"/>
        </w:rPr>
        <w:t>
                  восстановления исходного "текста программ"               
</w:t>
      </w:r>
    </w:p>
    <w:p>
      <w:pPr>
        <w:spacing w:after="0"/>
        <w:ind w:left="0"/>
        <w:jc w:val="both"/>
      </w:pPr>
      <w:r>
        <w:rPr>
          <w:rFonts w:ascii="Times New Roman"/>
          <w:b w:val="false"/>
          <w:i w:val="false"/>
          <w:color w:val="000000"/>
          <w:sz w:val="28"/>
        </w:rPr>
        <w:t>
                  телекоммуникационного "программного обеспечения", 
</w:t>
      </w:r>
    </w:p>
    <w:p>
      <w:pPr>
        <w:spacing w:after="0"/>
        <w:ind w:left="0"/>
        <w:jc w:val="both"/>
      </w:pPr>
      <w:r>
        <w:rPr>
          <w:rFonts w:ascii="Times New Roman"/>
          <w:b w:val="false"/>
          <w:i w:val="false"/>
          <w:color w:val="000000"/>
          <w:sz w:val="28"/>
        </w:rPr>
        <w:t>
                  контролируемого по пункту 5D001;
</w:t>
      </w:r>
    </w:p>
    <w:p>
      <w:pPr>
        <w:spacing w:after="0"/>
        <w:ind w:left="0"/>
        <w:jc w:val="both"/>
      </w:pPr>
      <w:r>
        <w:rPr>
          <w:rFonts w:ascii="Times New Roman"/>
          <w:b w:val="false"/>
          <w:i w:val="false"/>
          <w:color w:val="000000"/>
          <w:sz w:val="28"/>
        </w:rPr>
        <w:t>
               7. "Программное обеспечение", кроме как в машинозависимых   
</w:t>
      </w:r>
    </w:p>
    <w:p>
      <w:pPr>
        <w:spacing w:after="0"/>
        <w:ind w:left="0"/>
        <w:jc w:val="both"/>
      </w:pPr>
      <w:r>
        <w:rPr>
          <w:rFonts w:ascii="Times New Roman"/>
          <w:b w:val="false"/>
          <w:i w:val="false"/>
          <w:color w:val="000000"/>
          <w:sz w:val="28"/>
        </w:rPr>
        <w:t>
                  кодах, специально разработанное для "динамической        
</w:t>
      </w:r>
    </w:p>
    <w:p>
      <w:pPr>
        <w:spacing w:after="0"/>
        <w:ind w:left="0"/>
        <w:jc w:val="both"/>
      </w:pPr>
      <w:r>
        <w:rPr>
          <w:rFonts w:ascii="Times New Roman"/>
          <w:b w:val="false"/>
          <w:i w:val="false"/>
          <w:color w:val="000000"/>
          <w:sz w:val="28"/>
        </w:rPr>
        <w:t>
                  адаптивной маршрутизации".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"Программное обеспечение", специально разработанное для     
</w:t>
      </w:r>
    </w:p>
    <w:p>
      <w:pPr>
        <w:spacing w:after="0"/>
        <w:ind w:left="0"/>
        <w:jc w:val="both"/>
      </w:pPr>
      <w:r>
        <w:rPr>
          <w:rFonts w:ascii="Times New Roman"/>
          <w:b w:val="false"/>
          <w:i w:val="false"/>
          <w:color w:val="000000"/>
          <w:sz w:val="28"/>
        </w:rPr>
        <w:t>
               "разработки" любого из следующих видов приемо-передающей    
</w:t>
      </w:r>
    </w:p>
    <w:p>
      <w:pPr>
        <w:spacing w:after="0"/>
        <w:ind w:left="0"/>
        <w:jc w:val="both"/>
      </w:pPr>
      <w:r>
        <w:rPr>
          <w:rFonts w:ascii="Times New Roman"/>
          <w:b w:val="false"/>
          <w:i w:val="false"/>
          <w:color w:val="000000"/>
          <w:sz w:val="28"/>
        </w:rPr>
        <w:t>
               телекоммуникационной аппаратуры или "управляемого           
</w:t>
      </w:r>
    </w:p>
    <w:p>
      <w:pPr>
        <w:spacing w:after="0"/>
        <w:ind w:left="0"/>
        <w:jc w:val="both"/>
      </w:pPr>
      <w:r>
        <w:rPr>
          <w:rFonts w:ascii="Times New Roman"/>
          <w:b w:val="false"/>
          <w:i w:val="false"/>
          <w:color w:val="000000"/>
          <w:sz w:val="28"/>
        </w:rPr>
        <w:t>
               встроенной программой" коммутационного оборудования: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Оборудование, использующее цифровую технику, включая        
</w:t>
      </w:r>
    </w:p>
    <w:p>
      <w:pPr>
        <w:spacing w:after="0"/>
        <w:ind w:left="0"/>
        <w:jc w:val="both"/>
      </w:pPr>
      <w:r>
        <w:rPr>
          <w:rFonts w:ascii="Times New Roman"/>
          <w:b w:val="false"/>
          <w:i w:val="false"/>
          <w:color w:val="000000"/>
          <w:sz w:val="28"/>
        </w:rPr>
        <w:t>
               "Асинхронный режим передачи" ("АРП"), рассчитанное на       
</w:t>
      </w:r>
    </w:p>
    <w:p>
      <w:pPr>
        <w:spacing w:after="0"/>
        <w:ind w:left="0"/>
        <w:jc w:val="both"/>
      </w:pPr>
      <w:r>
        <w:rPr>
          <w:rFonts w:ascii="Times New Roman"/>
          <w:b w:val="false"/>
          <w:i w:val="false"/>
          <w:color w:val="000000"/>
          <w:sz w:val="28"/>
        </w:rPr>
        <w:t>
               работу с "суммарной скоростью передачи цифровых данных", 
</w:t>
      </w:r>
    </w:p>
    <w:p>
      <w:pPr>
        <w:spacing w:after="0"/>
        <w:ind w:left="0"/>
        <w:jc w:val="both"/>
      </w:pPr>
      <w:r>
        <w:rPr>
          <w:rFonts w:ascii="Times New Roman"/>
          <w:b w:val="false"/>
          <w:i w:val="false"/>
          <w:color w:val="000000"/>
          <w:sz w:val="28"/>
        </w:rPr>
        <w:t>
               превышающей 1,5 Гбит/с;
</w:t>
      </w:r>
    </w:p>
    <w:p>
      <w:pPr>
        <w:spacing w:after="0"/>
        <w:ind w:left="0"/>
        <w:jc w:val="both"/>
      </w:pPr>
      <w:r>
        <w:rPr>
          <w:rFonts w:ascii="Times New Roman"/>
          <w:b w:val="false"/>
          <w:i w:val="false"/>
          <w:color w:val="000000"/>
          <w:sz w:val="28"/>
        </w:rPr>
        <w:t>
            2. Оборудование, использующее "лазер" и имеющее любую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а. Рабочую длину волны более 1750 мм;
</w:t>
      </w:r>
    </w:p>
    <w:p>
      <w:pPr>
        <w:spacing w:after="0"/>
        <w:ind w:left="0"/>
        <w:jc w:val="both"/>
      </w:pPr>
      <w:r>
        <w:rPr>
          <w:rFonts w:ascii="Times New Roman"/>
          <w:b w:val="false"/>
          <w:i w:val="false"/>
          <w:color w:val="000000"/>
          <w:sz w:val="28"/>
        </w:rPr>
        <w:t>
               b. Использующее аналоговую технику и имеющую ширину полосы  
</w:t>
      </w:r>
    </w:p>
    <w:p>
      <w:pPr>
        <w:spacing w:after="0"/>
        <w:ind w:left="0"/>
        <w:jc w:val="both"/>
      </w:pPr>
      <w:r>
        <w:rPr>
          <w:rFonts w:ascii="Times New Roman"/>
          <w:b w:val="false"/>
          <w:i w:val="false"/>
          <w:color w:val="000000"/>
          <w:sz w:val="28"/>
        </w:rPr>
        <w:t>
                  пропускания свыше 2,5 ГГц.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5В001.d.2.b. не контролируется 
</w:t>
      </w:r>
    </w:p>
    <w:p>
      <w:pPr>
        <w:spacing w:after="0"/>
        <w:ind w:left="0"/>
        <w:jc w:val="both"/>
      </w:pPr>
      <w:r>
        <w:rPr>
          <w:rFonts w:ascii="Times New Roman"/>
          <w:b w:val="false"/>
          <w:i w:val="false"/>
          <w:color w:val="000000"/>
          <w:sz w:val="28"/>
        </w:rPr>
        <w:t>
                           "программное обеспечение", специально           
</w:t>
      </w:r>
    </w:p>
    <w:p>
      <w:pPr>
        <w:spacing w:after="0"/>
        <w:ind w:left="0"/>
        <w:jc w:val="both"/>
      </w:pPr>
      <w:r>
        <w:rPr>
          <w:rFonts w:ascii="Times New Roman"/>
          <w:b w:val="false"/>
          <w:i w:val="false"/>
          <w:color w:val="000000"/>
          <w:sz w:val="28"/>
        </w:rPr>
        <w:t>
                           спроектированное для "разработки" коммерческих 
</w:t>
      </w:r>
    </w:p>
    <w:p>
      <w:pPr>
        <w:spacing w:after="0"/>
        <w:ind w:left="0"/>
        <w:jc w:val="both"/>
      </w:pPr>
      <w:r>
        <w:rPr>
          <w:rFonts w:ascii="Times New Roman"/>
          <w:b w:val="false"/>
          <w:i w:val="false"/>
          <w:color w:val="000000"/>
          <w:sz w:val="28"/>
        </w:rPr>
        <w:t>
                           телевизионных систем.
</w:t>
      </w:r>
    </w:p>
    <w:p>
      <w:pPr>
        <w:spacing w:after="0"/>
        <w:ind w:left="0"/>
        <w:jc w:val="both"/>
      </w:pPr>
      <w:r>
        <w:rPr>
          <w:rFonts w:ascii="Times New Roman"/>
          <w:b w:val="false"/>
          <w:i w:val="false"/>
          <w:color w:val="000000"/>
          <w:sz w:val="28"/>
        </w:rPr>
        <w:t>
            3. Оборудование, использующее "оптическую коммутацию";
</w:t>
      </w:r>
    </w:p>
    <w:p>
      <w:pPr>
        <w:spacing w:after="0"/>
        <w:ind w:left="0"/>
        <w:jc w:val="both"/>
      </w:pPr>
      <w:r>
        <w:rPr>
          <w:rFonts w:ascii="Times New Roman"/>
          <w:b w:val="false"/>
          <w:i w:val="false"/>
          <w:color w:val="000000"/>
          <w:sz w:val="28"/>
        </w:rPr>
        <w:t>
               Радиоаппаратура, использующая квадратурную амплитудную      
</w:t>
      </w:r>
    </w:p>
    <w:p>
      <w:pPr>
        <w:spacing w:after="0"/>
        <w:ind w:left="0"/>
        <w:jc w:val="both"/>
      </w:pPr>
      <w:r>
        <w:rPr>
          <w:rFonts w:ascii="Times New Roman"/>
          <w:b w:val="false"/>
          <w:i w:val="false"/>
          <w:color w:val="000000"/>
          <w:sz w:val="28"/>
        </w:rPr>
        <w:t>
               модуляцию (КАМ) выше 128 уровня.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5D101       "Программное обеспечение", специально спроектированное или 
</w:t>
      </w:r>
    </w:p>
    <w:p>
      <w:pPr>
        <w:spacing w:after="0"/>
        <w:ind w:left="0"/>
        <w:jc w:val="both"/>
      </w:pPr>
      <w:r>
        <w:rPr>
          <w:rFonts w:ascii="Times New Roman"/>
          <w:b w:val="false"/>
          <w:i w:val="false"/>
          <w:color w:val="000000"/>
          <w:sz w:val="28"/>
        </w:rPr>
        <w:t>
            модифицированное для "использования" аппаратуры, указанной в   
</w:t>
      </w:r>
    </w:p>
    <w:p>
      <w:pPr>
        <w:spacing w:after="0"/>
        <w:ind w:left="0"/>
        <w:jc w:val="both"/>
      </w:pPr>
      <w:r>
        <w:rPr>
          <w:rFonts w:ascii="Times New Roman"/>
          <w:b w:val="false"/>
          <w:i w:val="false"/>
          <w:color w:val="000000"/>
          <w:sz w:val="28"/>
        </w:rPr>
        <w:t>
            пункте 5А101.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5D1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5Е1         Технологии
</w:t>
      </w:r>
    </w:p>
    <w:p>
      <w:pPr>
        <w:spacing w:after="0"/>
        <w:ind w:left="0"/>
        <w:jc w:val="both"/>
      </w:pPr>
      <w:r>
        <w:rPr>
          <w:rFonts w:ascii="Times New Roman"/>
          <w:b w:val="false"/>
          <w:i w:val="false"/>
          <w:color w:val="000000"/>
          <w:sz w:val="28"/>
        </w:rPr>
        <w:t>
5Е001       а. "Технологии", в соответствии с общим технологическим 
</w:t>
      </w:r>
    </w:p>
    <w:p>
      <w:pPr>
        <w:spacing w:after="0"/>
        <w:ind w:left="0"/>
        <w:jc w:val="both"/>
      </w:pPr>
      <w:r>
        <w:rPr>
          <w:rFonts w:ascii="Times New Roman"/>
          <w:b w:val="false"/>
          <w:i w:val="false"/>
          <w:color w:val="000000"/>
          <w:sz w:val="28"/>
        </w:rPr>
        <w:t>
(W1&amp;2)         примечанием, предназначенные для "разработки",              
</w:t>
      </w:r>
    </w:p>
    <w:p>
      <w:pPr>
        <w:spacing w:after="0"/>
        <w:ind w:left="0"/>
        <w:jc w:val="both"/>
      </w:pPr>
      <w:r>
        <w:rPr>
          <w:rFonts w:ascii="Times New Roman"/>
          <w:b w:val="false"/>
          <w:i w:val="false"/>
          <w:color w:val="000000"/>
          <w:sz w:val="28"/>
        </w:rPr>
        <w:t>
               "производства" или "использования" (выполняемые операции)   
</w:t>
      </w:r>
    </w:p>
    <w:p>
      <w:pPr>
        <w:spacing w:after="0"/>
        <w:ind w:left="0"/>
        <w:jc w:val="both"/>
      </w:pPr>
      <w:r>
        <w:rPr>
          <w:rFonts w:ascii="Times New Roman"/>
          <w:b w:val="false"/>
          <w:i w:val="false"/>
          <w:color w:val="000000"/>
          <w:sz w:val="28"/>
        </w:rPr>
        <w:t>
               оборудования либо "программного обеспечения",               
</w:t>
      </w:r>
    </w:p>
    <w:p>
      <w:pPr>
        <w:spacing w:after="0"/>
        <w:ind w:left="0"/>
        <w:jc w:val="both"/>
      </w:pPr>
      <w:r>
        <w:rPr>
          <w:rFonts w:ascii="Times New Roman"/>
          <w:b w:val="false"/>
          <w:i w:val="false"/>
          <w:color w:val="000000"/>
          <w:sz w:val="28"/>
        </w:rPr>
        <w:t>
               контролируемых по пунктам, 5А001, 5В001 или 5D001.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Специальные виды "технологий",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"Технология", требуемая для "разработки" или             
</w:t>
      </w:r>
    </w:p>
    <w:p>
      <w:pPr>
        <w:spacing w:after="0"/>
        <w:ind w:left="0"/>
        <w:jc w:val="both"/>
      </w:pPr>
      <w:r>
        <w:rPr>
          <w:rFonts w:ascii="Times New Roman"/>
          <w:b w:val="false"/>
          <w:i w:val="false"/>
          <w:color w:val="000000"/>
          <w:sz w:val="28"/>
        </w:rPr>
        <w:t>
                  "производства" телекоммуникационного оборудования,       
</w:t>
      </w:r>
    </w:p>
    <w:p>
      <w:pPr>
        <w:spacing w:after="0"/>
        <w:ind w:left="0"/>
        <w:jc w:val="both"/>
      </w:pPr>
      <w:r>
        <w:rPr>
          <w:rFonts w:ascii="Times New Roman"/>
          <w:b w:val="false"/>
          <w:i w:val="false"/>
          <w:color w:val="000000"/>
          <w:sz w:val="28"/>
        </w:rPr>
        <w:t>
                  специально разработанного для использования на борту 
</w:t>
      </w:r>
    </w:p>
    <w:p>
      <w:pPr>
        <w:spacing w:after="0"/>
        <w:ind w:left="0"/>
        <w:jc w:val="both"/>
      </w:pPr>
      <w:r>
        <w:rPr>
          <w:rFonts w:ascii="Times New Roman"/>
          <w:b w:val="false"/>
          <w:i w:val="false"/>
          <w:color w:val="000000"/>
          <w:sz w:val="28"/>
        </w:rPr>
        <w:t>
                  спутников;
</w:t>
      </w:r>
    </w:p>
    <w:p>
      <w:pPr>
        <w:spacing w:after="0"/>
        <w:ind w:left="0"/>
        <w:jc w:val="both"/>
      </w:pPr>
      <w:r>
        <w:rPr>
          <w:rFonts w:ascii="Times New Roman"/>
          <w:b w:val="false"/>
          <w:i w:val="false"/>
          <w:color w:val="000000"/>
          <w:sz w:val="28"/>
        </w:rPr>
        <w:t>
               2. "Технология" для "разработки" или "использования"        
</w:t>
      </w:r>
    </w:p>
    <w:p>
      <w:pPr>
        <w:spacing w:after="0"/>
        <w:ind w:left="0"/>
        <w:jc w:val="both"/>
      </w:pPr>
      <w:r>
        <w:rPr>
          <w:rFonts w:ascii="Times New Roman"/>
          <w:b w:val="false"/>
          <w:i w:val="false"/>
          <w:color w:val="000000"/>
          <w:sz w:val="28"/>
        </w:rPr>
        <w:t>
                  методов "лазерной" связи со способностью автоматического 
</w:t>
      </w:r>
    </w:p>
    <w:p>
      <w:pPr>
        <w:spacing w:after="0"/>
        <w:ind w:left="0"/>
        <w:jc w:val="both"/>
      </w:pPr>
      <w:r>
        <w:rPr>
          <w:rFonts w:ascii="Times New Roman"/>
          <w:b w:val="false"/>
          <w:i w:val="false"/>
          <w:color w:val="000000"/>
          <w:sz w:val="28"/>
        </w:rPr>
        <w:t>
                  захвата и слежения сигнала и поддержания связи через 
</w:t>
      </w:r>
    </w:p>
    <w:p>
      <w:pPr>
        <w:spacing w:after="0"/>
        <w:ind w:left="0"/>
        <w:jc w:val="both"/>
      </w:pPr>
      <w:r>
        <w:rPr>
          <w:rFonts w:ascii="Times New Roman"/>
          <w:b w:val="false"/>
          <w:i w:val="false"/>
          <w:color w:val="000000"/>
          <w:sz w:val="28"/>
        </w:rPr>
        <w:t>
                  внешнюю атмосферу или через слой жидкости (воды);
</w:t>
      </w:r>
    </w:p>
    <w:p>
      <w:pPr>
        <w:spacing w:after="0"/>
        <w:ind w:left="0"/>
        <w:jc w:val="both"/>
      </w:pPr>
      <w:r>
        <w:rPr>
          <w:rFonts w:ascii="Times New Roman"/>
          <w:b w:val="false"/>
          <w:i w:val="false"/>
          <w:color w:val="000000"/>
          <w:sz w:val="28"/>
        </w:rPr>
        <w:t>
               3. "Технология" для "разработки" цифровых сотовых           
</w:t>
      </w:r>
    </w:p>
    <w:p>
      <w:pPr>
        <w:spacing w:after="0"/>
        <w:ind w:left="0"/>
        <w:jc w:val="both"/>
      </w:pPr>
      <w:r>
        <w:rPr>
          <w:rFonts w:ascii="Times New Roman"/>
          <w:b w:val="false"/>
          <w:i w:val="false"/>
          <w:color w:val="000000"/>
          <w:sz w:val="28"/>
        </w:rPr>
        <w:t>
                  радиосистем;
</w:t>
      </w:r>
    </w:p>
    <w:p>
      <w:pPr>
        <w:spacing w:after="0"/>
        <w:ind w:left="0"/>
        <w:jc w:val="both"/>
      </w:pPr>
      <w:r>
        <w:rPr>
          <w:rFonts w:ascii="Times New Roman"/>
          <w:b w:val="false"/>
          <w:i w:val="false"/>
          <w:color w:val="000000"/>
          <w:sz w:val="28"/>
        </w:rPr>
        <w:t>
               4. "Технология" для "разработки" аппаратуры, использующей   
</w:t>
      </w:r>
    </w:p>
    <w:p>
      <w:pPr>
        <w:spacing w:after="0"/>
        <w:ind w:left="0"/>
        <w:jc w:val="both"/>
      </w:pPr>
      <w:r>
        <w:rPr>
          <w:rFonts w:ascii="Times New Roman"/>
          <w:b w:val="false"/>
          <w:i w:val="false"/>
          <w:color w:val="000000"/>
          <w:sz w:val="28"/>
        </w:rPr>
        <w:t>
                  методы "расширения спектра", включая методы             
</w:t>
      </w:r>
    </w:p>
    <w:p>
      <w:pPr>
        <w:spacing w:after="0"/>
        <w:ind w:left="0"/>
        <w:jc w:val="both"/>
      </w:pPr>
      <w:r>
        <w:rPr>
          <w:rFonts w:ascii="Times New Roman"/>
          <w:b w:val="false"/>
          <w:i w:val="false"/>
          <w:color w:val="000000"/>
          <w:sz w:val="28"/>
        </w:rPr>
        <w:t>
                  "скачкообразной перестройки частоты"
</w:t>
      </w:r>
    </w:p>
    <w:p>
      <w:pPr>
        <w:spacing w:after="0"/>
        <w:ind w:left="0"/>
        <w:jc w:val="both"/>
      </w:pPr>
      <w:r>
        <w:rPr>
          <w:rFonts w:ascii="Times New Roman"/>
          <w:b w:val="false"/>
          <w:i w:val="false"/>
          <w:color w:val="000000"/>
          <w:sz w:val="28"/>
        </w:rPr>
        <w:t>
            с. "Технология", в соответствии с общим технологическим        
</w:t>
      </w:r>
    </w:p>
    <w:p>
      <w:pPr>
        <w:spacing w:after="0"/>
        <w:ind w:left="0"/>
        <w:jc w:val="both"/>
      </w:pPr>
      <w:r>
        <w:rPr>
          <w:rFonts w:ascii="Times New Roman"/>
          <w:b w:val="false"/>
          <w:i w:val="false"/>
          <w:color w:val="000000"/>
          <w:sz w:val="28"/>
        </w:rPr>
        <w:t>
               примечанием, предназначенная для "разработки" любого из     
</w:t>
      </w:r>
    </w:p>
    <w:p>
      <w:pPr>
        <w:spacing w:after="0"/>
        <w:ind w:left="0"/>
        <w:jc w:val="both"/>
      </w:pPr>
      <w:r>
        <w:rPr>
          <w:rFonts w:ascii="Times New Roman"/>
          <w:b w:val="false"/>
          <w:i w:val="false"/>
          <w:color w:val="000000"/>
          <w:sz w:val="28"/>
        </w:rPr>
        <w:t>
               следующих видов приемопередающей телекоммуникационной  
</w:t>
      </w:r>
    </w:p>
    <w:p>
      <w:pPr>
        <w:spacing w:after="0"/>
        <w:ind w:left="0"/>
        <w:jc w:val="both"/>
      </w:pPr>
      <w:r>
        <w:rPr>
          <w:rFonts w:ascii="Times New Roman"/>
          <w:b w:val="false"/>
          <w:i w:val="false"/>
          <w:color w:val="000000"/>
          <w:sz w:val="28"/>
        </w:rPr>
        <w:t>
               аппаратуры или "управляемого встроенной программой"        
</w:t>
      </w:r>
    </w:p>
    <w:p>
      <w:pPr>
        <w:spacing w:after="0"/>
        <w:ind w:left="0"/>
        <w:jc w:val="both"/>
      </w:pPr>
      <w:r>
        <w:rPr>
          <w:rFonts w:ascii="Times New Roman"/>
          <w:b w:val="false"/>
          <w:i w:val="false"/>
          <w:color w:val="000000"/>
          <w:sz w:val="28"/>
        </w:rPr>
        <w:t>
               коммутационного оборудования, функций или свойств: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Оборудование, использующее цифровую технику, включая     
</w:t>
      </w:r>
    </w:p>
    <w:p>
      <w:pPr>
        <w:spacing w:after="0"/>
        <w:ind w:left="0"/>
        <w:jc w:val="both"/>
      </w:pPr>
      <w:r>
        <w:rPr>
          <w:rFonts w:ascii="Times New Roman"/>
          <w:b w:val="false"/>
          <w:i w:val="false"/>
          <w:color w:val="000000"/>
          <w:sz w:val="28"/>
        </w:rPr>
        <w:t>
                  "Асинхронный режим передачи" ("АРП"), рассчитанное на    
</w:t>
      </w:r>
    </w:p>
    <w:p>
      <w:pPr>
        <w:spacing w:after="0"/>
        <w:ind w:left="0"/>
        <w:jc w:val="both"/>
      </w:pPr>
      <w:r>
        <w:rPr>
          <w:rFonts w:ascii="Times New Roman"/>
          <w:b w:val="false"/>
          <w:i w:val="false"/>
          <w:color w:val="000000"/>
          <w:sz w:val="28"/>
        </w:rPr>
        <w:t>
                  работу с "суммарной скоростью передачи цифровых данных", 
</w:t>
      </w:r>
    </w:p>
    <w:p>
      <w:pPr>
        <w:spacing w:after="0"/>
        <w:ind w:left="0"/>
        <w:jc w:val="both"/>
      </w:pPr>
      <w:r>
        <w:rPr>
          <w:rFonts w:ascii="Times New Roman"/>
          <w:b w:val="false"/>
          <w:i w:val="false"/>
          <w:color w:val="000000"/>
          <w:sz w:val="28"/>
        </w:rPr>
        <w:t>
                  превышающей 1,5 Гбит/с;
</w:t>
      </w:r>
    </w:p>
    <w:p>
      <w:pPr>
        <w:spacing w:after="0"/>
        <w:ind w:left="0"/>
        <w:jc w:val="both"/>
      </w:pPr>
      <w:r>
        <w:rPr>
          <w:rFonts w:ascii="Times New Roman"/>
          <w:b w:val="false"/>
          <w:i w:val="false"/>
          <w:color w:val="000000"/>
          <w:sz w:val="28"/>
        </w:rPr>
        <w:t>
               2. Оборудование, использующее "лазер" и имеющее любую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Рабочую длину волны более 1750 мм;
</w:t>
      </w:r>
    </w:p>
    <w:p>
      <w:pPr>
        <w:spacing w:after="0"/>
        <w:ind w:left="0"/>
        <w:jc w:val="both"/>
      </w:pPr>
      <w:r>
        <w:rPr>
          <w:rFonts w:ascii="Times New Roman"/>
          <w:b w:val="false"/>
          <w:i w:val="false"/>
          <w:color w:val="000000"/>
          <w:sz w:val="28"/>
        </w:rPr>
        <w:t>
                  b. Осуществляющее "оптическое усиление" с                
</w:t>
      </w:r>
    </w:p>
    <w:p>
      <w:pPr>
        <w:spacing w:after="0"/>
        <w:ind w:left="0"/>
        <w:jc w:val="both"/>
      </w:pPr>
      <w:r>
        <w:rPr>
          <w:rFonts w:ascii="Times New Roman"/>
          <w:b w:val="false"/>
          <w:i w:val="false"/>
          <w:color w:val="000000"/>
          <w:sz w:val="28"/>
        </w:rPr>
        <w:t>
                     использованием легированных празеодимом фторидных     
</w:t>
      </w:r>
    </w:p>
    <w:p>
      <w:pPr>
        <w:spacing w:after="0"/>
        <w:ind w:left="0"/>
        <w:jc w:val="both"/>
      </w:pPr>
      <w:r>
        <w:rPr>
          <w:rFonts w:ascii="Times New Roman"/>
          <w:b w:val="false"/>
          <w:i w:val="false"/>
          <w:color w:val="000000"/>
          <w:sz w:val="28"/>
        </w:rPr>
        <w:t>
                     волоконных усилителей;
</w:t>
      </w:r>
    </w:p>
    <w:p>
      <w:pPr>
        <w:spacing w:after="0"/>
        <w:ind w:left="0"/>
        <w:jc w:val="both"/>
      </w:pPr>
      <w:r>
        <w:rPr>
          <w:rFonts w:ascii="Times New Roman"/>
          <w:b w:val="false"/>
          <w:i w:val="false"/>
          <w:color w:val="000000"/>
          <w:sz w:val="28"/>
        </w:rPr>
        <w:t>
                  с. Использующее технику когерентной оптической передачи  
</w:t>
      </w:r>
    </w:p>
    <w:p>
      <w:pPr>
        <w:spacing w:after="0"/>
        <w:ind w:left="0"/>
        <w:jc w:val="both"/>
      </w:pPr>
      <w:r>
        <w:rPr>
          <w:rFonts w:ascii="Times New Roman"/>
          <w:b w:val="false"/>
          <w:i w:val="false"/>
          <w:color w:val="000000"/>
          <w:sz w:val="28"/>
        </w:rPr>
        <w:t>
                     или когерентного оптического детектирования           
</w:t>
      </w:r>
    </w:p>
    <w:p>
      <w:pPr>
        <w:spacing w:after="0"/>
        <w:ind w:left="0"/>
        <w:jc w:val="both"/>
      </w:pPr>
      <w:r>
        <w:rPr>
          <w:rFonts w:ascii="Times New Roman"/>
          <w:b w:val="false"/>
          <w:i w:val="false"/>
          <w:color w:val="000000"/>
          <w:sz w:val="28"/>
        </w:rPr>
        <w:t>
                     (известную также как техника оптического гетеродина   
</w:t>
      </w:r>
    </w:p>
    <w:p>
      <w:pPr>
        <w:spacing w:after="0"/>
        <w:ind w:left="0"/>
        <w:jc w:val="both"/>
      </w:pPr>
      <w:r>
        <w:rPr>
          <w:rFonts w:ascii="Times New Roman"/>
          <w:b w:val="false"/>
          <w:i w:val="false"/>
          <w:color w:val="000000"/>
          <w:sz w:val="28"/>
        </w:rPr>
        <w:t>
                     или гомодина);
</w:t>
      </w:r>
    </w:p>
    <w:p>
      <w:pPr>
        <w:spacing w:after="0"/>
        <w:ind w:left="0"/>
        <w:jc w:val="both"/>
      </w:pPr>
      <w:r>
        <w:rPr>
          <w:rFonts w:ascii="Times New Roman"/>
          <w:b w:val="false"/>
          <w:i w:val="false"/>
          <w:color w:val="000000"/>
          <w:sz w:val="28"/>
        </w:rPr>
        <w:t>
                  d. Использующее технику параллельного деления длины      
</w:t>
      </w:r>
    </w:p>
    <w:p>
      <w:pPr>
        <w:spacing w:after="0"/>
        <w:ind w:left="0"/>
        <w:jc w:val="both"/>
      </w:pPr>
      <w:r>
        <w:rPr>
          <w:rFonts w:ascii="Times New Roman"/>
          <w:b w:val="false"/>
          <w:i w:val="false"/>
          <w:color w:val="000000"/>
          <w:sz w:val="28"/>
        </w:rPr>
        <w:t>
                     волны (свыше 8 оптических носителей в одном           
</w:t>
      </w:r>
    </w:p>
    <w:p>
      <w:pPr>
        <w:spacing w:after="0"/>
        <w:ind w:left="0"/>
        <w:jc w:val="both"/>
      </w:pPr>
      <w:r>
        <w:rPr>
          <w:rFonts w:ascii="Times New Roman"/>
          <w:b w:val="false"/>
          <w:i w:val="false"/>
          <w:color w:val="000000"/>
          <w:sz w:val="28"/>
        </w:rPr>
        <w:t>
                     оптическом окне); или
</w:t>
      </w:r>
    </w:p>
    <w:p>
      <w:pPr>
        <w:spacing w:after="0"/>
        <w:ind w:left="0"/>
        <w:jc w:val="both"/>
      </w:pPr>
      <w:r>
        <w:rPr>
          <w:rFonts w:ascii="Times New Roman"/>
          <w:b w:val="false"/>
          <w:i w:val="false"/>
          <w:color w:val="000000"/>
          <w:sz w:val="28"/>
        </w:rPr>
        <w:t>
                  е. Использующее аналоговую технику и имеющую ширину      
</w:t>
      </w:r>
    </w:p>
    <w:p>
      <w:pPr>
        <w:spacing w:after="0"/>
        <w:ind w:left="0"/>
        <w:jc w:val="both"/>
      </w:pPr>
      <w:r>
        <w:rPr>
          <w:rFonts w:ascii="Times New Roman"/>
          <w:b w:val="false"/>
          <w:i w:val="false"/>
          <w:color w:val="000000"/>
          <w:sz w:val="28"/>
        </w:rPr>
        <w:t>
                     полосы пропускания свыше 2,5 ГГц.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5Е001.с.2.е. не контролируется 
</w:t>
      </w:r>
    </w:p>
    <w:p>
      <w:pPr>
        <w:spacing w:after="0"/>
        <w:ind w:left="0"/>
        <w:jc w:val="both"/>
      </w:pPr>
      <w:r>
        <w:rPr>
          <w:rFonts w:ascii="Times New Roman"/>
          <w:b w:val="false"/>
          <w:i w:val="false"/>
          <w:color w:val="000000"/>
          <w:sz w:val="28"/>
        </w:rPr>
        <w:t>
                                 оборудование, специально                  
</w:t>
      </w:r>
    </w:p>
    <w:p>
      <w:pPr>
        <w:spacing w:after="0"/>
        <w:ind w:left="0"/>
        <w:jc w:val="both"/>
      </w:pPr>
      <w:r>
        <w:rPr>
          <w:rFonts w:ascii="Times New Roman"/>
          <w:b w:val="false"/>
          <w:i w:val="false"/>
          <w:color w:val="000000"/>
          <w:sz w:val="28"/>
        </w:rPr>
        <w:t>
                                 спроектированное для "разработки"
</w:t>
      </w:r>
    </w:p>
    <w:p>
      <w:pPr>
        <w:spacing w:after="0"/>
        <w:ind w:left="0"/>
        <w:jc w:val="both"/>
      </w:pPr>
      <w:r>
        <w:rPr>
          <w:rFonts w:ascii="Times New Roman"/>
          <w:b w:val="false"/>
          <w:i w:val="false"/>
          <w:color w:val="000000"/>
          <w:sz w:val="28"/>
        </w:rPr>
        <w:t>
                                 коммерческих телевизионных систем.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Оборудование, использующее "оптическую коммутацию";
</w:t>
      </w:r>
    </w:p>
    <w:p>
      <w:pPr>
        <w:spacing w:after="0"/>
        <w:ind w:left="0"/>
        <w:jc w:val="both"/>
      </w:pPr>
      <w:r>
        <w:rPr>
          <w:rFonts w:ascii="Times New Roman"/>
          <w:b w:val="false"/>
          <w:i w:val="false"/>
          <w:color w:val="000000"/>
          <w:sz w:val="28"/>
        </w:rPr>
        <w:t>
               4. Радиоаппаратура, имеющая любую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а. квадратурную амплитудную модуляцию (КАМ) выше 128     
</w:t>
      </w:r>
    </w:p>
    <w:p>
      <w:pPr>
        <w:spacing w:after="0"/>
        <w:ind w:left="0"/>
        <w:jc w:val="both"/>
      </w:pPr>
      <w:r>
        <w:rPr>
          <w:rFonts w:ascii="Times New Roman"/>
          <w:b w:val="false"/>
          <w:i w:val="false"/>
          <w:color w:val="000000"/>
          <w:sz w:val="28"/>
        </w:rPr>
        <w:t>
                     уровня, или 
</w:t>
      </w:r>
    </w:p>
    <w:p>
      <w:pPr>
        <w:spacing w:after="0"/>
        <w:ind w:left="0"/>
        <w:jc w:val="both"/>
      </w:pPr>
      <w:r>
        <w:rPr>
          <w:rFonts w:ascii="Times New Roman"/>
          <w:b w:val="false"/>
          <w:i w:val="false"/>
          <w:color w:val="000000"/>
          <w:sz w:val="28"/>
        </w:rPr>
        <w:t>
                  b. работающая на частотах входного или выходного сигнала 
</w:t>
      </w:r>
    </w:p>
    <w:p>
      <w:pPr>
        <w:spacing w:after="0"/>
        <w:ind w:left="0"/>
        <w:jc w:val="both"/>
      </w:pPr>
      <w:r>
        <w:rPr>
          <w:rFonts w:ascii="Times New Roman"/>
          <w:b w:val="false"/>
          <w:i w:val="false"/>
          <w:color w:val="000000"/>
          <w:sz w:val="28"/>
        </w:rPr>
        <w:t>
                     выше 31 ГГц.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5Е001.с.4.b. не контролируется  
</w:t>
      </w:r>
    </w:p>
    <w:p>
      <w:pPr>
        <w:spacing w:after="0"/>
        <w:ind w:left="0"/>
        <w:jc w:val="both"/>
      </w:pPr>
      <w:r>
        <w:rPr>
          <w:rFonts w:ascii="Times New Roman"/>
          <w:b w:val="false"/>
          <w:i w:val="false"/>
          <w:color w:val="000000"/>
          <w:sz w:val="28"/>
        </w:rPr>
        <w:t>
                                 "технологии" для "разработки" 
</w:t>
      </w:r>
    </w:p>
    <w:p>
      <w:pPr>
        <w:spacing w:after="0"/>
        <w:ind w:left="0"/>
        <w:jc w:val="both"/>
      </w:pPr>
      <w:r>
        <w:rPr>
          <w:rFonts w:ascii="Times New Roman"/>
          <w:b w:val="false"/>
          <w:i w:val="false"/>
          <w:color w:val="000000"/>
          <w:sz w:val="28"/>
        </w:rPr>
        <w:t>
                                 аппаратуры, специально спроектированной   
</w:t>
      </w:r>
    </w:p>
    <w:p>
      <w:pPr>
        <w:spacing w:after="0"/>
        <w:ind w:left="0"/>
        <w:jc w:val="both"/>
      </w:pPr>
      <w:r>
        <w:rPr>
          <w:rFonts w:ascii="Times New Roman"/>
          <w:b w:val="false"/>
          <w:i w:val="false"/>
          <w:color w:val="000000"/>
          <w:sz w:val="28"/>
        </w:rPr>
        <w:t>
                                 или модифицированной для работы в 
</w:t>
      </w:r>
    </w:p>
    <w:p>
      <w:pPr>
        <w:spacing w:after="0"/>
        <w:ind w:left="0"/>
        <w:jc w:val="both"/>
      </w:pPr>
      <w:r>
        <w:rPr>
          <w:rFonts w:ascii="Times New Roman"/>
          <w:b w:val="false"/>
          <w:i w:val="false"/>
          <w:color w:val="000000"/>
          <w:sz w:val="28"/>
        </w:rPr>
        <w:t>
                                 стандартном диапазоне частот гражданской  
</w:t>
      </w:r>
    </w:p>
    <w:p>
      <w:pPr>
        <w:spacing w:after="0"/>
        <w:ind w:left="0"/>
        <w:jc w:val="both"/>
      </w:pPr>
      <w:r>
        <w:rPr>
          <w:rFonts w:ascii="Times New Roman"/>
          <w:b w:val="false"/>
          <w:i w:val="false"/>
          <w:color w:val="000000"/>
          <w:sz w:val="28"/>
        </w:rPr>
        <w:t>
                                 телекоммуникации.
</w:t>
      </w:r>
    </w:p>
    <w:p>
      <w:pPr>
        <w:spacing w:after="0"/>
        <w:ind w:left="0"/>
        <w:jc w:val="both"/>
      </w:pPr>
      <w:r>
        <w:rPr>
          <w:rFonts w:ascii="Times New Roman"/>
          <w:b w:val="false"/>
          <w:i w:val="false"/>
          <w:color w:val="000000"/>
          <w:sz w:val="28"/>
        </w:rPr>
        <w:t>
               5. Аппаратура, использующая "передачу сигнала по общему     
</w:t>
      </w:r>
    </w:p>
    <w:p>
      <w:pPr>
        <w:spacing w:after="0"/>
        <w:ind w:left="0"/>
        <w:jc w:val="both"/>
      </w:pPr>
      <w:r>
        <w:rPr>
          <w:rFonts w:ascii="Times New Roman"/>
          <w:b w:val="false"/>
          <w:i w:val="false"/>
          <w:color w:val="000000"/>
          <w:sz w:val="28"/>
        </w:rPr>
        <w:t>
                  каналу", осуществляемую в несогласованном или            
</w:t>
      </w:r>
    </w:p>
    <w:p>
      <w:pPr>
        <w:spacing w:after="0"/>
        <w:ind w:left="0"/>
        <w:jc w:val="both"/>
      </w:pPr>
      <w:r>
        <w:rPr>
          <w:rFonts w:ascii="Times New Roman"/>
          <w:b w:val="false"/>
          <w:i w:val="false"/>
          <w:color w:val="000000"/>
          <w:sz w:val="28"/>
        </w:rPr>
        <w:t>
                  квазисогласованном режиме.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5Е101          "Технологии", в соответствии с общим технологическим        
</w:t>
      </w:r>
    </w:p>
    <w:p>
      <w:pPr>
        <w:spacing w:after="0"/>
        <w:ind w:left="0"/>
        <w:jc w:val="both"/>
      </w:pPr>
      <w:r>
        <w:rPr>
          <w:rFonts w:ascii="Times New Roman"/>
          <w:b w:val="false"/>
          <w:i w:val="false"/>
          <w:color w:val="000000"/>
          <w:sz w:val="28"/>
        </w:rPr>
        <w:t>
(М)            примечанием, предназначенные для "разработки",              
</w:t>
      </w:r>
    </w:p>
    <w:p>
      <w:pPr>
        <w:spacing w:after="0"/>
        <w:ind w:left="0"/>
        <w:jc w:val="both"/>
      </w:pPr>
      <w:r>
        <w:rPr>
          <w:rFonts w:ascii="Times New Roman"/>
          <w:b w:val="false"/>
          <w:i w:val="false"/>
          <w:color w:val="000000"/>
          <w:sz w:val="28"/>
        </w:rPr>
        <w:t>
               "производства" или "использования" оборудования,            
</w:t>
      </w:r>
    </w:p>
    <w:p>
      <w:pPr>
        <w:spacing w:after="0"/>
        <w:ind w:left="0"/>
        <w:jc w:val="both"/>
      </w:pPr>
      <w:r>
        <w:rPr>
          <w:rFonts w:ascii="Times New Roman"/>
          <w:b w:val="false"/>
          <w:i w:val="false"/>
          <w:color w:val="000000"/>
          <w:sz w:val="28"/>
        </w:rPr>
        <w:t>
               контролируемого по пункту 5А101.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5Е1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Часть 2 - "Защита информации"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 Контрольный статус "защиты информации",       
</w:t>
      </w:r>
    </w:p>
    <w:p>
      <w:pPr>
        <w:spacing w:after="0"/>
        <w:ind w:left="0"/>
        <w:jc w:val="both"/>
      </w:pPr>
      <w:r>
        <w:rPr>
          <w:rFonts w:ascii="Times New Roman"/>
          <w:b w:val="false"/>
          <w:i w:val="false"/>
          <w:color w:val="000000"/>
          <w:sz w:val="28"/>
        </w:rPr>
        <w:t>
                             касающейся "оборудования", "программного      
</w:t>
      </w:r>
    </w:p>
    <w:p>
      <w:pPr>
        <w:spacing w:after="0"/>
        <w:ind w:left="0"/>
        <w:jc w:val="both"/>
      </w:pPr>
      <w:r>
        <w:rPr>
          <w:rFonts w:ascii="Times New Roman"/>
          <w:b w:val="false"/>
          <w:i w:val="false"/>
          <w:color w:val="000000"/>
          <w:sz w:val="28"/>
        </w:rPr>
        <w:t>
                             обеспечения", систем, "электронных сборок"    
</w:t>
      </w:r>
    </w:p>
    <w:p>
      <w:pPr>
        <w:spacing w:after="0"/>
        <w:ind w:left="0"/>
        <w:jc w:val="both"/>
      </w:pPr>
      <w:r>
        <w:rPr>
          <w:rFonts w:ascii="Times New Roman"/>
          <w:b w:val="false"/>
          <w:i w:val="false"/>
          <w:color w:val="000000"/>
          <w:sz w:val="28"/>
        </w:rPr>
        <w:t>
                             специального применения, модулей,             
</w:t>
      </w:r>
    </w:p>
    <w:p>
      <w:pPr>
        <w:spacing w:after="0"/>
        <w:ind w:left="0"/>
        <w:jc w:val="both"/>
      </w:pPr>
      <w:r>
        <w:rPr>
          <w:rFonts w:ascii="Times New Roman"/>
          <w:b w:val="false"/>
          <w:i w:val="false"/>
          <w:color w:val="000000"/>
          <w:sz w:val="28"/>
        </w:rPr>
        <w:t>
                             интегральных схем, компонентов или другого    
</w:t>
      </w:r>
    </w:p>
    <w:p>
      <w:pPr>
        <w:spacing w:after="0"/>
        <w:ind w:left="0"/>
        <w:jc w:val="both"/>
      </w:pPr>
      <w:r>
        <w:rPr>
          <w:rFonts w:ascii="Times New Roman"/>
          <w:b w:val="false"/>
          <w:i w:val="false"/>
          <w:color w:val="000000"/>
          <w:sz w:val="28"/>
        </w:rPr>
        <w:t>
                             оборудования определяется по Части 2 
</w:t>
      </w:r>
    </w:p>
    <w:p>
      <w:pPr>
        <w:spacing w:after="0"/>
        <w:ind w:left="0"/>
        <w:jc w:val="both"/>
      </w:pPr>
      <w:r>
        <w:rPr>
          <w:rFonts w:ascii="Times New Roman"/>
          <w:b w:val="false"/>
          <w:i w:val="false"/>
          <w:color w:val="000000"/>
          <w:sz w:val="28"/>
        </w:rPr>
        <w:t>
                             Категории 5 даже в том случае, если они       
</w:t>
      </w:r>
    </w:p>
    <w:p>
      <w:pPr>
        <w:spacing w:after="0"/>
        <w:ind w:left="0"/>
        <w:jc w:val="both"/>
      </w:pPr>
      <w:r>
        <w:rPr>
          <w:rFonts w:ascii="Times New Roman"/>
          <w:b w:val="false"/>
          <w:i w:val="false"/>
          <w:color w:val="000000"/>
          <w:sz w:val="28"/>
        </w:rPr>
        <w:t>
                             являются компонентами или "электронными       
</w:t>
      </w:r>
    </w:p>
    <w:p>
      <w:pPr>
        <w:spacing w:after="0"/>
        <w:ind w:left="0"/>
        <w:jc w:val="both"/>
      </w:pPr>
      <w:r>
        <w:rPr>
          <w:rFonts w:ascii="Times New Roman"/>
          <w:b w:val="false"/>
          <w:i w:val="false"/>
          <w:color w:val="000000"/>
          <w:sz w:val="28"/>
        </w:rPr>
        <w:t>
                             сборками" другой аппаратуры.                  
</w:t>
      </w:r>
    </w:p>
    <w:p>
      <w:pPr>
        <w:spacing w:after="0"/>
        <w:ind w:left="0"/>
        <w:jc w:val="both"/>
      </w:pPr>
      <w:r>
        <w:rPr>
          <w:rFonts w:ascii="Times New Roman"/>
          <w:b w:val="false"/>
          <w:i w:val="false"/>
          <w:color w:val="000000"/>
          <w:sz w:val="28"/>
        </w:rPr>
        <w:t>
               Примечание 2: По Части 2 Категории 5 не контролируются      
</w:t>
      </w:r>
    </w:p>
    <w:p>
      <w:pPr>
        <w:spacing w:after="0"/>
        <w:ind w:left="0"/>
        <w:jc w:val="both"/>
      </w:pPr>
      <w:r>
        <w:rPr>
          <w:rFonts w:ascii="Times New Roman"/>
          <w:b w:val="false"/>
          <w:i w:val="false"/>
          <w:color w:val="000000"/>
          <w:sz w:val="28"/>
        </w:rPr>
        <w:t>
                             продукты, перевозимые пользователем с целью   
</w:t>
      </w:r>
    </w:p>
    <w:p>
      <w:pPr>
        <w:spacing w:after="0"/>
        <w:ind w:left="0"/>
        <w:jc w:val="both"/>
      </w:pPr>
      <w:r>
        <w:rPr>
          <w:rFonts w:ascii="Times New Roman"/>
          <w:b w:val="false"/>
          <w:i w:val="false"/>
          <w:color w:val="000000"/>
          <w:sz w:val="28"/>
        </w:rPr>
        <w:t>
                             их личного использования.
</w:t>
      </w:r>
    </w:p>
    <w:p>
      <w:pPr>
        <w:spacing w:after="0"/>
        <w:ind w:left="0"/>
        <w:jc w:val="both"/>
      </w:pPr>
      <w:r>
        <w:rPr>
          <w:rFonts w:ascii="Times New Roman"/>
          <w:b w:val="false"/>
          <w:i w:val="false"/>
          <w:color w:val="000000"/>
          <w:sz w:val="28"/>
        </w:rPr>
        <w:t>
               Примечание 3: Примечание по криптографии.                   
</w:t>
      </w:r>
    </w:p>
    <w:p>
      <w:pPr>
        <w:spacing w:after="0"/>
        <w:ind w:left="0"/>
        <w:jc w:val="both"/>
      </w:pPr>
      <w:r>
        <w:rPr>
          <w:rFonts w:ascii="Times New Roman"/>
          <w:b w:val="false"/>
          <w:i w:val="false"/>
          <w:color w:val="000000"/>
          <w:sz w:val="28"/>
        </w:rPr>
        <w:t>
</w:t>
      </w:r>
      <w:r>
        <w:rPr>
          <w:rFonts w:ascii="Times New Roman"/>
          <w:b w:val="false"/>
          <w:i w:val="false"/>
          <w:color w:val="000000"/>
          <w:sz w:val="28"/>
        </w:rPr>
        <w:t>
                                По пунктам 5А002 и 5D002 не               
</w:t>
      </w:r>
    </w:p>
    <w:p>
      <w:pPr>
        <w:spacing w:after="0"/>
        <w:ind w:left="0"/>
        <w:jc w:val="both"/>
      </w:pPr>
      <w:r>
        <w:rPr>
          <w:rFonts w:ascii="Times New Roman"/>
          <w:b w:val="false"/>
          <w:i w:val="false"/>
          <w:color w:val="000000"/>
          <w:sz w:val="28"/>
        </w:rPr>
        <w:t>
                                 контролируются товары, имеющие следующие 
</w:t>
      </w:r>
    </w:p>
    <w:p>
      <w:pPr>
        <w:spacing w:after="0"/>
        <w:ind w:left="0"/>
        <w:jc w:val="both"/>
      </w:pPr>
      <w:r>
        <w:rPr>
          <w:rFonts w:ascii="Times New Roman"/>
          <w:b w:val="false"/>
          <w:i w:val="false"/>
          <w:color w:val="000000"/>
          <w:sz w:val="28"/>
        </w:rPr>
        <w:t>
                                 характеристики:
</w:t>
      </w:r>
    </w:p>
    <w:p>
      <w:pPr>
        <w:spacing w:after="0"/>
        <w:ind w:left="0"/>
        <w:jc w:val="both"/>
      </w:pPr>
      <w:r>
        <w:rPr>
          <w:rFonts w:ascii="Times New Roman"/>
          <w:b w:val="false"/>
          <w:i w:val="false"/>
          <w:color w:val="000000"/>
          <w:sz w:val="28"/>
        </w:rPr>
        <w:t>
                                 а. Имеющиеся в открытой розничной продаже 
</w:t>
      </w:r>
    </w:p>
    <w:p>
      <w:pPr>
        <w:spacing w:after="0"/>
        <w:ind w:left="0"/>
        <w:jc w:val="both"/>
      </w:pPr>
      <w:r>
        <w:rPr>
          <w:rFonts w:ascii="Times New Roman"/>
          <w:b w:val="false"/>
          <w:i w:val="false"/>
          <w:color w:val="000000"/>
          <w:sz w:val="28"/>
        </w:rPr>
        <w:t>
                                    без ограничений и могущие быть 
</w:t>
      </w:r>
    </w:p>
    <w:p>
      <w:pPr>
        <w:spacing w:after="0"/>
        <w:ind w:left="0"/>
        <w:jc w:val="both"/>
      </w:pPr>
      <w:r>
        <w:rPr>
          <w:rFonts w:ascii="Times New Roman"/>
          <w:b w:val="false"/>
          <w:i w:val="false"/>
          <w:color w:val="000000"/>
          <w:sz w:val="28"/>
        </w:rPr>
        <w:t>
                                    приобретены посредством:
</w:t>
      </w:r>
    </w:p>
    <w:p>
      <w:pPr>
        <w:spacing w:after="0"/>
        <w:ind w:left="0"/>
        <w:jc w:val="both"/>
      </w:pPr>
      <w:r>
        <w:rPr>
          <w:rFonts w:ascii="Times New Roman"/>
          <w:b w:val="false"/>
          <w:i w:val="false"/>
          <w:color w:val="000000"/>
          <w:sz w:val="28"/>
        </w:rPr>
        <w:t>
                                    1. Покупки на месте;
</w:t>
      </w:r>
    </w:p>
    <w:p>
      <w:pPr>
        <w:spacing w:after="0"/>
        <w:ind w:left="0"/>
        <w:jc w:val="both"/>
      </w:pPr>
      <w:r>
        <w:rPr>
          <w:rFonts w:ascii="Times New Roman"/>
          <w:b w:val="false"/>
          <w:i w:val="false"/>
          <w:color w:val="000000"/>
          <w:sz w:val="28"/>
        </w:rPr>
        <w:t>
                                    2. Заказа по почте;
</w:t>
      </w:r>
    </w:p>
    <w:p>
      <w:pPr>
        <w:spacing w:after="0"/>
        <w:ind w:left="0"/>
        <w:jc w:val="both"/>
      </w:pPr>
      <w:r>
        <w:rPr>
          <w:rFonts w:ascii="Times New Roman"/>
          <w:b w:val="false"/>
          <w:i w:val="false"/>
          <w:color w:val="000000"/>
          <w:sz w:val="28"/>
        </w:rPr>
        <w:t>
                                    3. Электронного заказа; или
</w:t>
      </w:r>
    </w:p>
    <w:p>
      <w:pPr>
        <w:spacing w:after="0"/>
        <w:ind w:left="0"/>
        <w:jc w:val="both"/>
      </w:pPr>
      <w:r>
        <w:rPr>
          <w:rFonts w:ascii="Times New Roman"/>
          <w:b w:val="false"/>
          <w:i w:val="false"/>
          <w:color w:val="000000"/>
          <w:sz w:val="28"/>
        </w:rPr>
        <w:t>
                                    4. Заказа по телефону;
</w:t>
      </w:r>
    </w:p>
    <w:p>
      <w:pPr>
        <w:spacing w:after="0"/>
        <w:ind w:left="0"/>
        <w:jc w:val="both"/>
      </w:pPr>
      <w:r>
        <w:rPr>
          <w:rFonts w:ascii="Times New Roman"/>
          <w:b w:val="false"/>
          <w:i w:val="false"/>
          <w:color w:val="000000"/>
          <w:sz w:val="28"/>
        </w:rPr>
        <w:t>
                                 b. Криптографические свойства не могут    
</w:t>
      </w:r>
    </w:p>
    <w:p>
      <w:pPr>
        <w:spacing w:after="0"/>
        <w:ind w:left="0"/>
        <w:jc w:val="both"/>
      </w:pPr>
      <w:r>
        <w:rPr>
          <w:rFonts w:ascii="Times New Roman"/>
          <w:b w:val="false"/>
          <w:i w:val="false"/>
          <w:color w:val="000000"/>
          <w:sz w:val="28"/>
        </w:rPr>
        <w:t>
                                    быть легко изменены пользователем;
</w:t>
      </w:r>
    </w:p>
    <w:p>
      <w:pPr>
        <w:spacing w:after="0"/>
        <w:ind w:left="0"/>
        <w:jc w:val="both"/>
      </w:pPr>
      <w:r>
        <w:rPr>
          <w:rFonts w:ascii="Times New Roman"/>
          <w:b w:val="false"/>
          <w:i w:val="false"/>
          <w:color w:val="000000"/>
          <w:sz w:val="28"/>
        </w:rPr>
        <w:t>
                                 с. Спроектированы для установки           
</w:t>
      </w:r>
    </w:p>
    <w:p>
      <w:pPr>
        <w:spacing w:after="0"/>
        <w:ind w:left="0"/>
        <w:jc w:val="both"/>
      </w:pPr>
      <w:r>
        <w:rPr>
          <w:rFonts w:ascii="Times New Roman"/>
          <w:b w:val="false"/>
          <w:i w:val="false"/>
          <w:color w:val="000000"/>
          <w:sz w:val="28"/>
        </w:rPr>
        <w:t>
                                    пользователем без дальнейшей
</w:t>
      </w:r>
    </w:p>
    <w:p>
      <w:pPr>
        <w:spacing w:after="0"/>
        <w:ind w:left="0"/>
        <w:jc w:val="both"/>
      </w:pPr>
      <w:r>
        <w:rPr>
          <w:rFonts w:ascii="Times New Roman"/>
          <w:b w:val="false"/>
          <w:i w:val="false"/>
          <w:color w:val="000000"/>
          <w:sz w:val="28"/>
        </w:rPr>
        <w:t>
                                    существенной помощи со стороны         
</w:t>
      </w:r>
    </w:p>
    <w:p>
      <w:pPr>
        <w:spacing w:after="0"/>
        <w:ind w:left="0"/>
        <w:jc w:val="both"/>
      </w:pPr>
      <w:r>
        <w:rPr>
          <w:rFonts w:ascii="Times New Roman"/>
          <w:b w:val="false"/>
          <w:i w:val="false"/>
          <w:color w:val="000000"/>
          <w:sz w:val="28"/>
        </w:rPr>
        <w:t>
                                    поставщика;
</w:t>
      </w:r>
    </w:p>
    <w:p>
      <w:pPr>
        <w:spacing w:after="0"/>
        <w:ind w:left="0"/>
        <w:jc w:val="both"/>
      </w:pPr>
      <w:r>
        <w:rPr>
          <w:rFonts w:ascii="Times New Roman"/>
          <w:b w:val="false"/>
          <w:i w:val="false"/>
          <w:color w:val="000000"/>
          <w:sz w:val="28"/>
        </w:rPr>
        <w:t>
                                 d. Не содержат "симметричного алгоритма", 
</w:t>
      </w:r>
    </w:p>
    <w:p>
      <w:pPr>
        <w:spacing w:after="0"/>
        <w:ind w:left="0"/>
        <w:jc w:val="both"/>
      </w:pPr>
      <w:r>
        <w:rPr>
          <w:rFonts w:ascii="Times New Roman"/>
          <w:b w:val="false"/>
          <w:i w:val="false"/>
          <w:color w:val="000000"/>
          <w:sz w:val="28"/>
        </w:rPr>
        <w:t>
                                    использующего длину ключа 64 бит.
</w:t>
      </w:r>
    </w:p>
    <w:p>
      <w:pPr>
        <w:spacing w:after="0"/>
        <w:ind w:left="0"/>
        <w:jc w:val="both"/>
      </w:pPr>
      <w:r>
        <w:rPr>
          <w:rFonts w:ascii="Times New Roman"/>
          <w:b w:val="false"/>
          <w:i w:val="false"/>
          <w:color w:val="000000"/>
          <w:sz w:val="28"/>
        </w:rPr>
        <w:t>
                                 е. При необходимости подробности товара   
</w:t>
      </w:r>
    </w:p>
    <w:p>
      <w:pPr>
        <w:spacing w:after="0"/>
        <w:ind w:left="0"/>
        <w:jc w:val="both"/>
      </w:pPr>
      <w:r>
        <w:rPr>
          <w:rFonts w:ascii="Times New Roman"/>
          <w:b w:val="false"/>
          <w:i w:val="false"/>
          <w:color w:val="000000"/>
          <w:sz w:val="28"/>
        </w:rPr>
        <w:t>
                                    доступны и могут быть предъявлены, по  
</w:t>
      </w:r>
    </w:p>
    <w:p>
      <w:pPr>
        <w:spacing w:after="0"/>
        <w:ind w:left="0"/>
        <w:jc w:val="both"/>
      </w:pPr>
      <w:r>
        <w:rPr>
          <w:rFonts w:ascii="Times New Roman"/>
          <w:b w:val="false"/>
          <w:i w:val="false"/>
          <w:color w:val="000000"/>
          <w:sz w:val="28"/>
        </w:rPr>
        <w:t>
                                    требованию, компетентным органам
</w:t>
      </w:r>
    </w:p>
    <w:p>
      <w:pPr>
        <w:spacing w:after="0"/>
        <w:ind w:left="0"/>
        <w:jc w:val="both"/>
      </w:pPr>
      <w:r>
        <w:rPr>
          <w:rFonts w:ascii="Times New Roman"/>
          <w:b w:val="false"/>
          <w:i w:val="false"/>
          <w:color w:val="000000"/>
          <w:sz w:val="28"/>
        </w:rPr>
        <w:t>
                                    страны-члена, в которой размещена      
</w:t>
      </w:r>
    </w:p>
    <w:p>
      <w:pPr>
        <w:spacing w:after="0"/>
        <w:ind w:left="0"/>
        <w:jc w:val="both"/>
      </w:pPr>
      <w:r>
        <w:rPr>
          <w:rFonts w:ascii="Times New Roman"/>
          <w:b w:val="false"/>
          <w:i w:val="false"/>
          <w:color w:val="000000"/>
          <w:sz w:val="28"/>
        </w:rPr>
        <w:t>
                                    фирма-экспортер, для подтверждения     
</w:t>
      </w:r>
    </w:p>
    <w:p>
      <w:pPr>
        <w:spacing w:after="0"/>
        <w:ind w:left="0"/>
        <w:jc w:val="both"/>
      </w:pPr>
      <w:r>
        <w:rPr>
          <w:rFonts w:ascii="Times New Roman"/>
          <w:b w:val="false"/>
          <w:i w:val="false"/>
          <w:color w:val="000000"/>
          <w:sz w:val="28"/>
        </w:rPr>
        <w:t>
                                    соответствия товара параграфам от а по 
</w:t>
      </w:r>
    </w:p>
    <w:p>
      <w:pPr>
        <w:spacing w:after="0"/>
        <w:ind w:left="0"/>
        <w:jc w:val="both"/>
      </w:pPr>
      <w:r>
        <w:rPr>
          <w:rFonts w:ascii="Times New Roman"/>
          <w:b w:val="false"/>
          <w:i w:val="false"/>
          <w:color w:val="000000"/>
          <w:sz w:val="28"/>
        </w:rPr>
        <w:t>
                                    d данного примечания.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Техническое примечание: В Части 2 Категории 5 бит четности 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включен в длину ключа.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5А2   Системы, оборудование и компоненты 
</w:t>
      </w:r>
    </w:p>
    <w:p>
      <w:pPr>
        <w:spacing w:after="0"/>
        <w:ind w:left="0"/>
        <w:jc w:val="both"/>
      </w:pPr>
      <w:r>
        <w:rPr>
          <w:rFonts w:ascii="Times New Roman"/>
          <w:b w:val="false"/>
          <w:i w:val="false"/>
          <w:color w:val="000000"/>
          <w:sz w:val="28"/>
        </w:rPr>
        <w:t>
5А002  а. Системы, оборудование, "электронные сборки" специального 
</w:t>
      </w:r>
    </w:p>
    <w:p>
      <w:pPr>
        <w:spacing w:after="0"/>
        <w:ind w:left="0"/>
        <w:jc w:val="both"/>
      </w:pPr>
      <w:r>
        <w:rPr>
          <w:rFonts w:ascii="Times New Roman"/>
          <w:b w:val="false"/>
          <w:i w:val="false"/>
          <w:color w:val="000000"/>
          <w:sz w:val="28"/>
        </w:rPr>
        <w:t>
(W1)      применения, модули или интегральные схемы, применяемые для       
</w:t>
      </w:r>
    </w:p>
    <w:p>
      <w:pPr>
        <w:spacing w:after="0"/>
        <w:ind w:left="0"/>
        <w:jc w:val="both"/>
      </w:pPr>
      <w:r>
        <w:rPr>
          <w:rFonts w:ascii="Times New Roman"/>
          <w:b w:val="false"/>
          <w:i w:val="false"/>
          <w:color w:val="000000"/>
          <w:sz w:val="28"/>
        </w:rPr>
        <w:t>
(IV)      защиты информации, и другие специально разработанные для этого   
</w:t>
      </w:r>
    </w:p>
    <w:p>
      <w:pPr>
        <w:spacing w:after="0"/>
        <w:ind w:left="0"/>
        <w:jc w:val="both"/>
      </w:pPr>
      <w:r>
        <w:rPr>
          <w:rFonts w:ascii="Times New Roman"/>
          <w:b w:val="false"/>
          <w:i w:val="false"/>
          <w:color w:val="000000"/>
          <w:sz w:val="28"/>
        </w:rPr>
        <w:t>
          компоненты:
</w:t>
      </w:r>
    </w:p>
    <w:p>
      <w:pPr>
        <w:spacing w:after="0"/>
        <w:ind w:left="0"/>
        <w:jc w:val="both"/>
      </w:pPr>
      <w:r>
        <w:rPr>
          <w:rFonts w:ascii="Times New Roman"/>
          <w:b w:val="false"/>
          <w:i w:val="false"/>
          <w:color w:val="000000"/>
          <w:sz w:val="28"/>
        </w:rPr>
        <w:t>
          Особое примечание: Касательно контроля глобальных навигационных 
</w:t>
      </w:r>
    </w:p>
    <w:p>
      <w:pPr>
        <w:spacing w:after="0"/>
        <w:ind w:left="0"/>
        <w:jc w:val="both"/>
      </w:pPr>
      <w:r>
        <w:rPr>
          <w:rFonts w:ascii="Times New Roman"/>
          <w:b w:val="false"/>
          <w:i w:val="false"/>
          <w:color w:val="000000"/>
          <w:sz w:val="28"/>
        </w:rPr>
        <w:t>
                             спутниковых систем, содержащих приемную       
</w:t>
      </w:r>
    </w:p>
    <w:p>
      <w:pPr>
        <w:spacing w:after="0"/>
        <w:ind w:left="0"/>
        <w:jc w:val="both"/>
      </w:pPr>
      <w:r>
        <w:rPr>
          <w:rFonts w:ascii="Times New Roman"/>
          <w:b w:val="false"/>
          <w:i w:val="false"/>
          <w:color w:val="000000"/>
          <w:sz w:val="28"/>
        </w:rPr>
        <w:t>
                             аппаратуру или использующих дешифровку (GPS   
</w:t>
      </w:r>
    </w:p>
    <w:p>
      <w:pPr>
        <w:spacing w:after="0"/>
        <w:ind w:left="0"/>
        <w:jc w:val="both"/>
      </w:pPr>
      <w:r>
        <w:rPr>
          <w:rFonts w:ascii="Times New Roman"/>
          <w:b w:val="false"/>
          <w:i w:val="false"/>
          <w:color w:val="000000"/>
          <w:sz w:val="28"/>
        </w:rPr>
        <w:t>
                             или ГЛОНАСС), смотрите 7А005.
</w:t>
      </w:r>
    </w:p>
    <w:p>
      <w:pPr>
        <w:spacing w:after="0"/>
        <w:ind w:left="0"/>
        <w:jc w:val="both"/>
      </w:pPr>
      <w:r>
        <w:rPr>
          <w:rFonts w:ascii="Times New Roman"/>
          <w:b w:val="false"/>
          <w:i w:val="false"/>
          <w:color w:val="000000"/>
          <w:sz w:val="28"/>
        </w:rPr>
        <w:t>
          1. Разработанные или модифицированные для использования 
</w:t>
      </w:r>
    </w:p>
    <w:p>
      <w:pPr>
        <w:spacing w:after="0"/>
        <w:ind w:left="0"/>
        <w:jc w:val="both"/>
      </w:pPr>
      <w:r>
        <w:rPr>
          <w:rFonts w:ascii="Times New Roman"/>
          <w:b w:val="false"/>
          <w:i w:val="false"/>
          <w:color w:val="000000"/>
          <w:sz w:val="28"/>
        </w:rPr>
        <w:t>
             "криптографии" с применением цифровых методов, выполняющих    
</w:t>
      </w:r>
    </w:p>
    <w:p>
      <w:pPr>
        <w:spacing w:after="0"/>
        <w:ind w:left="0"/>
        <w:jc w:val="both"/>
      </w:pPr>
      <w:r>
        <w:rPr>
          <w:rFonts w:ascii="Times New Roman"/>
          <w:b w:val="false"/>
          <w:i w:val="false"/>
          <w:color w:val="000000"/>
          <w:sz w:val="28"/>
        </w:rPr>
        <w:t>
             любые криптографические функции, кроме удостоверения личности 
</w:t>
      </w:r>
    </w:p>
    <w:p>
      <w:pPr>
        <w:spacing w:after="0"/>
        <w:ind w:left="0"/>
        <w:jc w:val="both"/>
      </w:pPr>
      <w:r>
        <w:rPr>
          <w:rFonts w:ascii="Times New Roman"/>
          <w:b w:val="false"/>
          <w:i w:val="false"/>
          <w:color w:val="000000"/>
          <w:sz w:val="28"/>
        </w:rPr>
        <w:t>
             или цифровой подписи, обладающие любой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Технические примечания: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Функции удостоверения личности или цифровой подписи        
</w:t>
      </w:r>
    </w:p>
    <w:p>
      <w:pPr>
        <w:spacing w:after="0"/>
        <w:ind w:left="0"/>
        <w:jc w:val="both"/>
      </w:pPr>
      <w:r>
        <w:rPr>
          <w:rFonts w:ascii="Times New Roman"/>
          <w:b w:val="false"/>
          <w:i w:val="false"/>
          <w:color w:val="000000"/>
          <w:sz w:val="28"/>
        </w:rPr>
        <w:t>
                включают связанную с ними функцию управления ключами;
</w:t>
      </w:r>
    </w:p>
    <w:p>
      <w:pPr>
        <w:spacing w:after="0"/>
        <w:ind w:left="0"/>
        <w:jc w:val="both"/>
      </w:pPr>
      <w:r>
        <w:rPr>
          <w:rFonts w:ascii="Times New Roman"/>
          <w:b w:val="false"/>
          <w:i w:val="false"/>
          <w:color w:val="000000"/>
          <w:sz w:val="28"/>
        </w:rPr>
        <w:t>
             2. Удостоверение личности включает все аспекты контроля       
</w:t>
      </w:r>
    </w:p>
    <w:p>
      <w:pPr>
        <w:spacing w:after="0"/>
        <w:ind w:left="0"/>
        <w:jc w:val="both"/>
      </w:pPr>
      <w:r>
        <w:rPr>
          <w:rFonts w:ascii="Times New Roman"/>
          <w:b w:val="false"/>
          <w:i w:val="false"/>
          <w:color w:val="000000"/>
          <w:sz w:val="28"/>
        </w:rPr>
        <w:t>
                доступа и не включает шифрования файлов или текста помимо  
</w:t>
      </w:r>
    </w:p>
    <w:p>
      <w:pPr>
        <w:spacing w:after="0"/>
        <w:ind w:left="0"/>
        <w:jc w:val="both"/>
      </w:pPr>
      <w:r>
        <w:rPr>
          <w:rFonts w:ascii="Times New Roman"/>
          <w:b w:val="false"/>
          <w:i w:val="false"/>
          <w:color w:val="000000"/>
          <w:sz w:val="28"/>
        </w:rPr>
        <w:t>
                непосредственно связанного с защитой паролей, 
</w:t>
      </w:r>
    </w:p>
    <w:p>
      <w:pPr>
        <w:spacing w:after="0"/>
        <w:ind w:left="0"/>
        <w:jc w:val="both"/>
      </w:pPr>
      <w:r>
        <w:rPr>
          <w:rFonts w:ascii="Times New Roman"/>
          <w:b w:val="false"/>
          <w:i w:val="false"/>
          <w:color w:val="000000"/>
          <w:sz w:val="28"/>
        </w:rPr>
        <w:t>
                персональных идентификационных номеров (ПИН-кодов) или     
</w:t>
      </w:r>
    </w:p>
    <w:p>
      <w:pPr>
        <w:spacing w:after="0"/>
        <w:ind w:left="0"/>
        <w:jc w:val="both"/>
      </w:pPr>
      <w:r>
        <w:rPr>
          <w:rFonts w:ascii="Times New Roman"/>
          <w:b w:val="false"/>
          <w:i w:val="false"/>
          <w:color w:val="000000"/>
          <w:sz w:val="28"/>
        </w:rPr>
        <w:t>
                подобных данных для предотвращения несанкционированного    
</w:t>
      </w:r>
    </w:p>
    <w:p>
      <w:pPr>
        <w:spacing w:after="0"/>
        <w:ind w:left="0"/>
        <w:jc w:val="both"/>
      </w:pPr>
      <w:r>
        <w:rPr>
          <w:rFonts w:ascii="Times New Roman"/>
          <w:b w:val="false"/>
          <w:i w:val="false"/>
          <w:color w:val="000000"/>
          <w:sz w:val="28"/>
        </w:rPr>
        <w:t>
                доступа;
</w:t>
      </w:r>
    </w:p>
    <w:p>
      <w:pPr>
        <w:spacing w:after="0"/>
        <w:ind w:left="0"/>
        <w:jc w:val="both"/>
      </w:pPr>
      <w:r>
        <w:rPr>
          <w:rFonts w:ascii="Times New Roman"/>
          <w:b w:val="false"/>
          <w:i w:val="false"/>
          <w:color w:val="000000"/>
          <w:sz w:val="28"/>
        </w:rPr>
        <w:t>
             3. Криптография не включает "фиксированной" компрессии данных 
</w:t>
      </w:r>
    </w:p>
    <w:p>
      <w:pPr>
        <w:spacing w:after="0"/>
        <w:ind w:left="0"/>
        <w:jc w:val="both"/>
      </w:pPr>
      <w:r>
        <w:rPr>
          <w:rFonts w:ascii="Times New Roman"/>
          <w:b w:val="false"/>
          <w:i w:val="false"/>
          <w:color w:val="000000"/>
          <w:sz w:val="28"/>
        </w:rPr>
        <w:t>
                или кодирования: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5А002.а.1. включает оборудование,        
</w:t>
      </w:r>
    </w:p>
    <w:p>
      <w:pPr>
        <w:spacing w:after="0"/>
        <w:ind w:left="0"/>
        <w:jc w:val="both"/>
      </w:pPr>
      <w:r>
        <w:rPr>
          <w:rFonts w:ascii="Times New Roman"/>
          <w:b w:val="false"/>
          <w:i w:val="false"/>
          <w:color w:val="000000"/>
          <w:sz w:val="28"/>
        </w:rPr>
        <w:t>
                            специально спроектированное или 
</w:t>
      </w:r>
    </w:p>
    <w:p>
      <w:pPr>
        <w:spacing w:after="0"/>
        <w:ind w:left="0"/>
        <w:jc w:val="both"/>
      </w:pPr>
      <w:r>
        <w:rPr>
          <w:rFonts w:ascii="Times New Roman"/>
          <w:b w:val="false"/>
          <w:i w:val="false"/>
          <w:color w:val="000000"/>
          <w:sz w:val="28"/>
        </w:rPr>
        <w:t>
                            модифицированное для использования             
</w:t>
      </w:r>
    </w:p>
    <w:p>
      <w:pPr>
        <w:spacing w:after="0"/>
        <w:ind w:left="0"/>
        <w:jc w:val="both"/>
      </w:pPr>
      <w:r>
        <w:rPr>
          <w:rFonts w:ascii="Times New Roman"/>
          <w:b w:val="false"/>
          <w:i w:val="false"/>
          <w:color w:val="000000"/>
          <w:sz w:val="28"/>
        </w:rPr>
        <w:t>
                            "криптографии" с применением аналоговых 
</w:t>
      </w:r>
    </w:p>
    <w:p>
      <w:pPr>
        <w:spacing w:after="0"/>
        <w:ind w:left="0"/>
        <w:jc w:val="both"/>
      </w:pPr>
      <w:r>
        <w:rPr>
          <w:rFonts w:ascii="Times New Roman"/>
          <w:b w:val="false"/>
          <w:i w:val="false"/>
          <w:color w:val="000000"/>
          <w:sz w:val="28"/>
        </w:rPr>
        <w:t>
                            алгоритмов, реализованных с помощью цифровых   
</w:t>
      </w:r>
    </w:p>
    <w:p>
      <w:pPr>
        <w:spacing w:after="0"/>
        <w:ind w:left="0"/>
        <w:jc w:val="both"/>
      </w:pPr>
      <w:r>
        <w:rPr>
          <w:rFonts w:ascii="Times New Roman"/>
          <w:b w:val="false"/>
          <w:i w:val="false"/>
          <w:color w:val="000000"/>
          <w:sz w:val="28"/>
        </w:rPr>
        <w:t>
                            методов.
</w:t>
      </w:r>
    </w:p>
    <w:p>
      <w:pPr>
        <w:spacing w:after="0"/>
        <w:ind w:left="0"/>
        <w:jc w:val="both"/>
      </w:pPr>
      <w:r>
        <w:rPr>
          <w:rFonts w:ascii="Times New Roman"/>
          <w:b w:val="false"/>
          <w:i w:val="false"/>
          <w:color w:val="000000"/>
          <w:sz w:val="28"/>
        </w:rPr>
        <w:t>
             а. "Симметричный алгоритм" с использованием ключа длиной      
</w:t>
      </w:r>
    </w:p>
    <w:p>
      <w:pPr>
        <w:spacing w:after="0"/>
        <w:ind w:left="0"/>
        <w:jc w:val="both"/>
      </w:pPr>
      <w:r>
        <w:rPr>
          <w:rFonts w:ascii="Times New Roman"/>
          <w:b w:val="false"/>
          <w:i w:val="false"/>
          <w:color w:val="000000"/>
          <w:sz w:val="28"/>
        </w:rPr>
        <w:t>
                свыше 56 бит, или
</w:t>
      </w:r>
    </w:p>
    <w:p>
      <w:pPr>
        <w:spacing w:after="0"/>
        <w:ind w:left="0"/>
        <w:jc w:val="both"/>
      </w:pPr>
      <w:r>
        <w:rPr>
          <w:rFonts w:ascii="Times New Roman"/>
          <w:b w:val="false"/>
          <w:i w:val="false"/>
          <w:color w:val="000000"/>
          <w:sz w:val="28"/>
        </w:rPr>
        <w:t>
             b. "Асимметричный алгоритм", в котором безопасность алгоритма 
</w:t>
      </w:r>
    </w:p>
    <w:p>
      <w:pPr>
        <w:spacing w:after="0"/>
        <w:ind w:left="0"/>
        <w:jc w:val="both"/>
      </w:pPr>
      <w:r>
        <w:rPr>
          <w:rFonts w:ascii="Times New Roman"/>
          <w:b w:val="false"/>
          <w:i w:val="false"/>
          <w:color w:val="000000"/>
          <w:sz w:val="28"/>
        </w:rPr>
        <w:t>
                основана на одной из следующих черт:
</w:t>
      </w:r>
    </w:p>
    <w:p>
      <w:pPr>
        <w:spacing w:after="0"/>
        <w:ind w:left="0"/>
        <w:jc w:val="both"/>
      </w:pPr>
      <w:r>
        <w:rPr>
          <w:rFonts w:ascii="Times New Roman"/>
          <w:b w:val="false"/>
          <w:i w:val="false"/>
          <w:color w:val="000000"/>
          <w:sz w:val="28"/>
        </w:rPr>
        <w:t>
                1. Факторизация целых чисел сверх 512 бит (например, RSА);
</w:t>
      </w:r>
    </w:p>
    <w:p>
      <w:pPr>
        <w:spacing w:after="0"/>
        <w:ind w:left="0"/>
        <w:jc w:val="both"/>
      </w:pPr>
      <w:r>
        <w:rPr>
          <w:rFonts w:ascii="Times New Roman"/>
          <w:b w:val="false"/>
          <w:i w:val="false"/>
          <w:color w:val="000000"/>
          <w:sz w:val="28"/>
        </w:rPr>
        <w:t>
                2. Вычисление дискретных логарифмов в мультипликативной    
</w:t>
      </w:r>
    </w:p>
    <w:p>
      <w:pPr>
        <w:spacing w:after="0"/>
        <w:ind w:left="0"/>
        <w:jc w:val="both"/>
      </w:pPr>
      <w:r>
        <w:rPr>
          <w:rFonts w:ascii="Times New Roman"/>
          <w:b w:val="false"/>
          <w:i w:val="false"/>
          <w:color w:val="000000"/>
          <w:sz w:val="28"/>
        </w:rPr>
        <w:t>
                   группе конечного поля размером более 512 бит (к         
</w:t>
      </w:r>
    </w:p>
    <w:p>
      <w:pPr>
        <w:spacing w:after="0"/>
        <w:ind w:left="0"/>
        <w:jc w:val="both"/>
      </w:pPr>
      <w:r>
        <w:rPr>
          <w:rFonts w:ascii="Times New Roman"/>
          <w:b w:val="false"/>
          <w:i w:val="false"/>
          <w:color w:val="000000"/>
          <w:sz w:val="28"/>
        </w:rPr>
        <w:t>
                   примеру, метод Диффи-Неллмана на группе Z/рZ); или
</w:t>
      </w:r>
    </w:p>
    <w:p>
      <w:pPr>
        <w:spacing w:after="0"/>
        <w:ind w:left="0"/>
        <w:jc w:val="both"/>
      </w:pPr>
      <w:r>
        <w:rPr>
          <w:rFonts w:ascii="Times New Roman"/>
          <w:b w:val="false"/>
          <w:i w:val="false"/>
          <w:color w:val="000000"/>
          <w:sz w:val="28"/>
        </w:rPr>
        <w:t>
                3. Вычисление дискретных логарифмов в группе иной, чем     
</w:t>
      </w:r>
    </w:p>
    <w:p>
      <w:pPr>
        <w:spacing w:after="0"/>
        <w:ind w:left="0"/>
        <w:jc w:val="both"/>
      </w:pPr>
      <w:r>
        <w:rPr>
          <w:rFonts w:ascii="Times New Roman"/>
          <w:b w:val="false"/>
          <w:i w:val="false"/>
          <w:color w:val="000000"/>
          <w:sz w:val="28"/>
        </w:rPr>
        <w:t>
                   указано в пункте 5А002.а.1.b.2. сверх 112 бит (к        
</w:t>
      </w:r>
    </w:p>
    <w:p>
      <w:pPr>
        <w:spacing w:after="0"/>
        <w:ind w:left="0"/>
        <w:jc w:val="both"/>
      </w:pPr>
      <w:r>
        <w:rPr>
          <w:rFonts w:ascii="Times New Roman"/>
          <w:b w:val="false"/>
          <w:i w:val="false"/>
          <w:color w:val="000000"/>
          <w:sz w:val="28"/>
        </w:rPr>
        <w:t>
                   примеру, метод Диффи-Неллмана на эллиптической кривой);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Разработанные или модифицированные для выполнения крипто-
</w:t>
      </w:r>
    </w:p>
    <w:p>
      <w:pPr>
        <w:spacing w:after="0"/>
        <w:ind w:left="0"/>
        <w:jc w:val="both"/>
      </w:pPr>
      <w:r>
        <w:rPr>
          <w:rFonts w:ascii="Times New Roman"/>
          <w:b w:val="false"/>
          <w:i w:val="false"/>
          <w:color w:val="000000"/>
          <w:sz w:val="28"/>
        </w:rPr>
        <w:t>
аналитических функций;
</w:t>
      </w:r>
    </w:p>
    <w:p>
      <w:pPr>
        <w:spacing w:after="0"/>
        <w:ind w:left="0"/>
        <w:jc w:val="both"/>
      </w:pPr>
      <w:r>
        <w:rPr>
          <w:rFonts w:ascii="Times New Roman"/>
          <w:b w:val="false"/>
          <w:i w:val="false"/>
          <w:color w:val="000000"/>
          <w:sz w:val="28"/>
        </w:rPr>
        <w:t>
     3. Не используется;
</w:t>
      </w:r>
    </w:p>
    <w:p>
      <w:pPr>
        <w:spacing w:after="0"/>
        <w:ind w:left="0"/>
        <w:jc w:val="both"/>
      </w:pPr>
      <w:r>
        <w:rPr>
          <w:rFonts w:ascii="Times New Roman"/>
          <w:b w:val="false"/>
          <w:i w:val="false"/>
          <w:color w:val="000000"/>
          <w:sz w:val="28"/>
        </w:rPr>
        <w:t>
     4. Разработанные или модифицированные для подавления нежелательной 
</w:t>
      </w:r>
    </w:p>
    <w:p>
      <w:pPr>
        <w:spacing w:after="0"/>
        <w:ind w:left="0"/>
        <w:jc w:val="both"/>
      </w:pPr>
      <w:r>
        <w:rPr>
          <w:rFonts w:ascii="Times New Roman"/>
          <w:b w:val="false"/>
          <w:i w:val="false"/>
          <w:color w:val="000000"/>
          <w:sz w:val="28"/>
        </w:rPr>
        <w:t>
        утечки несущих информацию сигналов сверх необходимого для охраны 
</w:t>
      </w:r>
    </w:p>
    <w:p>
      <w:pPr>
        <w:spacing w:after="0"/>
        <w:ind w:left="0"/>
        <w:jc w:val="both"/>
      </w:pPr>
      <w:r>
        <w:rPr>
          <w:rFonts w:ascii="Times New Roman"/>
          <w:b w:val="false"/>
          <w:i w:val="false"/>
          <w:color w:val="000000"/>
          <w:sz w:val="28"/>
        </w:rPr>
        <w:t>
        здоровья, безопасности или соблюдения стандартов электромагнитного 
</w:t>
      </w:r>
    </w:p>
    <w:p>
      <w:pPr>
        <w:spacing w:after="0"/>
        <w:ind w:left="0"/>
        <w:jc w:val="both"/>
      </w:pPr>
      <w:r>
        <w:rPr>
          <w:rFonts w:ascii="Times New Roman"/>
          <w:b w:val="false"/>
          <w:i w:val="false"/>
          <w:color w:val="000000"/>
          <w:sz w:val="28"/>
        </w:rPr>
        <w:t>
        излучения.
</w:t>
      </w:r>
    </w:p>
    <w:p>
      <w:pPr>
        <w:spacing w:after="0"/>
        <w:ind w:left="0"/>
        <w:jc w:val="both"/>
      </w:pPr>
      <w:r>
        <w:rPr>
          <w:rFonts w:ascii="Times New Roman"/>
          <w:b w:val="false"/>
          <w:i w:val="false"/>
          <w:color w:val="000000"/>
          <w:sz w:val="28"/>
        </w:rPr>
        <w:t>
     5. Разработанные или модифицированные для применения                  
</w:t>
      </w:r>
    </w:p>
    <w:p>
      <w:pPr>
        <w:spacing w:after="0"/>
        <w:ind w:left="0"/>
        <w:jc w:val="both"/>
      </w:pPr>
      <w:r>
        <w:rPr>
          <w:rFonts w:ascii="Times New Roman"/>
          <w:b w:val="false"/>
          <w:i w:val="false"/>
          <w:color w:val="000000"/>
          <w:sz w:val="28"/>
        </w:rPr>
        <w:t>
        криптографических методов генерации расширяющегося кода для систем 
</w:t>
      </w:r>
    </w:p>
    <w:p>
      <w:pPr>
        <w:spacing w:after="0"/>
        <w:ind w:left="0"/>
        <w:jc w:val="both"/>
      </w:pPr>
      <w:r>
        <w:rPr>
          <w:rFonts w:ascii="Times New Roman"/>
          <w:b w:val="false"/>
          <w:i w:val="false"/>
          <w:color w:val="000000"/>
          <w:sz w:val="28"/>
        </w:rPr>
        <w:t>
        "расширения спектра", включая скачкообразные кода для систем       
</w:t>
      </w:r>
    </w:p>
    <w:p>
      <w:pPr>
        <w:spacing w:after="0"/>
        <w:ind w:left="0"/>
        <w:jc w:val="both"/>
      </w:pPr>
      <w:r>
        <w:rPr>
          <w:rFonts w:ascii="Times New Roman"/>
          <w:b w:val="false"/>
          <w:i w:val="false"/>
          <w:color w:val="000000"/>
          <w:sz w:val="28"/>
        </w:rPr>
        <w:t>
        "скачкообразной перестройки частоты";
</w:t>
      </w:r>
    </w:p>
    <w:p>
      <w:pPr>
        <w:spacing w:after="0"/>
        <w:ind w:left="0"/>
        <w:jc w:val="both"/>
      </w:pPr>
      <w:r>
        <w:rPr>
          <w:rFonts w:ascii="Times New Roman"/>
          <w:b w:val="false"/>
          <w:i w:val="false"/>
          <w:color w:val="000000"/>
          <w:sz w:val="28"/>
        </w:rPr>
        <w:t>
     6. Разработанные или модифицированные для обеспечения                 
</w:t>
      </w:r>
    </w:p>
    <w:p>
      <w:pPr>
        <w:spacing w:after="0"/>
        <w:ind w:left="0"/>
        <w:jc w:val="both"/>
      </w:pPr>
      <w:r>
        <w:rPr>
          <w:rFonts w:ascii="Times New Roman"/>
          <w:b w:val="false"/>
          <w:i w:val="false"/>
          <w:color w:val="000000"/>
          <w:sz w:val="28"/>
        </w:rPr>
        <w:t>
        сертифицированной или подлежащей сертификации "многоуровневой      
</w:t>
      </w:r>
    </w:p>
    <w:p>
      <w:pPr>
        <w:spacing w:after="0"/>
        <w:ind w:left="0"/>
        <w:jc w:val="both"/>
      </w:pPr>
      <w:r>
        <w:rPr>
          <w:rFonts w:ascii="Times New Roman"/>
          <w:b w:val="false"/>
          <w:i w:val="false"/>
          <w:color w:val="000000"/>
          <w:sz w:val="28"/>
        </w:rPr>
        <w:t>
        защиты" или изоляции пользователя на уровне, превышающем класс В2  
</w:t>
      </w:r>
    </w:p>
    <w:p>
      <w:pPr>
        <w:spacing w:after="0"/>
        <w:ind w:left="0"/>
        <w:jc w:val="both"/>
      </w:pPr>
      <w:r>
        <w:rPr>
          <w:rFonts w:ascii="Times New Roman"/>
          <w:b w:val="false"/>
          <w:i w:val="false"/>
          <w:color w:val="000000"/>
          <w:sz w:val="28"/>
        </w:rPr>
        <w:t>
        критерия оценки надежности компьютерных систем (КОНКС) или         
</w:t>
      </w:r>
    </w:p>
    <w:p>
      <w:pPr>
        <w:spacing w:after="0"/>
        <w:ind w:left="0"/>
        <w:jc w:val="both"/>
      </w:pPr>
      <w:r>
        <w:rPr>
          <w:rFonts w:ascii="Times New Roman"/>
          <w:b w:val="false"/>
          <w:i w:val="false"/>
          <w:color w:val="000000"/>
          <w:sz w:val="28"/>
        </w:rPr>
        <w:t>
        эквивалентный класс;
</w:t>
      </w:r>
    </w:p>
    <w:p>
      <w:pPr>
        <w:spacing w:after="0"/>
        <w:ind w:left="0"/>
        <w:jc w:val="both"/>
      </w:pPr>
      <w:r>
        <w:rPr>
          <w:rFonts w:ascii="Times New Roman"/>
          <w:b w:val="false"/>
          <w:i w:val="false"/>
          <w:color w:val="000000"/>
          <w:sz w:val="28"/>
        </w:rPr>
        <w:t>
     7. Кабельные системы связи, разработанные или модифицированные с 
</w:t>
      </w:r>
    </w:p>
    <w:p>
      <w:pPr>
        <w:spacing w:after="0"/>
        <w:ind w:left="0"/>
        <w:jc w:val="both"/>
      </w:pPr>
      <w:r>
        <w:rPr>
          <w:rFonts w:ascii="Times New Roman"/>
          <w:b w:val="false"/>
          <w:i w:val="false"/>
          <w:color w:val="000000"/>
          <w:sz w:val="28"/>
        </w:rPr>
        <w:t>
        использованием механических, электрических или электронных средств 
</w:t>
      </w:r>
    </w:p>
    <w:p>
      <w:pPr>
        <w:spacing w:after="0"/>
        <w:ind w:left="0"/>
        <w:jc w:val="both"/>
      </w:pPr>
      <w:r>
        <w:rPr>
          <w:rFonts w:ascii="Times New Roman"/>
          <w:b w:val="false"/>
          <w:i w:val="false"/>
          <w:color w:val="000000"/>
          <w:sz w:val="28"/>
        </w:rPr>
        <w:t>
        обнаружения несанкционированного доступа.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5А002 не контролируется следующее            
</w:t>
      </w:r>
    </w:p>
    <w:p>
      <w:pPr>
        <w:spacing w:after="0"/>
        <w:ind w:left="0"/>
        <w:jc w:val="both"/>
      </w:pPr>
      <w:r>
        <w:rPr>
          <w:rFonts w:ascii="Times New Roman"/>
          <w:b w:val="false"/>
          <w:i w:val="false"/>
          <w:color w:val="000000"/>
          <w:sz w:val="28"/>
        </w:rPr>
        <w:t>
                    оборудование:
</w:t>
      </w:r>
    </w:p>
    <w:p>
      <w:pPr>
        <w:spacing w:after="0"/>
        <w:ind w:left="0"/>
        <w:jc w:val="both"/>
      </w:pPr>
      <w:r>
        <w:rPr>
          <w:rFonts w:ascii="Times New Roman"/>
          <w:b w:val="false"/>
          <w:i w:val="false"/>
          <w:color w:val="000000"/>
          <w:sz w:val="28"/>
        </w:rPr>
        <w:t>
                    а. "Персональные карточки со встроенным процессором"   
</w:t>
      </w:r>
    </w:p>
    <w:p>
      <w:pPr>
        <w:spacing w:after="0"/>
        <w:ind w:left="0"/>
        <w:jc w:val="both"/>
      </w:pPr>
      <w:r>
        <w:rPr>
          <w:rFonts w:ascii="Times New Roman"/>
          <w:b w:val="false"/>
          <w:i w:val="false"/>
          <w:color w:val="000000"/>
          <w:sz w:val="28"/>
        </w:rPr>
        <w:t>
                       или специально разработанные для них компоненты,    
</w:t>
      </w:r>
    </w:p>
    <w:p>
      <w:pPr>
        <w:spacing w:after="0"/>
        <w:ind w:left="0"/>
        <w:jc w:val="both"/>
      </w:pPr>
      <w:r>
        <w:rPr>
          <w:rFonts w:ascii="Times New Roman"/>
          <w:b w:val="false"/>
          <w:i w:val="false"/>
          <w:color w:val="000000"/>
          <w:sz w:val="28"/>
        </w:rPr>
        <w:t>
                       ограниченные использованием в аппаратуре или        
</w:t>
      </w:r>
    </w:p>
    <w:p>
      <w:pPr>
        <w:spacing w:after="0"/>
        <w:ind w:left="0"/>
        <w:jc w:val="both"/>
      </w:pPr>
      <w:r>
        <w:rPr>
          <w:rFonts w:ascii="Times New Roman"/>
          <w:b w:val="false"/>
          <w:i w:val="false"/>
          <w:color w:val="000000"/>
          <w:sz w:val="28"/>
        </w:rPr>
        <w:t>
                       системах, не контролируемых согласно пунктам с b.   
</w:t>
      </w:r>
    </w:p>
    <w:p>
      <w:pPr>
        <w:spacing w:after="0"/>
        <w:ind w:left="0"/>
        <w:jc w:val="both"/>
      </w:pPr>
      <w:r>
        <w:rPr>
          <w:rFonts w:ascii="Times New Roman"/>
          <w:b w:val="false"/>
          <w:i w:val="false"/>
          <w:color w:val="000000"/>
          <w:sz w:val="28"/>
        </w:rPr>
        <w:t>
                       по f. данного примечания. Если "персональная 
</w:t>
      </w:r>
    </w:p>
    <w:p>
      <w:pPr>
        <w:spacing w:after="0"/>
        <w:ind w:left="0"/>
        <w:jc w:val="both"/>
      </w:pPr>
      <w:r>
        <w:rPr>
          <w:rFonts w:ascii="Times New Roman"/>
          <w:b w:val="false"/>
          <w:i w:val="false"/>
          <w:color w:val="000000"/>
          <w:sz w:val="28"/>
        </w:rPr>
        <w:t>
                       карточка со встроенным процессором" имеет           
</w:t>
      </w:r>
    </w:p>
    <w:p>
      <w:pPr>
        <w:spacing w:after="0"/>
        <w:ind w:left="0"/>
        <w:jc w:val="both"/>
      </w:pPr>
      <w:r>
        <w:rPr>
          <w:rFonts w:ascii="Times New Roman"/>
          <w:b w:val="false"/>
          <w:i w:val="false"/>
          <w:color w:val="000000"/>
          <w:sz w:val="28"/>
        </w:rPr>
        <w:t>
                       множественные функции, то контрольный статус  
</w:t>
      </w:r>
    </w:p>
    <w:p>
      <w:pPr>
        <w:spacing w:after="0"/>
        <w:ind w:left="0"/>
        <w:jc w:val="both"/>
      </w:pPr>
      <w:r>
        <w:rPr>
          <w:rFonts w:ascii="Times New Roman"/>
          <w:b w:val="false"/>
          <w:i w:val="false"/>
          <w:color w:val="000000"/>
          <w:sz w:val="28"/>
        </w:rPr>
        <w:t>
                       каждой функции определяется индивидуально;
</w:t>
      </w:r>
    </w:p>
    <w:p>
      <w:pPr>
        <w:spacing w:after="0"/>
        <w:ind w:left="0"/>
        <w:jc w:val="both"/>
      </w:pPr>
      <w:r>
        <w:rPr>
          <w:rFonts w:ascii="Times New Roman"/>
          <w:b w:val="false"/>
          <w:i w:val="false"/>
          <w:color w:val="000000"/>
          <w:sz w:val="28"/>
        </w:rPr>
        <w:t>
                    b. приемная аппаратура радиовещания, платного          
</w:t>
      </w:r>
    </w:p>
    <w:p>
      <w:pPr>
        <w:spacing w:after="0"/>
        <w:ind w:left="0"/>
        <w:jc w:val="both"/>
      </w:pPr>
      <w:r>
        <w:rPr>
          <w:rFonts w:ascii="Times New Roman"/>
          <w:b w:val="false"/>
          <w:i w:val="false"/>
          <w:color w:val="000000"/>
          <w:sz w:val="28"/>
        </w:rPr>
        <w:t>
                       телевидения или телевещания на ограниченную 
</w:t>
      </w:r>
    </w:p>
    <w:p>
      <w:pPr>
        <w:spacing w:after="0"/>
        <w:ind w:left="0"/>
        <w:jc w:val="both"/>
      </w:pPr>
      <w:r>
        <w:rPr>
          <w:rFonts w:ascii="Times New Roman"/>
          <w:b w:val="false"/>
          <w:i w:val="false"/>
          <w:color w:val="000000"/>
          <w:sz w:val="28"/>
        </w:rPr>
        <w:t>
                       аудиторию без цифрового шифрования и где шифрование 
</w:t>
      </w:r>
    </w:p>
    <w:p>
      <w:pPr>
        <w:spacing w:after="0"/>
        <w:ind w:left="0"/>
        <w:jc w:val="both"/>
      </w:pPr>
      <w:r>
        <w:rPr>
          <w:rFonts w:ascii="Times New Roman"/>
          <w:b w:val="false"/>
          <w:i w:val="false"/>
          <w:color w:val="000000"/>
          <w:sz w:val="28"/>
        </w:rPr>
        <w:t>
                       ограничено функциями оплаты и управления видео- или 
</w:t>
      </w:r>
    </w:p>
    <w:p>
      <w:pPr>
        <w:spacing w:after="0"/>
        <w:ind w:left="0"/>
        <w:jc w:val="both"/>
      </w:pPr>
      <w:r>
        <w:rPr>
          <w:rFonts w:ascii="Times New Roman"/>
          <w:b w:val="false"/>
          <w:i w:val="false"/>
          <w:color w:val="000000"/>
          <w:sz w:val="28"/>
        </w:rPr>
        <w:t>
                       аудиоканалов;
</w:t>
      </w:r>
    </w:p>
    <w:p>
      <w:pPr>
        <w:spacing w:after="0"/>
        <w:ind w:left="0"/>
        <w:jc w:val="both"/>
      </w:pPr>
      <w:r>
        <w:rPr>
          <w:rFonts w:ascii="Times New Roman"/>
          <w:b w:val="false"/>
          <w:i w:val="false"/>
          <w:color w:val="000000"/>
          <w:sz w:val="28"/>
        </w:rPr>
        <w:t>
                    с. Аппаратура, криптографические возможности которой   
</w:t>
      </w:r>
    </w:p>
    <w:p>
      <w:pPr>
        <w:spacing w:after="0"/>
        <w:ind w:left="0"/>
        <w:jc w:val="both"/>
      </w:pPr>
      <w:r>
        <w:rPr>
          <w:rFonts w:ascii="Times New Roman"/>
          <w:b w:val="false"/>
          <w:i w:val="false"/>
          <w:color w:val="000000"/>
          <w:sz w:val="28"/>
        </w:rPr>
        <w:t>
                       недоступны для пользователя и которая специально    
</w:t>
      </w:r>
    </w:p>
    <w:p>
      <w:pPr>
        <w:spacing w:after="0"/>
        <w:ind w:left="0"/>
        <w:jc w:val="both"/>
      </w:pPr>
      <w:r>
        <w:rPr>
          <w:rFonts w:ascii="Times New Roman"/>
          <w:b w:val="false"/>
          <w:i w:val="false"/>
          <w:color w:val="000000"/>
          <w:sz w:val="28"/>
        </w:rPr>
        <w:t>
                       спроектирована и ограничена для выполнения          
</w:t>
      </w:r>
    </w:p>
    <w:p>
      <w:pPr>
        <w:spacing w:after="0"/>
        <w:ind w:left="0"/>
        <w:jc w:val="both"/>
      </w:pPr>
      <w:r>
        <w:rPr>
          <w:rFonts w:ascii="Times New Roman"/>
          <w:b w:val="false"/>
          <w:i w:val="false"/>
          <w:color w:val="000000"/>
          <w:sz w:val="28"/>
        </w:rPr>
        <w:t>
                       следующих функций:
</w:t>
      </w:r>
    </w:p>
    <w:p>
      <w:pPr>
        <w:spacing w:after="0"/>
        <w:ind w:left="0"/>
        <w:jc w:val="both"/>
      </w:pPr>
      <w:r>
        <w:rPr>
          <w:rFonts w:ascii="Times New Roman"/>
          <w:b w:val="false"/>
          <w:i w:val="false"/>
          <w:color w:val="000000"/>
          <w:sz w:val="28"/>
        </w:rPr>
        <w:t>
                       1. Использование защищенного от копирования         
</w:t>
      </w:r>
    </w:p>
    <w:p>
      <w:pPr>
        <w:spacing w:after="0"/>
        <w:ind w:left="0"/>
        <w:jc w:val="both"/>
      </w:pPr>
      <w:r>
        <w:rPr>
          <w:rFonts w:ascii="Times New Roman"/>
          <w:b w:val="false"/>
          <w:i w:val="false"/>
          <w:color w:val="000000"/>
          <w:sz w:val="28"/>
        </w:rPr>
        <w:t>
                          "программного обеспечения";
</w:t>
      </w:r>
    </w:p>
    <w:p>
      <w:pPr>
        <w:spacing w:after="0"/>
        <w:ind w:left="0"/>
        <w:jc w:val="both"/>
      </w:pPr>
      <w:r>
        <w:rPr>
          <w:rFonts w:ascii="Times New Roman"/>
          <w:b w:val="false"/>
          <w:i w:val="false"/>
          <w:color w:val="000000"/>
          <w:sz w:val="28"/>
        </w:rPr>
        <w:t>
                       2. Доступ к любому из следующего перечня:
</w:t>
      </w:r>
    </w:p>
    <w:p>
      <w:pPr>
        <w:spacing w:after="0"/>
        <w:ind w:left="0"/>
        <w:jc w:val="both"/>
      </w:pPr>
      <w:r>
        <w:rPr>
          <w:rFonts w:ascii="Times New Roman"/>
          <w:b w:val="false"/>
          <w:i w:val="false"/>
          <w:color w:val="000000"/>
          <w:sz w:val="28"/>
        </w:rPr>
        <w:t>
                          а. защищенный от копирования носитель информации 
</w:t>
      </w:r>
    </w:p>
    <w:p>
      <w:pPr>
        <w:spacing w:after="0"/>
        <w:ind w:left="0"/>
        <w:jc w:val="both"/>
      </w:pPr>
      <w:r>
        <w:rPr>
          <w:rFonts w:ascii="Times New Roman"/>
          <w:b w:val="false"/>
          <w:i w:val="false"/>
          <w:color w:val="000000"/>
          <w:sz w:val="28"/>
        </w:rPr>
        <w:t>
                             с доступом только для чтения; или 
</w:t>
      </w:r>
    </w:p>
    <w:p>
      <w:pPr>
        <w:spacing w:after="0"/>
        <w:ind w:left="0"/>
        <w:jc w:val="both"/>
      </w:pPr>
      <w:r>
        <w:rPr>
          <w:rFonts w:ascii="Times New Roman"/>
          <w:b w:val="false"/>
          <w:i w:val="false"/>
          <w:color w:val="000000"/>
          <w:sz w:val="28"/>
        </w:rPr>
        <w:t>
                          b. информация, хранимая на носителе, зашифровано 
</w:t>
      </w:r>
    </w:p>
    <w:p>
      <w:pPr>
        <w:spacing w:after="0"/>
        <w:ind w:left="0"/>
        <w:jc w:val="both"/>
      </w:pPr>
      <w:r>
        <w:rPr>
          <w:rFonts w:ascii="Times New Roman"/>
          <w:b w:val="false"/>
          <w:i w:val="false"/>
          <w:color w:val="000000"/>
          <w:sz w:val="28"/>
        </w:rPr>
        <w:t>
                             (к примеру, в связи с защитой прав 
</w:t>
      </w:r>
    </w:p>
    <w:p>
      <w:pPr>
        <w:spacing w:after="0"/>
        <w:ind w:left="0"/>
        <w:jc w:val="both"/>
      </w:pPr>
      <w:r>
        <w:rPr>
          <w:rFonts w:ascii="Times New Roman"/>
          <w:b w:val="false"/>
          <w:i w:val="false"/>
          <w:color w:val="000000"/>
          <w:sz w:val="28"/>
        </w:rPr>
        <w:t>
                             интеллектуальной собственности), когда        
</w:t>
      </w:r>
    </w:p>
    <w:p>
      <w:pPr>
        <w:spacing w:after="0"/>
        <w:ind w:left="0"/>
        <w:jc w:val="both"/>
      </w:pPr>
      <w:r>
        <w:rPr>
          <w:rFonts w:ascii="Times New Roman"/>
          <w:b w:val="false"/>
          <w:i w:val="false"/>
          <w:color w:val="000000"/>
          <w:sz w:val="28"/>
        </w:rPr>
        <w:t>
                             носитель вставлен на открытую продажу в       
</w:t>
      </w:r>
    </w:p>
    <w:p>
      <w:pPr>
        <w:spacing w:after="0"/>
        <w:ind w:left="0"/>
        <w:jc w:val="both"/>
      </w:pPr>
      <w:r>
        <w:rPr>
          <w:rFonts w:ascii="Times New Roman"/>
          <w:b w:val="false"/>
          <w:i w:val="false"/>
          <w:color w:val="000000"/>
          <w:sz w:val="28"/>
        </w:rPr>
        <w:t>
                             идентичных комплектах; или
</w:t>
      </w:r>
    </w:p>
    <w:p>
      <w:pPr>
        <w:spacing w:after="0"/>
        <w:ind w:left="0"/>
        <w:jc w:val="both"/>
      </w:pPr>
      <w:r>
        <w:rPr>
          <w:rFonts w:ascii="Times New Roman"/>
          <w:b w:val="false"/>
          <w:i w:val="false"/>
          <w:color w:val="000000"/>
          <w:sz w:val="28"/>
        </w:rPr>
        <w:t>
                       3. Единовременное копирование защищенных патентами  
</w:t>
      </w:r>
    </w:p>
    <w:p>
      <w:pPr>
        <w:spacing w:after="0"/>
        <w:ind w:left="0"/>
        <w:jc w:val="both"/>
      </w:pPr>
      <w:r>
        <w:rPr>
          <w:rFonts w:ascii="Times New Roman"/>
          <w:b w:val="false"/>
          <w:i w:val="false"/>
          <w:color w:val="000000"/>
          <w:sz w:val="28"/>
        </w:rPr>
        <w:t>
                          аудио/видео данных;
</w:t>
      </w:r>
    </w:p>
    <w:p>
      <w:pPr>
        <w:spacing w:after="0"/>
        <w:ind w:left="0"/>
        <w:jc w:val="both"/>
      </w:pPr>
      <w:r>
        <w:rPr>
          <w:rFonts w:ascii="Times New Roman"/>
          <w:b w:val="false"/>
          <w:i w:val="false"/>
          <w:color w:val="000000"/>
          <w:sz w:val="28"/>
        </w:rPr>
        <w:t>
                    d. Криптографическое оборудование, специально
</w:t>
      </w:r>
    </w:p>
    <w:p>
      <w:pPr>
        <w:spacing w:after="0"/>
        <w:ind w:left="0"/>
        <w:jc w:val="both"/>
      </w:pPr>
      <w:r>
        <w:rPr>
          <w:rFonts w:ascii="Times New Roman"/>
          <w:b w:val="false"/>
          <w:i w:val="false"/>
          <w:color w:val="000000"/>
          <w:sz w:val="28"/>
        </w:rPr>
        <w:t>
                       спроектированное и ограниченное для выполнения      
</w:t>
      </w:r>
    </w:p>
    <w:p>
      <w:pPr>
        <w:spacing w:after="0"/>
        <w:ind w:left="0"/>
        <w:jc w:val="both"/>
      </w:pPr>
      <w:r>
        <w:rPr>
          <w:rFonts w:ascii="Times New Roman"/>
          <w:b w:val="false"/>
          <w:i w:val="false"/>
          <w:color w:val="000000"/>
          <w:sz w:val="28"/>
        </w:rPr>
        <w:t>
                       банковских операций или "денежных транзакций";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пункте 5А002. Примечание d. "денежные транзакции" 
</w:t>
      </w:r>
    </w:p>
    <w:p>
      <w:pPr>
        <w:spacing w:after="0"/>
        <w:ind w:left="0"/>
        <w:jc w:val="both"/>
      </w:pPr>
      <w:r>
        <w:rPr>
          <w:rFonts w:ascii="Times New Roman"/>
          <w:b w:val="false"/>
          <w:i w:val="false"/>
          <w:color w:val="000000"/>
          <w:sz w:val="28"/>
        </w:rPr>
        <w:t>
                       включают сбор и урегулирование выплат и кредитные   
</w:t>
      </w:r>
    </w:p>
    <w:p>
      <w:pPr>
        <w:spacing w:after="0"/>
        <w:ind w:left="0"/>
        <w:jc w:val="both"/>
      </w:pPr>
      <w:r>
        <w:rPr>
          <w:rFonts w:ascii="Times New Roman"/>
          <w:b w:val="false"/>
          <w:i w:val="false"/>
          <w:color w:val="000000"/>
          <w:sz w:val="28"/>
        </w:rPr>
        <w:t>
                       функции.
</w:t>
      </w:r>
    </w:p>
    <w:p>
      <w:pPr>
        <w:spacing w:after="0"/>
        <w:ind w:left="0"/>
        <w:jc w:val="both"/>
      </w:pPr>
      <w:r>
        <w:rPr>
          <w:rFonts w:ascii="Times New Roman"/>
          <w:b w:val="false"/>
          <w:i w:val="false"/>
          <w:color w:val="000000"/>
          <w:sz w:val="28"/>
        </w:rPr>
        <w:t>
                    е. портативные или мобильные радиотелефоны,            
</w:t>
      </w:r>
    </w:p>
    <w:p>
      <w:pPr>
        <w:spacing w:after="0"/>
        <w:ind w:left="0"/>
        <w:jc w:val="both"/>
      </w:pPr>
      <w:r>
        <w:rPr>
          <w:rFonts w:ascii="Times New Roman"/>
          <w:b w:val="false"/>
          <w:i w:val="false"/>
          <w:color w:val="000000"/>
          <w:sz w:val="28"/>
        </w:rPr>
        <w:t>
                       предназначенные для гражданского использования, 
</w:t>
      </w:r>
    </w:p>
    <w:p>
      <w:pPr>
        <w:spacing w:after="0"/>
        <w:ind w:left="0"/>
        <w:jc w:val="both"/>
      </w:pPr>
      <w:r>
        <w:rPr>
          <w:rFonts w:ascii="Times New Roman"/>
          <w:b w:val="false"/>
          <w:i w:val="false"/>
          <w:color w:val="000000"/>
          <w:sz w:val="28"/>
        </w:rPr>
        <w:t>
                       (например, для использования в коммерческих         
</w:t>
      </w:r>
    </w:p>
    <w:p>
      <w:pPr>
        <w:spacing w:after="0"/>
        <w:ind w:left="0"/>
        <w:jc w:val="both"/>
      </w:pPr>
      <w:r>
        <w:rPr>
          <w:rFonts w:ascii="Times New Roman"/>
          <w:b w:val="false"/>
          <w:i w:val="false"/>
          <w:color w:val="000000"/>
          <w:sz w:val="28"/>
        </w:rPr>
        <w:t>
                       гражданских системах сотовой радиосвязи), которые   
</w:t>
      </w:r>
    </w:p>
    <w:p>
      <w:pPr>
        <w:spacing w:after="0"/>
        <w:ind w:left="0"/>
        <w:jc w:val="both"/>
      </w:pPr>
      <w:r>
        <w:rPr>
          <w:rFonts w:ascii="Times New Roman"/>
          <w:b w:val="false"/>
          <w:i w:val="false"/>
          <w:color w:val="000000"/>
          <w:sz w:val="28"/>
        </w:rPr>
        <w:t>
                       не содержат функции шифрования для абонентов; 
</w:t>
      </w:r>
    </w:p>
    <w:p>
      <w:pPr>
        <w:spacing w:after="0"/>
        <w:ind w:left="0"/>
        <w:jc w:val="both"/>
      </w:pPr>
      <w:r>
        <w:rPr>
          <w:rFonts w:ascii="Times New Roman"/>
          <w:b w:val="false"/>
          <w:i w:val="false"/>
          <w:color w:val="000000"/>
          <w:sz w:val="28"/>
        </w:rPr>
        <w:t>
                    f. беспроводная телефонная аппаратура, не содержащая   
</w:t>
      </w:r>
    </w:p>
    <w:p>
      <w:pPr>
        <w:spacing w:after="0"/>
        <w:ind w:left="0"/>
        <w:jc w:val="both"/>
      </w:pPr>
      <w:r>
        <w:rPr>
          <w:rFonts w:ascii="Times New Roman"/>
          <w:b w:val="false"/>
          <w:i w:val="false"/>
          <w:color w:val="000000"/>
          <w:sz w:val="28"/>
        </w:rPr>
        <w:t>
                       функции шифрования для абонентов и имеющая          
</w:t>
      </w:r>
    </w:p>
    <w:p>
      <w:pPr>
        <w:spacing w:after="0"/>
        <w:ind w:left="0"/>
        <w:jc w:val="both"/>
      </w:pPr>
      <w:r>
        <w:rPr>
          <w:rFonts w:ascii="Times New Roman"/>
          <w:b w:val="false"/>
          <w:i w:val="false"/>
          <w:color w:val="000000"/>
          <w:sz w:val="28"/>
        </w:rPr>
        <w:t>
                       максимальную эффективную дальность неусиленной      
</w:t>
      </w:r>
    </w:p>
    <w:p>
      <w:pPr>
        <w:spacing w:after="0"/>
        <w:ind w:left="0"/>
        <w:jc w:val="both"/>
      </w:pPr>
      <w:r>
        <w:rPr>
          <w:rFonts w:ascii="Times New Roman"/>
          <w:b w:val="false"/>
          <w:i w:val="false"/>
          <w:color w:val="000000"/>
          <w:sz w:val="28"/>
        </w:rPr>
        <w:t>
                       беспроводной связи (т.е. безрелейной связи          
</w:t>
      </w:r>
    </w:p>
    <w:p>
      <w:pPr>
        <w:spacing w:after="0"/>
        <w:ind w:left="0"/>
        <w:jc w:val="both"/>
      </w:pPr>
      <w:r>
        <w:rPr>
          <w:rFonts w:ascii="Times New Roman"/>
          <w:b w:val="false"/>
          <w:i w:val="false"/>
          <w:color w:val="000000"/>
          <w:sz w:val="28"/>
        </w:rPr>
        <w:t>
                       переносного аппарата с домашним телефоном) менее    
</w:t>
      </w:r>
    </w:p>
    <w:p>
      <w:pPr>
        <w:spacing w:after="0"/>
        <w:ind w:left="0"/>
        <w:jc w:val="both"/>
      </w:pPr>
      <w:r>
        <w:rPr>
          <w:rFonts w:ascii="Times New Roman"/>
          <w:b w:val="false"/>
          <w:i w:val="false"/>
          <w:color w:val="000000"/>
          <w:sz w:val="28"/>
        </w:rPr>
        <w:t>
                       400 м согласно спецификации изготовителя.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5А002                                       854380900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5В2      Испытательное, контрольное и производственное оборудование 
</w:t>
      </w:r>
    </w:p>
    <w:p>
      <w:pPr>
        <w:spacing w:after="0"/>
        <w:ind w:left="0"/>
        <w:jc w:val="both"/>
      </w:pPr>
      <w:r>
        <w:rPr>
          <w:rFonts w:ascii="Times New Roman"/>
          <w:b w:val="false"/>
          <w:i w:val="false"/>
          <w:color w:val="000000"/>
          <w:sz w:val="28"/>
        </w:rPr>
        <w:t>
5В002    а. Оборудование, специально разработанное для:
</w:t>
      </w:r>
    </w:p>
    <w:p>
      <w:pPr>
        <w:spacing w:after="0"/>
        <w:ind w:left="0"/>
        <w:jc w:val="both"/>
      </w:pPr>
      <w:r>
        <w:rPr>
          <w:rFonts w:ascii="Times New Roman"/>
          <w:b w:val="false"/>
          <w:i w:val="false"/>
          <w:color w:val="000000"/>
          <w:sz w:val="28"/>
        </w:rPr>
        <w:t>
(W1)        
</w:t>
      </w:r>
    </w:p>
    <w:p>
      <w:pPr>
        <w:spacing w:after="0"/>
        <w:ind w:left="0"/>
        <w:jc w:val="both"/>
      </w:pPr>
      <w:r>
        <w:rPr>
          <w:rFonts w:ascii="Times New Roman"/>
          <w:b w:val="false"/>
          <w:i w:val="false"/>
          <w:color w:val="000000"/>
          <w:sz w:val="28"/>
        </w:rPr>
        <w:t>
(IV)        1. "Разработки" аппаратуры или функций, контролируемых по 
</w:t>
      </w:r>
    </w:p>
    <w:p>
      <w:pPr>
        <w:spacing w:after="0"/>
        <w:ind w:left="0"/>
        <w:jc w:val="both"/>
      </w:pPr>
      <w:r>
        <w:rPr>
          <w:rFonts w:ascii="Times New Roman"/>
          <w:b w:val="false"/>
          <w:i w:val="false"/>
          <w:color w:val="000000"/>
          <w:sz w:val="28"/>
        </w:rPr>
        <w:t>
                пунктам 5А002, 5В002, 5D002 или 5Е002, включая аппаратуру  
</w:t>
      </w:r>
    </w:p>
    <w:p>
      <w:pPr>
        <w:spacing w:after="0"/>
        <w:ind w:left="0"/>
        <w:jc w:val="both"/>
      </w:pPr>
      <w:r>
        <w:rPr>
          <w:rFonts w:ascii="Times New Roman"/>
          <w:b w:val="false"/>
          <w:i w:val="false"/>
          <w:color w:val="000000"/>
          <w:sz w:val="28"/>
        </w:rPr>
        <w:t>
                для измерений или испытаний;
</w:t>
      </w:r>
    </w:p>
    <w:p>
      <w:pPr>
        <w:spacing w:after="0"/>
        <w:ind w:left="0"/>
        <w:jc w:val="both"/>
      </w:pPr>
      <w:r>
        <w:rPr>
          <w:rFonts w:ascii="Times New Roman"/>
          <w:b w:val="false"/>
          <w:i w:val="false"/>
          <w:color w:val="000000"/>
          <w:sz w:val="28"/>
        </w:rPr>
        <w:t>
            2. "Производства" аппаратуры или функций, контролируемых по    
</w:t>
      </w:r>
    </w:p>
    <w:p>
      <w:pPr>
        <w:spacing w:after="0"/>
        <w:ind w:left="0"/>
        <w:jc w:val="both"/>
      </w:pPr>
      <w:r>
        <w:rPr>
          <w:rFonts w:ascii="Times New Roman"/>
          <w:b w:val="false"/>
          <w:i w:val="false"/>
          <w:color w:val="000000"/>
          <w:sz w:val="28"/>
        </w:rPr>
        <w:t>
               пунктам 5А002, 5В002, 5D002 или 5Е002, включая аппаратуру   
</w:t>
      </w:r>
    </w:p>
    <w:p>
      <w:pPr>
        <w:spacing w:after="0"/>
        <w:ind w:left="0"/>
        <w:jc w:val="both"/>
      </w:pPr>
      <w:r>
        <w:rPr>
          <w:rFonts w:ascii="Times New Roman"/>
          <w:b w:val="false"/>
          <w:i w:val="false"/>
          <w:color w:val="000000"/>
          <w:sz w:val="28"/>
        </w:rPr>
        <w:t>
               для измерений, испытаний, ремонта или производства;
</w:t>
      </w:r>
    </w:p>
    <w:p>
      <w:pPr>
        <w:spacing w:after="0"/>
        <w:ind w:left="0"/>
        <w:jc w:val="both"/>
      </w:pPr>
      <w:r>
        <w:rPr>
          <w:rFonts w:ascii="Times New Roman"/>
          <w:b w:val="false"/>
          <w:i w:val="false"/>
          <w:color w:val="000000"/>
          <w:sz w:val="28"/>
        </w:rPr>
        <w:t>
         b. Измерительная аппаратура, специально разработанная для оценки  
</w:t>
      </w:r>
    </w:p>
    <w:p>
      <w:pPr>
        <w:spacing w:after="0"/>
        <w:ind w:left="0"/>
        <w:jc w:val="both"/>
      </w:pPr>
      <w:r>
        <w:rPr>
          <w:rFonts w:ascii="Times New Roman"/>
          <w:b w:val="false"/>
          <w:i w:val="false"/>
          <w:color w:val="000000"/>
          <w:sz w:val="28"/>
        </w:rPr>
        <w:t>
            и поддержания функций "защиты информации", контролируемых по   
</w:t>
      </w:r>
    </w:p>
    <w:p>
      <w:pPr>
        <w:spacing w:after="0"/>
        <w:ind w:left="0"/>
        <w:jc w:val="both"/>
      </w:pPr>
      <w:r>
        <w:rPr>
          <w:rFonts w:ascii="Times New Roman"/>
          <w:b w:val="false"/>
          <w:i w:val="false"/>
          <w:color w:val="000000"/>
          <w:sz w:val="28"/>
        </w:rPr>
        <w:t>
            пункту 5А002 или 5D002.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5В002                                       854380900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5С2      Материалы
</w:t>
      </w:r>
    </w:p>
    <w:p>
      <w:pPr>
        <w:spacing w:after="0"/>
        <w:ind w:left="0"/>
        <w:jc w:val="both"/>
      </w:pPr>
      <w:r>
        <w:rPr>
          <w:rFonts w:ascii="Times New Roman"/>
          <w:b w:val="false"/>
          <w:i w:val="false"/>
          <w:color w:val="000000"/>
          <w:sz w:val="28"/>
        </w:rPr>
        <w:t>
         Нет.
</w:t>
      </w:r>
    </w:p>
    <w:p>
      <w:pPr>
        <w:spacing w:after="0"/>
        <w:ind w:left="0"/>
        <w:jc w:val="both"/>
      </w:pPr>
      <w:r>
        <w:rPr>
          <w:rFonts w:ascii="Times New Roman"/>
          <w:b w:val="false"/>
          <w:i w:val="false"/>
          <w:color w:val="000000"/>
          <w:sz w:val="28"/>
        </w:rPr>
        <w:t>
5D2      Программное обеспечение
</w:t>
      </w:r>
    </w:p>
    <w:p>
      <w:pPr>
        <w:spacing w:after="0"/>
        <w:ind w:left="0"/>
        <w:jc w:val="both"/>
      </w:pPr>
      <w:r>
        <w:rPr>
          <w:rFonts w:ascii="Times New Roman"/>
          <w:b w:val="false"/>
          <w:i w:val="false"/>
          <w:color w:val="000000"/>
          <w:sz w:val="28"/>
        </w:rPr>
        <w:t>
(W1)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5D002   а. "Программное обеспечение", специально разработанное или 
</w:t>
      </w:r>
    </w:p>
    <w:p>
      <w:pPr>
        <w:spacing w:after="0"/>
        <w:ind w:left="0"/>
        <w:jc w:val="both"/>
      </w:pPr>
      <w:r>
        <w:rPr>
          <w:rFonts w:ascii="Times New Roman"/>
          <w:b w:val="false"/>
          <w:i w:val="false"/>
          <w:color w:val="000000"/>
          <w:sz w:val="28"/>
        </w:rPr>
        <w:t>
            модифицированное для "разработки", "производства" или          
</w:t>
      </w:r>
    </w:p>
    <w:p>
      <w:pPr>
        <w:spacing w:after="0"/>
        <w:ind w:left="0"/>
        <w:jc w:val="both"/>
      </w:pPr>
      <w:r>
        <w:rPr>
          <w:rFonts w:ascii="Times New Roman"/>
          <w:b w:val="false"/>
          <w:i w:val="false"/>
          <w:color w:val="000000"/>
          <w:sz w:val="28"/>
        </w:rPr>
        <w:t>
            "использования" "программного обеспечения", контролируемого по 
</w:t>
      </w:r>
    </w:p>
    <w:p>
      <w:pPr>
        <w:spacing w:after="0"/>
        <w:ind w:left="0"/>
        <w:jc w:val="both"/>
      </w:pPr>
      <w:r>
        <w:rPr>
          <w:rFonts w:ascii="Times New Roman"/>
          <w:b w:val="false"/>
          <w:i w:val="false"/>
          <w:color w:val="000000"/>
          <w:sz w:val="28"/>
        </w:rPr>
        <w:t>
            пунктам 5А002, 5В002, или 5D002;
</w:t>
      </w:r>
    </w:p>
    <w:p>
      <w:pPr>
        <w:spacing w:after="0"/>
        <w:ind w:left="0"/>
        <w:jc w:val="both"/>
      </w:pPr>
      <w:r>
        <w:rPr>
          <w:rFonts w:ascii="Times New Roman"/>
          <w:b w:val="false"/>
          <w:i w:val="false"/>
          <w:color w:val="000000"/>
          <w:sz w:val="28"/>
        </w:rPr>
        <w:t>
         b. "Программное обеспечение", специально разработанное или 
</w:t>
      </w:r>
    </w:p>
    <w:p>
      <w:pPr>
        <w:spacing w:after="0"/>
        <w:ind w:left="0"/>
        <w:jc w:val="both"/>
      </w:pPr>
      <w:r>
        <w:rPr>
          <w:rFonts w:ascii="Times New Roman"/>
          <w:b w:val="false"/>
          <w:i w:val="false"/>
          <w:color w:val="000000"/>
          <w:sz w:val="28"/>
        </w:rPr>
        <w:t>
            модифицированное для поддержки "технологии", контролируемой по 
</w:t>
      </w:r>
    </w:p>
    <w:p>
      <w:pPr>
        <w:spacing w:after="0"/>
        <w:ind w:left="0"/>
        <w:jc w:val="both"/>
      </w:pPr>
      <w:r>
        <w:rPr>
          <w:rFonts w:ascii="Times New Roman"/>
          <w:b w:val="false"/>
          <w:i w:val="false"/>
          <w:color w:val="000000"/>
          <w:sz w:val="28"/>
        </w:rPr>
        <w:t>
            пункту 5Е002;
</w:t>
      </w:r>
    </w:p>
    <w:p>
      <w:pPr>
        <w:spacing w:after="0"/>
        <w:ind w:left="0"/>
        <w:jc w:val="both"/>
      </w:pPr>
      <w:r>
        <w:rPr>
          <w:rFonts w:ascii="Times New Roman"/>
          <w:b w:val="false"/>
          <w:i w:val="false"/>
          <w:color w:val="000000"/>
          <w:sz w:val="28"/>
        </w:rPr>
        <w:t>
         с. Специальное "программное обеспечение", такое,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"Программное обеспечение", имеющее характеристики,          
</w:t>
      </w:r>
    </w:p>
    <w:p>
      <w:pPr>
        <w:spacing w:after="0"/>
        <w:ind w:left="0"/>
        <w:jc w:val="both"/>
      </w:pPr>
      <w:r>
        <w:rPr>
          <w:rFonts w:ascii="Times New Roman"/>
          <w:b w:val="false"/>
          <w:i w:val="false"/>
          <w:color w:val="000000"/>
          <w:sz w:val="28"/>
        </w:rPr>
        <w:t>
               моделирующее или воспроизводящее функции аппаратуры,        
</w:t>
      </w:r>
    </w:p>
    <w:p>
      <w:pPr>
        <w:spacing w:after="0"/>
        <w:ind w:left="0"/>
        <w:jc w:val="both"/>
      </w:pPr>
      <w:r>
        <w:rPr>
          <w:rFonts w:ascii="Times New Roman"/>
          <w:b w:val="false"/>
          <w:i w:val="false"/>
          <w:color w:val="000000"/>
          <w:sz w:val="28"/>
        </w:rPr>
        <w:t>
               контролируемой по пункту 5А002 или 5В002;
</w:t>
      </w:r>
    </w:p>
    <w:p>
      <w:pPr>
        <w:spacing w:after="0"/>
        <w:ind w:left="0"/>
        <w:jc w:val="both"/>
      </w:pPr>
      <w:r>
        <w:rPr>
          <w:rFonts w:ascii="Times New Roman"/>
          <w:b w:val="false"/>
          <w:i w:val="false"/>
          <w:color w:val="000000"/>
          <w:sz w:val="28"/>
        </w:rPr>
        <w:t>
            2. "Программное обеспечение", необходимое для сертификации     
</w:t>
      </w:r>
    </w:p>
    <w:p>
      <w:pPr>
        <w:spacing w:after="0"/>
        <w:ind w:left="0"/>
        <w:jc w:val="both"/>
      </w:pPr>
      <w:r>
        <w:rPr>
          <w:rFonts w:ascii="Times New Roman"/>
          <w:b w:val="false"/>
          <w:i w:val="false"/>
          <w:color w:val="000000"/>
          <w:sz w:val="28"/>
        </w:rPr>
        <w:t>
               "программного обеспечения", контролируемого по пункту       
</w:t>
      </w:r>
    </w:p>
    <w:p>
      <w:pPr>
        <w:spacing w:after="0"/>
        <w:ind w:left="0"/>
        <w:jc w:val="both"/>
      </w:pPr>
      <w:r>
        <w:rPr>
          <w:rFonts w:ascii="Times New Roman"/>
          <w:b w:val="false"/>
          <w:i w:val="false"/>
          <w:color w:val="000000"/>
          <w:sz w:val="28"/>
        </w:rPr>
        <w:t>
               5D002.с.1. 
</w:t>
      </w:r>
    </w:p>
    <w:p>
      <w:pPr>
        <w:spacing w:after="0"/>
        <w:ind w:left="0"/>
        <w:jc w:val="both"/>
      </w:pPr>
      <w:r>
        <w:rPr>
          <w:rFonts w:ascii="Times New Roman"/>
          <w:b w:val="false"/>
          <w:i w:val="false"/>
          <w:color w:val="000000"/>
          <w:sz w:val="28"/>
        </w:rPr>
        <w:t>
         Примечание: По пункту 5D002 не контролируется:
</w:t>
      </w:r>
    </w:p>
    <w:p>
      <w:pPr>
        <w:spacing w:after="0"/>
        <w:ind w:left="0"/>
        <w:jc w:val="both"/>
      </w:pPr>
      <w:r>
        <w:rPr>
          <w:rFonts w:ascii="Times New Roman"/>
          <w:b w:val="false"/>
          <w:i w:val="false"/>
          <w:color w:val="000000"/>
          <w:sz w:val="28"/>
        </w:rPr>
        <w:t>
                     а. "Программное обеспечение", необходимое для         
</w:t>
      </w:r>
    </w:p>
    <w:p>
      <w:pPr>
        <w:spacing w:after="0"/>
        <w:ind w:left="0"/>
        <w:jc w:val="both"/>
      </w:pPr>
      <w:r>
        <w:rPr>
          <w:rFonts w:ascii="Times New Roman"/>
          <w:b w:val="false"/>
          <w:i w:val="false"/>
          <w:color w:val="000000"/>
          <w:sz w:val="28"/>
        </w:rPr>
        <w:t>
                        "использования" в аппаратуре, не подлежащей 
</w:t>
      </w:r>
    </w:p>
    <w:p>
      <w:pPr>
        <w:spacing w:after="0"/>
        <w:ind w:left="0"/>
        <w:jc w:val="both"/>
      </w:pPr>
      <w:r>
        <w:rPr>
          <w:rFonts w:ascii="Times New Roman"/>
          <w:b w:val="false"/>
          <w:i w:val="false"/>
          <w:color w:val="000000"/>
          <w:sz w:val="28"/>
        </w:rPr>
        <w:t>
                        контролю согласно Примечанию к пункту 5А002;
</w:t>
      </w:r>
    </w:p>
    <w:p>
      <w:pPr>
        <w:spacing w:after="0"/>
        <w:ind w:left="0"/>
        <w:jc w:val="both"/>
      </w:pPr>
      <w:r>
        <w:rPr>
          <w:rFonts w:ascii="Times New Roman"/>
          <w:b w:val="false"/>
          <w:i w:val="false"/>
          <w:color w:val="000000"/>
          <w:sz w:val="28"/>
        </w:rPr>
        <w:t>
                     b. "Программное обеспечение", реализующее любую из    
</w:t>
      </w:r>
    </w:p>
    <w:p>
      <w:pPr>
        <w:spacing w:after="0"/>
        <w:ind w:left="0"/>
        <w:jc w:val="both"/>
      </w:pPr>
      <w:r>
        <w:rPr>
          <w:rFonts w:ascii="Times New Roman"/>
          <w:b w:val="false"/>
          <w:i w:val="false"/>
          <w:color w:val="000000"/>
          <w:sz w:val="28"/>
        </w:rPr>
        <w:t>
                        функций аппаратуры, не подлежащей контролю 
</w:t>
      </w:r>
    </w:p>
    <w:p>
      <w:pPr>
        <w:spacing w:after="0"/>
        <w:ind w:left="0"/>
        <w:jc w:val="both"/>
      </w:pPr>
      <w:r>
        <w:rPr>
          <w:rFonts w:ascii="Times New Roman"/>
          <w:b w:val="false"/>
          <w:i w:val="false"/>
          <w:color w:val="000000"/>
          <w:sz w:val="28"/>
        </w:rPr>
        <w:t>
                        согласно Примечанию к пункту 5А002.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5D2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5Е2      Технологии
</w:t>
      </w:r>
    </w:p>
    <w:p>
      <w:pPr>
        <w:spacing w:after="0"/>
        <w:ind w:left="0"/>
        <w:jc w:val="both"/>
      </w:pPr>
      <w:r>
        <w:rPr>
          <w:rFonts w:ascii="Times New Roman"/>
          <w:b w:val="false"/>
          <w:i w:val="false"/>
          <w:color w:val="000000"/>
          <w:sz w:val="28"/>
        </w:rPr>
        <w:t>
5Е002    "Технологии", в соответствии с общим технологическим 
</w:t>
      </w:r>
    </w:p>
    <w:p>
      <w:pPr>
        <w:spacing w:after="0"/>
        <w:ind w:left="0"/>
        <w:jc w:val="both"/>
      </w:pPr>
      <w:r>
        <w:rPr>
          <w:rFonts w:ascii="Times New Roman"/>
          <w:b w:val="false"/>
          <w:i w:val="false"/>
          <w:color w:val="000000"/>
          <w:sz w:val="28"/>
        </w:rPr>
        <w:t>
(W1)     примечанием, предназначенные для "разработки", "производства" или 
</w:t>
      </w:r>
    </w:p>
    <w:p>
      <w:pPr>
        <w:spacing w:after="0"/>
        <w:ind w:left="0"/>
        <w:jc w:val="both"/>
      </w:pPr>
      <w:r>
        <w:rPr>
          <w:rFonts w:ascii="Times New Roman"/>
          <w:b w:val="false"/>
          <w:i w:val="false"/>
          <w:color w:val="000000"/>
          <w:sz w:val="28"/>
        </w:rPr>
        <w:t>
(IV)     "использования" оборудования либо "программного обеспечения", 
</w:t>
      </w:r>
    </w:p>
    <w:p>
      <w:pPr>
        <w:spacing w:after="0"/>
        <w:ind w:left="0"/>
        <w:jc w:val="both"/>
      </w:pPr>
      <w:r>
        <w:rPr>
          <w:rFonts w:ascii="Times New Roman"/>
          <w:b w:val="false"/>
          <w:i w:val="false"/>
          <w:color w:val="000000"/>
          <w:sz w:val="28"/>
        </w:rPr>
        <w:t>
         контролируемых по пунктам, 5А002, 5В002 или 5D002.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5Е2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6. Датчики и лазеры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       Системы, оборудование и компоненты
</w:t>
      </w:r>
    </w:p>
    <w:p>
      <w:pPr>
        <w:spacing w:after="0"/>
        <w:ind w:left="0"/>
        <w:jc w:val="both"/>
      </w:pPr>
      <w:r>
        <w:rPr>
          <w:rFonts w:ascii="Times New Roman"/>
          <w:b w:val="false"/>
          <w:i w:val="false"/>
          <w:color w:val="000000"/>
          <w:sz w:val="28"/>
        </w:rPr>
        <w:t>
6А001    Акустика: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а. Морские акустические системы, оборудование и специально        
</w:t>
      </w:r>
    </w:p>
    <w:p>
      <w:pPr>
        <w:spacing w:after="0"/>
        <w:ind w:left="0"/>
        <w:jc w:val="both"/>
      </w:pPr>
      <w:r>
        <w:rPr>
          <w:rFonts w:ascii="Times New Roman"/>
          <w:b w:val="false"/>
          <w:i w:val="false"/>
          <w:color w:val="000000"/>
          <w:sz w:val="28"/>
        </w:rPr>
        <w:t>
            разработанные для них компоненты, такие как:
</w:t>
      </w:r>
    </w:p>
    <w:p>
      <w:pPr>
        <w:spacing w:after="0"/>
        <w:ind w:left="0"/>
        <w:jc w:val="both"/>
      </w:pPr>
      <w:r>
        <w:rPr>
          <w:rFonts w:ascii="Times New Roman"/>
          <w:b w:val="false"/>
          <w:i w:val="false"/>
          <w:color w:val="000000"/>
          <w:sz w:val="28"/>
        </w:rPr>
        <w:t>
            1. Активные (передающие и приемопередающие) системы,           
</w:t>
      </w:r>
    </w:p>
    <w:p>
      <w:pPr>
        <w:spacing w:after="0"/>
        <w:ind w:left="0"/>
        <w:jc w:val="both"/>
      </w:pPr>
      <w:r>
        <w:rPr>
          <w:rFonts w:ascii="Times New Roman"/>
          <w:b w:val="false"/>
          <w:i w:val="false"/>
          <w:color w:val="000000"/>
          <w:sz w:val="28"/>
        </w:rPr>
        <w:t>
               оборудование и специально разработанные компоненты для них, 
</w:t>
      </w:r>
    </w:p>
    <w:p>
      <w:pPr>
        <w:spacing w:after="0"/>
        <w:ind w:left="0"/>
        <w:jc w:val="both"/>
      </w:pPr>
      <w:r>
        <w:rPr>
          <w:rFonts w:ascii="Times New Roman"/>
          <w:b w:val="false"/>
          <w:i w:val="false"/>
          <w:color w:val="000000"/>
          <w:sz w:val="28"/>
        </w:rPr>
        <w:t>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6А001.а.1. не контролируются:
</w:t>
      </w:r>
    </w:p>
    <w:p>
      <w:pPr>
        <w:spacing w:after="0"/>
        <w:ind w:left="0"/>
        <w:jc w:val="both"/>
      </w:pPr>
      <w:r>
        <w:rPr>
          <w:rFonts w:ascii="Times New Roman"/>
          <w:b w:val="false"/>
          <w:i w:val="false"/>
          <w:color w:val="000000"/>
          <w:sz w:val="28"/>
        </w:rPr>
        <w:t>
                        а. Гидролокаторы глубины вертикального действия,   
</w:t>
      </w:r>
    </w:p>
    <w:p>
      <w:pPr>
        <w:spacing w:after="0"/>
        <w:ind w:left="0"/>
        <w:jc w:val="both"/>
      </w:pPr>
      <w:r>
        <w:rPr>
          <w:rFonts w:ascii="Times New Roman"/>
          <w:b w:val="false"/>
          <w:i w:val="false"/>
          <w:color w:val="000000"/>
          <w:sz w:val="28"/>
        </w:rPr>
        <w:t>
                           не обладающие функцией сканирования луча свыше 
</w:t>
      </w:r>
    </w:p>
    <w:p>
      <w:pPr>
        <w:spacing w:after="0"/>
        <w:ind w:left="0"/>
        <w:jc w:val="both"/>
      </w:pPr>
      <w:r>
        <w:rPr>
          <w:rFonts w:ascii="Times New Roman"/>
          <w:b w:val="false"/>
          <w:i w:val="false"/>
          <w:color w:val="000000"/>
          <w:sz w:val="28"/>
        </w:rPr>
        <w:t>
                           +/- 20о, и ограниченного применения для         
</w:t>
      </w:r>
    </w:p>
    <w:p>
      <w:pPr>
        <w:spacing w:after="0"/>
        <w:ind w:left="0"/>
        <w:jc w:val="both"/>
      </w:pPr>
      <w:r>
        <w:rPr>
          <w:rFonts w:ascii="Times New Roman"/>
          <w:b w:val="false"/>
          <w:i w:val="false"/>
          <w:color w:val="000000"/>
          <w:sz w:val="28"/>
        </w:rPr>
        <w:t>
                           измерения глубины воды, расстояния до           
</w:t>
      </w:r>
    </w:p>
    <w:p>
      <w:pPr>
        <w:spacing w:after="0"/>
        <w:ind w:left="0"/>
        <w:jc w:val="both"/>
      </w:pPr>
      <w:r>
        <w:rPr>
          <w:rFonts w:ascii="Times New Roman"/>
          <w:b w:val="false"/>
          <w:i w:val="false"/>
          <w:color w:val="000000"/>
          <w:sz w:val="28"/>
        </w:rPr>
        <w:t>
                           погруженных или заглубленных объектов или       
</w:t>
      </w:r>
    </w:p>
    <w:p>
      <w:pPr>
        <w:spacing w:after="0"/>
        <w:ind w:left="0"/>
        <w:jc w:val="both"/>
      </w:pPr>
      <w:r>
        <w:rPr>
          <w:rFonts w:ascii="Times New Roman"/>
          <w:b w:val="false"/>
          <w:i w:val="false"/>
          <w:color w:val="000000"/>
          <w:sz w:val="28"/>
        </w:rPr>
        <w:t>
                           косяков рыбы;
</w:t>
      </w:r>
    </w:p>
    <w:p>
      <w:pPr>
        <w:spacing w:after="0"/>
        <w:ind w:left="0"/>
        <w:jc w:val="both"/>
      </w:pPr>
      <w:r>
        <w:rPr>
          <w:rFonts w:ascii="Times New Roman"/>
          <w:b w:val="false"/>
          <w:i w:val="false"/>
          <w:color w:val="000000"/>
          <w:sz w:val="28"/>
        </w:rPr>
        <w:t>
                        b. Акустические буи, такие как:
</w:t>
      </w:r>
    </w:p>
    <w:p>
      <w:pPr>
        <w:spacing w:after="0"/>
        <w:ind w:left="0"/>
        <w:jc w:val="both"/>
      </w:pPr>
      <w:r>
        <w:rPr>
          <w:rFonts w:ascii="Times New Roman"/>
          <w:b w:val="false"/>
          <w:i w:val="false"/>
          <w:color w:val="000000"/>
          <w:sz w:val="28"/>
        </w:rPr>
        <w:t>
                           1. Аварийные акустические буи;
</w:t>
      </w:r>
    </w:p>
    <w:p>
      <w:pPr>
        <w:spacing w:after="0"/>
        <w:ind w:left="0"/>
        <w:jc w:val="both"/>
      </w:pPr>
      <w:r>
        <w:rPr>
          <w:rFonts w:ascii="Times New Roman"/>
          <w:b w:val="false"/>
          <w:i w:val="false"/>
          <w:color w:val="000000"/>
          <w:sz w:val="28"/>
        </w:rPr>
        <w:t>
                           2. Излучатели ультразвуковых импульсов,         
</w:t>
      </w:r>
    </w:p>
    <w:p>
      <w:pPr>
        <w:spacing w:after="0"/>
        <w:ind w:left="0"/>
        <w:jc w:val="both"/>
      </w:pPr>
      <w:r>
        <w:rPr>
          <w:rFonts w:ascii="Times New Roman"/>
          <w:b w:val="false"/>
          <w:i w:val="false"/>
          <w:color w:val="000000"/>
          <w:sz w:val="28"/>
        </w:rPr>
        <w:t>
                              специально разработанные для перемещения или 
</w:t>
      </w:r>
    </w:p>
    <w:p>
      <w:pPr>
        <w:spacing w:after="0"/>
        <w:ind w:left="0"/>
        <w:jc w:val="both"/>
      </w:pPr>
      <w:r>
        <w:rPr>
          <w:rFonts w:ascii="Times New Roman"/>
          <w:b w:val="false"/>
          <w:i w:val="false"/>
          <w:color w:val="000000"/>
          <w:sz w:val="28"/>
        </w:rPr>
        <w:t>
                              возвращения в подводное положение.
</w:t>
      </w:r>
    </w:p>
    <w:p>
      <w:pPr>
        <w:spacing w:after="0"/>
        <w:ind w:left="0"/>
        <w:jc w:val="both"/>
      </w:pPr>
      <w:r>
        <w:rPr>
          <w:rFonts w:ascii="Times New Roman"/>
          <w:b w:val="false"/>
          <w:i w:val="false"/>
          <w:color w:val="000000"/>
          <w:sz w:val="28"/>
        </w:rPr>
        <w:t>
            а. Измеряющие глубину широкообзорные системы, предназначенные  
</w:t>
      </w:r>
    </w:p>
    <w:p>
      <w:pPr>
        <w:spacing w:after="0"/>
        <w:ind w:left="0"/>
        <w:jc w:val="both"/>
      </w:pPr>
      <w:r>
        <w:rPr>
          <w:rFonts w:ascii="Times New Roman"/>
          <w:b w:val="false"/>
          <w:i w:val="false"/>
          <w:color w:val="000000"/>
          <w:sz w:val="28"/>
        </w:rPr>
        <w:t>
               для картографирования морского дна обладающие всеми         
</w:t>
      </w:r>
    </w:p>
    <w:p>
      <w:pPr>
        <w:spacing w:after="0"/>
        <w:ind w:left="0"/>
        <w:jc w:val="both"/>
      </w:pPr>
      <w:r>
        <w:rPr>
          <w:rFonts w:ascii="Times New Roman"/>
          <w:b w:val="false"/>
          <w:i w:val="false"/>
          <w:color w:val="000000"/>
          <w:sz w:val="28"/>
        </w:rPr>
        <w:t>
               следующими характеристиками: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Предназначенные для измерения при углах отклонения от    
</w:t>
      </w:r>
    </w:p>
    <w:p>
      <w:pPr>
        <w:spacing w:after="0"/>
        <w:ind w:left="0"/>
        <w:jc w:val="both"/>
      </w:pPr>
      <w:r>
        <w:rPr>
          <w:rFonts w:ascii="Times New Roman"/>
          <w:b w:val="false"/>
          <w:i w:val="false"/>
          <w:color w:val="000000"/>
          <w:sz w:val="28"/>
        </w:rPr>
        <w:t>
                  вертикали более 20о;
</w:t>
      </w:r>
    </w:p>
    <w:p>
      <w:pPr>
        <w:spacing w:after="0"/>
        <w:ind w:left="0"/>
        <w:jc w:val="both"/>
      </w:pPr>
      <w:r>
        <w:rPr>
          <w:rFonts w:ascii="Times New Roman"/>
          <w:b w:val="false"/>
          <w:i w:val="false"/>
          <w:color w:val="000000"/>
          <w:sz w:val="28"/>
        </w:rPr>
        <w:t>
               2. Предназначенные для измерения глубины более 600 м от     
</w:t>
      </w:r>
    </w:p>
    <w:p>
      <w:pPr>
        <w:spacing w:after="0"/>
        <w:ind w:left="0"/>
        <w:jc w:val="both"/>
      </w:pPr>
      <w:r>
        <w:rPr>
          <w:rFonts w:ascii="Times New Roman"/>
          <w:b w:val="false"/>
          <w:i w:val="false"/>
          <w:color w:val="000000"/>
          <w:sz w:val="28"/>
        </w:rPr>
        <w:t>
                  поверхности воды; и
</w:t>
      </w:r>
    </w:p>
    <w:p>
      <w:pPr>
        <w:spacing w:after="0"/>
        <w:ind w:left="0"/>
        <w:jc w:val="both"/>
      </w:pPr>
      <w:r>
        <w:rPr>
          <w:rFonts w:ascii="Times New Roman"/>
          <w:b w:val="false"/>
          <w:i w:val="false"/>
          <w:color w:val="000000"/>
          <w:sz w:val="28"/>
        </w:rPr>
        <w:t>
               3. Предназначенные для обеспечения любой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а. Объединения нескольких лучей, любой из которых уже    
</w:t>
      </w:r>
    </w:p>
    <w:p>
      <w:pPr>
        <w:spacing w:after="0"/>
        <w:ind w:left="0"/>
        <w:jc w:val="both"/>
      </w:pPr>
      <w:r>
        <w:rPr>
          <w:rFonts w:ascii="Times New Roman"/>
          <w:b w:val="false"/>
          <w:i w:val="false"/>
          <w:color w:val="000000"/>
          <w:sz w:val="28"/>
        </w:rPr>
        <w:t>
                     1.9о; или 
</w:t>
      </w:r>
    </w:p>
    <w:p>
      <w:pPr>
        <w:spacing w:after="0"/>
        <w:ind w:left="0"/>
        <w:jc w:val="both"/>
      </w:pPr>
      <w:r>
        <w:rPr>
          <w:rFonts w:ascii="Times New Roman"/>
          <w:b w:val="false"/>
          <w:i w:val="false"/>
          <w:color w:val="000000"/>
          <w:sz w:val="28"/>
        </w:rPr>
        <w:t>
                  b. Обеспечения точности измерений глубины воды лучше     
</w:t>
      </w:r>
    </w:p>
    <w:p>
      <w:pPr>
        <w:spacing w:after="0"/>
        <w:ind w:left="0"/>
        <w:jc w:val="both"/>
      </w:pPr>
      <w:r>
        <w:rPr>
          <w:rFonts w:ascii="Times New Roman"/>
          <w:b w:val="false"/>
          <w:i w:val="false"/>
          <w:color w:val="000000"/>
          <w:sz w:val="28"/>
        </w:rPr>
        <w:t>
                     0,3%, полученных путем усреднения отдельных измерений 
</w:t>
      </w:r>
    </w:p>
    <w:p>
      <w:pPr>
        <w:spacing w:after="0"/>
        <w:ind w:left="0"/>
        <w:jc w:val="both"/>
      </w:pPr>
      <w:r>
        <w:rPr>
          <w:rFonts w:ascii="Times New Roman"/>
          <w:b w:val="false"/>
          <w:i w:val="false"/>
          <w:color w:val="000000"/>
          <w:sz w:val="28"/>
        </w:rPr>
        <w:t>
                     в пределах полосы,
</w:t>
      </w:r>
    </w:p>
    <w:p>
      <w:pPr>
        <w:spacing w:after="0"/>
        <w:ind w:left="0"/>
        <w:jc w:val="both"/>
      </w:pPr>
      <w:r>
        <w:rPr>
          <w:rFonts w:ascii="Times New Roman"/>
          <w:b w:val="false"/>
          <w:i w:val="false"/>
          <w:color w:val="000000"/>
          <w:sz w:val="28"/>
        </w:rPr>
        <w:t>
(W1-X)      b. Системы обнаружения местоположения, обладающие следующими 
</w:t>
      </w:r>
    </w:p>
    <w:p>
      <w:pPr>
        <w:spacing w:after="0"/>
        <w:ind w:left="0"/>
        <w:jc w:val="both"/>
      </w:pPr>
      <w:r>
        <w:rPr>
          <w:rFonts w:ascii="Times New Roman"/>
          <w:b w:val="false"/>
          <w:i w:val="false"/>
          <w:color w:val="000000"/>
          <w:sz w:val="28"/>
        </w:rPr>
        <w:t>
               характеристиками:
</w:t>
      </w:r>
    </w:p>
    <w:p>
      <w:pPr>
        <w:spacing w:after="0"/>
        <w:ind w:left="0"/>
        <w:jc w:val="both"/>
      </w:pPr>
      <w:r>
        <w:rPr>
          <w:rFonts w:ascii="Times New Roman"/>
          <w:b w:val="false"/>
          <w:i w:val="false"/>
          <w:color w:val="000000"/>
          <w:sz w:val="28"/>
        </w:rPr>
        <w:t>
               1. Частота передачи ниже 10 кГц;
</w:t>
      </w:r>
    </w:p>
    <w:p>
      <w:pPr>
        <w:spacing w:after="0"/>
        <w:ind w:left="0"/>
        <w:jc w:val="both"/>
      </w:pPr>
      <w:r>
        <w:rPr>
          <w:rFonts w:ascii="Times New Roman"/>
          <w:b w:val="false"/>
          <w:i w:val="false"/>
          <w:color w:val="000000"/>
          <w:sz w:val="28"/>
        </w:rPr>
        <w:t>
               2. Уровень звукового давления выше 224 дБ (1 мкПа на 1м)    
</w:t>
      </w:r>
    </w:p>
    <w:p>
      <w:pPr>
        <w:spacing w:after="0"/>
        <w:ind w:left="0"/>
        <w:jc w:val="both"/>
      </w:pPr>
      <w:r>
        <w:rPr>
          <w:rFonts w:ascii="Times New Roman"/>
          <w:b w:val="false"/>
          <w:i w:val="false"/>
          <w:color w:val="000000"/>
          <w:sz w:val="28"/>
        </w:rPr>
        <w:t>
                  для оборудования с рабочей частотой в диапазоне от 10    
</w:t>
      </w:r>
    </w:p>
    <w:p>
      <w:pPr>
        <w:spacing w:after="0"/>
        <w:ind w:left="0"/>
        <w:jc w:val="both"/>
      </w:pPr>
      <w:r>
        <w:rPr>
          <w:rFonts w:ascii="Times New Roman"/>
          <w:b w:val="false"/>
          <w:i w:val="false"/>
          <w:color w:val="000000"/>
          <w:sz w:val="28"/>
        </w:rPr>
        <w:t>
                  кГц до 24 кГц включительно;
</w:t>
      </w:r>
    </w:p>
    <w:p>
      <w:pPr>
        <w:spacing w:after="0"/>
        <w:ind w:left="0"/>
        <w:jc w:val="both"/>
      </w:pPr>
      <w:r>
        <w:rPr>
          <w:rFonts w:ascii="Times New Roman"/>
          <w:b w:val="false"/>
          <w:i w:val="false"/>
          <w:color w:val="000000"/>
          <w:sz w:val="28"/>
        </w:rPr>
        <w:t>
               3. уровень звукового давления выше 235 дБ (1 мкПа на 1м)    
</w:t>
      </w:r>
    </w:p>
    <w:p>
      <w:pPr>
        <w:spacing w:after="0"/>
        <w:ind w:left="0"/>
        <w:jc w:val="both"/>
      </w:pPr>
      <w:r>
        <w:rPr>
          <w:rFonts w:ascii="Times New Roman"/>
          <w:b w:val="false"/>
          <w:i w:val="false"/>
          <w:color w:val="000000"/>
          <w:sz w:val="28"/>
        </w:rPr>
        <w:t>
                  для оборудования с рабочей частотой в диапазоне между 24 
</w:t>
      </w:r>
    </w:p>
    <w:p>
      <w:pPr>
        <w:spacing w:after="0"/>
        <w:ind w:left="0"/>
        <w:jc w:val="both"/>
      </w:pPr>
      <w:r>
        <w:rPr>
          <w:rFonts w:ascii="Times New Roman"/>
          <w:b w:val="false"/>
          <w:i w:val="false"/>
          <w:color w:val="000000"/>
          <w:sz w:val="28"/>
        </w:rPr>
        <w:t>
                  кГц и 30 кГц;
</w:t>
      </w:r>
    </w:p>
    <w:p>
      <w:pPr>
        <w:spacing w:after="0"/>
        <w:ind w:left="0"/>
        <w:jc w:val="both"/>
      </w:pPr>
      <w:r>
        <w:rPr>
          <w:rFonts w:ascii="Times New Roman"/>
          <w:b w:val="false"/>
          <w:i w:val="false"/>
          <w:color w:val="000000"/>
          <w:sz w:val="28"/>
        </w:rPr>
        <w:t>
               4. Формирование лучей уже 1o  по любой оси и рабочая        
</w:t>
      </w:r>
    </w:p>
    <w:p>
      <w:pPr>
        <w:spacing w:after="0"/>
        <w:ind w:left="0"/>
        <w:jc w:val="both"/>
      </w:pPr>
      <w:r>
        <w:rPr>
          <w:rFonts w:ascii="Times New Roman"/>
          <w:b w:val="false"/>
          <w:i w:val="false"/>
          <w:color w:val="000000"/>
          <w:sz w:val="28"/>
        </w:rPr>
        <w:t>
                  частота ниже 100 кГц;
</w:t>
      </w:r>
    </w:p>
    <w:p>
      <w:pPr>
        <w:spacing w:after="0"/>
        <w:ind w:left="0"/>
        <w:jc w:val="both"/>
      </w:pPr>
      <w:r>
        <w:rPr>
          <w:rFonts w:ascii="Times New Roman"/>
          <w:b w:val="false"/>
          <w:i w:val="false"/>
          <w:color w:val="000000"/>
          <w:sz w:val="28"/>
        </w:rPr>
        <w:t>
               5. Возможность работать с дальностью разрешения целей более 
</w:t>
      </w:r>
    </w:p>
    <w:p>
      <w:pPr>
        <w:spacing w:after="0"/>
        <w:ind w:left="0"/>
        <w:jc w:val="both"/>
      </w:pPr>
      <w:r>
        <w:rPr>
          <w:rFonts w:ascii="Times New Roman"/>
          <w:b w:val="false"/>
          <w:i w:val="false"/>
          <w:color w:val="000000"/>
          <w:sz w:val="28"/>
        </w:rPr>
        <w:t>
                  5120 м; или
</w:t>
      </w:r>
    </w:p>
    <w:p>
      <w:pPr>
        <w:spacing w:after="0"/>
        <w:ind w:left="0"/>
        <w:jc w:val="both"/>
      </w:pPr>
      <w:r>
        <w:rPr>
          <w:rFonts w:ascii="Times New Roman"/>
          <w:b w:val="false"/>
          <w:i w:val="false"/>
          <w:color w:val="000000"/>
          <w:sz w:val="28"/>
        </w:rPr>
        <w:t>
               6. Предназначенные для нормального функционирования на      
</w:t>
      </w:r>
    </w:p>
    <w:p>
      <w:pPr>
        <w:spacing w:after="0"/>
        <w:ind w:left="0"/>
        <w:jc w:val="both"/>
      </w:pPr>
      <w:r>
        <w:rPr>
          <w:rFonts w:ascii="Times New Roman"/>
          <w:b w:val="false"/>
          <w:i w:val="false"/>
          <w:color w:val="000000"/>
          <w:sz w:val="28"/>
        </w:rPr>
        <w:t>
                  глубинах свыше 1000 м и имеющие преобразователи с любыми 
</w:t>
      </w:r>
    </w:p>
    <w:p>
      <w:pPr>
        <w:spacing w:after="0"/>
        <w:ind w:left="0"/>
        <w:jc w:val="both"/>
      </w:pPr>
      <w:r>
        <w:rPr>
          <w:rFonts w:ascii="Times New Roman"/>
          <w:b w:val="false"/>
          <w:i w:val="false"/>
          <w:color w:val="000000"/>
          <w:sz w:val="28"/>
        </w:rPr>
        <w:t>
                  из следующих характеристик:
</w:t>
      </w:r>
    </w:p>
    <w:p>
      <w:pPr>
        <w:spacing w:after="0"/>
        <w:ind w:left="0"/>
        <w:jc w:val="both"/>
      </w:pPr>
      <w:r>
        <w:rPr>
          <w:rFonts w:ascii="Times New Roman"/>
          <w:b w:val="false"/>
          <w:i w:val="false"/>
          <w:color w:val="000000"/>
          <w:sz w:val="28"/>
        </w:rPr>
        <w:t>
                  а. Динамически подстраиваемые под давление; или 
</w:t>
      </w:r>
    </w:p>
    <w:p>
      <w:pPr>
        <w:spacing w:after="0"/>
        <w:ind w:left="0"/>
        <w:jc w:val="both"/>
      </w:pPr>
      <w:r>
        <w:rPr>
          <w:rFonts w:ascii="Times New Roman"/>
          <w:b w:val="false"/>
          <w:i w:val="false"/>
          <w:color w:val="000000"/>
          <w:sz w:val="28"/>
        </w:rPr>
        <w:t>
                  b. Содержащие другие преобразующие элементы, нежели      
</w:t>
      </w:r>
    </w:p>
    <w:p>
      <w:pPr>
        <w:spacing w:after="0"/>
        <w:ind w:left="0"/>
        <w:jc w:val="both"/>
      </w:pPr>
      <w:r>
        <w:rPr>
          <w:rFonts w:ascii="Times New Roman"/>
          <w:b w:val="false"/>
          <w:i w:val="false"/>
          <w:color w:val="000000"/>
          <w:sz w:val="28"/>
        </w:rPr>
        <w:t>
                     изготовленные из свинцового титанат цирконата;
</w:t>
      </w:r>
    </w:p>
    <w:p>
      <w:pPr>
        <w:spacing w:after="0"/>
        <w:ind w:left="0"/>
        <w:jc w:val="both"/>
      </w:pPr>
      <w:r>
        <w:rPr>
          <w:rFonts w:ascii="Times New Roman"/>
          <w:b w:val="false"/>
          <w:i w:val="false"/>
          <w:color w:val="000000"/>
          <w:sz w:val="28"/>
        </w:rPr>
        <w:t>
                  с. Акустические прожекторы, включающие преобразователи, 
</w:t>
      </w:r>
    </w:p>
    <w:p>
      <w:pPr>
        <w:spacing w:after="0"/>
        <w:ind w:left="0"/>
        <w:jc w:val="both"/>
      </w:pPr>
      <w:r>
        <w:rPr>
          <w:rFonts w:ascii="Times New Roman"/>
          <w:b w:val="false"/>
          <w:i w:val="false"/>
          <w:color w:val="000000"/>
          <w:sz w:val="28"/>
        </w:rPr>
        <w:t>
                     объединяющие пьезоэлектрические, магнитострикционные, 
</w:t>
      </w:r>
    </w:p>
    <w:p>
      <w:pPr>
        <w:spacing w:after="0"/>
        <w:ind w:left="0"/>
        <w:jc w:val="both"/>
      </w:pPr>
      <w:r>
        <w:rPr>
          <w:rFonts w:ascii="Times New Roman"/>
          <w:b w:val="false"/>
          <w:i w:val="false"/>
          <w:color w:val="000000"/>
          <w:sz w:val="28"/>
        </w:rPr>
        <w:t>
                     электрострикционные, электродинамические или 
</w:t>
      </w:r>
    </w:p>
    <w:p>
      <w:pPr>
        <w:spacing w:after="0"/>
        <w:ind w:left="0"/>
        <w:jc w:val="both"/>
      </w:pPr>
      <w:r>
        <w:rPr>
          <w:rFonts w:ascii="Times New Roman"/>
          <w:b w:val="false"/>
          <w:i w:val="false"/>
          <w:color w:val="000000"/>
          <w:sz w:val="28"/>
        </w:rPr>
        <w:t>
                     гидравлические элементы, действующие индивидуально    
</w:t>
      </w:r>
    </w:p>
    <w:p>
      <w:pPr>
        <w:spacing w:after="0"/>
        <w:ind w:left="0"/>
        <w:jc w:val="both"/>
      </w:pPr>
      <w:r>
        <w:rPr>
          <w:rFonts w:ascii="Times New Roman"/>
          <w:b w:val="false"/>
          <w:i w:val="false"/>
          <w:color w:val="000000"/>
          <w:sz w:val="28"/>
        </w:rPr>
        <w:t>
                     или в определенной комбинации, обладающие любой 
</w:t>
      </w:r>
    </w:p>
    <w:p>
      <w:pPr>
        <w:spacing w:after="0"/>
        <w:ind w:left="0"/>
        <w:jc w:val="both"/>
      </w:pPr>
      <w:r>
        <w:rPr>
          <w:rFonts w:ascii="Times New Roman"/>
          <w:b w:val="false"/>
          <w:i w:val="false"/>
          <w:color w:val="000000"/>
          <w:sz w:val="28"/>
        </w:rPr>
        <w:t>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 Контрольный статус акустических            
</w:t>
      </w:r>
    </w:p>
    <w:p>
      <w:pPr>
        <w:spacing w:after="0"/>
        <w:ind w:left="0"/>
        <w:jc w:val="both"/>
      </w:pPr>
      <w:r>
        <w:rPr>
          <w:rFonts w:ascii="Times New Roman"/>
          <w:b w:val="false"/>
          <w:i w:val="false"/>
          <w:color w:val="000000"/>
          <w:sz w:val="28"/>
        </w:rPr>
        <w:t>
                                прожекторов, включающих преобразователи,   
</w:t>
      </w:r>
    </w:p>
    <w:p>
      <w:pPr>
        <w:spacing w:after="0"/>
        <w:ind w:left="0"/>
        <w:jc w:val="both"/>
      </w:pPr>
      <w:r>
        <w:rPr>
          <w:rFonts w:ascii="Times New Roman"/>
          <w:b w:val="false"/>
          <w:i w:val="false"/>
          <w:color w:val="000000"/>
          <w:sz w:val="28"/>
        </w:rPr>
        <w:t>
                                специально разработанные для другого       
</w:t>
      </w:r>
    </w:p>
    <w:p>
      <w:pPr>
        <w:spacing w:after="0"/>
        <w:ind w:left="0"/>
        <w:jc w:val="both"/>
      </w:pPr>
      <w:r>
        <w:rPr>
          <w:rFonts w:ascii="Times New Roman"/>
          <w:b w:val="false"/>
          <w:i w:val="false"/>
          <w:color w:val="000000"/>
          <w:sz w:val="28"/>
        </w:rPr>
        <w:t>
                                оборудования, определяется контрольным     
</w:t>
      </w:r>
    </w:p>
    <w:p>
      <w:pPr>
        <w:spacing w:after="0"/>
        <w:ind w:left="0"/>
        <w:jc w:val="both"/>
      </w:pPr>
      <w:r>
        <w:rPr>
          <w:rFonts w:ascii="Times New Roman"/>
          <w:b w:val="false"/>
          <w:i w:val="false"/>
          <w:color w:val="000000"/>
          <w:sz w:val="28"/>
        </w:rPr>
        <w:t>
                                статусом этого другого оборудования. 
</w:t>
      </w:r>
    </w:p>
    <w:p>
      <w:pPr>
        <w:spacing w:after="0"/>
        <w:ind w:left="0"/>
        <w:jc w:val="both"/>
      </w:pPr>
      <w:r>
        <w:rPr>
          <w:rFonts w:ascii="Times New Roman"/>
          <w:b w:val="false"/>
          <w:i w:val="false"/>
          <w:color w:val="000000"/>
          <w:sz w:val="28"/>
        </w:rPr>
        <w:t>
                  Примечание: 2 По пункту 6А001.А.1.с. не контролируются
</w:t>
      </w:r>
    </w:p>
    <w:p>
      <w:pPr>
        <w:spacing w:after="0"/>
        <w:ind w:left="0"/>
        <w:jc w:val="both"/>
      </w:pPr>
      <w:r>
        <w:rPr>
          <w:rFonts w:ascii="Times New Roman"/>
          <w:b w:val="false"/>
          <w:i w:val="false"/>
          <w:color w:val="000000"/>
          <w:sz w:val="28"/>
        </w:rPr>
        <w:t>
                                электронные источники, осуществляющие      
</w:t>
      </w:r>
    </w:p>
    <w:p>
      <w:pPr>
        <w:spacing w:after="0"/>
        <w:ind w:left="0"/>
        <w:jc w:val="both"/>
      </w:pPr>
      <w:r>
        <w:rPr>
          <w:rFonts w:ascii="Times New Roman"/>
          <w:b w:val="false"/>
          <w:i w:val="false"/>
          <w:color w:val="000000"/>
          <w:sz w:val="28"/>
        </w:rPr>
        <w:t>
                                только вертикальное зондирование, 
</w:t>
      </w:r>
    </w:p>
    <w:p>
      <w:pPr>
        <w:spacing w:after="0"/>
        <w:ind w:left="0"/>
        <w:jc w:val="both"/>
      </w:pPr>
      <w:r>
        <w:rPr>
          <w:rFonts w:ascii="Times New Roman"/>
          <w:b w:val="false"/>
          <w:i w:val="false"/>
          <w:color w:val="000000"/>
          <w:sz w:val="28"/>
        </w:rPr>
        <w:t>
                                механические (например, пневматические     
</w:t>
      </w:r>
    </w:p>
    <w:p>
      <w:pPr>
        <w:spacing w:after="0"/>
        <w:ind w:left="0"/>
        <w:jc w:val="both"/>
      </w:pPr>
      <w:r>
        <w:rPr>
          <w:rFonts w:ascii="Times New Roman"/>
          <w:b w:val="false"/>
          <w:i w:val="false"/>
          <w:color w:val="000000"/>
          <w:sz w:val="28"/>
        </w:rPr>
        <w:t>
                                ружья или паро-ударные ружья) или          
</w:t>
      </w:r>
    </w:p>
    <w:p>
      <w:pPr>
        <w:spacing w:after="0"/>
        <w:ind w:left="0"/>
        <w:jc w:val="both"/>
      </w:pPr>
      <w:r>
        <w:rPr>
          <w:rFonts w:ascii="Times New Roman"/>
          <w:b w:val="false"/>
          <w:i w:val="false"/>
          <w:color w:val="000000"/>
          <w:sz w:val="28"/>
        </w:rPr>
        <w:t>
                                химические (например, взрывные) источники,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Плотность мгновенной излучаемой акустической         
</w:t>
      </w:r>
    </w:p>
    <w:p>
      <w:pPr>
        <w:spacing w:after="0"/>
        <w:ind w:left="0"/>
        <w:jc w:val="both"/>
      </w:pPr>
      <w:r>
        <w:rPr>
          <w:rFonts w:ascii="Times New Roman"/>
          <w:b w:val="false"/>
          <w:i w:val="false"/>
          <w:color w:val="000000"/>
          <w:sz w:val="28"/>
        </w:rPr>
        <w:t>
                      мощности, превышающую 0,01 мВт/кв.мм/Гц для          
</w:t>
      </w:r>
    </w:p>
    <w:p>
      <w:pPr>
        <w:spacing w:after="0"/>
        <w:ind w:left="0"/>
        <w:jc w:val="both"/>
      </w:pPr>
      <w:r>
        <w:rPr>
          <w:rFonts w:ascii="Times New Roman"/>
          <w:b w:val="false"/>
          <w:i w:val="false"/>
          <w:color w:val="000000"/>
          <w:sz w:val="28"/>
        </w:rPr>
        <w:t>
                      приборов, действующих на частотах ниже 10 кГц; или
</w:t>
      </w:r>
    </w:p>
    <w:p>
      <w:pPr>
        <w:spacing w:after="0"/>
        <w:ind w:left="0"/>
        <w:jc w:val="both"/>
      </w:pPr>
      <w:r>
        <w:rPr>
          <w:rFonts w:ascii="Times New Roman"/>
          <w:b w:val="false"/>
          <w:i w:val="false"/>
          <w:color w:val="000000"/>
          <w:sz w:val="28"/>
        </w:rPr>
        <w:t>
                  2.  Плотность непрерывно излучаемой акустической         
</w:t>
      </w:r>
    </w:p>
    <w:p>
      <w:pPr>
        <w:spacing w:after="0"/>
        <w:ind w:left="0"/>
        <w:jc w:val="both"/>
      </w:pPr>
      <w:r>
        <w:rPr>
          <w:rFonts w:ascii="Times New Roman"/>
          <w:b w:val="false"/>
          <w:i w:val="false"/>
          <w:color w:val="000000"/>
          <w:sz w:val="28"/>
        </w:rPr>
        <w:t>
                      мощности, превышающую 0,001 мВт/кв.мм/Гц для         
</w:t>
      </w:r>
    </w:p>
    <w:p>
      <w:pPr>
        <w:spacing w:after="0"/>
        <w:ind w:left="0"/>
        <w:jc w:val="both"/>
      </w:pPr>
      <w:r>
        <w:rPr>
          <w:rFonts w:ascii="Times New Roman"/>
          <w:b w:val="false"/>
          <w:i w:val="false"/>
          <w:color w:val="000000"/>
          <w:sz w:val="28"/>
        </w:rPr>
        <w:t>
                      приборов, действующих на частотах ниже 10 кГц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Плотность акустической мощности получается в         
</w:t>
      </w:r>
    </w:p>
    <w:p>
      <w:pPr>
        <w:spacing w:after="0"/>
        <w:ind w:left="0"/>
        <w:jc w:val="both"/>
      </w:pPr>
      <w:r>
        <w:rPr>
          <w:rFonts w:ascii="Times New Roman"/>
          <w:b w:val="false"/>
          <w:i w:val="false"/>
          <w:color w:val="000000"/>
          <w:sz w:val="28"/>
        </w:rPr>
        <w:t>
                      результате деления выходной акустической мощности на 
</w:t>
      </w:r>
    </w:p>
    <w:p>
      <w:pPr>
        <w:spacing w:after="0"/>
        <w:ind w:left="0"/>
        <w:jc w:val="both"/>
      </w:pPr>
      <w:r>
        <w:rPr>
          <w:rFonts w:ascii="Times New Roman"/>
          <w:b w:val="false"/>
          <w:i w:val="false"/>
          <w:color w:val="000000"/>
          <w:sz w:val="28"/>
        </w:rPr>
        <w:t>
                      произведение площади излучающей поверхности и        
</w:t>
      </w:r>
    </w:p>
    <w:p>
      <w:pPr>
        <w:spacing w:after="0"/>
        <w:ind w:left="0"/>
        <w:jc w:val="both"/>
      </w:pPr>
      <w:r>
        <w:rPr>
          <w:rFonts w:ascii="Times New Roman"/>
          <w:b w:val="false"/>
          <w:i w:val="false"/>
          <w:color w:val="000000"/>
          <w:sz w:val="28"/>
        </w:rPr>
        <w:t>
                      рабочей частоты.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Подавление боковых лепестков более 22 дБ;
</w:t>
      </w:r>
    </w:p>
    <w:p>
      <w:pPr>
        <w:spacing w:after="0"/>
        <w:ind w:left="0"/>
        <w:jc w:val="both"/>
      </w:pPr>
      <w:r>
        <w:rPr>
          <w:rFonts w:ascii="Times New Roman"/>
          <w:b w:val="false"/>
          <w:i w:val="false"/>
          <w:color w:val="000000"/>
          <w:sz w:val="28"/>
        </w:rPr>
        <w:t>
            d.    Акустические системы, оборудование и специально          
</w:t>
      </w:r>
    </w:p>
    <w:p>
      <w:pPr>
        <w:spacing w:after="0"/>
        <w:ind w:left="0"/>
        <w:jc w:val="both"/>
      </w:pPr>
      <w:r>
        <w:rPr>
          <w:rFonts w:ascii="Times New Roman"/>
          <w:b w:val="false"/>
          <w:i w:val="false"/>
          <w:color w:val="000000"/>
          <w:sz w:val="28"/>
        </w:rPr>
        <w:t>
                  разработанные компоненты для определения положения       
</w:t>
      </w:r>
    </w:p>
    <w:p>
      <w:pPr>
        <w:spacing w:after="0"/>
        <w:ind w:left="0"/>
        <w:jc w:val="both"/>
      </w:pPr>
      <w:r>
        <w:rPr>
          <w:rFonts w:ascii="Times New Roman"/>
          <w:b w:val="false"/>
          <w:i w:val="false"/>
          <w:color w:val="000000"/>
          <w:sz w:val="28"/>
        </w:rPr>
        <w:t>
                  надводных судов и подводных аппаратов, предназначенные   
</w:t>
      </w:r>
    </w:p>
    <w:p>
      <w:pPr>
        <w:spacing w:after="0"/>
        <w:ind w:left="0"/>
        <w:jc w:val="both"/>
      </w:pPr>
      <w:r>
        <w:rPr>
          <w:rFonts w:ascii="Times New Roman"/>
          <w:b w:val="false"/>
          <w:i w:val="false"/>
          <w:color w:val="000000"/>
          <w:sz w:val="28"/>
        </w:rPr>
        <w:t>
                  для работы на дистанции более 1000 м с точностью         
</w:t>
      </w:r>
    </w:p>
    <w:p>
      <w:pPr>
        <w:spacing w:after="0"/>
        <w:ind w:left="0"/>
        <w:jc w:val="both"/>
      </w:pPr>
      <w:r>
        <w:rPr>
          <w:rFonts w:ascii="Times New Roman"/>
          <w:b w:val="false"/>
          <w:i w:val="false"/>
          <w:color w:val="000000"/>
          <w:sz w:val="28"/>
        </w:rPr>
        <w:t>
                  позиционирования менее 10 м (среднеквадратичное 
</w:t>
      </w:r>
    </w:p>
    <w:p>
      <w:pPr>
        <w:spacing w:after="0"/>
        <w:ind w:left="0"/>
        <w:jc w:val="both"/>
      </w:pPr>
      <w:r>
        <w:rPr>
          <w:rFonts w:ascii="Times New Roman"/>
          <w:b w:val="false"/>
          <w:i w:val="false"/>
          <w:color w:val="000000"/>
          <w:sz w:val="28"/>
        </w:rPr>
        <w:t>
                  отклонение - СКО) при измерении на расстояниях до 1000 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6А001А.1.d. включает:
</w:t>
      </w:r>
    </w:p>
    <w:p>
      <w:pPr>
        <w:spacing w:after="0"/>
        <w:ind w:left="0"/>
        <w:jc w:val="both"/>
      </w:pPr>
      <w:r>
        <w:rPr>
          <w:rFonts w:ascii="Times New Roman"/>
          <w:b w:val="false"/>
          <w:i w:val="false"/>
          <w:color w:val="000000"/>
          <w:sz w:val="28"/>
        </w:rPr>
        <w:t>
                              а. оборудование, использующее когерентную
</w:t>
      </w:r>
    </w:p>
    <w:p>
      <w:pPr>
        <w:spacing w:after="0"/>
        <w:ind w:left="0"/>
        <w:jc w:val="both"/>
      </w:pPr>
      <w:r>
        <w:rPr>
          <w:rFonts w:ascii="Times New Roman"/>
          <w:b w:val="false"/>
          <w:i w:val="false"/>
          <w:color w:val="000000"/>
          <w:sz w:val="28"/>
        </w:rPr>
        <w:t>
                                 "обработку сигналов" между двумя или      
</w:t>
      </w:r>
    </w:p>
    <w:p>
      <w:pPr>
        <w:spacing w:after="0"/>
        <w:ind w:left="0"/>
        <w:jc w:val="both"/>
      </w:pPr>
      <w:r>
        <w:rPr>
          <w:rFonts w:ascii="Times New Roman"/>
          <w:b w:val="false"/>
          <w:i w:val="false"/>
          <w:color w:val="000000"/>
          <w:sz w:val="28"/>
        </w:rPr>
        <w:t>
                                 более буями и гидрофонное устройство 
</w:t>
      </w:r>
    </w:p>
    <w:p>
      <w:pPr>
        <w:spacing w:after="0"/>
        <w:ind w:left="0"/>
        <w:jc w:val="both"/>
      </w:pPr>
      <w:r>
        <w:rPr>
          <w:rFonts w:ascii="Times New Roman"/>
          <w:b w:val="false"/>
          <w:i w:val="false"/>
          <w:color w:val="000000"/>
          <w:sz w:val="28"/>
        </w:rPr>
        <w:t>
                                 надводных судов и подводных аппаратов;    
</w:t>
      </w:r>
    </w:p>
    <w:p>
      <w:pPr>
        <w:spacing w:after="0"/>
        <w:ind w:left="0"/>
        <w:jc w:val="both"/>
      </w:pPr>
      <w:r>
        <w:rPr>
          <w:rFonts w:ascii="Times New Roman"/>
          <w:b w:val="false"/>
          <w:i w:val="false"/>
          <w:color w:val="000000"/>
          <w:sz w:val="28"/>
        </w:rPr>
        <w:t>
                              b. оборудование, обладающее автокоррекцией   
</w:t>
      </w:r>
    </w:p>
    <w:p>
      <w:pPr>
        <w:spacing w:after="0"/>
        <w:ind w:left="0"/>
        <w:jc w:val="both"/>
      </w:pPr>
      <w:r>
        <w:rPr>
          <w:rFonts w:ascii="Times New Roman"/>
          <w:b w:val="false"/>
          <w:i w:val="false"/>
          <w:color w:val="000000"/>
          <w:sz w:val="28"/>
        </w:rPr>
        <w:t>
                                 погрешности распространения звука для     
</w:t>
      </w:r>
    </w:p>
    <w:p>
      <w:pPr>
        <w:spacing w:after="0"/>
        <w:ind w:left="0"/>
        <w:jc w:val="both"/>
      </w:pPr>
      <w:r>
        <w:rPr>
          <w:rFonts w:ascii="Times New Roman"/>
          <w:b w:val="false"/>
          <w:i w:val="false"/>
          <w:color w:val="000000"/>
          <w:sz w:val="28"/>
        </w:rPr>
        <w:t>
                                 вычисления местоположения.
</w:t>
      </w:r>
    </w:p>
    <w:p>
      <w:pPr>
        <w:spacing w:after="0"/>
        <w:ind w:left="0"/>
        <w:jc w:val="both"/>
      </w:pPr>
      <w:r>
        <w:rPr>
          <w:rFonts w:ascii="Times New Roman"/>
          <w:b w:val="false"/>
          <w:i w:val="false"/>
          <w:color w:val="000000"/>
          <w:sz w:val="28"/>
        </w:rPr>
        <w:t>
         2. Пассивное (принимающее в штатном режиме независимо от связи с  
</w:t>
      </w:r>
    </w:p>
    <w:p>
      <w:pPr>
        <w:spacing w:after="0"/>
        <w:ind w:left="0"/>
        <w:jc w:val="both"/>
      </w:pPr>
      <w:r>
        <w:rPr>
          <w:rFonts w:ascii="Times New Roman"/>
          <w:b w:val="false"/>
          <w:i w:val="false"/>
          <w:color w:val="000000"/>
          <w:sz w:val="28"/>
        </w:rPr>
        <w:t>
            активной аппаратурой) оборудование и специально разработанные  
</w:t>
      </w:r>
    </w:p>
    <w:p>
      <w:pPr>
        <w:spacing w:after="0"/>
        <w:ind w:left="0"/>
        <w:jc w:val="both"/>
      </w:pPr>
      <w:r>
        <w:rPr>
          <w:rFonts w:ascii="Times New Roman"/>
          <w:b w:val="false"/>
          <w:i w:val="false"/>
          <w:color w:val="000000"/>
          <w:sz w:val="28"/>
        </w:rPr>
        <w:t>
            компоненты,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Гидрофоны с любой из следующих характеристик
</w:t>
      </w:r>
    </w:p>
    <w:p>
      <w:pPr>
        <w:spacing w:after="0"/>
        <w:ind w:left="0"/>
        <w:jc w:val="both"/>
      </w:pPr>
      <w:r>
        <w:rPr>
          <w:rFonts w:ascii="Times New Roman"/>
          <w:b w:val="false"/>
          <w:i w:val="false"/>
          <w:color w:val="000000"/>
          <w:sz w:val="28"/>
        </w:rPr>
        <w:t>
                Примечание: Контрольный статус гидрофонов, специально      
</w:t>
      </w:r>
    </w:p>
    <w:p>
      <w:pPr>
        <w:spacing w:after="0"/>
        <w:ind w:left="0"/>
        <w:jc w:val="both"/>
      </w:pPr>
      <w:r>
        <w:rPr>
          <w:rFonts w:ascii="Times New Roman"/>
          <w:b w:val="false"/>
          <w:i w:val="false"/>
          <w:color w:val="000000"/>
          <w:sz w:val="28"/>
        </w:rPr>
        <w:t>
                разработанных для другого оборудования, определяется       
</w:t>
      </w:r>
    </w:p>
    <w:p>
      <w:pPr>
        <w:spacing w:after="0"/>
        <w:ind w:left="0"/>
        <w:jc w:val="both"/>
      </w:pPr>
      <w:r>
        <w:rPr>
          <w:rFonts w:ascii="Times New Roman"/>
          <w:b w:val="false"/>
          <w:i w:val="false"/>
          <w:color w:val="000000"/>
          <w:sz w:val="28"/>
        </w:rPr>
        <w:t>
                контрольным статусом этого оборудования.
</w:t>
      </w:r>
    </w:p>
    <w:p>
      <w:pPr>
        <w:spacing w:after="0"/>
        <w:ind w:left="0"/>
        <w:jc w:val="both"/>
      </w:pPr>
      <w:r>
        <w:rPr>
          <w:rFonts w:ascii="Times New Roman"/>
          <w:b w:val="false"/>
          <w:i w:val="false"/>
          <w:color w:val="000000"/>
          <w:sz w:val="28"/>
        </w:rPr>
        <w:t>
(W1&amp;2)          1.  Включающие гибкие датчики непрерывного действия или    
</w:t>
      </w:r>
    </w:p>
    <w:p>
      <w:pPr>
        <w:spacing w:after="0"/>
        <w:ind w:left="0"/>
        <w:jc w:val="both"/>
      </w:pPr>
      <w:r>
        <w:rPr>
          <w:rFonts w:ascii="Times New Roman"/>
          <w:b w:val="false"/>
          <w:i w:val="false"/>
          <w:color w:val="000000"/>
          <w:sz w:val="28"/>
        </w:rPr>
        <w:t>
                   сборки датчиков дискретного действия с диаметром или    
</w:t>
      </w:r>
    </w:p>
    <w:p>
      <w:pPr>
        <w:spacing w:after="0"/>
        <w:ind w:left="0"/>
        <w:jc w:val="both"/>
      </w:pPr>
      <w:r>
        <w:rPr>
          <w:rFonts w:ascii="Times New Roman"/>
          <w:b w:val="false"/>
          <w:i w:val="false"/>
          <w:color w:val="000000"/>
          <w:sz w:val="28"/>
        </w:rPr>
        <w:t>
                   длиной менее 20 мм и с расстоянием между элементами     
</w:t>
      </w:r>
    </w:p>
    <w:p>
      <w:pPr>
        <w:spacing w:after="0"/>
        <w:ind w:left="0"/>
        <w:jc w:val="both"/>
      </w:pPr>
      <w:r>
        <w:rPr>
          <w:rFonts w:ascii="Times New Roman"/>
          <w:b w:val="false"/>
          <w:i w:val="false"/>
          <w:color w:val="000000"/>
          <w:sz w:val="28"/>
        </w:rPr>
        <w:t>
                   менее 20 мм;
</w:t>
      </w:r>
    </w:p>
    <w:p>
      <w:pPr>
        <w:spacing w:after="0"/>
        <w:ind w:left="0"/>
        <w:jc w:val="both"/>
      </w:pPr>
      <w:r>
        <w:rPr>
          <w:rFonts w:ascii="Times New Roman"/>
          <w:b w:val="false"/>
          <w:i w:val="false"/>
          <w:color w:val="000000"/>
          <w:sz w:val="28"/>
        </w:rPr>
        <w:t>
(W1&amp;2)          2. Имеющие любой из следующих чувствительных элементов:
</w:t>
      </w:r>
    </w:p>
    <w:p>
      <w:pPr>
        <w:spacing w:after="0"/>
        <w:ind w:left="0"/>
        <w:jc w:val="both"/>
      </w:pPr>
      <w:r>
        <w:rPr>
          <w:rFonts w:ascii="Times New Roman"/>
          <w:b w:val="false"/>
          <w:i w:val="false"/>
          <w:color w:val="000000"/>
          <w:sz w:val="28"/>
        </w:rPr>
        <w:t>
                   а.  Волоконно-оптический;
</w:t>
      </w:r>
    </w:p>
    <w:p>
      <w:pPr>
        <w:spacing w:after="0"/>
        <w:ind w:left="0"/>
        <w:jc w:val="both"/>
      </w:pPr>
      <w:r>
        <w:rPr>
          <w:rFonts w:ascii="Times New Roman"/>
          <w:b w:val="false"/>
          <w:i w:val="false"/>
          <w:color w:val="000000"/>
          <w:sz w:val="28"/>
        </w:rPr>
        <w:t>
                   b.  Пьезоэлектрический полимерный; или
</w:t>
      </w:r>
    </w:p>
    <w:p>
      <w:pPr>
        <w:spacing w:after="0"/>
        <w:ind w:left="0"/>
        <w:jc w:val="both"/>
      </w:pPr>
      <w:r>
        <w:rPr>
          <w:rFonts w:ascii="Times New Roman"/>
          <w:b w:val="false"/>
          <w:i w:val="false"/>
          <w:color w:val="000000"/>
          <w:sz w:val="28"/>
        </w:rPr>
        <w:t>
                   с.  Гибкий пьезоэлектрический из керамических           
</w:t>
      </w:r>
    </w:p>
    <w:p>
      <w:pPr>
        <w:spacing w:after="0"/>
        <w:ind w:left="0"/>
        <w:jc w:val="both"/>
      </w:pPr>
      <w:r>
        <w:rPr>
          <w:rFonts w:ascii="Times New Roman"/>
          <w:b w:val="false"/>
          <w:i w:val="false"/>
          <w:color w:val="000000"/>
          <w:sz w:val="28"/>
        </w:rPr>
        <w:t>
                       материалов;
</w:t>
      </w:r>
    </w:p>
    <w:p>
      <w:pPr>
        <w:spacing w:after="0"/>
        <w:ind w:left="0"/>
        <w:jc w:val="both"/>
      </w:pPr>
      <w:r>
        <w:rPr>
          <w:rFonts w:ascii="Times New Roman"/>
          <w:b w:val="false"/>
          <w:i w:val="false"/>
          <w:color w:val="000000"/>
          <w:sz w:val="28"/>
        </w:rPr>
        <w:t>
                3. Имеющие гидрофонную чувствительность лучше - 180 дБ на  
</w:t>
      </w:r>
    </w:p>
    <w:p>
      <w:pPr>
        <w:spacing w:after="0"/>
        <w:ind w:left="0"/>
        <w:jc w:val="both"/>
      </w:pPr>
      <w:r>
        <w:rPr>
          <w:rFonts w:ascii="Times New Roman"/>
          <w:b w:val="false"/>
          <w:i w:val="false"/>
          <w:color w:val="000000"/>
          <w:sz w:val="28"/>
        </w:rPr>
        <w:t>
                   любой глубине без компенсации ускорения;
</w:t>
      </w:r>
    </w:p>
    <w:p>
      <w:pPr>
        <w:spacing w:after="0"/>
        <w:ind w:left="0"/>
        <w:jc w:val="both"/>
      </w:pPr>
      <w:r>
        <w:rPr>
          <w:rFonts w:ascii="Times New Roman"/>
          <w:b w:val="false"/>
          <w:i w:val="false"/>
          <w:color w:val="000000"/>
          <w:sz w:val="28"/>
        </w:rPr>
        <w:t>
                4. Разработанные для действия на глубинах, превышающих     
</w:t>
      </w:r>
    </w:p>
    <w:p>
      <w:pPr>
        <w:spacing w:after="0"/>
        <w:ind w:left="0"/>
        <w:jc w:val="both"/>
      </w:pPr>
      <w:r>
        <w:rPr>
          <w:rFonts w:ascii="Times New Roman"/>
          <w:b w:val="false"/>
          <w:i w:val="false"/>
          <w:color w:val="000000"/>
          <w:sz w:val="28"/>
        </w:rPr>
        <w:t>
                   35 м, с компенсацией ускорения; или
</w:t>
      </w:r>
    </w:p>
    <w:p>
      <w:pPr>
        <w:spacing w:after="0"/>
        <w:ind w:left="0"/>
        <w:jc w:val="both"/>
      </w:pPr>
      <w:r>
        <w:rPr>
          <w:rFonts w:ascii="Times New Roman"/>
          <w:b w:val="false"/>
          <w:i w:val="false"/>
          <w:color w:val="000000"/>
          <w:sz w:val="28"/>
        </w:rPr>
        <w:t>
(W1&amp;2)          5. Разработанные для работы на глубинах более 1000 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Гидрофонная чувствительность определяется как              
</w:t>
      </w:r>
    </w:p>
    <w:p>
      <w:pPr>
        <w:spacing w:after="0"/>
        <w:ind w:left="0"/>
        <w:jc w:val="both"/>
      </w:pPr>
      <w:r>
        <w:rPr>
          <w:rFonts w:ascii="Times New Roman"/>
          <w:b w:val="false"/>
          <w:i w:val="false"/>
          <w:color w:val="000000"/>
          <w:sz w:val="28"/>
        </w:rPr>
        <w:t>
                двадцатикратный десятичный логарифм отношения 
</w:t>
      </w:r>
    </w:p>
    <w:p>
      <w:pPr>
        <w:spacing w:after="0"/>
        <w:ind w:left="0"/>
        <w:jc w:val="both"/>
      </w:pPr>
      <w:r>
        <w:rPr>
          <w:rFonts w:ascii="Times New Roman"/>
          <w:b w:val="false"/>
          <w:i w:val="false"/>
          <w:color w:val="000000"/>
          <w:sz w:val="28"/>
        </w:rPr>
        <w:t>
                среднеквадратичного выходного напряжения к опорному        
</w:t>
      </w:r>
    </w:p>
    <w:p>
      <w:pPr>
        <w:spacing w:after="0"/>
        <w:ind w:left="0"/>
        <w:jc w:val="both"/>
      </w:pPr>
      <w:r>
        <w:rPr>
          <w:rFonts w:ascii="Times New Roman"/>
          <w:b w:val="false"/>
          <w:i w:val="false"/>
          <w:color w:val="000000"/>
          <w:sz w:val="28"/>
        </w:rPr>
        <w:t>
                напряжению 1 В (СКО), когда гидрофонный датчик без         
</w:t>
      </w:r>
    </w:p>
    <w:p>
      <w:pPr>
        <w:spacing w:after="0"/>
        <w:ind w:left="0"/>
        <w:jc w:val="both"/>
      </w:pPr>
      <w:r>
        <w:rPr>
          <w:rFonts w:ascii="Times New Roman"/>
          <w:b w:val="false"/>
          <w:i w:val="false"/>
          <w:color w:val="000000"/>
          <w:sz w:val="28"/>
        </w:rPr>
        <w:t>
                предусилителя помещен в акустическое поле плоской волны со 
</w:t>
      </w:r>
    </w:p>
    <w:p>
      <w:pPr>
        <w:spacing w:after="0"/>
        <w:ind w:left="0"/>
        <w:jc w:val="both"/>
      </w:pPr>
      <w:r>
        <w:rPr>
          <w:rFonts w:ascii="Times New Roman"/>
          <w:b w:val="false"/>
          <w:i w:val="false"/>
          <w:color w:val="000000"/>
          <w:sz w:val="28"/>
        </w:rPr>
        <w:t>
                среднеквадратичным давлением 1 мкПа. Например: гидрофон с  
</w:t>
      </w:r>
    </w:p>
    <w:p>
      <w:pPr>
        <w:spacing w:after="0"/>
        <w:ind w:left="0"/>
        <w:jc w:val="both"/>
      </w:pPr>
      <w:r>
        <w:rPr>
          <w:rFonts w:ascii="Times New Roman"/>
          <w:b w:val="false"/>
          <w:i w:val="false"/>
          <w:color w:val="000000"/>
          <w:sz w:val="28"/>
        </w:rPr>
        <w:t>
                -160 дБ (опорное напряжение 1 В на мкПа) даст выходное
</w:t>
      </w:r>
    </w:p>
    <w:p>
      <w:pPr>
        <w:spacing w:after="0"/>
        <w:ind w:left="0"/>
        <w:jc w:val="both"/>
      </w:pPr>
      <w:r>
        <w:rPr>
          <w:rFonts w:ascii="Times New Roman"/>
          <w:b w:val="false"/>
          <w:i w:val="false"/>
          <w:color w:val="000000"/>
          <w:sz w:val="28"/>
        </w:rPr>
        <w:t>
                            -8      
</w:t>
      </w:r>
    </w:p>
    <w:p>
      <w:pPr>
        <w:spacing w:after="0"/>
        <w:ind w:left="0"/>
        <w:jc w:val="both"/>
      </w:pPr>
      <w:r>
        <w:rPr>
          <w:rFonts w:ascii="Times New Roman"/>
          <w:b w:val="false"/>
          <w:i w:val="false"/>
          <w:color w:val="000000"/>
          <w:sz w:val="28"/>
        </w:rPr>
        <w:t>
                напряжение 10  В в таком поле, в то время как другой, с
</w:t>
      </w:r>
    </w:p>
    <w:p>
      <w:pPr>
        <w:spacing w:after="0"/>
        <w:ind w:left="0"/>
        <w:jc w:val="both"/>
      </w:pPr>
      <w:r>
        <w:rPr>
          <w:rFonts w:ascii="Times New Roman"/>
          <w:b w:val="false"/>
          <w:i w:val="false"/>
          <w:color w:val="000000"/>
          <w:sz w:val="28"/>
        </w:rPr>
        <w:t>
                                                         -9  
</w:t>
      </w:r>
    </w:p>
    <w:p>
      <w:pPr>
        <w:spacing w:after="0"/>
        <w:ind w:left="0"/>
        <w:jc w:val="both"/>
      </w:pPr>
      <w:r>
        <w:rPr>
          <w:rFonts w:ascii="Times New Roman"/>
          <w:b w:val="false"/>
          <w:i w:val="false"/>
          <w:color w:val="000000"/>
          <w:sz w:val="28"/>
        </w:rPr>
        <w:t>
                чувствительностью -180 дБ, даст только 10 В на выходе.     
</w:t>
      </w:r>
    </w:p>
    <w:p>
      <w:pPr>
        <w:spacing w:after="0"/>
        <w:ind w:left="0"/>
        <w:jc w:val="both"/>
      </w:pPr>
      <w:r>
        <w:rPr>
          <w:rFonts w:ascii="Times New Roman"/>
          <w:b w:val="false"/>
          <w:i w:val="false"/>
          <w:color w:val="000000"/>
          <w:sz w:val="28"/>
        </w:rPr>
        <w:t>
                Таким образом, -160 дБ лучше, чем -180 дБ
</w:t>
      </w:r>
    </w:p>
    <w:p>
      <w:pPr>
        <w:spacing w:after="0"/>
        <w:ind w:left="0"/>
        <w:jc w:val="both"/>
      </w:pPr>
      <w:r>
        <w:rPr>
          <w:rFonts w:ascii="Times New Roman"/>
          <w:b w:val="false"/>
          <w:i w:val="false"/>
          <w:color w:val="000000"/>
          <w:sz w:val="28"/>
        </w:rPr>
        <w:t>
(W1&amp;2)      b.  Буксируемые акустические гидрофонные решетки, имеющие      
</w:t>
      </w:r>
    </w:p>
    <w:p>
      <w:pPr>
        <w:spacing w:after="0"/>
        <w:ind w:left="0"/>
        <w:jc w:val="both"/>
      </w:pPr>
      <w:r>
        <w:rPr>
          <w:rFonts w:ascii="Times New Roman"/>
          <w:b w:val="false"/>
          <w:i w:val="false"/>
          <w:color w:val="000000"/>
          <w:sz w:val="28"/>
        </w:rPr>
        <w:t>
                любую из следующих характеристик:
</w:t>
      </w:r>
    </w:p>
    <w:p>
      <w:pPr>
        <w:spacing w:after="0"/>
        <w:ind w:left="0"/>
        <w:jc w:val="both"/>
      </w:pPr>
      <w:r>
        <w:rPr>
          <w:rFonts w:ascii="Times New Roman"/>
          <w:b w:val="false"/>
          <w:i w:val="false"/>
          <w:color w:val="000000"/>
          <w:sz w:val="28"/>
        </w:rPr>
        <w:t>
                1. гидрофонные группы, расположенные с шагом 12,5м и менее;
</w:t>
      </w:r>
    </w:p>
    <w:p>
      <w:pPr>
        <w:spacing w:after="0"/>
        <w:ind w:left="0"/>
        <w:jc w:val="both"/>
      </w:pPr>
      <w:r>
        <w:rPr>
          <w:rFonts w:ascii="Times New Roman"/>
          <w:b w:val="false"/>
          <w:i w:val="false"/>
          <w:color w:val="000000"/>
          <w:sz w:val="28"/>
        </w:rPr>
        <w:t>
                2. Разработанные или способные быть модифицированными для  
</w:t>
      </w:r>
    </w:p>
    <w:p>
      <w:pPr>
        <w:spacing w:after="0"/>
        <w:ind w:left="0"/>
        <w:jc w:val="both"/>
      </w:pPr>
      <w:r>
        <w:rPr>
          <w:rFonts w:ascii="Times New Roman"/>
          <w:b w:val="false"/>
          <w:i w:val="false"/>
          <w:color w:val="000000"/>
          <w:sz w:val="28"/>
        </w:rPr>
        <w:t>
                   работы на глубинах более 35м;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Способность к модификации, указанная в подпункте        
</w:t>
      </w:r>
    </w:p>
    <w:p>
      <w:pPr>
        <w:spacing w:after="0"/>
        <w:ind w:left="0"/>
        <w:jc w:val="both"/>
      </w:pPr>
      <w:r>
        <w:rPr>
          <w:rFonts w:ascii="Times New Roman"/>
          <w:b w:val="false"/>
          <w:i w:val="false"/>
          <w:color w:val="000000"/>
          <w:sz w:val="28"/>
        </w:rPr>
        <w:t>
                   6А001.а.2.b.2., означает наличие возможности изменения  
</w:t>
      </w:r>
    </w:p>
    <w:p>
      <w:pPr>
        <w:spacing w:after="0"/>
        <w:ind w:left="0"/>
        <w:jc w:val="both"/>
      </w:pPr>
      <w:r>
        <w:rPr>
          <w:rFonts w:ascii="Times New Roman"/>
          <w:b w:val="false"/>
          <w:i w:val="false"/>
          <w:color w:val="000000"/>
          <w:sz w:val="28"/>
        </w:rPr>
        <w:t>
                   обмотки или внутренних соединений для изменения         
</w:t>
      </w:r>
    </w:p>
    <w:p>
      <w:pPr>
        <w:spacing w:after="0"/>
        <w:ind w:left="0"/>
        <w:jc w:val="both"/>
      </w:pPr>
      <w:r>
        <w:rPr>
          <w:rFonts w:ascii="Times New Roman"/>
          <w:b w:val="false"/>
          <w:i w:val="false"/>
          <w:color w:val="000000"/>
          <w:sz w:val="28"/>
        </w:rPr>
        <w:t>
                   расположения гидрофонной группы или пределов рабочих    
</w:t>
      </w:r>
    </w:p>
    <w:p>
      <w:pPr>
        <w:spacing w:after="0"/>
        <w:ind w:left="0"/>
        <w:jc w:val="both"/>
      </w:pPr>
      <w:r>
        <w:rPr>
          <w:rFonts w:ascii="Times New Roman"/>
          <w:b w:val="false"/>
          <w:i w:val="false"/>
          <w:color w:val="000000"/>
          <w:sz w:val="28"/>
        </w:rPr>
        <w:t>
                   глубин. Такими возможностями являются наличие запасных 
</w:t>
      </w:r>
    </w:p>
    <w:p>
      <w:pPr>
        <w:spacing w:after="0"/>
        <w:ind w:left="0"/>
        <w:jc w:val="both"/>
      </w:pPr>
      <w:r>
        <w:rPr>
          <w:rFonts w:ascii="Times New Roman"/>
          <w:b w:val="false"/>
          <w:i w:val="false"/>
          <w:color w:val="000000"/>
          <w:sz w:val="28"/>
        </w:rPr>
        <w:t>
                   витков обмотки более 10% от числа рабочих витков,       
</w:t>
      </w:r>
    </w:p>
    <w:p>
      <w:pPr>
        <w:spacing w:after="0"/>
        <w:ind w:left="0"/>
        <w:jc w:val="both"/>
      </w:pPr>
      <w:r>
        <w:rPr>
          <w:rFonts w:ascii="Times New Roman"/>
          <w:b w:val="false"/>
          <w:i w:val="false"/>
          <w:color w:val="000000"/>
          <w:sz w:val="28"/>
        </w:rPr>
        <w:t>
                   блоков настройки конфигурации гидрофонной группы или    
</w:t>
      </w:r>
    </w:p>
    <w:p>
      <w:pPr>
        <w:spacing w:after="0"/>
        <w:ind w:left="0"/>
        <w:jc w:val="both"/>
      </w:pPr>
      <w:r>
        <w:rPr>
          <w:rFonts w:ascii="Times New Roman"/>
          <w:b w:val="false"/>
          <w:i w:val="false"/>
          <w:color w:val="000000"/>
          <w:sz w:val="28"/>
        </w:rPr>
        <w:t>
                   устройств ограничения глубины погружения,               
</w:t>
      </w:r>
    </w:p>
    <w:p>
      <w:pPr>
        <w:spacing w:after="0"/>
        <w:ind w:left="0"/>
        <w:jc w:val="both"/>
      </w:pPr>
      <w:r>
        <w:rPr>
          <w:rFonts w:ascii="Times New Roman"/>
          <w:b w:val="false"/>
          <w:i w:val="false"/>
          <w:color w:val="000000"/>
          <w:sz w:val="28"/>
        </w:rPr>
        <w:t>
                   обеспечивающих регулировку или контроль более чем одной 
</w:t>
      </w:r>
    </w:p>
    <w:p>
      <w:pPr>
        <w:spacing w:after="0"/>
        <w:ind w:left="0"/>
        <w:jc w:val="both"/>
      </w:pPr>
      <w:r>
        <w:rPr>
          <w:rFonts w:ascii="Times New Roman"/>
          <w:b w:val="false"/>
          <w:i w:val="false"/>
          <w:color w:val="000000"/>
          <w:sz w:val="28"/>
        </w:rPr>
        <w:t>
                   гидрофонной группы.
</w:t>
      </w:r>
    </w:p>
    <w:p>
      <w:pPr>
        <w:spacing w:after="0"/>
        <w:ind w:left="0"/>
        <w:jc w:val="both"/>
      </w:pPr>
      <w:r>
        <w:rPr>
          <w:rFonts w:ascii="Times New Roman"/>
          <w:b w:val="false"/>
          <w:i w:val="false"/>
          <w:color w:val="000000"/>
          <w:sz w:val="28"/>
        </w:rPr>
        <w:t>
                3. Имеющие управляемые датчики, контролируемые по пункту   
</w:t>
      </w:r>
    </w:p>
    <w:p>
      <w:pPr>
        <w:spacing w:after="0"/>
        <w:ind w:left="0"/>
        <w:jc w:val="both"/>
      </w:pPr>
      <w:r>
        <w:rPr>
          <w:rFonts w:ascii="Times New Roman"/>
          <w:b w:val="false"/>
          <w:i w:val="false"/>
          <w:color w:val="000000"/>
          <w:sz w:val="28"/>
        </w:rPr>
        <w:t>
                   6А001.а.2.d.;
</w:t>
      </w:r>
    </w:p>
    <w:p>
      <w:pPr>
        <w:spacing w:after="0"/>
        <w:ind w:left="0"/>
        <w:jc w:val="both"/>
      </w:pPr>
      <w:r>
        <w:rPr>
          <w:rFonts w:ascii="Times New Roman"/>
          <w:b w:val="false"/>
          <w:i w:val="false"/>
          <w:color w:val="000000"/>
          <w:sz w:val="28"/>
        </w:rPr>
        <w:t>
                4. Имеющие продольно укрепленные соединительные кабели     
</w:t>
      </w:r>
    </w:p>
    <w:p>
      <w:pPr>
        <w:spacing w:after="0"/>
        <w:ind w:left="0"/>
        <w:jc w:val="both"/>
      </w:pPr>
      <w:r>
        <w:rPr>
          <w:rFonts w:ascii="Times New Roman"/>
          <w:b w:val="false"/>
          <w:i w:val="false"/>
          <w:color w:val="000000"/>
          <w:sz w:val="28"/>
        </w:rPr>
        <w:t>
                   решеток;
</w:t>
      </w:r>
    </w:p>
    <w:p>
      <w:pPr>
        <w:spacing w:after="0"/>
        <w:ind w:left="0"/>
        <w:jc w:val="both"/>
      </w:pPr>
      <w:r>
        <w:rPr>
          <w:rFonts w:ascii="Times New Roman"/>
          <w:b w:val="false"/>
          <w:i w:val="false"/>
          <w:color w:val="000000"/>
          <w:sz w:val="28"/>
        </w:rPr>
        <w:t>
                5. Имеющие собранные решетки диаметром менее 40 мм;
</w:t>
      </w:r>
    </w:p>
    <w:p>
      <w:pPr>
        <w:spacing w:after="0"/>
        <w:ind w:left="0"/>
        <w:jc w:val="both"/>
      </w:pPr>
      <w:r>
        <w:rPr>
          <w:rFonts w:ascii="Times New Roman"/>
          <w:b w:val="false"/>
          <w:i w:val="false"/>
          <w:color w:val="000000"/>
          <w:sz w:val="28"/>
        </w:rPr>
        <w:t>
                6. Мультиплексированные сигналы гидрофонных групп,         
</w:t>
      </w:r>
    </w:p>
    <w:p>
      <w:pPr>
        <w:spacing w:after="0"/>
        <w:ind w:left="0"/>
        <w:jc w:val="both"/>
      </w:pPr>
      <w:r>
        <w:rPr>
          <w:rFonts w:ascii="Times New Roman"/>
          <w:b w:val="false"/>
          <w:i w:val="false"/>
          <w:color w:val="000000"/>
          <w:sz w:val="28"/>
        </w:rPr>
        <w:t>
                   разработанных для работы на глубинах более 35 м или 
</w:t>
      </w:r>
    </w:p>
    <w:p>
      <w:pPr>
        <w:spacing w:after="0"/>
        <w:ind w:left="0"/>
        <w:jc w:val="both"/>
      </w:pPr>
      <w:r>
        <w:rPr>
          <w:rFonts w:ascii="Times New Roman"/>
          <w:b w:val="false"/>
          <w:i w:val="false"/>
          <w:color w:val="000000"/>
          <w:sz w:val="28"/>
        </w:rPr>
        <w:t>
                   имеющих регулируемое либо сменное глубинное             
</w:t>
      </w:r>
    </w:p>
    <w:p>
      <w:pPr>
        <w:spacing w:after="0"/>
        <w:ind w:left="0"/>
        <w:jc w:val="both"/>
      </w:pPr>
      <w:r>
        <w:rPr>
          <w:rFonts w:ascii="Times New Roman"/>
          <w:b w:val="false"/>
          <w:i w:val="false"/>
          <w:color w:val="000000"/>
          <w:sz w:val="28"/>
        </w:rPr>
        <w:t>
                   чувствительное устройство, предназначенное для работы 
</w:t>
      </w:r>
    </w:p>
    <w:p>
      <w:pPr>
        <w:spacing w:after="0"/>
        <w:ind w:left="0"/>
        <w:jc w:val="both"/>
      </w:pPr>
      <w:r>
        <w:rPr>
          <w:rFonts w:ascii="Times New Roman"/>
          <w:b w:val="false"/>
          <w:i w:val="false"/>
          <w:color w:val="000000"/>
          <w:sz w:val="28"/>
        </w:rPr>
        <w:t>
                   на глубинах, превышающих 35 м; или 
</w:t>
      </w:r>
    </w:p>
    <w:p>
      <w:pPr>
        <w:spacing w:after="0"/>
        <w:ind w:left="0"/>
        <w:jc w:val="both"/>
      </w:pPr>
      <w:r>
        <w:rPr>
          <w:rFonts w:ascii="Times New Roman"/>
          <w:b w:val="false"/>
          <w:i w:val="false"/>
          <w:color w:val="000000"/>
          <w:sz w:val="28"/>
        </w:rPr>
        <w:t>
                7. Характеристики гидрофонов, указанные в пункте           
</w:t>
      </w:r>
    </w:p>
    <w:p>
      <w:pPr>
        <w:spacing w:after="0"/>
        <w:ind w:left="0"/>
        <w:jc w:val="both"/>
      </w:pPr>
      <w:r>
        <w:rPr>
          <w:rFonts w:ascii="Times New Roman"/>
          <w:b w:val="false"/>
          <w:i w:val="false"/>
          <w:color w:val="000000"/>
          <w:sz w:val="28"/>
        </w:rPr>
        <w:t>
                   6А001.а.2.а.;
</w:t>
      </w:r>
    </w:p>
    <w:p>
      <w:pPr>
        <w:spacing w:after="0"/>
        <w:ind w:left="0"/>
        <w:jc w:val="both"/>
      </w:pPr>
      <w:r>
        <w:rPr>
          <w:rFonts w:ascii="Times New Roman"/>
          <w:b w:val="false"/>
          <w:i w:val="false"/>
          <w:color w:val="000000"/>
          <w:sz w:val="28"/>
        </w:rPr>
        <w:t>
(W1&amp;2-X)    с.  Аппаратура обработки данных, специально разработанная для  
</w:t>
      </w:r>
    </w:p>
    <w:p>
      <w:pPr>
        <w:spacing w:after="0"/>
        <w:ind w:left="0"/>
        <w:jc w:val="both"/>
      </w:pPr>
      <w:r>
        <w:rPr>
          <w:rFonts w:ascii="Times New Roman"/>
          <w:b w:val="false"/>
          <w:i w:val="false"/>
          <w:color w:val="000000"/>
          <w:sz w:val="28"/>
        </w:rPr>
        <w:t>
                применения в буксируемых акустических гидрофонных          
</w:t>
      </w:r>
    </w:p>
    <w:p>
      <w:pPr>
        <w:spacing w:after="0"/>
        <w:ind w:left="0"/>
        <w:jc w:val="both"/>
      </w:pPr>
      <w:r>
        <w:rPr>
          <w:rFonts w:ascii="Times New Roman"/>
          <w:b w:val="false"/>
          <w:i w:val="false"/>
          <w:color w:val="000000"/>
          <w:sz w:val="28"/>
        </w:rPr>
        <w:t>
                решетках, обладающая программируемостью пользователем, 
</w:t>
      </w:r>
    </w:p>
    <w:p>
      <w:pPr>
        <w:spacing w:after="0"/>
        <w:ind w:left="0"/>
        <w:jc w:val="both"/>
      </w:pPr>
      <w:r>
        <w:rPr>
          <w:rFonts w:ascii="Times New Roman"/>
          <w:b w:val="false"/>
          <w:i w:val="false"/>
          <w:color w:val="000000"/>
          <w:sz w:val="28"/>
        </w:rPr>
        <w:t>
                обработкой во временной или частотной области и            
</w:t>
      </w:r>
    </w:p>
    <w:p>
      <w:pPr>
        <w:spacing w:after="0"/>
        <w:ind w:left="0"/>
        <w:jc w:val="both"/>
      </w:pPr>
      <w:r>
        <w:rPr>
          <w:rFonts w:ascii="Times New Roman"/>
          <w:b w:val="false"/>
          <w:i w:val="false"/>
          <w:color w:val="000000"/>
          <w:sz w:val="28"/>
        </w:rPr>
        <w:t>
                корреляцией, включая спектральный анализ, цифровую 
</w:t>
      </w:r>
    </w:p>
    <w:p>
      <w:pPr>
        <w:spacing w:after="0"/>
        <w:ind w:left="0"/>
        <w:jc w:val="both"/>
      </w:pPr>
      <w:r>
        <w:rPr>
          <w:rFonts w:ascii="Times New Roman"/>
          <w:b w:val="false"/>
          <w:i w:val="false"/>
          <w:color w:val="000000"/>
          <w:sz w:val="28"/>
        </w:rPr>
        <w:t>
                фильтрацию и формирование луча с использованием быстрого   
</w:t>
      </w:r>
    </w:p>
    <w:p>
      <w:pPr>
        <w:spacing w:after="0"/>
        <w:ind w:left="0"/>
        <w:jc w:val="both"/>
      </w:pPr>
      <w:r>
        <w:rPr>
          <w:rFonts w:ascii="Times New Roman"/>
          <w:b w:val="false"/>
          <w:i w:val="false"/>
          <w:color w:val="000000"/>
          <w:sz w:val="28"/>
        </w:rPr>
        <w:t>
                преобразования Фурье или других преобразований или         
</w:t>
      </w:r>
    </w:p>
    <w:p>
      <w:pPr>
        <w:spacing w:after="0"/>
        <w:ind w:left="0"/>
        <w:jc w:val="both"/>
      </w:pPr>
      <w:r>
        <w:rPr>
          <w:rFonts w:ascii="Times New Roman"/>
          <w:b w:val="false"/>
          <w:i w:val="false"/>
          <w:color w:val="000000"/>
          <w:sz w:val="28"/>
        </w:rPr>
        <w:t>
                процессов;
</w:t>
      </w:r>
    </w:p>
    <w:p>
      <w:pPr>
        <w:spacing w:after="0"/>
        <w:ind w:left="0"/>
        <w:jc w:val="both"/>
      </w:pPr>
      <w:r>
        <w:rPr>
          <w:rFonts w:ascii="Times New Roman"/>
          <w:b w:val="false"/>
          <w:i w:val="false"/>
          <w:color w:val="000000"/>
          <w:sz w:val="28"/>
        </w:rPr>
        <w:t>
(W1)            d. Управляемые датчики, имеющие все следующие              
</w:t>
      </w:r>
    </w:p>
    <w:p>
      <w:pPr>
        <w:spacing w:after="0"/>
        <w:ind w:left="0"/>
        <w:jc w:val="both"/>
      </w:pPr>
      <w:r>
        <w:rPr>
          <w:rFonts w:ascii="Times New Roman"/>
          <w:b w:val="false"/>
          <w:i w:val="false"/>
          <w:color w:val="000000"/>
          <w:sz w:val="28"/>
        </w:rPr>
        <w:t>
                   характеристики:
</w:t>
      </w:r>
    </w:p>
    <w:p>
      <w:pPr>
        <w:spacing w:after="0"/>
        <w:ind w:left="0"/>
        <w:jc w:val="both"/>
      </w:pPr>
      <w:r>
        <w:rPr>
          <w:rFonts w:ascii="Times New Roman"/>
          <w:b w:val="false"/>
          <w:i w:val="false"/>
          <w:color w:val="000000"/>
          <w:sz w:val="28"/>
        </w:rPr>
        <w:t>
                   1. Точность лучше +/- 0,5о; и
</w:t>
      </w:r>
    </w:p>
    <w:p>
      <w:pPr>
        <w:spacing w:after="0"/>
        <w:ind w:left="0"/>
        <w:jc w:val="both"/>
      </w:pPr>
      <w:r>
        <w:rPr>
          <w:rFonts w:ascii="Times New Roman"/>
          <w:b w:val="false"/>
          <w:i w:val="false"/>
          <w:color w:val="000000"/>
          <w:sz w:val="28"/>
        </w:rPr>
        <w:t>
                   2. Разработанные для использования на глубинах,
</w:t>
      </w:r>
    </w:p>
    <w:p>
      <w:pPr>
        <w:spacing w:after="0"/>
        <w:ind w:left="0"/>
        <w:jc w:val="both"/>
      </w:pPr>
      <w:r>
        <w:rPr>
          <w:rFonts w:ascii="Times New Roman"/>
          <w:b w:val="false"/>
          <w:i w:val="false"/>
          <w:color w:val="000000"/>
          <w:sz w:val="28"/>
        </w:rPr>
        <w:t>
                      превышающих 35 м, либо имеющие регулируемое или      
</w:t>
      </w:r>
    </w:p>
    <w:p>
      <w:pPr>
        <w:spacing w:after="0"/>
        <w:ind w:left="0"/>
        <w:jc w:val="both"/>
      </w:pPr>
      <w:r>
        <w:rPr>
          <w:rFonts w:ascii="Times New Roman"/>
          <w:b w:val="false"/>
          <w:i w:val="false"/>
          <w:color w:val="000000"/>
          <w:sz w:val="28"/>
        </w:rPr>
        <w:t>
                      сменное глубинное чувствительное устройство, 
</w:t>
      </w:r>
    </w:p>
    <w:p>
      <w:pPr>
        <w:spacing w:after="0"/>
        <w:ind w:left="0"/>
        <w:jc w:val="both"/>
      </w:pPr>
      <w:r>
        <w:rPr>
          <w:rFonts w:ascii="Times New Roman"/>
          <w:b w:val="false"/>
          <w:i w:val="false"/>
          <w:color w:val="000000"/>
          <w:sz w:val="28"/>
        </w:rPr>
        <w:t>
                      предназначенное для работы на глубинах, превышающих  
</w:t>
      </w:r>
    </w:p>
    <w:p>
      <w:pPr>
        <w:spacing w:after="0"/>
        <w:ind w:left="0"/>
        <w:jc w:val="both"/>
      </w:pPr>
      <w:r>
        <w:rPr>
          <w:rFonts w:ascii="Times New Roman"/>
          <w:b w:val="false"/>
          <w:i w:val="false"/>
          <w:color w:val="000000"/>
          <w:sz w:val="28"/>
        </w:rPr>
        <w:t>
                      35 м;
</w:t>
      </w:r>
    </w:p>
    <w:p>
      <w:pPr>
        <w:spacing w:after="0"/>
        <w:ind w:left="0"/>
        <w:jc w:val="both"/>
      </w:pPr>
      <w:r>
        <w:rPr>
          <w:rFonts w:ascii="Times New Roman"/>
          <w:b w:val="false"/>
          <w:i w:val="false"/>
          <w:color w:val="000000"/>
          <w:sz w:val="28"/>
        </w:rPr>
        <w:t>
(W1&amp;2-X)    е.  Донные или притопленные кабельные системы, имеющие любую   
</w:t>
      </w:r>
    </w:p>
    <w:p>
      <w:pPr>
        <w:spacing w:after="0"/>
        <w:ind w:left="0"/>
        <w:jc w:val="both"/>
      </w:pPr>
      <w:r>
        <w:rPr>
          <w:rFonts w:ascii="Times New Roman"/>
          <w:b w:val="false"/>
          <w:i w:val="false"/>
          <w:color w:val="000000"/>
          <w:sz w:val="28"/>
        </w:rPr>
        <w:t>
                из следующих составляющих:
</w:t>
      </w:r>
    </w:p>
    <w:p>
      <w:pPr>
        <w:spacing w:after="0"/>
        <w:ind w:left="0"/>
        <w:jc w:val="both"/>
      </w:pPr>
      <w:r>
        <w:rPr>
          <w:rFonts w:ascii="Times New Roman"/>
          <w:b w:val="false"/>
          <w:i w:val="false"/>
          <w:color w:val="000000"/>
          <w:sz w:val="28"/>
        </w:rPr>
        <w:t>
                1. Объединяющие гидрофоны, указанные в пункте 6А001.а.2.а.;
</w:t>
      </w:r>
    </w:p>
    <w:p>
      <w:pPr>
        <w:spacing w:after="0"/>
        <w:ind w:left="0"/>
        <w:jc w:val="both"/>
      </w:pPr>
      <w:r>
        <w:rPr>
          <w:rFonts w:ascii="Times New Roman"/>
          <w:b w:val="false"/>
          <w:i w:val="false"/>
          <w:color w:val="000000"/>
          <w:sz w:val="28"/>
        </w:rPr>
        <w:t>
                2. Объединяющие мультиплексированные сигнальные модули
</w:t>
      </w:r>
    </w:p>
    <w:p>
      <w:pPr>
        <w:spacing w:after="0"/>
        <w:ind w:left="0"/>
        <w:jc w:val="both"/>
      </w:pPr>
      <w:r>
        <w:rPr>
          <w:rFonts w:ascii="Times New Roman"/>
          <w:b w:val="false"/>
          <w:i w:val="false"/>
          <w:color w:val="000000"/>
          <w:sz w:val="28"/>
        </w:rPr>
        <w:t>
                   гидрофонных групп, имеющих все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а. разработанных для работы на глубинах, превышающих    
</w:t>
      </w:r>
    </w:p>
    <w:p>
      <w:pPr>
        <w:spacing w:after="0"/>
        <w:ind w:left="0"/>
        <w:jc w:val="both"/>
      </w:pPr>
      <w:r>
        <w:rPr>
          <w:rFonts w:ascii="Times New Roman"/>
          <w:b w:val="false"/>
          <w:i w:val="false"/>
          <w:color w:val="000000"/>
          <w:sz w:val="28"/>
        </w:rPr>
        <w:t>
                      35 м, либо имеющих регулируемое или сменное 
</w:t>
      </w:r>
    </w:p>
    <w:p>
      <w:pPr>
        <w:spacing w:after="0"/>
        <w:ind w:left="0"/>
        <w:jc w:val="both"/>
      </w:pPr>
      <w:r>
        <w:rPr>
          <w:rFonts w:ascii="Times New Roman"/>
          <w:b w:val="false"/>
          <w:i w:val="false"/>
          <w:color w:val="000000"/>
          <w:sz w:val="28"/>
        </w:rPr>
        <w:t>
                      глубинное чувствительное устройство, предназначенное 
</w:t>
      </w:r>
    </w:p>
    <w:p>
      <w:pPr>
        <w:spacing w:after="0"/>
        <w:ind w:left="0"/>
        <w:jc w:val="both"/>
      </w:pPr>
      <w:r>
        <w:rPr>
          <w:rFonts w:ascii="Times New Roman"/>
          <w:b w:val="false"/>
          <w:i w:val="false"/>
          <w:color w:val="000000"/>
          <w:sz w:val="28"/>
        </w:rPr>
        <w:t>
                      для работы на глубинах, превышающих 35 м; и
</w:t>
      </w:r>
    </w:p>
    <w:p>
      <w:pPr>
        <w:spacing w:after="0"/>
        <w:ind w:left="0"/>
        <w:jc w:val="both"/>
      </w:pPr>
      <w:r>
        <w:rPr>
          <w:rFonts w:ascii="Times New Roman"/>
          <w:b w:val="false"/>
          <w:i w:val="false"/>
          <w:color w:val="000000"/>
          <w:sz w:val="28"/>
        </w:rPr>
        <w:t>
                   b. допускающие замену в рабочем режиме модулями         
</w:t>
      </w:r>
    </w:p>
    <w:p>
      <w:pPr>
        <w:spacing w:after="0"/>
        <w:ind w:left="0"/>
        <w:jc w:val="both"/>
      </w:pPr>
      <w:r>
        <w:rPr>
          <w:rFonts w:ascii="Times New Roman"/>
          <w:b w:val="false"/>
          <w:i w:val="false"/>
          <w:color w:val="000000"/>
          <w:sz w:val="28"/>
        </w:rPr>
        <w:t>
                      буксируемых акустических гидрофонных решеток;
</w:t>
      </w:r>
    </w:p>
    <w:p>
      <w:pPr>
        <w:spacing w:after="0"/>
        <w:ind w:left="0"/>
        <w:jc w:val="both"/>
      </w:pPr>
      <w:r>
        <w:rPr>
          <w:rFonts w:ascii="Times New Roman"/>
          <w:b w:val="false"/>
          <w:i w:val="false"/>
          <w:color w:val="000000"/>
          <w:sz w:val="28"/>
        </w:rPr>
        <w:t>
            f.  Аппаратура обработки данных, специально разработанная для 
</w:t>
      </w:r>
    </w:p>
    <w:p>
      <w:pPr>
        <w:spacing w:after="0"/>
        <w:ind w:left="0"/>
        <w:jc w:val="both"/>
      </w:pPr>
      <w:r>
        <w:rPr>
          <w:rFonts w:ascii="Times New Roman"/>
          <w:b w:val="false"/>
          <w:i w:val="false"/>
          <w:color w:val="000000"/>
          <w:sz w:val="28"/>
        </w:rPr>
        <w:t>
                донных или притопленных кабельных систем, обладающая       
</w:t>
      </w:r>
    </w:p>
    <w:p>
      <w:pPr>
        <w:spacing w:after="0"/>
        <w:ind w:left="0"/>
        <w:jc w:val="both"/>
      </w:pPr>
      <w:r>
        <w:rPr>
          <w:rFonts w:ascii="Times New Roman"/>
          <w:b w:val="false"/>
          <w:i w:val="false"/>
          <w:color w:val="000000"/>
          <w:sz w:val="28"/>
        </w:rPr>
        <w:t>
                программируемостью пользователем и обработкой во временной 
</w:t>
      </w:r>
    </w:p>
    <w:p>
      <w:pPr>
        <w:spacing w:after="0"/>
        <w:ind w:left="0"/>
        <w:jc w:val="both"/>
      </w:pPr>
      <w:r>
        <w:rPr>
          <w:rFonts w:ascii="Times New Roman"/>
          <w:b w:val="false"/>
          <w:i w:val="false"/>
          <w:color w:val="000000"/>
          <w:sz w:val="28"/>
        </w:rPr>
        <w:t>
                или частотной области и корреляцией, включая спектральный  
</w:t>
      </w:r>
    </w:p>
    <w:p>
      <w:pPr>
        <w:spacing w:after="0"/>
        <w:ind w:left="0"/>
        <w:jc w:val="both"/>
      </w:pPr>
      <w:r>
        <w:rPr>
          <w:rFonts w:ascii="Times New Roman"/>
          <w:b w:val="false"/>
          <w:i w:val="false"/>
          <w:color w:val="000000"/>
          <w:sz w:val="28"/>
        </w:rPr>
        <w:t>
                анализ, цифровую фильтрацию и формирование луча с 
</w:t>
      </w:r>
    </w:p>
    <w:p>
      <w:pPr>
        <w:spacing w:after="0"/>
        <w:ind w:left="0"/>
        <w:jc w:val="both"/>
      </w:pPr>
      <w:r>
        <w:rPr>
          <w:rFonts w:ascii="Times New Roman"/>
          <w:b w:val="false"/>
          <w:i w:val="false"/>
          <w:color w:val="000000"/>
          <w:sz w:val="28"/>
        </w:rPr>
        <w:t>
                использованием быстрого преобразования Фурье или других    
</w:t>
      </w:r>
    </w:p>
    <w:p>
      <w:pPr>
        <w:spacing w:after="0"/>
        <w:ind w:left="0"/>
        <w:jc w:val="both"/>
      </w:pPr>
      <w:r>
        <w:rPr>
          <w:rFonts w:ascii="Times New Roman"/>
          <w:b w:val="false"/>
          <w:i w:val="false"/>
          <w:color w:val="000000"/>
          <w:sz w:val="28"/>
        </w:rPr>
        <w:t>
                преобразований либо процессов;
</w:t>
      </w:r>
    </w:p>
    <w:p>
      <w:pPr>
        <w:spacing w:after="0"/>
        <w:ind w:left="0"/>
        <w:jc w:val="both"/>
      </w:pPr>
      <w:r>
        <w:rPr>
          <w:rFonts w:ascii="Times New Roman"/>
          <w:b w:val="false"/>
          <w:i w:val="false"/>
          <w:color w:val="000000"/>
          <w:sz w:val="28"/>
        </w:rPr>
        <w:t>
         b. Аппаратура на лагах для корреляционного измерения              
</w:t>
      </w:r>
    </w:p>
    <w:p>
      <w:pPr>
        <w:spacing w:after="0"/>
        <w:ind w:left="0"/>
        <w:jc w:val="both"/>
      </w:pPr>
      <w:r>
        <w:rPr>
          <w:rFonts w:ascii="Times New Roman"/>
          <w:b w:val="false"/>
          <w:i w:val="false"/>
          <w:color w:val="000000"/>
          <w:sz w:val="28"/>
        </w:rPr>
        <w:t>
            горизонтальной составляющей скорости носителя аппаратуры       
</w:t>
      </w:r>
    </w:p>
    <w:p>
      <w:pPr>
        <w:spacing w:after="0"/>
        <w:ind w:left="0"/>
        <w:jc w:val="both"/>
      </w:pPr>
      <w:r>
        <w:rPr>
          <w:rFonts w:ascii="Times New Roman"/>
          <w:b w:val="false"/>
          <w:i w:val="false"/>
          <w:color w:val="000000"/>
          <w:sz w:val="28"/>
        </w:rPr>
        <w:t>
            относительно морского дна на расстояниях между носителем и     
</w:t>
      </w:r>
    </w:p>
    <w:p>
      <w:pPr>
        <w:spacing w:after="0"/>
        <w:ind w:left="0"/>
        <w:jc w:val="both"/>
      </w:pPr>
      <w:r>
        <w:rPr>
          <w:rFonts w:ascii="Times New Roman"/>
          <w:b w:val="false"/>
          <w:i w:val="false"/>
          <w:color w:val="000000"/>
          <w:sz w:val="28"/>
        </w:rPr>
        <w:t>
            дном моря более 500 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6А001, а, 1, а                             901580910
</w:t>
      </w:r>
    </w:p>
    <w:p>
      <w:pPr>
        <w:spacing w:after="0"/>
        <w:ind w:left="0"/>
        <w:jc w:val="both"/>
      </w:pPr>
      <w:r>
        <w:rPr>
          <w:rFonts w:ascii="Times New Roman"/>
          <w:b w:val="false"/>
          <w:i w:val="false"/>
          <w:color w:val="000000"/>
          <w:sz w:val="28"/>
        </w:rPr>
        <w:t>
6А001, а, 1, b                             901580910
</w:t>
      </w:r>
    </w:p>
    <w:p>
      <w:pPr>
        <w:spacing w:after="0"/>
        <w:ind w:left="0"/>
        <w:jc w:val="both"/>
      </w:pPr>
      <w:r>
        <w:rPr>
          <w:rFonts w:ascii="Times New Roman"/>
          <w:b w:val="false"/>
          <w:i w:val="false"/>
          <w:color w:val="000000"/>
          <w:sz w:val="28"/>
        </w:rPr>
        <w:t>
6А001, а, 1, с                             901580910
</w:t>
      </w:r>
    </w:p>
    <w:p>
      <w:pPr>
        <w:spacing w:after="0"/>
        <w:ind w:left="0"/>
        <w:jc w:val="both"/>
      </w:pPr>
      <w:r>
        <w:rPr>
          <w:rFonts w:ascii="Times New Roman"/>
          <w:b w:val="false"/>
          <w:i w:val="false"/>
          <w:color w:val="000000"/>
          <w:sz w:val="28"/>
        </w:rPr>
        <w:t>
6А001. а, 1, d                             901580110
</w:t>
      </w:r>
    </w:p>
    <w:p>
      <w:pPr>
        <w:spacing w:after="0"/>
        <w:ind w:left="0"/>
        <w:jc w:val="both"/>
      </w:pPr>
      <w:r>
        <w:rPr>
          <w:rFonts w:ascii="Times New Roman"/>
          <w:b w:val="false"/>
          <w:i w:val="false"/>
          <w:color w:val="000000"/>
          <w:sz w:val="28"/>
        </w:rPr>
        <w:t>
6А001, а, 2, а,1                           901580110 
</w:t>
      </w:r>
    </w:p>
    <w:p>
      <w:pPr>
        <w:spacing w:after="0"/>
        <w:ind w:left="0"/>
        <w:jc w:val="both"/>
      </w:pPr>
      <w:r>
        <w:rPr>
          <w:rFonts w:ascii="Times New Roman"/>
          <w:b w:val="false"/>
          <w:i w:val="false"/>
          <w:color w:val="000000"/>
          <w:sz w:val="28"/>
        </w:rPr>
        <w:t>
                                           901580930
</w:t>
      </w:r>
    </w:p>
    <w:p>
      <w:pPr>
        <w:spacing w:after="0"/>
        <w:ind w:left="0"/>
        <w:jc w:val="both"/>
      </w:pPr>
      <w:r>
        <w:rPr>
          <w:rFonts w:ascii="Times New Roman"/>
          <w:b w:val="false"/>
          <w:i w:val="false"/>
          <w:color w:val="000000"/>
          <w:sz w:val="28"/>
        </w:rPr>
        <w:t>
6А001. а, 2, а, 2 -                        901580930
</w:t>
      </w:r>
    </w:p>
    <w:p>
      <w:pPr>
        <w:spacing w:after="0"/>
        <w:ind w:left="0"/>
        <w:jc w:val="both"/>
      </w:pPr>
      <w:r>
        <w:rPr>
          <w:rFonts w:ascii="Times New Roman"/>
          <w:b w:val="false"/>
          <w:i w:val="false"/>
          <w:color w:val="000000"/>
          <w:sz w:val="28"/>
        </w:rPr>
        <w:t>
6А001. а, 2, а, 7                          
</w:t>
      </w:r>
    </w:p>
    <w:p>
      <w:pPr>
        <w:spacing w:after="0"/>
        <w:ind w:left="0"/>
        <w:jc w:val="both"/>
      </w:pPr>
      <w:r>
        <w:rPr>
          <w:rFonts w:ascii="Times New Roman"/>
          <w:b w:val="false"/>
          <w:i w:val="false"/>
          <w:color w:val="000000"/>
          <w:sz w:val="28"/>
        </w:rPr>
        <w:t>
6А001, а, 2, b                             901580930 
</w:t>
      </w:r>
    </w:p>
    <w:p>
      <w:pPr>
        <w:spacing w:after="0"/>
        <w:ind w:left="0"/>
        <w:jc w:val="both"/>
      </w:pPr>
      <w:r>
        <w:rPr>
          <w:rFonts w:ascii="Times New Roman"/>
          <w:b w:val="false"/>
          <w:i w:val="false"/>
          <w:color w:val="000000"/>
          <w:sz w:val="28"/>
        </w:rPr>
        <w:t>
                                           901580990
</w:t>
      </w:r>
    </w:p>
    <w:p>
      <w:pPr>
        <w:spacing w:after="0"/>
        <w:ind w:left="0"/>
        <w:jc w:val="both"/>
      </w:pPr>
      <w:r>
        <w:rPr>
          <w:rFonts w:ascii="Times New Roman"/>
          <w:b w:val="false"/>
          <w:i w:val="false"/>
          <w:color w:val="000000"/>
          <w:sz w:val="28"/>
        </w:rPr>
        <w:t>
6А001, а, 2, с                             901580930 
</w:t>
      </w:r>
    </w:p>
    <w:p>
      <w:pPr>
        <w:spacing w:after="0"/>
        <w:ind w:left="0"/>
        <w:jc w:val="both"/>
      </w:pPr>
      <w:r>
        <w:rPr>
          <w:rFonts w:ascii="Times New Roman"/>
          <w:b w:val="false"/>
          <w:i w:val="false"/>
          <w:color w:val="000000"/>
          <w:sz w:val="28"/>
        </w:rPr>
        <w:t>
                                           901580990
</w:t>
      </w:r>
    </w:p>
    <w:p>
      <w:pPr>
        <w:spacing w:after="0"/>
        <w:ind w:left="0"/>
        <w:jc w:val="both"/>
      </w:pPr>
      <w:r>
        <w:rPr>
          <w:rFonts w:ascii="Times New Roman"/>
          <w:b w:val="false"/>
          <w:i w:val="false"/>
          <w:color w:val="000000"/>
          <w:sz w:val="28"/>
        </w:rPr>
        <w:t>
6А001, а, 2, d                             901580110 
</w:t>
      </w:r>
    </w:p>
    <w:p>
      <w:pPr>
        <w:spacing w:after="0"/>
        <w:ind w:left="0"/>
        <w:jc w:val="both"/>
      </w:pPr>
      <w:r>
        <w:rPr>
          <w:rFonts w:ascii="Times New Roman"/>
          <w:b w:val="false"/>
          <w:i w:val="false"/>
          <w:color w:val="000000"/>
          <w:sz w:val="28"/>
        </w:rPr>
        <w:t>
                                           901580930
</w:t>
      </w:r>
    </w:p>
    <w:p>
      <w:pPr>
        <w:spacing w:after="0"/>
        <w:ind w:left="0"/>
        <w:jc w:val="both"/>
      </w:pPr>
      <w:r>
        <w:rPr>
          <w:rFonts w:ascii="Times New Roman"/>
          <w:b w:val="false"/>
          <w:i w:val="false"/>
          <w:color w:val="000000"/>
          <w:sz w:val="28"/>
        </w:rPr>
        <w:t>
6А001, а, 2, е                             901580930 
</w:t>
      </w:r>
    </w:p>
    <w:p>
      <w:pPr>
        <w:spacing w:after="0"/>
        <w:ind w:left="0"/>
        <w:jc w:val="both"/>
      </w:pPr>
      <w:r>
        <w:rPr>
          <w:rFonts w:ascii="Times New Roman"/>
          <w:b w:val="false"/>
          <w:i w:val="false"/>
          <w:color w:val="000000"/>
          <w:sz w:val="28"/>
        </w:rPr>
        <w:t>
                                           901580990
</w:t>
      </w:r>
    </w:p>
    <w:p>
      <w:pPr>
        <w:spacing w:after="0"/>
        <w:ind w:left="0"/>
        <w:jc w:val="both"/>
      </w:pPr>
      <w:r>
        <w:rPr>
          <w:rFonts w:ascii="Times New Roman"/>
          <w:b w:val="false"/>
          <w:i w:val="false"/>
          <w:color w:val="000000"/>
          <w:sz w:val="28"/>
        </w:rPr>
        <w:t>
6А001, а, 2, f                             901580930 
</w:t>
      </w:r>
    </w:p>
    <w:p>
      <w:pPr>
        <w:spacing w:after="0"/>
        <w:ind w:left="0"/>
        <w:jc w:val="both"/>
      </w:pPr>
      <w:r>
        <w:rPr>
          <w:rFonts w:ascii="Times New Roman"/>
          <w:b w:val="false"/>
          <w:i w:val="false"/>
          <w:color w:val="000000"/>
          <w:sz w:val="28"/>
        </w:rPr>
        <w:t>
                                           901580990
</w:t>
      </w:r>
    </w:p>
    <w:p>
      <w:pPr>
        <w:spacing w:after="0"/>
        <w:ind w:left="0"/>
        <w:jc w:val="both"/>
      </w:pPr>
      <w:r>
        <w:rPr>
          <w:rFonts w:ascii="Times New Roman"/>
          <w:b w:val="false"/>
          <w:i w:val="false"/>
          <w:color w:val="000000"/>
          <w:sz w:val="28"/>
        </w:rPr>
        <w:t>
6А001, b                                   901580930 
</w:t>
      </w:r>
    </w:p>
    <w:p>
      <w:pPr>
        <w:spacing w:after="0"/>
        <w:ind w:left="0"/>
        <w:jc w:val="both"/>
      </w:pPr>
      <w:r>
        <w:rPr>
          <w:rFonts w:ascii="Times New Roman"/>
          <w:b w:val="false"/>
          <w:i w:val="false"/>
          <w:color w:val="000000"/>
          <w:sz w:val="28"/>
        </w:rPr>
        <w:t>
                                           901580990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6А002    Оптические датчики 
</w:t>
      </w:r>
    </w:p>
    <w:p>
      <w:pPr>
        <w:spacing w:after="0"/>
        <w:ind w:left="0"/>
        <w:jc w:val="both"/>
      </w:pPr>
      <w:r>
        <w:rPr>
          <w:rFonts w:ascii="Times New Roman"/>
          <w:b w:val="false"/>
          <w:i w:val="false"/>
          <w:color w:val="000000"/>
          <w:sz w:val="28"/>
        </w:rPr>
        <w:t>
(W)      Особое примечание: Смотрите также 6А102.
</w:t>
      </w:r>
    </w:p>
    <w:p>
      <w:pPr>
        <w:spacing w:after="0"/>
        <w:ind w:left="0"/>
        <w:jc w:val="both"/>
      </w:pPr>
      <w:r>
        <w:rPr>
          <w:rFonts w:ascii="Times New Roman"/>
          <w:b w:val="false"/>
          <w:i w:val="false"/>
          <w:color w:val="000000"/>
          <w:sz w:val="28"/>
        </w:rPr>
        <w:t>
(M18a)   
</w:t>
      </w:r>
    </w:p>
    <w:p>
      <w:pPr>
        <w:spacing w:after="0"/>
        <w:ind w:left="0"/>
        <w:jc w:val="both"/>
      </w:pPr>
      <w:r>
        <w:rPr>
          <w:rFonts w:ascii="Times New Roman"/>
          <w:b w:val="false"/>
          <w:i w:val="false"/>
          <w:color w:val="000000"/>
          <w:sz w:val="28"/>
        </w:rPr>
        <w:t>
         а. Оптические детекторы, такие, как:
</w:t>
      </w:r>
    </w:p>
    <w:p>
      <w:pPr>
        <w:spacing w:after="0"/>
        <w:ind w:left="0"/>
        <w:jc w:val="both"/>
      </w:pPr>
      <w:r>
        <w:rPr>
          <w:rFonts w:ascii="Times New Roman"/>
          <w:b w:val="false"/>
          <w:i w:val="false"/>
          <w:color w:val="000000"/>
          <w:sz w:val="28"/>
        </w:rPr>
        <w:t>
            Примечание: По пункту 6А002.а. не контролируются германиевые   
</w:t>
      </w:r>
    </w:p>
    <w:p>
      <w:pPr>
        <w:spacing w:after="0"/>
        <w:ind w:left="0"/>
        <w:jc w:val="both"/>
      </w:pPr>
      <w:r>
        <w:rPr>
          <w:rFonts w:ascii="Times New Roman"/>
          <w:b w:val="false"/>
          <w:i w:val="false"/>
          <w:color w:val="000000"/>
          <w:sz w:val="28"/>
        </w:rPr>
        <w:t>
            или кремниевые фото устройства.
</w:t>
      </w:r>
    </w:p>
    <w:p>
      <w:pPr>
        <w:spacing w:after="0"/>
        <w:ind w:left="0"/>
        <w:jc w:val="both"/>
      </w:pPr>
      <w:r>
        <w:rPr>
          <w:rFonts w:ascii="Times New Roman"/>
          <w:b w:val="false"/>
          <w:i w:val="false"/>
          <w:color w:val="000000"/>
          <w:sz w:val="28"/>
        </w:rPr>
        <w:t>
            1. Твердотельные детекторы, "пригодные для применения в        
</w:t>
      </w:r>
    </w:p>
    <w:p>
      <w:pPr>
        <w:spacing w:after="0"/>
        <w:ind w:left="0"/>
        <w:jc w:val="both"/>
      </w:pPr>
      <w:r>
        <w:rPr>
          <w:rFonts w:ascii="Times New Roman"/>
          <w:b w:val="false"/>
          <w:i w:val="false"/>
          <w:color w:val="000000"/>
          <w:sz w:val="28"/>
        </w:rPr>
        <w:t>
               космосе", такие как:
</w:t>
      </w:r>
    </w:p>
    <w:p>
      <w:pPr>
        <w:spacing w:after="0"/>
        <w:ind w:left="0"/>
        <w:jc w:val="both"/>
      </w:pPr>
      <w:r>
        <w:rPr>
          <w:rFonts w:ascii="Times New Roman"/>
          <w:b w:val="false"/>
          <w:i w:val="false"/>
          <w:color w:val="000000"/>
          <w:sz w:val="28"/>
        </w:rPr>
        <w:t>
(W1)        а. Твердотельные детекторы, "пригодные для применения в        
</w:t>
      </w:r>
    </w:p>
    <w:p>
      <w:pPr>
        <w:spacing w:after="0"/>
        <w:ind w:left="0"/>
        <w:jc w:val="both"/>
      </w:pPr>
      <w:r>
        <w:rPr>
          <w:rFonts w:ascii="Times New Roman"/>
          <w:b w:val="false"/>
          <w:i w:val="false"/>
          <w:color w:val="000000"/>
          <w:sz w:val="28"/>
        </w:rPr>
        <w:t>
               космосе, обладающие всеми следующими характеристиками:
</w:t>
      </w:r>
    </w:p>
    <w:p>
      <w:pPr>
        <w:spacing w:after="0"/>
        <w:ind w:left="0"/>
        <w:jc w:val="both"/>
      </w:pPr>
      <w:r>
        <w:rPr>
          <w:rFonts w:ascii="Times New Roman"/>
          <w:b w:val="false"/>
          <w:i w:val="false"/>
          <w:color w:val="000000"/>
          <w:sz w:val="28"/>
        </w:rPr>
        <w:t>
               1. Максимальную чувствительность в диапазоне длин волн 
</w:t>
      </w:r>
    </w:p>
    <w:p>
      <w:pPr>
        <w:spacing w:after="0"/>
        <w:ind w:left="0"/>
        <w:jc w:val="both"/>
      </w:pPr>
      <w:r>
        <w:rPr>
          <w:rFonts w:ascii="Times New Roman"/>
          <w:b w:val="false"/>
          <w:i w:val="false"/>
          <w:color w:val="000000"/>
          <w:sz w:val="28"/>
        </w:rPr>
        <w:t>
                  от 10 нм до 300 нм; и
</w:t>
      </w:r>
    </w:p>
    <w:p>
      <w:pPr>
        <w:spacing w:after="0"/>
        <w:ind w:left="0"/>
        <w:jc w:val="both"/>
      </w:pPr>
      <w:r>
        <w:rPr>
          <w:rFonts w:ascii="Times New Roman"/>
          <w:b w:val="false"/>
          <w:i w:val="false"/>
          <w:color w:val="000000"/>
          <w:sz w:val="28"/>
        </w:rPr>
        <w:t>
               2. Чувствительность на длине волны более 400 нм менее 
</w:t>
      </w:r>
    </w:p>
    <w:p>
      <w:pPr>
        <w:spacing w:after="0"/>
        <w:ind w:left="0"/>
        <w:jc w:val="both"/>
      </w:pPr>
      <w:r>
        <w:rPr>
          <w:rFonts w:ascii="Times New Roman"/>
          <w:b w:val="false"/>
          <w:i w:val="false"/>
          <w:color w:val="000000"/>
          <w:sz w:val="28"/>
        </w:rPr>
        <w:t>
                  0.1 % относительно максимальной чувствительности;
</w:t>
      </w:r>
    </w:p>
    <w:p>
      <w:pPr>
        <w:spacing w:after="0"/>
        <w:ind w:left="0"/>
        <w:jc w:val="both"/>
      </w:pPr>
      <w:r>
        <w:rPr>
          <w:rFonts w:ascii="Times New Roman"/>
          <w:b w:val="false"/>
          <w:i w:val="false"/>
          <w:color w:val="000000"/>
          <w:sz w:val="28"/>
        </w:rPr>
        <w:t>
(W1)     b. Твердотельные детекторы, "пригодные для применения в космосе, 
</w:t>
      </w:r>
    </w:p>
    <w:p>
      <w:pPr>
        <w:spacing w:after="0"/>
        <w:ind w:left="0"/>
        <w:jc w:val="both"/>
      </w:pPr>
      <w:r>
        <w:rPr>
          <w:rFonts w:ascii="Times New Roman"/>
          <w:b w:val="false"/>
          <w:i w:val="false"/>
          <w:color w:val="000000"/>
          <w:sz w:val="28"/>
        </w:rPr>
        <w:t>
            обладающие всеми следующими характеристиками:
</w:t>
      </w:r>
    </w:p>
    <w:p>
      <w:pPr>
        <w:spacing w:after="0"/>
        <w:ind w:left="0"/>
        <w:jc w:val="both"/>
      </w:pPr>
      <w:r>
        <w:rPr>
          <w:rFonts w:ascii="Times New Roman"/>
          <w:b w:val="false"/>
          <w:i w:val="false"/>
          <w:color w:val="000000"/>
          <w:sz w:val="28"/>
        </w:rPr>
        <w:t>
            1. Максимальную чувствительность в диапазоне длин волн от 900  
</w:t>
      </w:r>
    </w:p>
    <w:p>
      <w:pPr>
        <w:spacing w:after="0"/>
        <w:ind w:left="0"/>
        <w:jc w:val="both"/>
      </w:pPr>
      <w:r>
        <w:rPr>
          <w:rFonts w:ascii="Times New Roman"/>
          <w:b w:val="false"/>
          <w:i w:val="false"/>
          <w:color w:val="000000"/>
          <w:sz w:val="28"/>
        </w:rPr>
        <w:t>
               нм до 1200 нм; и
</w:t>
      </w:r>
    </w:p>
    <w:p>
      <w:pPr>
        <w:spacing w:after="0"/>
        <w:ind w:left="0"/>
        <w:jc w:val="both"/>
      </w:pPr>
      <w:r>
        <w:rPr>
          <w:rFonts w:ascii="Times New Roman"/>
          <w:b w:val="false"/>
          <w:i w:val="false"/>
          <w:color w:val="000000"/>
          <w:sz w:val="28"/>
        </w:rPr>
        <w:t>
            2. Постоянную времени отклика 95 нс или менее;
</w:t>
      </w:r>
    </w:p>
    <w:p>
      <w:pPr>
        <w:spacing w:after="0"/>
        <w:ind w:left="0"/>
        <w:jc w:val="both"/>
      </w:pPr>
      <w:r>
        <w:rPr>
          <w:rFonts w:ascii="Times New Roman"/>
          <w:b w:val="false"/>
          <w:i w:val="false"/>
          <w:color w:val="000000"/>
          <w:sz w:val="28"/>
        </w:rPr>
        <w:t>
(W1&amp;2)   с. Твердотельные детекторы, "пригодные для применения в космосе", 
</w:t>
      </w:r>
    </w:p>
    <w:p>
      <w:pPr>
        <w:spacing w:after="0"/>
        <w:ind w:left="0"/>
        <w:jc w:val="both"/>
      </w:pPr>
      <w:r>
        <w:rPr>
          <w:rFonts w:ascii="Times New Roman"/>
          <w:b w:val="false"/>
          <w:i w:val="false"/>
          <w:color w:val="000000"/>
          <w:sz w:val="28"/>
        </w:rPr>
        <w:t>
            имеющие максимальную чувствительность в диапазоне длин волн от 
</w:t>
      </w:r>
    </w:p>
    <w:p>
      <w:pPr>
        <w:spacing w:after="0"/>
        <w:ind w:left="0"/>
        <w:jc w:val="both"/>
      </w:pPr>
      <w:r>
        <w:rPr>
          <w:rFonts w:ascii="Times New Roman"/>
          <w:b w:val="false"/>
          <w:i w:val="false"/>
          <w:color w:val="000000"/>
          <w:sz w:val="28"/>
        </w:rPr>
        <w:t>
            1200 нм до 30000 нм;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Электроннооптические усилители яркости и специально разработанные 
</w:t>
      </w:r>
    </w:p>
    <w:p>
      <w:pPr>
        <w:spacing w:after="0"/>
        <w:ind w:left="0"/>
        <w:jc w:val="both"/>
      </w:pPr>
      <w:r>
        <w:rPr>
          <w:rFonts w:ascii="Times New Roman"/>
          <w:b w:val="false"/>
          <w:i w:val="false"/>
          <w:color w:val="000000"/>
          <w:sz w:val="28"/>
        </w:rPr>
        <w:t>
         для них компоненты, такие, как:
</w:t>
      </w:r>
    </w:p>
    <w:p>
      <w:pPr>
        <w:spacing w:after="0"/>
        <w:ind w:left="0"/>
        <w:jc w:val="both"/>
      </w:pPr>
      <w:r>
        <w:rPr>
          <w:rFonts w:ascii="Times New Roman"/>
          <w:b w:val="false"/>
          <w:i w:val="false"/>
          <w:color w:val="000000"/>
          <w:sz w:val="28"/>
        </w:rPr>
        <w:t>
(W1)     а. Электроннооптические усилители яркости, имеющие все            
</w:t>
      </w:r>
    </w:p>
    <w:p>
      <w:pPr>
        <w:spacing w:after="0"/>
        <w:ind w:left="0"/>
        <w:jc w:val="both"/>
      </w:pPr>
      <w:r>
        <w:rPr>
          <w:rFonts w:ascii="Times New Roman"/>
          <w:b w:val="false"/>
          <w:i w:val="false"/>
          <w:color w:val="000000"/>
          <w:sz w:val="28"/>
        </w:rPr>
        <w:t>
            нижеперечисленное:
</w:t>
      </w:r>
    </w:p>
    <w:p>
      <w:pPr>
        <w:spacing w:after="0"/>
        <w:ind w:left="0"/>
        <w:jc w:val="both"/>
      </w:pPr>
      <w:r>
        <w:rPr>
          <w:rFonts w:ascii="Times New Roman"/>
          <w:b w:val="false"/>
          <w:i w:val="false"/>
          <w:color w:val="000000"/>
          <w:sz w:val="28"/>
        </w:rPr>
        <w:t>
            1. Максимальную чувствительность в диапазоне длин волн от 400  
</w:t>
      </w:r>
    </w:p>
    <w:p>
      <w:pPr>
        <w:spacing w:after="0"/>
        <w:ind w:left="0"/>
        <w:jc w:val="both"/>
      </w:pPr>
      <w:r>
        <w:rPr>
          <w:rFonts w:ascii="Times New Roman"/>
          <w:b w:val="false"/>
          <w:i w:val="false"/>
          <w:color w:val="000000"/>
          <w:sz w:val="28"/>
        </w:rPr>
        <w:t>
               нм до 1050 нм;
</w:t>
      </w:r>
    </w:p>
    <w:p>
      <w:pPr>
        <w:spacing w:after="0"/>
        <w:ind w:left="0"/>
        <w:jc w:val="both"/>
      </w:pPr>
      <w:r>
        <w:rPr>
          <w:rFonts w:ascii="Times New Roman"/>
          <w:b w:val="false"/>
          <w:i w:val="false"/>
          <w:color w:val="000000"/>
          <w:sz w:val="28"/>
        </w:rPr>
        <w:t>
            2. Микроканальный анод для электронного усиления изображения с 
</w:t>
      </w:r>
    </w:p>
    <w:p>
      <w:pPr>
        <w:spacing w:after="0"/>
        <w:ind w:left="0"/>
        <w:jc w:val="both"/>
      </w:pPr>
      <w:r>
        <w:rPr>
          <w:rFonts w:ascii="Times New Roman"/>
          <w:b w:val="false"/>
          <w:i w:val="false"/>
          <w:color w:val="000000"/>
          <w:sz w:val="28"/>
        </w:rPr>
        <w:t>
               шагом отверстий (расстоянием между центрами) 15 мкм или 
</w:t>
      </w:r>
    </w:p>
    <w:p>
      <w:pPr>
        <w:spacing w:after="0"/>
        <w:ind w:left="0"/>
        <w:jc w:val="both"/>
      </w:pPr>
      <w:r>
        <w:rPr>
          <w:rFonts w:ascii="Times New Roman"/>
          <w:b w:val="false"/>
          <w:i w:val="false"/>
          <w:color w:val="000000"/>
          <w:sz w:val="28"/>
        </w:rPr>
        <w:t>
               менее; и 
</w:t>
      </w:r>
    </w:p>
    <w:p>
      <w:pPr>
        <w:spacing w:after="0"/>
        <w:ind w:left="0"/>
        <w:jc w:val="both"/>
      </w:pPr>
      <w:r>
        <w:rPr>
          <w:rFonts w:ascii="Times New Roman"/>
          <w:b w:val="false"/>
          <w:i w:val="false"/>
          <w:color w:val="000000"/>
          <w:sz w:val="28"/>
        </w:rPr>
        <w:t>
            3. Фотокатоды, так как:
</w:t>
      </w:r>
    </w:p>
    <w:p>
      <w:pPr>
        <w:spacing w:after="0"/>
        <w:ind w:left="0"/>
        <w:jc w:val="both"/>
      </w:pPr>
      <w:r>
        <w:rPr>
          <w:rFonts w:ascii="Times New Roman"/>
          <w:b w:val="false"/>
          <w:i w:val="false"/>
          <w:color w:val="000000"/>
          <w:sz w:val="28"/>
        </w:rPr>
        <w:t>
               а. Фотокатоды S-20, S-25 или многощелевые фотокатоды со 
</w:t>
      </w:r>
    </w:p>
    <w:p>
      <w:pPr>
        <w:spacing w:after="0"/>
        <w:ind w:left="0"/>
        <w:jc w:val="both"/>
      </w:pPr>
      <w:r>
        <w:rPr>
          <w:rFonts w:ascii="Times New Roman"/>
          <w:b w:val="false"/>
          <w:i w:val="false"/>
          <w:color w:val="000000"/>
          <w:sz w:val="28"/>
        </w:rPr>
        <w:t>
                  светочувствительностью более 240 мкА/лм;
</w:t>
      </w:r>
    </w:p>
    <w:p>
      <w:pPr>
        <w:spacing w:after="0"/>
        <w:ind w:left="0"/>
        <w:jc w:val="both"/>
      </w:pPr>
      <w:r>
        <w:rPr>
          <w:rFonts w:ascii="Times New Roman"/>
          <w:b w:val="false"/>
          <w:i w:val="false"/>
          <w:color w:val="000000"/>
          <w:sz w:val="28"/>
        </w:rPr>
        <w:t>
               b. Фотокатоды на GаАs или GаInАs; или 
</w:t>
      </w:r>
    </w:p>
    <w:p>
      <w:pPr>
        <w:spacing w:after="0"/>
        <w:ind w:left="0"/>
        <w:jc w:val="both"/>
      </w:pPr>
      <w:r>
        <w:rPr>
          <w:rFonts w:ascii="Times New Roman"/>
          <w:b w:val="false"/>
          <w:i w:val="false"/>
          <w:color w:val="000000"/>
          <w:sz w:val="28"/>
        </w:rPr>
        <w:t>
               с. Другие полупроводниковые фотокатоды на соединениях 
</w:t>
      </w:r>
    </w:p>
    <w:p>
      <w:pPr>
        <w:spacing w:after="0"/>
        <w:ind w:left="0"/>
        <w:jc w:val="both"/>
      </w:pPr>
      <w:r>
        <w:rPr>
          <w:rFonts w:ascii="Times New Roman"/>
          <w:b w:val="false"/>
          <w:i w:val="false"/>
          <w:color w:val="000000"/>
          <w:sz w:val="28"/>
        </w:rPr>
        <w:t>
                  групп III-V;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подпунктам 6А002.а.2.а.3.с. не            
</w:t>
      </w:r>
    </w:p>
    <w:p>
      <w:pPr>
        <w:spacing w:after="0"/>
        <w:ind w:left="0"/>
        <w:jc w:val="both"/>
      </w:pPr>
      <w:r>
        <w:rPr>
          <w:rFonts w:ascii="Times New Roman"/>
          <w:b w:val="false"/>
          <w:i w:val="false"/>
          <w:color w:val="000000"/>
          <w:sz w:val="28"/>
        </w:rPr>
        <w:t>
                              контролируются фотокатоды на                 
</w:t>
      </w:r>
    </w:p>
    <w:p>
      <w:pPr>
        <w:spacing w:after="0"/>
        <w:ind w:left="0"/>
        <w:jc w:val="both"/>
      </w:pPr>
      <w:r>
        <w:rPr>
          <w:rFonts w:ascii="Times New Roman"/>
          <w:b w:val="false"/>
          <w:i w:val="false"/>
          <w:color w:val="000000"/>
          <w:sz w:val="28"/>
        </w:rPr>
        <w:t>
                              полупроводниковых соединениях с максимальной 
</w:t>
      </w:r>
    </w:p>
    <w:p>
      <w:pPr>
        <w:spacing w:after="0"/>
        <w:ind w:left="0"/>
        <w:jc w:val="both"/>
      </w:pPr>
      <w:r>
        <w:rPr>
          <w:rFonts w:ascii="Times New Roman"/>
          <w:b w:val="false"/>
          <w:i w:val="false"/>
          <w:color w:val="000000"/>
          <w:sz w:val="28"/>
        </w:rPr>
        <w:t>
                              излучательной чувствительностью 10 мА/Вт или 
</w:t>
      </w:r>
    </w:p>
    <w:p>
      <w:pPr>
        <w:spacing w:after="0"/>
        <w:ind w:left="0"/>
        <w:jc w:val="both"/>
      </w:pPr>
      <w:r>
        <w:rPr>
          <w:rFonts w:ascii="Times New Roman"/>
          <w:b w:val="false"/>
          <w:i w:val="false"/>
          <w:color w:val="000000"/>
          <w:sz w:val="28"/>
        </w:rPr>
        <w:t>
                              менее.
</w:t>
      </w:r>
    </w:p>
    <w:p>
      <w:pPr>
        <w:spacing w:after="0"/>
        <w:ind w:left="0"/>
        <w:jc w:val="both"/>
      </w:pPr>
      <w:r>
        <w:rPr>
          <w:rFonts w:ascii="Times New Roman"/>
          <w:b w:val="false"/>
          <w:i w:val="false"/>
          <w:color w:val="000000"/>
          <w:sz w:val="28"/>
        </w:rPr>
        <w:t>
         b. Специально разработанные компоненты, такие как:
</w:t>
      </w:r>
    </w:p>
    <w:p>
      <w:pPr>
        <w:spacing w:after="0"/>
        <w:ind w:left="0"/>
        <w:jc w:val="both"/>
      </w:pPr>
      <w:r>
        <w:rPr>
          <w:rFonts w:ascii="Times New Roman"/>
          <w:b w:val="false"/>
          <w:i w:val="false"/>
          <w:color w:val="000000"/>
          <w:sz w:val="28"/>
        </w:rPr>
        <w:t>
            1. Микроканальные платы, с шагом отверстий (расстояние между 
</w:t>
      </w:r>
    </w:p>
    <w:p>
      <w:pPr>
        <w:spacing w:after="0"/>
        <w:ind w:left="0"/>
        <w:jc w:val="both"/>
      </w:pPr>
      <w:r>
        <w:rPr>
          <w:rFonts w:ascii="Times New Roman"/>
          <w:b w:val="false"/>
          <w:i w:val="false"/>
          <w:color w:val="000000"/>
          <w:sz w:val="28"/>
        </w:rPr>
        <w:t>
               центрами) 15 мкм или менее;
</w:t>
      </w:r>
    </w:p>
    <w:p>
      <w:pPr>
        <w:spacing w:after="0"/>
        <w:ind w:left="0"/>
        <w:jc w:val="both"/>
      </w:pPr>
      <w:r>
        <w:rPr>
          <w:rFonts w:ascii="Times New Roman"/>
          <w:b w:val="false"/>
          <w:i w:val="false"/>
          <w:color w:val="000000"/>
          <w:sz w:val="28"/>
        </w:rPr>
        <w:t>
            2. Фотокатоды на GаАs или GаInАs;
</w:t>
      </w:r>
    </w:p>
    <w:p>
      <w:pPr>
        <w:spacing w:after="0"/>
        <w:ind w:left="0"/>
        <w:jc w:val="both"/>
      </w:pPr>
      <w:r>
        <w:rPr>
          <w:rFonts w:ascii="Times New Roman"/>
          <w:b w:val="false"/>
          <w:i w:val="false"/>
          <w:color w:val="000000"/>
          <w:sz w:val="28"/>
        </w:rPr>
        <w:t>
            3. Другие полупроводниковые фотокатоды на соединениях групп    
</w:t>
      </w:r>
    </w:p>
    <w:p>
      <w:pPr>
        <w:spacing w:after="0"/>
        <w:ind w:left="0"/>
        <w:jc w:val="both"/>
      </w:pPr>
      <w:r>
        <w:rPr>
          <w:rFonts w:ascii="Times New Roman"/>
          <w:b w:val="false"/>
          <w:i w:val="false"/>
          <w:color w:val="000000"/>
          <w:sz w:val="28"/>
        </w:rPr>
        <w:t>
               III-V;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подпунктам 6А002.а.2.b.3. не контролируются
</w:t>
      </w:r>
    </w:p>
    <w:p>
      <w:pPr>
        <w:spacing w:after="0"/>
        <w:ind w:left="0"/>
        <w:jc w:val="both"/>
      </w:pPr>
      <w:r>
        <w:rPr>
          <w:rFonts w:ascii="Times New Roman"/>
          <w:b w:val="false"/>
          <w:i w:val="false"/>
          <w:color w:val="000000"/>
          <w:sz w:val="28"/>
        </w:rPr>
        <w:t>
                           фотокатоды на полупроводниковых соединениях с - 
</w:t>
      </w:r>
    </w:p>
    <w:p>
      <w:pPr>
        <w:spacing w:after="0"/>
        <w:ind w:left="0"/>
        <w:jc w:val="both"/>
      </w:pPr>
      <w:r>
        <w:rPr>
          <w:rFonts w:ascii="Times New Roman"/>
          <w:b w:val="false"/>
          <w:i w:val="false"/>
          <w:color w:val="000000"/>
          <w:sz w:val="28"/>
        </w:rPr>
        <w:t>
                           максимальной излучательной чувствительностью 10 
</w:t>
      </w:r>
    </w:p>
    <w:p>
      <w:pPr>
        <w:spacing w:after="0"/>
        <w:ind w:left="0"/>
        <w:jc w:val="both"/>
      </w:pPr>
      <w:r>
        <w:rPr>
          <w:rFonts w:ascii="Times New Roman"/>
          <w:b w:val="false"/>
          <w:i w:val="false"/>
          <w:color w:val="000000"/>
          <w:sz w:val="28"/>
        </w:rPr>
        <w:t>
                           мА/Вт или менее.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3.  "Решетки фокальной плоскости", "непригодные для применения в     
</w:t>
      </w:r>
    </w:p>
    <w:p>
      <w:pPr>
        <w:spacing w:after="0"/>
        <w:ind w:left="0"/>
        <w:jc w:val="both"/>
      </w:pPr>
      <w:r>
        <w:rPr>
          <w:rFonts w:ascii="Times New Roman"/>
          <w:b w:val="false"/>
          <w:i w:val="false"/>
          <w:color w:val="000000"/>
          <w:sz w:val="28"/>
        </w:rPr>
        <w:t>
          космосе",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Линейные или двумерные многоэлементные детекторные решетки       
</w:t>
      </w:r>
    </w:p>
    <w:p>
      <w:pPr>
        <w:spacing w:after="0"/>
        <w:ind w:left="0"/>
        <w:jc w:val="both"/>
      </w:pPr>
      <w:r>
        <w:rPr>
          <w:rFonts w:ascii="Times New Roman"/>
          <w:b w:val="false"/>
          <w:i w:val="false"/>
          <w:color w:val="000000"/>
          <w:sz w:val="28"/>
        </w:rPr>
        <w:t>
          относятся к "решеткам фокальной плоскости". 
</w:t>
      </w:r>
    </w:p>
    <w:p>
      <w:pPr>
        <w:spacing w:after="0"/>
        <w:ind w:left="0"/>
        <w:jc w:val="both"/>
      </w:pPr>
      <w:r>
        <w:rPr>
          <w:rFonts w:ascii="Times New Roman"/>
          <w:b w:val="false"/>
          <w:i w:val="false"/>
          <w:color w:val="000000"/>
          <w:sz w:val="28"/>
        </w:rPr>
        <w:t>
          Примечание: 1. Пункт 6А002.а.3. включает фотопроводящие и 
</w:t>
      </w:r>
    </w:p>
    <w:p>
      <w:pPr>
        <w:spacing w:after="0"/>
        <w:ind w:left="0"/>
        <w:jc w:val="both"/>
      </w:pPr>
      <w:r>
        <w:rPr>
          <w:rFonts w:ascii="Times New Roman"/>
          <w:b w:val="false"/>
          <w:i w:val="false"/>
          <w:color w:val="000000"/>
          <w:sz w:val="28"/>
        </w:rPr>
        <w:t>
                      фотогальванические решетки. 
</w:t>
      </w:r>
    </w:p>
    <w:p>
      <w:pPr>
        <w:spacing w:after="0"/>
        <w:ind w:left="0"/>
        <w:jc w:val="both"/>
      </w:pPr>
      <w:r>
        <w:rPr>
          <w:rFonts w:ascii="Times New Roman"/>
          <w:b w:val="false"/>
          <w:i w:val="false"/>
          <w:color w:val="000000"/>
          <w:sz w:val="28"/>
        </w:rPr>
        <w:t>
                      2. По пункту 6А002.а.3. не контролируются:
</w:t>
      </w:r>
    </w:p>
    <w:p>
      <w:pPr>
        <w:spacing w:after="0"/>
        <w:ind w:left="0"/>
        <w:jc w:val="both"/>
      </w:pPr>
      <w:r>
        <w:rPr>
          <w:rFonts w:ascii="Times New Roman"/>
          <w:b w:val="false"/>
          <w:i w:val="false"/>
          <w:color w:val="000000"/>
          <w:sz w:val="28"/>
        </w:rPr>
        <w:t>
                         а. кремниевые решетки фокальной плоскости. 
</w:t>
      </w:r>
    </w:p>
    <w:p>
      <w:pPr>
        <w:spacing w:after="0"/>
        <w:ind w:left="0"/>
        <w:jc w:val="both"/>
      </w:pPr>
      <w:r>
        <w:rPr>
          <w:rFonts w:ascii="Times New Roman"/>
          <w:b w:val="false"/>
          <w:i w:val="false"/>
          <w:color w:val="000000"/>
          <w:sz w:val="28"/>
        </w:rPr>
        <w:t>
                         b. многоэлементные (не более 16 элементов)
</w:t>
      </w:r>
    </w:p>
    <w:p>
      <w:pPr>
        <w:spacing w:after="0"/>
        <w:ind w:left="0"/>
        <w:jc w:val="both"/>
      </w:pPr>
      <w:r>
        <w:rPr>
          <w:rFonts w:ascii="Times New Roman"/>
          <w:b w:val="false"/>
          <w:i w:val="false"/>
          <w:color w:val="000000"/>
          <w:sz w:val="28"/>
        </w:rPr>
        <w:t>
                            герметизированные фотопроводящие элементы на   
</w:t>
      </w:r>
    </w:p>
    <w:p>
      <w:pPr>
        <w:spacing w:after="0"/>
        <w:ind w:left="0"/>
        <w:jc w:val="both"/>
      </w:pPr>
      <w:r>
        <w:rPr>
          <w:rFonts w:ascii="Times New Roman"/>
          <w:b w:val="false"/>
          <w:i w:val="false"/>
          <w:color w:val="000000"/>
          <w:sz w:val="28"/>
        </w:rPr>
        <w:t>
                            основе сульфида свинца или селенида свинца;
</w:t>
      </w:r>
    </w:p>
    <w:p>
      <w:pPr>
        <w:spacing w:after="0"/>
        <w:ind w:left="0"/>
        <w:jc w:val="both"/>
      </w:pPr>
      <w:r>
        <w:rPr>
          <w:rFonts w:ascii="Times New Roman"/>
          <w:b w:val="false"/>
          <w:i w:val="false"/>
          <w:color w:val="000000"/>
          <w:sz w:val="28"/>
        </w:rPr>
        <w:t>
                         с. пироэлектрические детекторы на основе любого   
</w:t>
      </w:r>
    </w:p>
    <w:p>
      <w:pPr>
        <w:spacing w:after="0"/>
        <w:ind w:left="0"/>
        <w:jc w:val="both"/>
      </w:pPr>
      <w:r>
        <w:rPr>
          <w:rFonts w:ascii="Times New Roman"/>
          <w:b w:val="false"/>
          <w:i w:val="false"/>
          <w:color w:val="000000"/>
          <w:sz w:val="28"/>
        </w:rPr>
        <w:t>
                            из следующих материалов:
</w:t>
      </w:r>
    </w:p>
    <w:p>
      <w:pPr>
        <w:spacing w:after="0"/>
        <w:ind w:left="0"/>
        <w:jc w:val="both"/>
      </w:pPr>
      <w:r>
        <w:rPr>
          <w:rFonts w:ascii="Times New Roman"/>
          <w:b w:val="false"/>
          <w:i w:val="false"/>
          <w:color w:val="000000"/>
          <w:sz w:val="28"/>
        </w:rPr>
        <w:t>
                            1. Триглицинсульфата и его производных;
</w:t>
      </w:r>
    </w:p>
    <w:p>
      <w:pPr>
        <w:spacing w:after="0"/>
        <w:ind w:left="0"/>
        <w:jc w:val="both"/>
      </w:pPr>
      <w:r>
        <w:rPr>
          <w:rFonts w:ascii="Times New Roman"/>
          <w:b w:val="false"/>
          <w:i w:val="false"/>
          <w:color w:val="000000"/>
          <w:sz w:val="28"/>
        </w:rPr>
        <w:t>
                            2. Титаната свинца-лантана-циркония и его      
</w:t>
      </w:r>
    </w:p>
    <w:p>
      <w:pPr>
        <w:spacing w:after="0"/>
        <w:ind w:left="0"/>
        <w:jc w:val="both"/>
      </w:pPr>
      <w:r>
        <w:rPr>
          <w:rFonts w:ascii="Times New Roman"/>
          <w:b w:val="false"/>
          <w:i w:val="false"/>
          <w:color w:val="000000"/>
          <w:sz w:val="28"/>
        </w:rPr>
        <w:t>
                               производных:
</w:t>
      </w:r>
    </w:p>
    <w:p>
      <w:pPr>
        <w:spacing w:after="0"/>
        <w:ind w:left="0"/>
        <w:jc w:val="both"/>
      </w:pPr>
      <w:r>
        <w:rPr>
          <w:rFonts w:ascii="Times New Roman"/>
          <w:b w:val="false"/>
          <w:i w:val="false"/>
          <w:color w:val="000000"/>
          <w:sz w:val="28"/>
        </w:rPr>
        <w:t>
                            3. Танталата лития;
</w:t>
      </w:r>
    </w:p>
    <w:p>
      <w:pPr>
        <w:spacing w:after="0"/>
        <w:ind w:left="0"/>
        <w:jc w:val="both"/>
      </w:pPr>
      <w:r>
        <w:rPr>
          <w:rFonts w:ascii="Times New Roman"/>
          <w:b w:val="false"/>
          <w:i w:val="false"/>
          <w:color w:val="000000"/>
          <w:sz w:val="28"/>
        </w:rPr>
        <w:t>
                            4. Поливинилиденфторида и его производных; или 
</w:t>
      </w:r>
    </w:p>
    <w:p>
      <w:pPr>
        <w:spacing w:after="0"/>
        <w:ind w:left="0"/>
        <w:jc w:val="both"/>
      </w:pPr>
      <w:r>
        <w:rPr>
          <w:rFonts w:ascii="Times New Roman"/>
          <w:b w:val="false"/>
          <w:i w:val="false"/>
          <w:color w:val="000000"/>
          <w:sz w:val="28"/>
        </w:rPr>
        <w:t>
                            5. Ниобата бария-стронция и его производных;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"Решетки фокальной плоскости", "непригодные для применения в 
</w:t>
      </w:r>
    </w:p>
    <w:p>
      <w:pPr>
        <w:spacing w:after="0"/>
        <w:ind w:left="0"/>
        <w:jc w:val="both"/>
      </w:pPr>
      <w:r>
        <w:rPr>
          <w:rFonts w:ascii="Times New Roman"/>
          <w:b w:val="false"/>
          <w:i w:val="false"/>
          <w:color w:val="000000"/>
          <w:sz w:val="28"/>
        </w:rPr>
        <w:t>
               космосе", обладающие всеми следующими характеристиками:
</w:t>
      </w:r>
    </w:p>
    <w:p>
      <w:pPr>
        <w:spacing w:after="0"/>
        <w:ind w:left="0"/>
        <w:jc w:val="both"/>
      </w:pPr>
      <w:r>
        <w:rPr>
          <w:rFonts w:ascii="Times New Roman"/>
          <w:b w:val="false"/>
          <w:i w:val="false"/>
          <w:color w:val="000000"/>
          <w:sz w:val="28"/>
        </w:rPr>
        <w:t>
            1. Отдельные элементы с максимальной чувствительностью в       
</w:t>
      </w:r>
    </w:p>
    <w:p>
      <w:pPr>
        <w:spacing w:after="0"/>
        <w:ind w:left="0"/>
        <w:jc w:val="both"/>
      </w:pPr>
      <w:r>
        <w:rPr>
          <w:rFonts w:ascii="Times New Roman"/>
          <w:b w:val="false"/>
          <w:i w:val="false"/>
          <w:color w:val="000000"/>
          <w:sz w:val="28"/>
        </w:rPr>
        <w:t>
               диапазоне длин волн от 900 нм до 1050 нм; и
</w:t>
      </w:r>
    </w:p>
    <w:p>
      <w:pPr>
        <w:spacing w:after="0"/>
        <w:ind w:left="0"/>
        <w:jc w:val="both"/>
      </w:pPr>
      <w:r>
        <w:rPr>
          <w:rFonts w:ascii="Times New Roman"/>
          <w:b w:val="false"/>
          <w:i w:val="false"/>
          <w:color w:val="000000"/>
          <w:sz w:val="28"/>
        </w:rPr>
        <w:t>
            2. Постоянную времени отклика менее 0,5 нс;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"Решетки фокальной плоскости", "непригодные для применения в 
</w:t>
      </w:r>
    </w:p>
    <w:p>
      <w:pPr>
        <w:spacing w:after="0"/>
        <w:ind w:left="0"/>
        <w:jc w:val="both"/>
      </w:pPr>
      <w:r>
        <w:rPr>
          <w:rFonts w:ascii="Times New Roman"/>
          <w:b w:val="false"/>
          <w:i w:val="false"/>
          <w:color w:val="000000"/>
          <w:sz w:val="28"/>
        </w:rPr>
        <w:t>
               космосе", обладающие всеми следующими характеристиками:
</w:t>
      </w:r>
    </w:p>
    <w:p>
      <w:pPr>
        <w:spacing w:after="0"/>
        <w:ind w:left="0"/>
        <w:jc w:val="both"/>
      </w:pPr>
      <w:r>
        <w:rPr>
          <w:rFonts w:ascii="Times New Roman"/>
          <w:b w:val="false"/>
          <w:i w:val="false"/>
          <w:color w:val="000000"/>
          <w:sz w:val="28"/>
        </w:rPr>
        <w:t>
            1. Отдельные элементы с максимальной чувствительностью в       
</w:t>
      </w:r>
    </w:p>
    <w:p>
      <w:pPr>
        <w:spacing w:after="0"/>
        <w:ind w:left="0"/>
        <w:jc w:val="both"/>
      </w:pPr>
      <w:r>
        <w:rPr>
          <w:rFonts w:ascii="Times New Roman"/>
          <w:b w:val="false"/>
          <w:i w:val="false"/>
          <w:color w:val="000000"/>
          <w:sz w:val="28"/>
        </w:rPr>
        <w:t>
               диапазоне длин волн от 1050 нм до 1200 нм; и
</w:t>
      </w:r>
    </w:p>
    <w:p>
      <w:pPr>
        <w:spacing w:after="0"/>
        <w:ind w:left="0"/>
        <w:jc w:val="both"/>
      </w:pPr>
      <w:r>
        <w:rPr>
          <w:rFonts w:ascii="Times New Roman"/>
          <w:b w:val="false"/>
          <w:i w:val="false"/>
          <w:color w:val="000000"/>
          <w:sz w:val="28"/>
        </w:rPr>
        <w:t>
            2. Постоянную времени отклика 95 нс или менее;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"Решетки фокальной плоскости", "непригодные для применения в 
</w:t>
      </w:r>
    </w:p>
    <w:p>
      <w:pPr>
        <w:spacing w:after="0"/>
        <w:ind w:left="0"/>
        <w:jc w:val="both"/>
      </w:pPr>
      <w:r>
        <w:rPr>
          <w:rFonts w:ascii="Times New Roman"/>
          <w:b w:val="false"/>
          <w:i w:val="false"/>
          <w:color w:val="000000"/>
          <w:sz w:val="28"/>
        </w:rPr>
        <w:t>
            космосе", имеющие отдельные элементы с максимальной            
</w:t>
      </w:r>
    </w:p>
    <w:p>
      <w:pPr>
        <w:spacing w:after="0"/>
        <w:ind w:left="0"/>
        <w:jc w:val="both"/>
      </w:pPr>
      <w:r>
        <w:rPr>
          <w:rFonts w:ascii="Times New Roman"/>
          <w:b w:val="false"/>
          <w:i w:val="false"/>
          <w:color w:val="000000"/>
          <w:sz w:val="28"/>
        </w:rPr>
        <w:t>
            чувствительностью в диапазоне длин волн от 1200 нм до 30000 нм.
</w:t>
      </w:r>
    </w:p>
    <w:p>
      <w:pPr>
        <w:spacing w:after="0"/>
        <w:ind w:left="0"/>
        <w:jc w:val="both"/>
      </w:pPr>
      <w:r>
        <w:rPr>
          <w:rFonts w:ascii="Times New Roman"/>
          <w:b w:val="false"/>
          <w:i w:val="false"/>
          <w:color w:val="000000"/>
          <w:sz w:val="28"/>
        </w:rPr>
        <w:t>
(W1)  b. "Моноспектральные датчики изображения" и "многоспектральные 
</w:t>
      </w:r>
    </w:p>
    <w:p>
      <w:pPr>
        <w:spacing w:after="0"/>
        <w:ind w:left="0"/>
        <w:jc w:val="both"/>
      </w:pPr>
      <w:r>
        <w:rPr>
          <w:rFonts w:ascii="Times New Roman"/>
          <w:b w:val="false"/>
          <w:i w:val="false"/>
          <w:color w:val="000000"/>
          <w:sz w:val="28"/>
        </w:rPr>
        <w:t>
         датчики изображения", специально разработанные для применения при 
</w:t>
      </w:r>
    </w:p>
    <w:p>
      <w:pPr>
        <w:spacing w:after="0"/>
        <w:ind w:left="0"/>
        <w:jc w:val="both"/>
      </w:pPr>
      <w:r>
        <w:rPr>
          <w:rFonts w:ascii="Times New Roman"/>
          <w:b w:val="false"/>
          <w:i w:val="false"/>
          <w:color w:val="000000"/>
          <w:sz w:val="28"/>
        </w:rPr>
        <w:t>
         дистанционном зондировании и обладающие любой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Мгновенное поле обзора (МПО) менее 200 мкрад (микрорадиан);   
</w:t>
      </w:r>
    </w:p>
    <w:p>
      <w:pPr>
        <w:spacing w:after="0"/>
        <w:ind w:left="0"/>
        <w:jc w:val="both"/>
      </w:pPr>
      <w:r>
        <w:rPr>
          <w:rFonts w:ascii="Times New Roman"/>
          <w:b w:val="false"/>
          <w:i w:val="false"/>
          <w:color w:val="000000"/>
          <w:sz w:val="28"/>
        </w:rPr>
        <w:t>
             или
</w:t>
      </w:r>
    </w:p>
    <w:p>
      <w:pPr>
        <w:spacing w:after="0"/>
        <w:ind w:left="0"/>
        <w:jc w:val="both"/>
      </w:pPr>
      <w:r>
        <w:rPr>
          <w:rFonts w:ascii="Times New Roman"/>
          <w:b w:val="false"/>
          <w:i w:val="false"/>
          <w:color w:val="000000"/>
          <w:sz w:val="28"/>
        </w:rPr>
        <w:t>
         2.  Предназначенные для работы в диапазоне длин волн от 400 нм до 
</w:t>
      </w:r>
    </w:p>
    <w:p>
      <w:pPr>
        <w:spacing w:after="0"/>
        <w:ind w:left="0"/>
        <w:jc w:val="both"/>
      </w:pPr>
      <w:r>
        <w:rPr>
          <w:rFonts w:ascii="Times New Roman"/>
          <w:b w:val="false"/>
          <w:i w:val="false"/>
          <w:color w:val="000000"/>
          <w:sz w:val="28"/>
        </w:rPr>
        <w:t>
             30000 нм и обладающие всеми следующими характеристиками: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Обеспечивающие выходные данные изображения в цифровом
</w:t>
      </w:r>
    </w:p>
    <w:p>
      <w:pPr>
        <w:spacing w:after="0"/>
        <w:ind w:left="0"/>
        <w:jc w:val="both"/>
      </w:pPr>
      <w:r>
        <w:rPr>
          <w:rFonts w:ascii="Times New Roman"/>
          <w:b w:val="false"/>
          <w:i w:val="false"/>
          <w:color w:val="000000"/>
          <w:sz w:val="28"/>
        </w:rPr>
        <w:t>
                формате; и 
</w:t>
      </w:r>
    </w:p>
    <w:p>
      <w:pPr>
        <w:spacing w:after="0"/>
        <w:ind w:left="0"/>
        <w:jc w:val="both"/>
      </w:pPr>
      <w:r>
        <w:rPr>
          <w:rFonts w:ascii="Times New Roman"/>
          <w:b w:val="false"/>
          <w:i w:val="false"/>
          <w:color w:val="000000"/>
          <w:sz w:val="28"/>
        </w:rPr>
        <w:t>
             b. А также: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"Являющиеся пригодными для применения в космосе", или
</w:t>
      </w:r>
    </w:p>
    <w:p>
      <w:pPr>
        <w:spacing w:after="0"/>
        <w:ind w:left="0"/>
        <w:jc w:val="both"/>
      </w:pPr>
      <w:r>
        <w:rPr>
          <w:rFonts w:ascii="Times New Roman"/>
          <w:b w:val="false"/>
          <w:i w:val="false"/>
          <w:color w:val="000000"/>
          <w:sz w:val="28"/>
        </w:rPr>
        <w:t>
                2. разработанными для работы на борту летательного         
</w:t>
      </w:r>
    </w:p>
    <w:p>
      <w:pPr>
        <w:spacing w:after="0"/>
        <w:ind w:left="0"/>
        <w:jc w:val="both"/>
      </w:pPr>
      <w:r>
        <w:rPr>
          <w:rFonts w:ascii="Times New Roman"/>
          <w:b w:val="false"/>
          <w:i w:val="false"/>
          <w:color w:val="000000"/>
          <w:sz w:val="28"/>
        </w:rPr>
        <w:t>
                   аппарата при использовании некремниевых детекторов,     
</w:t>
      </w:r>
    </w:p>
    <w:p>
      <w:pPr>
        <w:spacing w:after="0"/>
        <w:ind w:left="0"/>
        <w:jc w:val="both"/>
      </w:pPr>
      <w:r>
        <w:rPr>
          <w:rFonts w:ascii="Times New Roman"/>
          <w:b w:val="false"/>
          <w:i w:val="false"/>
          <w:color w:val="000000"/>
          <w:sz w:val="28"/>
        </w:rPr>
        <w:t>
                   имеющие МПО менее 2,5 мкрад (микрорадиан).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(W1-Х) с. Оборудование "прямого наблюдения" изображения, работающее в 
</w:t>
      </w:r>
    </w:p>
    <w:p>
      <w:pPr>
        <w:spacing w:after="0"/>
        <w:ind w:left="0"/>
        <w:jc w:val="both"/>
      </w:pPr>
      <w:r>
        <w:rPr>
          <w:rFonts w:ascii="Times New Roman"/>
          <w:b w:val="false"/>
          <w:i w:val="false"/>
          <w:color w:val="000000"/>
          <w:sz w:val="28"/>
        </w:rPr>
        <w:t>
          видимом или ИК диапазонах и содержащее любую из следующих        
</w:t>
      </w:r>
    </w:p>
    <w:p>
      <w:pPr>
        <w:spacing w:after="0"/>
        <w:ind w:left="0"/>
        <w:jc w:val="both"/>
      </w:pPr>
      <w:r>
        <w:rPr>
          <w:rFonts w:ascii="Times New Roman"/>
          <w:b w:val="false"/>
          <w:i w:val="false"/>
          <w:color w:val="000000"/>
          <w:sz w:val="28"/>
        </w:rPr>
        <w:t>
          составляющих: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Электроннооптические преобразователи, имеющие характеристики, 
</w:t>
      </w:r>
    </w:p>
    <w:p>
      <w:pPr>
        <w:spacing w:after="0"/>
        <w:ind w:left="0"/>
        <w:jc w:val="both"/>
      </w:pPr>
      <w:r>
        <w:rPr>
          <w:rFonts w:ascii="Times New Roman"/>
          <w:b w:val="false"/>
          <w:i w:val="false"/>
          <w:color w:val="000000"/>
          <w:sz w:val="28"/>
        </w:rPr>
        <w:t>
             указанные в пункте 6А002.а.2.а.; или 
</w:t>
      </w:r>
    </w:p>
    <w:p>
      <w:pPr>
        <w:spacing w:after="0"/>
        <w:ind w:left="0"/>
        <w:jc w:val="both"/>
      </w:pPr>
      <w:r>
        <w:rPr>
          <w:rFonts w:ascii="Times New Roman"/>
          <w:b w:val="false"/>
          <w:i w:val="false"/>
          <w:color w:val="000000"/>
          <w:sz w:val="28"/>
        </w:rPr>
        <w:t>
          2. "Решетки фокальной плоскости", имеющие характеристики,        
</w:t>
      </w:r>
    </w:p>
    <w:p>
      <w:pPr>
        <w:spacing w:after="0"/>
        <w:ind w:left="0"/>
        <w:jc w:val="both"/>
      </w:pPr>
      <w:r>
        <w:rPr>
          <w:rFonts w:ascii="Times New Roman"/>
          <w:b w:val="false"/>
          <w:i w:val="false"/>
          <w:color w:val="000000"/>
          <w:sz w:val="28"/>
        </w:rPr>
        <w:t>
             указанные в пункте 6А002.а.3.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"Прямое наблюдение" относится к оборудованию для получения       
</w:t>
      </w:r>
    </w:p>
    <w:p>
      <w:pPr>
        <w:spacing w:after="0"/>
        <w:ind w:left="0"/>
        <w:jc w:val="both"/>
      </w:pPr>
      <w:r>
        <w:rPr>
          <w:rFonts w:ascii="Times New Roman"/>
          <w:b w:val="false"/>
          <w:i w:val="false"/>
          <w:color w:val="000000"/>
          <w:sz w:val="28"/>
        </w:rPr>
        <w:t>
          изображения, работающему в видимом или ИК диапазонах, которое    
</w:t>
      </w:r>
    </w:p>
    <w:p>
      <w:pPr>
        <w:spacing w:after="0"/>
        <w:ind w:left="0"/>
        <w:jc w:val="both"/>
      </w:pPr>
      <w:r>
        <w:rPr>
          <w:rFonts w:ascii="Times New Roman"/>
          <w:b w:val="false"/>
          <w:i w:val="false"/>
          <w:color w:val="000000"/>
          <w:sz w:val="28"/>
        </w:rPr>
        <w:t>
          представляет визуальное изображение человеку-наблюдателю без 
</w:t>
      </w:r>
    </w:p>
    <w:p>
      <w:pPr>
        <w:spacing w:after="0"/>
        <w:ind w:left="0"/>
        <w:jc w:val="both"/>
      </w:pPr>
      <w:r>
        <w:rPr>
          <w:rFonts w:ascii="Times New Roman"/>
          <w:b w:val="false"/>
          <w:i w:val="false"/>
          <w:color w:val="000000"/>
          <w:sz w:val="28"/>
        </w:rPr>
        <w:t>
          преобразования изображения в электронный сигнал для              
</w:t>
      </w:r>
    </w:p>
    <w:p>
      <w:pPr>
        <w:spacing w:after="0"/>
        <w:ind w:left="0"/>
        <w:jc w:val="both"/>
      </w:pPr>
      <w:r>
        <w:rPr>
          <w:rFonts w:ascii="Times New Roman"/>
          <w:b w:val="false"/>
          <w:i w:val="false"/>
          <w:color w:val="000000"/>
          <w:sz w:val="28"/>
        </w:rPr>
        <w:t>
          телевизионного дисплея и которое не может регистрировать или     
</w:t>
      </w:r>
    </w:p>
    <w:p>
      <w:pPr>
        <w:spacing w:after="0"/>
        <w:ind w:left="0"/>
        <w:jc w:val="both"/>
      </w:pPr>
      <w:r>
        <w:rPr>
          <w:rFonts w:ascii="Times New Roman"/>
          <w:b w:val="false"/>
          <w:i w:val="false"/>
          <w:color w:val="000000"/>
          <w:sz w:val="28"/>
        </w:rPr>
        <w:t>
          сохранять изображение фотографически, а также электронным или    
</w:t>
      </w:r>
    </w:p>
    <w:p>
      <w:pPr>
        <w:spacing w:after="0"/>
        <w:ind w:left="0"/>
        <w:jc w:val="both"/>
      </w:pPr>
      <w:r>
        <w:rPr>
          <w:rFonts w:ascii="Times New Roman"/>
          <w:b w:val="false"/>
          <w:i w:val="false"/>
          <w:color w:val="000000"/>
          <w:sz w:val="28"/>
        </w:rPr>
        <w:t>
          другим способом.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6А002.с. не контролируется следующее
</w:t>
      </w:r>
    </w:p>
    <w:p>
      <w:pPr>
        <w:spacing w:after="0"/>
        <w:ind w:left="0"/>
        <w:jc w:val="both"/>
      </w:pPr>
      <w:r>
        <w:rPr>
          <w:rFonts w:ascii="Times New Roman"/>
          <w:b w:val="false"/>
          <w:i w:val="false"/>
          <w:color w:val="000000"/>
          <w:sz w:val="28"/>
        </w:rPr>
        <w:t>
                      оборудование, содержащее фотокатоды на материалах,   
</w:t>
      </w:r>
    </w:p>
    <w:p>
      <w:pPr>
        <w:spacing w:after="0"/>
        <w:ind w:left="0"/>
        <w:jc w:val="both"/>
      </w:pPr>
      <w:r>
        <w:rPr>
          <w:rFonts w:ascii="Times New Roman"/>
          <w:b w:val="false"/>
          <w:i w:val="false"/>
          <w:color w:val="000000"/>
          <w:sz w:val="28"/>
        </w:rPr>
        <w:t>
                      отличных от GаАs или GаInАs: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Производственные или гражданские сигнальные       
</w:t>
      </w:r>
    </w:p>
    <w:p>
      <w:pPr>
        <w:spacing w:after="0"/>
        <w:ind w:left="0"/>
        <w:jc w:val="both"/>
      </w:pPr>
      <w:r>
        <w:rPr>
          <w:rFonts w:ascii="Times New Roman"/>
          <w:b w:val="false"/>
          <w:i w:val="false"/>
          <w:color w:val="000000"/>
          <w:sz w:val="28"/>
        </w:rPr>
        <w:t>
                         устройства, системы управления движением 
</w:t>
      </w:r>
    </w:p>
    <w:p>
      <w:pPr>
        <w:spacing w:after="0"/>
        <w:ind w:left="0"/>
        <w:jc w:val="both"/>
      </w:pPr>
      <w:r>
        <w:rPr>
          <w:rFonts w:ascii="Times New Roman"/>
          <w:b w:val="false"/>
          <w:i w:val="false"/>
          <w:color w:val="000000"/>
          <w:sz w:val="28"/>
        </w:rPr>
        <w:t>
                         транспорта или производственным движением либо    
</w:t>
      </w:r>
    </w:p>
    <w:p>
      <w:pPr>
        <w:spacing w:after="0"/>
        <w:ind w:left="0"/>
        <w:jc w:val="both"/>
      </w:pPr>
      <w:r>
        <w:rPr>
          <w:rFonts w:ascii="Times New Roman"/>
          <w:b w:val="false"/>
          <w:i w:val="false"/>
          <w:color w:val="000000"/>
          <w:sz w:val="28"/>
        </w:rPr>
        <w:t>
                         системы счета;
</w:t>
      </w:r>
    </w:p>
    <w:p>
      <w:pPr>
        <w:spacing w:after="0"/>
        <w:ind w:left="0"/>
        <w:jc w:val="both"/>
      </w:pPr>
      <w:r>
        <w:rPr>
          <w:rFonts w:ascii="Times New Roman"/>
          <w:b w:val="false"/>
          <w:i w:val="false"/>
          <w:color w:val="000000"/>
          <w:sz w:val="28"/>
        </w:rPr>
        <w:t>
                      b. Медицинское оборудование;
</w:t>
      </w:r>
    </w:p>
    <w:p>
      <w:pPr>
        <w:spacing w:after="0"/>
        <w:ind w:left="0"/>
        <w:jc w:val="both"/>
      </w:pPr>
      <w:r>
        <w:rPr>
          <w:rFonts w:ascii="Times New Roman"/>
          <w:b w:val="false"/>
          <w:i w:val="false"/>
          <w:color w:val="000000"/>
          <w:sz w:val="28"/>
        </w:rPr>
        <w:t>
                      с. Технологическое оборудование, используемое для    
</w:t>
      </w:r>
    </w:p>
    <w:p>
      <w:pPr>
        <w:spacing w:after="0"/>
        <w:ind w:left="0"/>
        <w:jc w:val="both"/>
      </w:pPr>
      <w:r>
        <w:rPr>
          <w:rFonts w:ascii="Times New Roman"/>
          <w:b w:val="false"/>
          <w:i w:val="false"/>
          <w:color w:val="000000"/>
          <w:sz w:val="28"/>
        </w:rPr>
        <w:t>
                         инспекции, сортировки или анализа свойств         
</w:t>
      </w:r>
    </w:p>
    <w:p>
      <w:pPr>
        <w:spacing w:after="0"/>
        <w:ind w:left="0"/>
        <w:jc w:val="both"/>
      </w:pPr>
      <w:r>
        <w:rPr>
          <w:rFonts w:ascii="Times New Roman"/>
          <w:b w:val="false"/>
          <w:i w:val="false"/>
          <w:color w:val="000000"/>
          <w:sz w:val="28"/>
        </w:rPr>
        <w:t>
                         материала;
</w:t>
      </w:r>
    </w:p>
    <w:p>
      <w:pPr>
        <w:spacing w:after="0"/>
        <w:ind w:left="0"/>
        <w:jc w:val="both"/>
      </w:pPr>
      <w:r>
        <w:rPr>
          <w:rFonts w:ascii="Times New Roman"/>
          <w:b w:val="false"/>
          <w:i w:val="false"/>
          <w:color w:val="000000"/>
          <w:sz w:val="28"/>
        </w:rPr>
        <w:t>
                      d. Сигнализаторы пожара для производственных печей;
</w:t>
      </w:r>
    </w:p>
    <w:p>
      <w:pPr>
        <w:spacing w:after="0"/>
        <w:ind w:left="0"/>
        <w:jc w:val="both"/>
      </w:pPr>
      <w:r>
        <w:rPr>
          <w:rFonts w:ascii="Times New Roman"/>
          <w:b w:val="false"/>
          <w:i w:val="false"/>
          <w:color w:val="000000"/>
          <w:sz w:val="28"/>
        </w:rPr>
        <w:t>
                      е. Оборудование, специально разработанное для        
</w:t>
      </w:r>
    </w:p>
    <w:p>
      <w:pPr>
        <w:spacing w:after="0"/>
        <w:ind w:left="0"/>
        <w:jc w:val="both"/>
      </w:pPr>
      <w:r>
        <w:rPr>
          <w:rFonts w:ascii="Times New Roman"/>
          <w:b w:val="false"/>
          <w:i w:val="false"/>
          <w:color w:val="000000"/>
          <w:sz w:val="28"/>
        </w:rPr>
        <w:t>
                         лабораторного использования.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Специальные компоненты обеспечения для оптических датчиков, такие 
</w:t>
      </w:r>
    </w:p>
    <w:p>
      <w:pPr>
        <w:spacing w:after="0"/>
        <w:ind w:left="0"/>
        <w:jc w:val="both"/>
      </w:pPr>
      <w:r>
        <w:rPr>
          <w:rFonts w:ascii="Times New Roman"/>
          <w:b w:val="false"/>
          <w:i w:val="false"/>
          <w:color w:val="000000"/>
          <w:sz w:val="28"/>
        </w:rPr>
        <w:t>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Криоохладители, "пригодные для применения в космосе";
</w:t>
      </w:r>
    </w:p>
    <w:p>
      <w:pPr>
        <w:spacing w:after="0"/>
        <w:ind w:left="0"/>
        <w:jc w:val="both"/>
      </w:pPr>
      <w:r>
        <w:rPr>
          <w:rFonts w:ascii="Times New Roman"/>
          <w:b w:val="false"/>
          <w:i w:val="false"/>
          <w:color w:val="000000"/>
          <w:sz w:val="28"/>
        </w:rPr>
        <w:t>
         2. Криоохладители, "непригодные для применения в космосе", с 
</w:t>
      </w:r>
    </w:p>
    <w:p>
      <w:pPr>
        <w:spacing w:after="0"/>
        <w:ind w:left="0"/>
        <w:jc w:val="both"/>
      </w:pPr>
      <w:r>
        <w:rPr>
          <w:rFonts w:ascii="Times New Roman"/>
          <w:b w:val="false"/>
          <w:i w:val="false"/>
          <w:color w:val="000000"/>
          <w:sz w:val="28"/>
        </w:rPr>
        <w:t>
            температурой охлаждения источника ниже 218 К (-55 оС), такие   
</w:t>
      </w:r>
    </w:p>
    <w:p>
      <w:pPr>
        <w:spacing w:after="0"/>
        <w:ind w:left="0"/>
        <w:jc w:val="both"/>
      </w:pPr>
      <w:r>
        <w:rPr>
          <w:rFonts w:ascii="Times New Roman"/>
          <w:b w:val="false"/>
          <w:i w:val="false"/>
          <w:color w:val="000000"/>
          <w:sz w:val="28"/>
        </w:rPr>
        <w:t>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Замкнутого цикла с определенным средним временем наработки  
</w:t>
      </w:r>
    </w:p>
    <w:p>
      <w:pPr>
        <w:spacing w:after="0"/>
        <w:ind w:left="0"/>
        <w:jc w:val="both"/>
      </w:pPr>
      <w:r>
        <w:rPr>
          <w:rFonts w:ascii="Times New Roman"/>
          <w:b w:val="false"/>
          <w:i w:val="false"/>
          <w:color w:val="000000"/>
          <w:sz w:val="28"/>
        </w:rPr>
        <w:t>
               на отказ или средним временем наработки между отказами      
</w:t>
      </w:r>
    </w:p>
    <w:p>
      <w:pPr>
        <w:spacing w:after="0"/>
        <w:ind w:left="0"/>
        <w:jc w:val="both"/>
      </w:pPr>
      <w:r>
        <w:rPr>
          <w:rFonts w:ascii="Times New Roman"/>
          <w:b w:val="false"/>
          <w:i w:val="false"/>
          <w:color w:val="000000"/>
          <w:sz w:val="28"/>
        </w:rPr>
        <w:t>
               более 2500 ч;
</w:t>
      </w:r>
    </w:p>
    <w:p>
      <w:pPr>
        <w:spacing w:after="0"/>
        <w:ind w:left="0"/>
        <w:jc w:val="both"/>
      </w:pPr>
      <w:r>
        <w:rPr>
          <w:rFonts w:ascii="Times New Roman"/>
          <w:b w:val="false"/>
          <w:i w:val="false"/>
          <w:color w:val="000000"/>
          <w:sz w:val="28"/>
        </w:rPr>
        <w:t>
            b. Саморегулирующиеся миниохладители Джоуля-Томсона с          
</w:t>
      </w:r>
    </w:p>
    <w:p>
      <w:pPr>
        <w:spacing w:after="0"/>
        <w:ind w:left="0"/>
        <w:jc w:val="both"/>
      </w:pPr>
      <w:r>
        <w:rPr>
          <w:rFonts w:ascii="Times New Roman"/>
          <w:b w:val="false"/>
          <w:i w:val="false"/>
          <w:color w:val="000000"/>
          <w:sz w:val="28"/>
        </w:rPr>
        <w:t>
               наружными диаметрами канала менее 8 мм;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Оптические чувствительные волокна, специально изготовленные 
</w:t>
      </w:r>
    </w:p>
    <w:p>
      <w:pPr>
        <w:spacing w:after="0"/>
        <w:ind w:left="0"/>
        <w:jc w:val="both"/>
      </w:pPr>
      <w:r>
        <w:rPr>
          <w:rFonts w:ascii="Times New Roman"/>
          <w:b w:val="false"/>
          <w:i w:val="false"/>
          <w:color w:val="000000"/>
          <w:sz w:val="28"/>
        </w:rPr>
        <w:t>
            композиционно или структурно либо модифицированные с помощью   
</w:t>
      </w:r>
    </w:p>
    <w:p>
      <w:pPr>
        <w:spacing w:after="0"/>
        <w:ind w:left="0"/>
        <w:jc w:val="both"/>
      </w:pPr>
      <w:r>
        <w:rPr>
          <w:rFonts w:ascii="Times New Roman"/>
          <w:b w:val="false"/>
          <w:i w:val="false"/>
          <w:color w:val="000000"/>
          <w:sz w:val="28"/>
        </w:rPr>
        <w:t>
            покрытия, чтобы стать акустически-, термически-, инерциально-, 
</w:t>
      </w:r>
    </w:p>
    <w:p>
      <w:pPr>
        <w:spacing w:after="0"/>
        <w:ind w:left="0"/>
        <w:jc w:val="both"/>
      </w:pPr>
      <w:r>
        <w:rPr>
          <w:rFonts w:ascii="Times New Roman"/>
          <w:b w:val="false"/>
          <w:i w:val="false"/>
          <w:color w:val="000000"/>
          <w:sz w:val="28"/>
        </w:rPr>
        <w:t>
            электромагнитно- чувствительными или чувствительными к         
</w:t>
      </w:r>
    </w:p>
    <w:p>
      <w:pPr>
        <w:spacing w:after="0"/>
        <w:ind w:left="0"/>
        <w:jc w:val="both"/>
      </w:pPr>
      <w:r>
        <w:rPr>
          <w:rFonts w:ascii="Times New Roman"/>
          <w:b w:val="false"/>
          <w:i w:val="false"/>
          <w:color w:val="000000"/>
          <w:sz w:val="28"/>
        </w:rPr>
        <w:t>
            ядерному излучению.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е. "Решетки фокальной плоскости", "пригодные для применения в 
</w:t>
      </w:r>
    </w:p>
    <w:p>
      <w:pPr>
        <w:spacing w:after="0"/>
        <w:ind w:left="0"/>
        <w:jc w:val="both"/>
      </w:pPr>
      <w:r>
        <w:rPr>
          <w:rFonts w:ascii="Times New Roman"/>
          <w:b w:val="false"/>
          <w:i w:val="false"/>
          <w:color w:val="000000"/>
          <w:sz w:val="28"/>
        </w:rPr>
        <w:t>
         космосе", имеющие более 2048 элементов на решетку и максимальную  
</w:t>
      </w:r>
    </w:p>
    <w:p>
      <w:pPr>
        <w:spacing w:after="0"/>
        <w:ind w:left="0"/>
        <w:jc w:val="both"/>
      </w:pPr>
      <w:r>
        <w:rPr>
          <w:rFonts w:ascii="Times New Roman"/>
          <w:b w:val="false"/>
          <w:i w:val="false"/>
          <w:color w:val="000000"/>
          <w:sz w:val="28"/>
        </w:rPr>
        <w:t>
         чувствительность в диапазоне длин волн от 300 нм до 900 нм.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6А002, а,1                                  854140990
</w:t>
      </w:r>
    </w:p>
    <w:p>
      <w:pPr>
        <w:spacing w:after="0"/>
        <w:ind w:left="0"/>
        <w:jc w:val="both"/>
      </w:pPr>
      <w:r>
        <w:rPr>
          <w:rFonts w:ascii="Times New Roman"/>
          <w:b w:val="false"/>
          <w:i w:val="false"/>
          <w:color w:val="000000"/>
          <w:sz w:val="28"/>
        </w:rPr>
        <w:t>
6А002, а,2,а                                854140990 
</w:t>
      </w:r>
    </w:p>
    <w:p>
      <w:pPr>
        <w:spacing w:after="0"/>
        <w:ind w:left="0"/>
        <w:jc w:val="both"/>
      </w:pPr>
      <w:r>
        <w:rPr>
          <w:rFonts w:ascii="Times New Roman"/>
          <w:b w:val="false"/>
          <w:i w:val="false"/>
          <w:color w:val="000000"/>
          <w:sz w:val="28"/>
        </w:rPr>
        <w:t>
                                            901380000
</w:t>
      </w:r>
    </w:p>
    <w:p>
      <w:pPr>
        <w:spacing w:after="0"/>
        <w:ind w:left="0"/>
        <w:jc w:val="both"/>
      </w:pPr>
      <w:r>
        <w:rPr>
          <w:rFonts w:ascii="Times New Roman"/>
          <w:b w:val="false"/>
          <w:i w:val="false"/>
          <w:color w:val="000000"/>
          <w:sz w:val="28"/>
        </w:rPr>
        <w:t>
6А002, а,2,b                                854140990
</w:t>
      </w:r>
    </w:p>
    <w:p>
      <w:pPr>
        <w:spacing w:after="0"/>
        <w:ind w:left="0"/>
        <w:jc w:val="both"/>
      </w:pPr>
      <w:r>
        <w:rPr>
          <w:rFonts w:ascii="Times New Roman"/>
          <w:b w:val="false"/>
          <w:i w:val="false"/>
          <w:color w:val="000000"/>
          <w:sz w:val="28"/>
        </w:rPr>
        <w:t>
6А002, а,3                                  854140910 
</w:t>
      </w:r>
    </w:p>
    <w:p>
      <w:pPr>
        <w:spacing w:after="0"/>
        <w:ind w:left="0"/>
        <w:jc w:val="both"/>
      </w:pPr>
      <w:r>
        <w:rPr>
          <w:rFonts w:ascii="Times New Roman"/>
          <w:b w:val="false"/>
          <w:i w:val="false"/>
          <w:color w:val="000000"/>
          <w:sz w:val="28"/>
        </w:rPr>
        <w:t>
                                            854140990
</w:t>
      </w:r>
    </w:p>
    <w:p>
      <w:pPr>
        <w:spacing w:after="0"/>
        <w:ind w:left="0"/>
        <w:jc w:val="both"/>
      </w:pPr>
      <w:r>
        <w:rPr>
          <w:rFonts w:ascii="Times New Roman"/>
          <w:b w:val="false"/>
          <w:i w:val="false"/>
          <w:color w:val="000000"/>
          <w:sz w:val="28"/>
        </w:rPr>
        <w:t>
6А002, b                                    854089900
</w:t>
      </w:r>
    </w:p>
    <w:p>
      <w:pPr>
        <w:spacing w:after="0"/>
        <w:ind w:left="0"/>
        <w:jc w:val="both"/>
      </w:pPr>
      <w:r>
        <w:rPr>
          <w:rFonts w:ascii="Times New Roman"/>
          <w:b w:val="false"/>
          <w:i w:val="false"/>
          <w:color w:val="000000"/>
          <w:sz w:val="28"/>
        </w:rPr>
        <w:t>
6А002, с,1                                  854020300
</w:t>
      </w:r>
    </w:p>
    <w:p>
      <w:pPr>
        <w:spacing w:after="0"/>
        <w:ind w:left="0"/>
        <w:jc w:val="both"/>
      </w:pPr>
      <w:r>
        <w:rPr>
          <w:rFonts w:ascii="Times New Roman"/>
          <w:b w:val="false"/>
          <w:i w:val="false"/>
          <w:color w:val="000000"/>
          <w:sz w:val="28"/>
        </w:rPr>
        <w:t>
                                            854099000
</w:t>
      </w:r>
    </w:p>
    <w:p>
      <w:pPr>
        <w:spacing w:after="0"/>
        <w:ind w:left="0"/>
        <w:jc w:val="both"/>
      </w:pPr>
      <w:r>
        <w:rPr>
          <w:rFonts w:ascii="Times New Roman"/>
          <w:b w:val="false"/>
          <w:i w:val="false"/>
          <w:color w:val="000000"/>
          <w:sz w:val="28"/>
        </w:rPr>
        <w:t>
6А002, с,2                                  854099000
</w:t>
      </w:r>
    </w:p>
    <w:p>
      <w:pPr>
        <w:spacing w:after="0"/>
        <w:ind w:left="0"/>
        <w:jc w:val="both"/>
      </w:pPr>
      <w:r>
        <w:rPr>
          <w:rFonts w:ascii="Times New Roman"/>
          <w:b w:val="false"/>
          <w:i w:val="false"/>
          <w:color w:val="000000"/>
          <w:sz w:val="28"/>
        </w:rPr>
        <w:t>
6А002, d,1                                  901380000 
</w:t>
      </w:r>
    </w:p>
    <w:p>
      <w:pPr>
        <w:spacing w:after="0"/>
        <w:ind w:left="0"/>
        <w:jc w:val="both"/>
      </w:pPr>
      <w:r>
        <w:rPr>
          <w:rFonts w:ascii="Times New Roman"/>
          <w:b w:val="false"/>
          <w:i w:val="false"/>
          <w:color w:val="000000"/>
          <w:sz w:val="28"/>
        </w:rPr>
        <w:t>
                                            901390000
</w:t>
      </w:r>
    </w:p>
    <w:p>
      <w:pPr>
        <w:spacing w:after="0"/>
        <w:ind w:left="0"/>
        <w:jc w:val="both"/>
      </w:pPr>
      <w:r>
        <w:rPr>
          <w:rFonts w:ascii="Times New Roman"/>
          <w:b w:val="false"/>
          <w:i w:val="false"/>
          <w:color w:val="000000"/>
          <w:sz w:val="28"/>
        </w:rPr>
        <w:t>
6А002, d,2                                  901380000 
</w:t>
      </w:r>
    </w:p>
    <w:p>
      <w:pPr>
        <w:spacing w:after="0"/>
        <w:ind w:left="0"/>
        <w:jc w:val="both"/>
      </w:pPr>
      <w:r>
        <w:rPr>
          <w:rFonts w:ascii="Times New Roman"/>
          <w:b w:val="false"/>
          <w:i w:val="false"/>
          <w:color w:val="000000"/>
          <w:sz w:val="28"/>
        </w:rPr>
        <w:t>
                                            901390000
</w:t>
      </w:r>
    </w:p>
    <w:p>
      <w:pPr>
        <w:spacing w:after="0"/>
        <w:ind w:left="0"/>
        <w:jc w:val="both"/>
      </w:pPr>
      <w:r>
        <w:rPr>
          <w:rFonts w:ascii="Times New Roman"/>
          <w:b w:val="false"/>
          <w:i w:val="false"/>
          <w:color w:val="000000"/>
          <w:sz w:val="28"/>
        </w:rPr>
        <w:t>
6А002, d,3                                  900190900 
</w:t>
      </w:r>
    </w:p>
    <w:p>
      <w:pPr>
        <w:spacing w:after="0"/>
        <w:ind w:left="0"/>
        <w:jc w:val="both"/>
      </w:pPr>
      <w:r>
        <w:rPr>
          <w:rFonts w:ascii="Times New Roman"/>
          <w:b w:val="false"/>
          <w:i w:val="false"/>
          <w:color w:val="000000"/>
          <w:sz w:val="28"/>
        </w:rPr>
        <w:t>
                                            901380000
</w:t>
      </w:r>
    </w:p>
    <w:p>
      <w:pPr>
        <w:spacing w:after="0"/>
        <w:ind w:left="0"/>
        <w:jc w:val="both"/>
      </w:pPr>
      <w:r>
        <w:rPr>
          <w:rFonts w:ascii="Times New Roman"/>
          <w:b w:val="false"/>
          <w:i w:val="false"/>
          <w:color w:val="000000"/>
          <w:sz w:val="28"/>
        </w:rPr>
        <w:t>
6А002, е,                                   901380000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6A003     Камеры
</w:t>
      </w:r>
    </w:p>
    <w:p>
      <w:pPr>
        <w:spacing w:after="0"/>
        <w:ind w:left="0"/>
        <w:jc w:val="both"/>
      </w:pPr>
      <w:r>
        <w:rPr>
          <w:rFonts w:ascii="Times New Roman"/>
          <w:b w:val="false"/>
          <w:i w:val="false"/>
          <w:color w:val="000000"/>
          <w:sz w:val="28"/>
        </w:rPr>
        <w:t>
(W)       Особое примечание: Смотрите также 6А203. 
</w:t>
      </w:r>
    </w:p>
    <w:p>
      <w:pPr>
        <w:spacing w:after="0"/>
        <w:ind w:left="0"/>
        <w:jc w:val="both"/>
      </w:pPr>
      <w:r>
        <w:rPr>
          <w:rFonts w:ascii="Times New Roman"/>
          <w:b w:val="false"/>
          <w:i w:val="false"/>
          <w:color w:val="000000"/>
          <w:sz w:val="28"/>
        </w:rPr>
        <w:t>
(N5B3)    Особое примечание: Касательно камер, специально разработанных    
</w:t>
      </w:r>
    </w:p>
    <w:p>
      <w:pPr>
        <w:spacing w:after="0"/>
        <w:ind w:left="0"/>
        <w:jc w:val="both"/>
      </w:pPr>
      <w:r>
        <w:rPr>
          <w:rFonts w:ascii="Times New Roman"/>
          <w:b w:val="false"/>
          <w:i w:val="false"/>
          <w:color w:val="000000"/>
          <w:sz w:val="28"/>
        </w:rPr>
        <w:t>
          или модифицированных для подводного использования, см. пункты    
</w:t>
      </w:r>
    </w:p>
    <w:p>
      <w:pPr>
        <w:spacing w:after="0"/>
        <w:ind w:left="0"/>
        <w:jc w:val="both"/>
      </w:pPr>
      <w:r>
        <w:rPr>
          <w:rFonts w:ascii="Times New Roman"/>
          <w:b w:val="false"/>
          <w:i w:val="false"/>
          <w:color w:val="000000"/>
          <w:sz w:val="28"/>
        </w:rPr>
        <w:t>
          8А002.d. (N5В4) и 8А002.е.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Параметры камер контрольно-измерительных приборов,   
</w:t>
      </w:r>
    </w:p>
    <w:p>
      <w:pPr>
        <w:spacing w:after="0"/>
        <w:ind w:left="0"/>
        <w:jc w:val="both"/>
      </w:pPr>
      <w:r>
        <w:rPr>
          <w:rFonts w:ascii="Times New Roman"/>
          <w:b w:val="false"/>
          <w:i w:val="false"/>
          <w:color w:val="000000"/>
          <w:sz w:val="28"/>
        </w:rPr>
        <w:t>
          описанные в пунктах с 6А003.а.3. по 6А003.а.5., должны           
</w:t>
      </w:r>
    </w:p>
    <w:p>
      <w:pPr>
        <w:spacing w:after="0"/>
        <w:ind w:left="0"/>
        <w:jc w:val="both"/>
      </w:pPr>
      <w:r>
        <w:rPr>
          <w:rFonts w:ascii="Times New Roman"/>
          <w:b w:val="false"/>
          <w:i w:val="false"/>
          <w:color w:val="000000"/>
          <w:sz w:val="28"/>
        </w:rPr>
        <w:t>
          оцениваться по их максимальным показателям с использованием      
</w:t>
      </w:r>
    </w:p>
    <w:p>
      <w:pPr>
        <w:spacing w:after="0"/>
        <w:ind w:left="0"/>
        <w:jc w:val="both"/>
      </w:pPr>
      <w:r>
        <w:rPr>
          <w:rFonts w:ascii="Times New Roman"/>
          <w:b w:val="false"/>
          <w:i w:val="false"/>
          <w:color w:val="000000"/>
          <w:sz w:val="28"/>
        </w:rPr>
        <w:t>
          "электронных узлов", доступных согласно спецификации             
</w:t>
      </w:r>
    </w:p>
    <w:p>
      <w:pPr>
        <w:spacing w:after="0"/>
        <w:ind w:left="0"/>
        <w:jc w:val="both"/>
      </w:pPr>
      <w:r>
        <w:rPr>
          <w:rFonts w:ascii="Times New Roman"/>
          <w:b w:val="false"/>
          <w:i w:val="false"/>
          <w:color w:val="000000"/>
          <w:sz w:val="28"/>
        </w:rPr>
        <w:t>
          производителя камеры. 
</w:t>
      </w:r>
    </w:p>
    <w:p>
      <w:pPr>
        <w:spacing w:after="0"/>
        <w:ind w:left="0"/>
        <w:jc w:val="both"/>
      </w:pPr>
      <w:r>
        <w:rPr>
          <w:rFonts w:ascii="Times New Roman"/>
          <w:b w:val="false"/>
          <w:i w:val="false"/>
          <w:color w:val="000000"/>
          <w:sz w:val="28"/>
        </w:rPr>
        <w:t>
          а.  Камеры контрольно-измерительных приборов,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Высокоскоростные записывающие кинокамеры, использующие   
</w:t>
      </w:r>
    </w:p>
    <w:p>
      <w:pPr>
        <w:spacing w:after="0"/>
        <w:ind w:left="0"/>
        <w:jc w:val="both"/>
      </w:pPr>
      <w:r>
        <w:rPr>
          <w:rFonts w:ascii="Times New Roman"/>
          <w:b w:val="false"/>
          <w:i w:val="false"/>
          <w:color w:val="000000"/>
          <w:sz w:val="28"/>
        </w:rPr>
        <w:t>
                  любой формат пленки от 8 до 16 мм, в которых пленка      
</w:t>
      </w:r>
    </w:p>
    <w:p>
      <w:pPr>
        <w:spacing w:after="0"/>
        <w:ind w:left="0"/>
        <w:jc w:val="both"/>
      </w:pPr>
      <w:r>
        <w:rPr>
          <w:rFonts w:ascii="Times New Roman"/>
          <w:b w:val="false"/>
          <w:i w:val="false"/>
          <w:color w:val="000000"/>
          <w:sz w:val="28"/>
        </w:rPr>
        <w:t>
                  непрерывно движется вперед в течение всего периода       
</w:t>
      </w:r>
    </w:p>
    <w:p>
      <w:pPr>
        <w:spacing w:after="0"/>
        <w:ind w:left="0"/>
        <w:jc w:val="both"/>
      </w:pPr>
      <w:r>
        <w:rPr>
          <w:rFonts w:ascii="Times New Roman"/>
          <w:b w:val="false"/>
          <w:i w:val="false"/>
          <w:color w:val="000000"/>
          <w:sz w:val="28"/>
        </w:rPr>
        <w:t>
                  записи и которые способны записывать при скорости        
</w:t>
      </w:r>
    </w:p>
    <w:p>
      <w:pPr>
        <w:spacing w:after="0"/>
        <w:ind w:left="0"/>
        <w:jc w:val="both"/>
      </w:pPr>
      <w:r>
        <w:rPr>
          <w:rFonts w:ascii="Times New Roman"/>
          <w:b w:val="false"/>
          <w:i w:val="false"/>
          <w:color w:val="000000"/>
          <w:sz w:val="28"/>
        </w:rPr>
        <w:t>
                  кадрирования более 13150 кадров/с;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6А003.а.1. не контролируются
</w:t>
      </w:r>
    </w:p>
    <w:p>
      <w:pPr>
        <w:spacing w:after="0"/>
        <w:ind w:left="0"/>
        <w:jc w:val="both"/>
      </w:pPr>
      <w:r>
        <w:rPr>
          <w:rFonts w:ascii="Times New Roman"/>
          <w:b w:val="false"/>
          <w:i w:val="false"/>
          <w:color w:val="000000"/>
          <w:sz w:val="28"/>
        </w:rPr>
        <w:t>
                              записывающие кинокамеры для обычных          
</w:t>
      </w:r>
    </w:p>
    <w:p>
      <w:pPr>
        <w:spacing w:after="0"/>
        <w:ind w:left="0"/>
        <w:jc w:val="both"/>
      </w:pPr>
      <w:r>
        <w:rPr>
          <w:rFonts w:ascii="Times New Roman"/>
          <w:b w:val="false"/>
          <w:i w:val="false"/>
          <w:color w:val="000000"/>
          <w:sz w:val="28"/>
        </w:rPr>
        <w:t>
                              гражданских целей.
</w:t>
      </w:r>
    </w:p>
    <w:p>
      <w:pPr>
        <w:spacing w:after="0"/>
        <w:ind w:left="0"/>
        <w:jc w:val="both"/>
      </w:pPr>
      <w:r>
        <w:rPr>
          <w:rFonts w:ascii="Times New Roman"/>
          <w:b w:val="false"/>
          <w:i w:val="false"/>
          <w:color w:val="000000"/>
          <w:sz w:val="28"/>
        </w:rPr>
        <w:t>
              2.  Механические высокоскоростные камеры с неподвижной       
</w:t>
      </w:r>
    </w:p>
    <w:p>
      <w:pPr>
        <w:spacing w:after="0"/>
        <w:ind w:left="0"/>
        <w:jc w:val="both"/>
      </w:pPr>
      <w:r>
        <w:rPr>
          <w:rFonts w:ascii="Times New Roman"/>
          <w:b w:val="false"/>
          <w:i w:val="false"/>
          <w:color w:val="000000"/>
          <w:sz w:val="28"/>
        </w:rPr>
        <w:t>
                  пленкой, способные записывать при скорости более 1000000 
</w:t>
      </w:r>
    </w:p>
    <w:p>
      <w:pPr>
        <w:spacing w:after="0"/>
        <w:ind w:left="0"/>
        <w:jc w:val="both"/>
      </w:pPr>
      <w:r>
        <w:rPr>
          <w:rFonts w:ascii="Times New Roman"/>
          <w:b w:val="false"/>
          <w:i w:val="false"/>
          <w:color w:val="000000"/>
          <w:sz w:val="28"/>
        </w:rPr>
        <w:t>
                  кадров/с для полной высоты кадрирования 35-мм пленки или 
</w:t>
      </w:r>
    </w:p>
    <w:p>
      <w:pPr>
        <w:spacing w:after="0"/>
        <w:ind w:left="0"/>
        <w:jc w:val="both"/>
      </w:pPr>
      <w:r>
        <w:rPr>
          <w:rFonts w:ascii="Times New Roman"/>
          <w:b w:val="false"/>
          <w:i w:val="false"/>
          <w:color w:val="000000"/>
          <w:sz w:val="28"/>
        </w:rPr>
        <w:t>
                  при пропорционально более высокой скорости для меньшей   
</w:t>
      </w:r>
    </w:p>
    <w:p>
      <w:pPr>
        <w:spacing w:after="0"/>
        <w:ind w:left="0"/>
        <w:jc w:val="both"/>
      </w:pPr>
      <w:r>
        <w:rPr>
          <w:rFonts w:ascii="Times New Roman"/>
          <w:b w:val="false"/>
          <w:i w:val="false"/>
          <w:color w:val="000000"/>
          <w:sz w:val="28"/>
        </w:rPr>
        <w:t>
                  высоты кадров, или при пропорционально меньшей скорости  
</w:t>
      </w:r>
    </w:p>
    <w:p>
      <w:pPr>
        <w:spacing w:after="0"/>
        <w:ind w:left="0"/>
        <w:jc w:val="both"/>
      </w:pPr>
      <w:r>
        <w:rPr>
          <w:rFonts w:ascii="Times New Roman"/>
          <w:b w:val="false"/>
          <w:i w:val="false"/>
          <w:color w:val="000000"/>
          <w:sz w:val="28"/>
        </w:rPr>
        <w:t>
                  для большей высоты кадров;
</w:t>
      </w:r>
    </w:p>
    <w:p>
      <w:pPr>
        <w:spacing w:after="0"/>
        <w:ind w:left="0"/>
        <w:jc w:val="both"/>
      </w:pPr>
      <w:r>
        <w:rPr>
          <w:rFonts w:ascii="Times New Roman"/>
          <w:b w:val="false"/>
          <w:i w:val="false"/>
          <w:color w:val="000000"/>
          <w:sz w:val="28"/>
        </w:rPr>
        <w:t>
              3.  Механические или электронные фотохронографы, имеющие     
</w:t>
      </w:r>
    </w:p>
    <w:p>
      <w:pPr>
        <w:spacing w:after="0"/>
        <w:ind w:left="0"/>
        <w:jc w:val="both"/>
      </w:pPr>
      <w:r>
        <w:rPr>
          <w:rFonts w:ascii="Times New Roman"/>
          <w:b w:val="false"/>
          <w:i w:val="false"/>
          <w:color w:val="000000"/>
          <w:sz w:val="28"/>
        </w:rPr>
        <w:t>
                  скорость записи более 10 мм/мкс;
</w:t>
      </w:r>
    </w:p>
    <w:p>
      <w:pPr>
        <w:spacing w:after="0"/>
        <w:ind w:left="0"/>
        <w:jc w:val="both"/>
      </w:pPr>
      <w:r>
        <w:rPr>
          <w:rFonts w:ascii="Times New Roman"/>
          <w:b w:val="false"/>
          <w:i w:val="false"/>
          <w:color w:val="000000"/>
          <w:sz w:val="28"/>
        </w:rPr>
        <w:t>
              4.  Электронные передающие камеры с кадровой синхронизацией, 
</w:t>
      </w:r>
    </w:p>
    <w:p>
      <w:pPr>
        <w:spacing w:after="0"/>
        <w:ind w:left="0"/>
        <w:jc w:val="both"/>
      </w:pPr>
      <w:r>
        <w:rPr>
          <w:rFonts w:ascii="Times New Roman"/>
          <w:b w:val="false"/>
          <w:i w:val="false"/>
          <w:color w:val="000000"/>
          <w:sz w:val="28"/>
        </w:rPr>
        <w:t>
                  имеющие скорость более 1000000 кадров/с;
</w:t>
      </w:r>
    </w:p>
    <w:p>
      <w:pPr>
        <w:spacing w:after="0"/>
        <w:ind w:left="0"/>
        <w:jc w:val="both"/>
      </w:pPr>
      <w:r>
        <w:rPr>
          <w:rFonts w:ascii="Times New Roman"/>
          <w:b w:val="false"/>
          <w:i w:val="false"/>
          <w:color w:val="000000"/>
          <w:sz w:val="28"/>
        </w:rPr>
        <w:t>
              5.  Электронные передающие камеры, обладающие всеми          
</w:t>
      </w:r>
    </w:p>
    <w:p>
      <w:pPr>
        <w:spacing w:after="0"/>
        <w:ind w:left="0"/>
        <w:jc w:val="both"/>
      </w:pPr>
      <w:r>
        <w:rPr>
          <w:rFonts w:ascii="Times New Roman"/>
          <w:b w:val="false"/>
          <w:i w:val="false"/>
          <w:color w:val="000000"/>
          <w:sz w:val="28"/>
        </w:rPr>
        <w:t>
                  следующими характеристиками:
</w:t>
      </w:r>
    </w:p>
    <w:p>
      <w:pPr>
        <w:spacing w:after="0"/>
        <w:ind w:left="0"/>
        <w:jc w:val="both"/>
      </w:pPr>
      <w:r>
        <w:rPr>
          <w:rFonts w:ascii="Times New Roman"/>
          <w:b w:val="false"/>
          <w:i w:val="false"/>
          <w:color w:val="000000"/>
          <w:sz w:val="28"/>
        </w:rPr>
        <w:t>
                  а. Скорость электронного затвора (способность            
</w:t>
      </w:r>
    </w:p>
    <w:p>
      <w:pPr>
        <w:spacing w:after="0"/>
        <w:ind w:left="0"/>
        <w:jc w:val="both"/>
      </w:pPr>
      <w:r>
        <w:rPr>
          <w:rFonts w:ascii="Times New Roman"/>
          <w:b w:val="false"/>
          <w:i w:val="false"/>
          <w:color w:val="000000"/>
          <w:sz w:val="28"/>
        </w:rPr>
        <w:t>
                     стробирования) менее 1 мкс за полный кадр; и 
</w:t>
      </w:r>
    </w:p>
    <w:p>
      <w:pPr>
        <w:spacing w:after="0"/>
        <w:ind w:left="0"/>
        <w:jc w:val="both"/>
      </w:pPr>
      <w:r>
        <w:rPr>
          <w:rFonts w:ascii="Times New Roman"/>
          <w:b w:val="false"/>
          <w:i w:val="false"/>
          <w:color w:val="000000"/>
          <w:sz w:val="28"/>
        </w:rPr>
        <w:t>
                  b. Время считывания, обеспечивающее скорость 
</w:t>
      </w:r>
    </w:p>
    <w:p>
      <w:pPr>
        <w:spacing w:after="0"/>
        <w:ind w:left="0"/>
        <w:jc w:val="both"/>
      </w:pPr>
      <w:r>
        <w:rPr>
          <w:rFonts w:ascii="Times New Roman"/>
          <w:b w:val="false"/>
          <w:i w:val="false"/>
          <w:color w:val="000000"/>
          <w:sz w:val="28"/>
        </w:rPr>
        <w:t>
                     кадрирования более 125 полных кадров в секунду.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Камеры формирования изображения, такие, как:
</w:t>
      </w:r>
    </w:p>
    <w:p>
      <w:pPr>
        <w:spacing w:after="0"/>
        <w:ind w:left="0"/>
        <w:jc w:val="both"/>
      </w:pPr>
      <w:r>
        <w:rPr>
          <w:rFonts w:ascii="Times New Roman"/>
          <w:b w:val="false"/>
          <w:i w:val="false"/>
          <w:color w:val="000000"/>
          <w:sz w:val="28"/>
        </w:rPr>
        <w:t>
          Примечание: По пункту 6А003.b. не контролируются телевизионные   
</w:t>
      </w:r>
    </w:p>
    <w:p>
      <w:pPr>
        <w:spacing w:after="0"/>
        <w:ind w:left="0"/>
        <w:jc w:val="both"/>
      </w:pPr>
      <w:r>
        <w:rPr>
          <w:rFonts w:ascii="Times New Roman"/>
          <w:b w:val="false"/>
          <w:i w:val="false"/>
          <w:color w:val="000000"/>
          <w:sz w:val="28"/>
        </w:rPr>
        <w:t>
                      или видеокамеры, специально разработанное для        
</w:t>
      </w:r>
    </w:p>
    <w:p>
      <w:pPr>
        <w:spacing w:after="0"/>
        <w:ind w:left="0"/>
        <w:jc w:val="both"/>
      </w:pPr>
      <w:r>
        <w:rPr>
          <w:rFonts w:ascii="Times New Roman"/>
          <w:b w:val="false"/>
          <w:i w:val="false"/>
          <w:color w:val="000000"/>
          <w:sz w:val="28"/>
        </w:rPr>
        <w:t>
                      телевизионного вещания.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Видеокамеры, включающие твердотельные датчики и обладающие    
</w:t>
      </w:r>
    </w:p>
    <w:p>
      <w:pPr>
        <w:spacing w:after="0"/>
        <w:ind w:left="0"/>
        <w:jc w:val="both"/>
      </w:pPr>
      <w:r>
        <w:rPr>
          <w:rFonts w:ascii="Times New Roman"/>
          <w:b w:val="false"/>
          <w:i w:val="false"/>
          <w:color w:val="000000"/>
          <w:sz w:val="28"/>
        </w:rPr>
        <w:t>
             любой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Более 4*106 "активных пикселов" на твердотельную решетку   
</w:t>
      </w:r>
    </w:p>
    <w:p>
      <w:pPr>
        <w:spacing w:after="0"/>
        <w:ind w:left="0"/>
        <w:jc w:val="both"/>
      </w:pPr>
      <w:r>
        <w:rPr>
          <w:rFonts w:ascii="Times New Roman"/>
          <w:b w:val="false"/>
          <w:i w:val="false"/>
          <w:color w:val="000000"/>
          <w:sz w:val="28"/>
        </w:rPr>
        <w:t>
                для монохромных (черно-белых) камер;
</w:t>
      </w:r>
    </w:p>
    <w:p>
      <w:pPr>
        <w:spacing w:after="0"/>
        <w:ind w:left="0"/>
        <w:jc w:val="both"/>
      </w:pPr>
      <w:r>
        <w:rPr>
          <w:rFonts w:ascii="Times New Roman"/>
          <w:b w:val="false"/>
          <w:i w:val="false"/>
          <w:color w:val="000000"/>
          <w:sz w:val="28"/>
        </w:rPr>
        <w:t>
            b. более 4*106 "активных пикселов" на твердотельную решетку   
</w:t>
      </w:r>
    </w:p>
    <w:p>
      <w:pPr>
        <w:spacing w:after="0"/>
        <w:ind w:left="0"/>
        <w:jc w:val="both"/>
      </w:pPr>
      <w:r>
        <w:rPr>
          <w:rFonts w:ascii="Times New Roman"/>
          <w:b w:val="false"/>
          <w:i w:val="false"/>
          <w:color w:val="000000"/>
          <w:sz w:val="28"/>
        </w:rPr>
        <w:t>
                для цветных камер, включающих три твердотельные решетки;   
</w:t>
      </w:r>
    </w:p>
    <w:p>
      <w:pPr>
        <w:spacing w:after="0"/>
        <w:ind w:left="0"/>
        <w:jc w:val="both"/>
      </w:pPr>
      <w:r>
        <w:rPr>
          <w:rFonts w:ascii="Times New Roman"/>
          <w:b w:val="false"/>
          <w:i w:val="false"/>
          <w:color w:val="000000"/>
          <w:sz w:val="28"/>
        </w:rPr>
        <w:t>
                или 
</w:t>
      </w:r>
    </w:p>
    <w:p>
      <w:pPr>
        <w:spacing w:after="0"/>
        <w:ind w:left="0"/>
        <w:jc w:val="both"/>
      </w:pPr>
      <w:r>
        <w:rPr>
          <w:rFonts w:ascii="Times New Roman"/>
          <w:b w:val="false"/>
          <w:i w:val="false"/>
          <w:color w:val="000000"/>
          <w:sz w:val="28"/>
        </w:rPr>
        <w:t>
            с. Более 12*106 "активных пикселов" для цветных камер на      
</w:t>
      </w:r>
    </w:p>
    <w:p>
      <w:pPr>
        <w:spacing w:after="0"/>
        <w:ind w:left="0"/>
        <w:jc w:val="both"/>
      </w:pPr>
      <w:r>
        <w:rPr>
          <w:rFonts w:ascii="Times New Roman"/>
          <w:b w:val="false"/>
          <w:i w:val="false"/>
          <w:color w:val="000000"/>
          <w:sz w:val="28"/>
        </w:rPr>
        <w:t>
                основе одной твердотельной решетки;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Сканирующие камеры и системы на основе сканирующих камер,     
</w:t>
      </w:r>
    </w:p>
    <w:p>
      <w:pPr>
        <w:spacing w:after="0"/>
        <w:ind w:left="0"/>
        <w:jc w:val="both"/>
      </w:pPr>
      <w:r>
        <w:rPr>
          <w:rFonts w:ascii="Times New Roman"/>
          <w:b w:val="false"/>
          <w:i w:val="false"/>
          <w:color w:val="000000"/>
          <w:sz w:val="28"/>
        </w:rPr>
        <w:t>
             обладающие всеми следующими характеристиками: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Линейные детекторные решетки с более чем 8192 элементами на
</w:t>
      </w:r>
    </w:p>
    <w:p>
      <w:pPr>
        <w:spacing w:after="0"/>
        <w:ind w:left="0"/>
        <w:jc w:val="both"/>
      </w:pPr>
      <w:r>
        <w:rPr>
          <w:rFonts w:ascii="Times New Roman"/>
          <w:b w:val="false"/>
          <w:i w:val="false"/>
          <w:color w:val="000000"/>
          <w:sz w:val="28"/>
        </w:rPr>
        <w:t>
                решетку; и 
</w:t>
      </w:r>
    </w:p>
    <w:p>
      <w:pPr>
        <w:spacing w:after="0"/>
        <w:ind w:left="0"/>
        <w:jc w:val="both"/>
      </w:pPr>
      <w:r>
        <w:rPr>
          <w:rFonts w:ascii="Times New Roman"/>
          <w:b w:val="false"/>
          <w:i w:val="false"/>
          <w:color w:val="000000"/>
          <w:sz w:val="28"/>
        </w:rPr>
        <w:t>
             b. Механическое сканирование в одном направлении;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(W1-X)    3. Камеры формирования изображений, содержащие                   
</w:t>
      </w:r>
    </w:p>
    <w:p>
      <w:pPr>
        <w:spacing w:after="0"/>
        <w:ind w:left="0"/>
        <w:jc w:val="both"/>
      </w:pPr>
      <w:r>
        <w:rPr>
          <w:rFonts w:ascii="Times New Roman"/>
          <w:b w:val="false"/>
          <w:i w:val="false"/>
          <w:color w:val="000000"/>
          <w:sz w:val="28"/>
        </w:rPr>
        <w:t>
             электроннооптические преобразователи, имеющие характеристики, 
</w:t>
      </w:r>
    </w:p>
    <w:p>
      <w:pPr>
        <w:spacing w:after="0"/>
        <w:ind w:left="0"/>
        <w:jc w:val="both"/>
      </w:pPr>
      <w:r>
        <w:rPr>
          <w:rFonts w:ascii="Times New Roman"/>
          <w:b w:val="false"/>
          <w:i w:val="false"/>
          <w:color w:val="000000"/>
          <w:sz w:val="28"/>
        </w:rPr>
        <w:t>
             указанные в пункте 6А002.а.2.а.;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(W1-Х)    4. Камеры формирования изображений, оснащенные "решетками 
</w:t>
      </w:r>
    </w:p>
    <w:p>
      <w:pPr>
        <w:spacing w:after="0"/>
        <w:ind w:left="0"/>
        <w:jc w:val="both"/>
      </w:pPr>
      <w:r>
        <w:rPr>
          <w:rFonts w:ascii="Times New Roman"/>
          <w:b w:val="false"/>
          <w:i w:val="false"/>
          <w:color w:val="000000"/>
          <w:sz w:val="28"/>
        </w:rPr>
        <w:t>
             фокальной плоскости", имеющие характеристики, указанные в    
</w:t>
      </w:r>
    </w:p>
    <w:p>
      <w:pPr>
        <w:spacing w:after="0"/>
        <w:ind w:left="0"/>
        <w:jc w:val="both"/>
      </w:pPr>
      <w:r>
        <w:rPr>
          <w:rFonts w:ascii="Times New Roman"/>
          <w:b w:val="false"/>
          <w:i w:val="false"/>
          <w:color w:val="000000"/>
          <w:sz w:val="28"/>
        </w:rPr>
        <w:t>
             пункте 6А002.а.3.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6А003.b.4. не контролируются камеры
</w:t>
      </w:r>
    </w:p>
    <w:p>
      <w:pPr>
        <w:spacing w:after="0"/>
        <w:ind w:left="0"/>
        <w:jc w:val="both"/>
      </w:pPr>
      <w:r>
        <w:rPr>
          <w:rFonts w:ascii="Times New Roman"/>
          <w:b w:val="false"/>
          <w:i w:val="false"/>
          <w:color w:val="000000"/>
          <w:sz w:val="28"/>
        </w:rPr>
        <w:t>
                         формирования изображений, оснащенные линейными    
</w:t>
      </w:r>
    </w:p>
    <w:p>
      <w:pPr>
        <w:spacing w:after="0"/>
        <w:ind w:left="0"/>
        <w:jc w:val="both"/>
      </w:pPr>
      <w:r>
        <w:rPr>
          <w:rFonts w:ascii="Times New Roman"/>
          <w:b w:val="false"/>
          <w:i w:val="false"/>
          <w:color w:val="000000"/>
          <w:sz w:val="28"/>
        </w:rPr>
        <w:t>
                         "решетками фокальной плоскости", имеющими 12 
</w:t>
      </w:r>
    </w:p>
    <w:p>
      <w:pPr>
        <w:spacing w:after="0"/>
        <w:ind w:left="0"/>
        <w:jc w:val="both"/>
      </w:pPr>
      <w:r>
        <w:rPr>
          <w:rFonts w:ascii="Times New Roman"/>
          <w:b w:val="false"/>
          <w:i w:val="false"/>
          <w:color w:val="000000"/>
          <w:sz w:val="28"/>
        </w:rPr>
        <w:t>
                         элементов или менее, не использующие элементов с  
</w:t>
      </w:r>
    </w:p>
    <w:p>
      <w:pPr>
        <w:spacing w:after="0"/>
        <w:ind w:left="0"/>
        <w:jc w:val="both"/>
      </w:pPr>
      <w:r>
        <w:rPr>
          <w:rFonts w:ascii="Times New Roman"/>
          <w:b w:val="false"/>
          <w:i w:val="false"/>
          <w:color w:val="000000"/>
          <w:sz w:val="28"/>
        </w:rPr>
        <w:t>
                         временной задержкой-и-интегрированием и 
</w:t>
      </w:r>
    </w:p>
    <w:p>
      <w:pPr>
        <w:spacing w:after="0"/>
        <w:ind w:left="0"/>
        <w:jc w:val="both"/>
      </w:pPr>
      <w:r>
        <w:rPr>
          <w:rFonts w:ascii="Times New Roman"/>
          <w:b w:val="false"/>
          <w:i w:val="false"/>
          <w:color w:val="000000"/>
          <w:sz w:val="28"/>
        </w:rPr>
        <w:t>
                         спроектированные для какого-либо из следующих     
</w:t>
      </w:r>
    </w:p>
    <w:p>
      <w:pPr>
        <w:spacing w:after="0"/>
        <w:ind w:left="0"/>
        <w:jc w:val="both"/>
      </w:pPr>
      <w:r>
        <w:rPr>
          <w:rFonts w:ascii="Times New Roman"/>
          <w:b w:val="false"/>
          <w:i w:val="false"/>
          <w:color w:val="000000"/>
          <w:sz w:val="28"/>
        </w:rPr>
        <w:t>
                         применений:
</w:t>
      </w:r>
    </w:p>
    <w:p>
      <w:pPr>
        <w:spacing w:after="0"/>
        <w:ind w:left="0"/>
        <w:jc w:val="both"/>
      </w:pPr>
      <w:r>
        <w:rPr>
          <w:rFonts w:ascii="Times New Roman"/>
          <w:b w:val="false"/>
          <w:i w:val="false"/>
          <w:color w:val="000000"/>
          <w:sz w:val="28"/>
        </w:rPr>
        <w:t>
                         а.  Промышленные или гражданские системы          
</w:t>
      </w:r>
    </w:p>
    <w:p>
      <w:pPr>
        <w:spacing w:after="0"/>
        <w:ind w:left="0"/>
        <w:jc w:val="both"/>
      </w:pPr>
      <w:r>
        <w:rPr>
          <w:rFonts w:ascii="Times New Roman"/>
          <w:b w:val="false"/>
          <w:i w:val="false"/>
          <w:color w:val="000000"/>
          <w:sz w:val="28"/>
        </w:rPr>
        <w:t>
                             сигнализации, контроль уличного или           
</w:t>
      </w:r>
    </w:p>
    <w:p>
      <w:pPr>
        <w:spacing w:after="0"/>
        <w:ind w:left="0"/>
        <w:jc w:val="both"/>
      </w:pPr>
      <w:r>
        <w:rPr>
          <w:rFonts w:ascii="Times New Roman"/>
          <w:b w:val="false"/>
          <w:i w:val="false"/>
          <w:color w:val="000000"/>
          <w:sz w:val="28"/>
        </w:rPr>
        <w:t>
                             промышленного движения или системы учета;
</w:t>
      </w:r>
    </w:p>
    <w:p>
      <w:pPr>
        <w:spacing w:after="0"/>
        <w:ind w:left="0"/>
        <w:jc w:val="both"/>
      </w:pPr>
      <w:r>
        <w:rPr>
          <w:rFonts w:ascii="Times New Roman"/>
          <w:b w:val="false"/>
          <w:i w:val="false"/>
          <w:color w:val="000000"/>
          <w:sz w:val="28"/>
        </w:rPr>
        <w:t>
                         b.  Промышленное оборудование для контроля и
</w:t>
      </w:r>
    </w:p>
    <w:p>
      <w:pPr>
        <w:spacing w:after="0"/>
        <w:ind w:left="0"/>
        <w:jc w:val="both"/>
      </w:pPr>
      <w:r>
        <w:rPr>
          <w:rFonts w:ascii="Times New Roman"/>
          <w:b w:val="false"/>
          <w:i w:val="false"/>
          <w:color w:val="000000"/>
          <w:sz w:val="28"/>
        </w:rPr>
        <w:t>
                             отображения тепловых потоков в строениях,
</w:t>
      </w:r>
    </w:p>
    <w:p>
      <w:pPr>
        <w:spacing w:after="0"/>
        <w:ind w:left="0"/>
        <w:jc w:val="both"/>
      </w:pPr>
      <w:r>
        <w:rPr>
          <w:rFonts w:ascii="Times New Roman"/>
          <w:b w:val="false"/>
          <w:i w:val="false"/>
          <w:color w:val="000000"/>
          <w:sz w:val="28"/>
        </w:rPr>
        <w:t>
                             оборудовании или производственных процессах;
</w:t>
      </w:r>
    </w:p>
    <w:p>
      <w:pPr>
        <w:spacing w:after="0"/>
        <w:ind w:left="0"/>
        <w:jc w:val="both"/>
      </w:pPr>
      <w:r>
        <w:rPr>
          <w:rFonts w:ascii="Times New Roman"/>
          <w:b w:val="false"/>
          <w:i w:val="false"/>
          <w:color w:val="000000"/>
          <w:sz w:val="28"/>
        </w:rPr>
        <w:t>
                         с.  Промышленное оборудование для контроля,
</w:t>
      </w:r>
    </w:p>
    <w:p>
      <w:pPr>
        <w:spacing w:after="0"/>
        <w:ind w:left="0"/>
        <w:jc w:val="both"/>
      </w:pPr>
      <w:r>
        <w:rPr>
          <w:rFonts w:ascii="Times New Roman"/>
          <w:b w:val="false"/>
          <w:i w:val="false"/>
          <w:color w:val="000000"/>
          <w:sz w:val="28"/>
        </w:rPr>
        <w:t>
                             классификации или анализа свойств материалов;
</w:t>
      </w:r>
    </w:p>
    <w:p>
      <w:pPr>
        <w:spacing w:after="0"/>
        <w:ind w:left="0"/>
        <w:jc w:val="both"/>
      </w:pPr>
      <w:r>
        <w:rPr>
          <w:rFonts w:ascii="Times New Roman"/>
          <w:b w:val="false"/>
          <w:i w:val="false"/>
          <w:color w:val="000000"/>
          <w:sz w:val="28"/>
        </w:rPr>
        <w:t>
                         d.  Оборудование, специально спроектированное для
</w:t>
      </w:r>
    </w:p>
    <w:p>
      <w:pPr>
        <w:spacing w:after="0"/>
        <w:ind w:left="0"/>
        <w:jc w:val="both"/>
      </w:pPr>
      <w:r>
        <w:rPr>
          <w:rFonts w:ascii="Times New Roman"/>
          <w:b w:val="false"/>
          <w:i w:val="false"/>
          <w:color w:val="000000"/>
          <w:sz w:val="28"/>
        </w:rPr>
        <w:t>
                             лабораторного использования; или
</w:t>
      </w:r>
    </w:p>
    <w:p>
      <w:pPr>
        <w:spacing w:after="0"/>
        <w:ind w:left="0"/>
        <w:jc w:val="both"/>
      </w:pPr>
      <w:r>
        <w:rPr>
          <w:rFonts w:ascii="Times New Roman"/>
          <w:b w:val="false"/>
          <w:i w:val="false"/>
          <w:color w:val="000000"/>
          <w:sz w:val="28"/>
        </w:rPr>
        <w:t>
                         е.  Медицинское оборудование.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6А003, а,1                                  900711000 
</w:t>
      </w:r>
    </w:p>
    <w:p>
      <w:pPr>
        <w:spacing w:after="0"/>
        <w:ind w:left="0"/>
        <w:jc w:val="both"/>
      </w:pPr>
      <w:r>
        <w:rPr>
          <w:rFonts w:ascii="Times New Roman"/>
          <w:b w:val="false"/>
          <w:i w:val="false"/>
          <w:color w:val="000000"/>
          <w:sz w:val="28"/>
        </w:rPr>
        <w:t>
                                            900719000
</w:t>
      </w:r>
    </w:p>
    <w:p>
      <w:pPr>
        <w:spacing w:after="0"/>
        <w:ind w:left="0"/>
        <w:jc w:val="both"/>
      </w:pPr>
      <w:r>
        <w:rPr>
          <w:rFonts w:ascii="Times New Roman"/>
          <w:b w:val="false"/>
          <w:i w:val="false"/>
          <w:color w:val="000000"/>
          <w:sz w:val="28"/>
        </w:rPr>
        <w:t>
6А003, а,2                                  900719000
</w:t>
      </w:r>
    </w:p>
    <w:p>
      <w:pPr>
        <w:spacing w:after="0"/>
        <w:ind w:left="0"/>
        <w:jc w:val="both"/>
      </w:pPr>
      <w:r>
        <w:rPr>
          <w:rFonts w:ascii="Times New Roman"/>
          <w:b w:val="false"/>
          <w:i w:val="false"/>
          <w:color w:val="000000"/>
          <w:sz w:val="28"/>
        </w:rPr>
        <w:t>
6А003, а,3                                  900719000
</w:t>
      </w:r>
    </w:p>
    <w:p>
      <w:pPr>
        <w:spacing w:after="0"/>
        <w:ind w:left="0"/>
        <w:jc w:val="both"/>
      </w:pPr>
      <w:r>
        <w:rPr>
          <w:rFonts w:ascii="Times New Roman"/>
          <w:b w:val="false"/>
          <w:i w:val="false"/>
          <w:color w:val="000000"/>
          <w:sz w:val="28"/>
        </w:rPr>
        <w:t>
6А003, а,4                                  900719000
</w:t>
      </w:r>
    </w:p>
    <w:p>
      <w:pPr>
        <w:spacing w:after="0"/>
        <w:ind w:left="0"/>
        <w:jc w:val="both"/>
      </w:pPr>
      <w:r>
        <w:rPr>
          <w:rFonts w:ascii="Times New Roman"/>
          <w:b w:val="false"/>
          <w:i w:val="false"/>
          <w:color w:val="000000"/>
          <w:sz w:val="28"/>
        </w:rPr>
        <w:t>
6А003, а,5                                  900719000
</w:t>
      </w:r>
    </w:p>
    <w:p>
      <w:pPr>
        <w:spacing w:after="0"/>
        <w:ind w:left="0"/>
        <w:jc w:val="both"/>
      </w:pPr>
      <w:r>
        <w:rPr>
          <w:rFonts w:ascii="Times New Roman"/>
          <w:b w:val="false"/>
          <w:i w:val="false"/>
          <w:color w:val="000000"/>
          <w:sz w:val="28"/>
        </w:rPr>
        <w:t>
6А003, b (аll)                              852190000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6А004    Оптика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Оптические зеркала (рефлекторы), такие как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"Деформируемые зеркала", имеющие сплошные или многоэлементные 
</w:t>
      </w:r>
    </w:p>
    <w:p>
      <w:pPr>
        <w:spacing w:after="0"/>
        <w:ind w:left="0"/>
        <w:jc w:val="both"/>
      </w:pPr>
      <w:r>
        <w:rPr>
          <w:rFonts w:ascii="Times New Roman"/>
          <w:b w:val="false"/>
          <w:i w:val="false"/>
          <w:color w:val="000000"/>
          <w:sz w:val="28"/>
        </w:rPr>
        <w:t>
            поверхности, и специально разработанные для них компоненты,    
</w:t>
      </w:r>
    </w:p>
    <w:p>
      <w:pPr>
        <w:spacing w:after="0"/>
        <w:ind w:left="0"/>
        <w:jc w:val="both"/>
      </w:pPr>
      <w:r>
        <w:rPr>
          <w:rFonts w:ascii="Times New Roman"/>
          <w:b w:val="false"/>
          <w:i w:val="false"/>
          <w:color w:val="000000"/>
          <w:sz w:val="28"/>
        </w:rPr>
        <w:t>
            которые способны динамически осуществлять перерегулировку 
</w:t>
      </w:r>
    </w:p>
    <w:p>
      <w:pPr>
        <w:spacing w:after="0"/>
        <w:ind w:left="0"/>
        <w:jc w:val="both"/>
      </w:pPr>
      <w:r>
        <w:rPr>
          <w:rFonts w:ascii="Times New Roman"/>
          <w:b w:val="false"/>
          <w:i w:val="false"/>
          <w:color w:val="000000"/>
          <w:sz w:val="28"/>
        </w:rPr>
        <w:t>
            положения частей поверхности зеркала при скорости более 100 Гц;
</w:t>
      </w:r>
    </w:p>
    <w:p>
      <w:pPr>
        <w:spacing w:after="0"/>
        <w:ind w:left="0"/>
        <w:jc w:val="both"/>
      </w:pPr>
      <w:r>
        <w:rPr>
          <w:rFonts w:ascii="Times New Roman"/>
          <w:b w:val="false"/>
          <w:i w:val="false"/>
          <w:color w:val="000000"/>
          <w:sz w:val="28"/>
        </w:rPr>
        <w:t>
         2. Легкие монолитные зеркала, имеющие среднюю "эквивалентную      
</w:t>
      </w:r>
    </w:p>
    <w:p>
      <w:pPr>
        <w:spacing w:after="0"/>
        <w:ind w:left="0"/>
        <w:jc w:val="both"/>
      </w:pPr>
      <w:r>
        <w:rPr>
          <w:rFonts w:ascii="Times New Roman"/>
          <w:b w:val="false"/>
          <w:i w:val="false"/>
          <w:color w:val="000000"/>
          <w:sz w:val="28"/>
        </w:rPr>
        <w:t>
            плотность" менее 30 кг/кв.м и общую массу более 10 кг$
</w:t>
      </w:r>
    </w:p>
    <w:p>
      <w:pPr>
        <w:spacing w:after="0"/>
        <w:ind w:left="0"/>
        <w:jc w:val="both"/>
      </w:pPr>
      <w:r>
        <w:rPr>
          <w:rFonts w:ascii="Times New Roman"/>
          <w:b w:val="false"/>
          <w:i w:val="false"/>
          <w:color w:val="000000"/>
          <w:sz w:val="28"/>
        </w:rPr>
        <w:t>
         3. Зеркала из легких "композиционных" или пенообразных            
</w:t>
      </w:r>
    </w:p>
    <w:p>
      <w:pPr>
        <w:spacing w:after="0"/>
        <w:ind w:left="0"/>
        <w:jc w:val="both"/>
      </w:pPr>
      <w:r>
        <w:rPr>
          <w:rFonts w:ascii="Times New Roman"/>
          <w:b w:val="false"/>
          <w:i w:val="false"/>
          <w:color w:val="000000"/>
          <w:sz w:val="28"/>
        </w:rPr>
        <w:t>
            материалов, имеющие среднюю "эквивалентную плотность" менее 30 
</w:t>
      </w:r>
    </w:p>
    <w:p>
      <w:pPr>
        <w:spacing w:after="0"/>
        <w:ind w:left="0"/>
        <w:jc w:val="both"/>
      </w:pPr>
      <w:r>
        <w:rPr>
          <w:rFonts w:ascii="Times New Roman"/>
          <w:b w:val="false"/>
          <w:i w:val="false"/>
          <w:color w:val="000000"/>
          <w:sz w:val="28"/>
        </w:rPr>
        <w:t>
            кг/кв.м и общую массу более 2 кг.
</w:t>
      </w:r>
    </w:p>
    <w:p>
      <w:pPr>
        <w:spacing w:after="0"/>
        <w:ind w:left="0"/>
        <w:jc w:val="both"/>
      </w:pPr>
      <w:r>
        <w:rPr>
          <w:rFonts w:ascii="Times New Roman"/>
          <w:b w:val="false"/>
          <w:i w:val="false"/>
          <w:color w:val="000000"/>
          <w:sz w:val="28"/>
        </w:rPr>
        <w:t>
         4. Зеркала для управления лучом с диаметром или длиной главной    
</w:t>
      </w:r>
    </w:p>
    <w:p>
      <w:pPr>
        <w:spacing w:after="0"/>
        <w:ind w:left="0"/>
        <w:jc w:val="both"/>
      </w:pPr>
      <w:r>
        <w:rPr>
          <w:rFonts w:ascii="Times New Roman"/>
          <w:b w:val="false"/>
          <w:i w:val="false"/>
          <w:color w:val="000000"/>
          <w:sz w:val="28"/>
        </w:rPr>
        <w:t>
            оси более 100 мм, имеющие плоскостность 1/2 длины волны или    
</w:t>
      </w:r>
    </w:p>
    <w:p>
      <w:pPr>
        <w:spacing w:after="0"/>
        <w:ind w:left="0"/>
        <w:jc w:val="both"/>
      </w:pPr>
      <w:r>
        <w:rPr>
          <w:rFonts w:ascii="Times New Roman"/>
          <w:b w:val="false"/>
          <w:i w:val="false"/>
          <w:color w:val="000000"/>
          <w:sz w:val="28"/>
        </w:rPr>
        <w:t>
            лучше (длина волны равна 633 нм) и ширину полосы управления 
</w:t>
      </w:r>
    </w:p>
    <w:p>
      <w:pPr>
        <w:spacing w:after="0"/>
        <w:ind w:left="0"/>
        <w:jc w:val="both"/>
      </w:pPr>
      <w:r>
        <w:rPr>
          <w:rFonts w:ascii="Times New Roman"/>
          <w:b w:val="false"/>
          <w:i w:val="false"/>
          <w:color w:val="000000"/>
          <w:sz w:val="28"/>
        </w:rPr>
        <w:t>
            более 100 Гц.
</w:t>
      </w:r>
    </w:p>
    <w:p>
      <w:pPr>
        <w:spacing w:after="0"/>
        <w:ind w:left="0"/>
        <w:jc w:val="both"/>
      </w:pPr>
      <w:r>
        <w:rPr>
          <w:rFonts w:ascii="Times New Roman"/>
          <w:b w:val="false"/>
          <w:i w:val="false"/>
          <w:color w:val="000000"/>
          <w:sz w:val="28"/>
        </w:rPr>
        <w:t>
     b. Оптические компоненты, изготовленные из селенида цинка (ZnSе) или 
</w:t>
      </w:r>
    </w:p>
    <w:p>
      <w:pPr>
        <w:spacing w:after="0"/>
        <w:ind w:left="0"/>
        <w:jc w:val="both"/>
      </w:pPr>
      <w:r>
        <w:rPr>
          <w:rFonts w:ascii="Times New Roman"/>
          <w:b w:val="false"/>
          <w:i w:val="false"/>
          <w:color w:val="000000"/>
          <w:sz w:val="28"/>
        </w:rPr>
        <w:t>
        сульфида цинка (ZnS), со спектром пропускания от 3000 нм до 25000  
</w:t>
      </w:r>
    </w:p>
    <w:p>
      <w:pPr>
        <w:spacing w:after="0"/>
        <w:ind w:left="0"/>
        <w:jc w:val="both"/>
      </w:pPr>
      <w:r>
        <w:rPr>
          <w:rFonts w:ascii="Times New Roman"/>
          <w:b w:val="false"/>
          <w:i w:val="false"/>
          <w:color w:val="000000"/>
          <w:sz w:val="28"/>
        </w:rPr>
        <w:t>
        нм, обладающие любой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Объем более 100 куб. см; или
</w:t>
      </w:r>
    </w:p>
    <w:p>
      <w:pPr>
        <w:spacing w:after="0"/>
        <w:ind w:left="0"/>
        <w:jc w:val="both"/>
      </w:pPr>
      <w:r>
        <w:rPr>
          <w:rFonts w:ascii="Times New Roman"/>
          <w:b w:val="false"/>
          <w:i w:val="false"/>
          <w:color w:val="000000"/>
          <w:sz w:val="28"/>
        </w:rPr>
        <w:t>
        2. Диаметр или длину главной оси более 80 мм и толщину (глубину)   
</w:t>
      </w:r>
    </w:p>
    <w:p>
      <w:pPr>
        <w:spacing w:after="0"/>
        <w:ind w:left="0"/>
        <w:jc w:val="both"/>
      </w:pPr>
      <w:r>
        <w:rPr>
          <w:rFonts w:ascii="Times New Roman"/>
          <w:b w:val="false"/>
          <w:i w:val="false"/>
          <w:color w:val="000000"/>
          <w:sz w:val="28"/>
        </w:rPr>
        <w:t>
           более 20 мм.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с. Компоненты для оптических систем, "пригодные для применения в      
</w:t>
      </w:r>
    </w:p>
    <w:p>
      <w:pPr>
        <w:spacing w:after="0"/>
        <w:ind w:left="0"/>
        <w:jc w:val="both"/>
      </w:pPr>
      <w:r>
        <w:rPr>
          <w:rFonts w:ascii="Times New Roman"/>
          <w:b w:val="false"/>
          <w:i w:val="false"/>
          <w:color w:val="000000"/>
          <w:sz w:val="28"/>
        </w:rPr>
        <w:t>
        космосе",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Оптические элементы облегченного типа с "эквивалентной          
</w:t>
      </w:r>
    </w:p>
    <w:p>
      <w:pPr>
        <w:spacing w:after="0"/>
        <w:ind w:left="0"/>
        <w:jc w:val="both"/>
      </w:pPr>
      <w:r>
        <w:rPr>
          <w:rFonts w:ascii="Times New Roman"/>
          <w:b w:val="false"/>
          <w:i w:val="false"/>
          <w:color w:val="000000"/>
          <w:sz w:val="28"/>
        </w:rPr>
        <w:t>
           плотностью" менее 20 % по сравнению с твердотельными пластинами 
</w:t>
      </w:r>
    </w:p>
    <w:p>
      <w:pPr>
        <w:spacing w:after="0"/>
        <w:ind w:left="0"/>
        <w:jc w:val="both"/>
      </w:pPr>
      <w:r>
        <w:rPr>
          <w:rFonts w:ascii="Times New Roman"/>
          <w:b w:val="false"/>
          <w:i w:val="false"/>
          <w:color w:val="000000"/>
          <w:sz w:val="28"/>
        </w:rPr>
        <w:t>
           с той же самой апертурой и толщиной;
</w:t>
      </w:r>
    </w:p>
    <w:p>
      <w:pPr>
        <w:spacing w:after="0"/>
        <w:ind w:left="0"/>
        <w:jc w:val="both"/>
      </w:pPr>
      <w:r>
        <w:rPr>
          <w:rFonts w:ascii="Times New Roman"/>
          <w:b w:val="false"/>
          <w:i w:val="false"/>
          <w:color w:val="000000"/>
          <w:sz w:val="28"/>
        </w:rPr>
        <w:t>
        2. Подложки, подложки с поверхностным покрытием (однослойным или 
</w:t>
      </w:r>
    </w:p>
    <w:p>
      <w:pPr>
        <w:spacing w:after="0"/>
        <w:ind w:left="0"/>
        <w:jc w:val="both"/>
      </w:pPr>
      <w:r>
        <w:rPr>
          <w:rFonts w:ascii="Times New Roman"/>
          <w:b w:val="false"/>
          <w:i w:val="false"/>
          <w:color w:val="000000"/>
          <w:sz w:val="28"/>
        </w:rPr>
        <w:t>
           многослойным, металлическим или диэлектрическим, проводящим,    
</w:t>
      </w:r>
    </w:p>
    <w:p>
      <w:pPr>
        <w:spacing w:after="0"/>
        <w:ind w:left="0"/>
        <w:jc w:val="both"/>
      </w:pPr>
      <w:r>
        <w:rPr>
          <w:rFonts w:ascii="Times New Roman"/>
          <w:b w:val="false"/>
          <w:i w:val="false"/>
          <w:color w:val="000000"/>
          <w:sz w:val="28"/>
        </w:rPr>
        <w:t>
           полупроводящим или изолирующим) или подложки с защитными 
</w:t>
      </w:r>
    </w:p>
    <w:p>
      <w:pPr>
        <w:spacing w:after="0"/>
        <w:ind w:left="0"/>
        <w:jc w:val="both"/>
      </w:pPr>
      <w:r>
        <w:rPr>
          <w:rFonts w:ascii="Times New Roman"/>
          <w:b w:val="false"/>
          <w:i w:val="false"/>
          <w:color w:val="000000"/>
          <w:sz w:val="28"/>
        </w:rPr>
        <w:t>
           пленками;
</w:t>
      </w:r>
    </w:p>
    <w:p>
      <w:pPr>
        <w:spacing w:after="0"/>
        <w:ind w:left="0"/>
        <w:jc w:val="both"/>
      </w:pPr>
      <w:r>
        <w:rPr>
          <w:rFonts w:ascii="Times New Roman"/>
          <w:b w:val="false"/>
          <w:i w:val="false"/>
          <w:color w:val="000000"/>
          <w:sz w:val="28"/>
        </w:rPr>
        <w:t>
        3. Сегменты или узлы зеркал, предназначенные для сборки в космосе  
</w:t>
      </w:r>
    </w:p>
    <w:p>
      <w:pPr>
        <w:spacing w:after="0"/>
        <w:ind w:left="0"/>
        <w:jc w:val="both"/>
      </w:pPr>
      <w:r>
        <w:rPr>
          <w:rFonts w:ascii="Times New Roman"/>
          <w:b w:val="false"/>
          <w:i w:val="false"/>
          <w:color w:val="000000"/>
          <w:sz w:val="28"/>
        </w:rPr>
        <w:t>
           в оптическую систему с приемной апертурой, равной или более     
</w:t>
      </w:r>
    </w:p>
    <w:p>
      <w:pPr>
        <w:spacing w:after="0"/>
        <w:ind w:left="0"/>
        <w:jc w:val="both"/>
      </w:pPr>
      <w:r>
        <w:rPr>
          <w:rFonts w:ascii="Times New Roman"/>
          <w:b w:val="false"/>
          <w:i w:val="false"/>
          <w:color w:val="000000"/>
          <w:sz w:val="28"/>
        </w:rPr>
        <w:t>
           одного оптического метра в диаметре;
</w:t>
      </w:r>
    </w:p>
    <w:p>
      <w:pPr>
        <w:spacing w:after="0"/>
        <w:ind w:left="0"/>
        <w:jc w:val="both"/>
      </w:pPr>
      <w:r>
        <w:rPr>
          <w:rFonts w:ascii="Times New Roman"/>
          <w:b w:val="false"/>
          <w:i w:val="false"/>
          <w:color w:val="000000"/>
          <w:sz w:val="28"/>
        </w:rPr>
        <w:t>
        4. Изготовленные из "композиционных" материалов, имеющих
</w:t>
      </w:r>
    </w:p>
    <w:p>
      <w:pPr>
        <w:spacing w:after="0"/>
        <w:ind w:left="0"/>
        <w:jc w:val="both"/>
      </w:pPr>
      <w:r>
        <w:rPr>
          <w:rFonts w:ascii="Times New Roman"/>
          <w:b w:val="false"/>
          <w:i w:val="false"/>
          <w:color w:val="000000"/>
          <w:sz w:val="28"/>
        </w:rPr>
        <w:t>
           коэффициент линейного термического расширения, равный или менее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5*10  в любом направлении координат.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d. Оборудование оптического контроля, такое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Специально предназначенное для поддержания профиля поверхности  
</w:t>
      </w:r>
    </w:p>
    <w:p>
      <w:pPr>
        <w:spacing w:after="0"/>
        <w:ind w:left="0"/>
        <w:jc w:val="both"/>
      </w:pPr>
      <w:r>
        <w:rPr>
          <w:rFonts w:ascii="Times New Roman"/>
          <w:b w:val="false"/>
          <w:i w:val="false"/>
          <w:color w:val="000000"/>
          <w:sz w:val="28"/>
        </w:rPr>
        <w:t>
           или ориентации оптических компонентов, "пригодных для           
</w:t>
      </w:r>
    </w:p>
    <w:p>
      <w:pPr>
        <w:spacing w:after="0"/>
        <w:ind w:left="0"/>
        <w:jc w:val="both"/>
      </w:pPr>
      <w:r>
        <w:rPr>
          <w:rFonts w:ascii="Times New Roman"/>
          <w:b w:val="false"/>
          <w:i w:val="false"/>
          <w:color w:val="000000"/>
          <w:sz w:val="28"/>
        </w:rPr>
        <w:t>
           применения в космосе", контролируемых по пунктам 6А004.с.1. или 
</w:t>
      </w:r>
    </w:p>
    <w:p>
      <w:pPr>
        <w:spacing w:after="0"/>
        <w:ind w:left="0"/>
        <w:jc w:val="both"/>
      </w:pPr>
      <w:r>
        <w:rPr>
          <w:rFonts w:ascii="Times New Roman"/>
          <w:b w:val="false"/>
          <w:i w:val="false"/>
          <w:color w:val="000000"/>
          <w:sz w:val="28"/>
        </w:rPr>
        <w:t>
           6А004.с.3.;
</w:t>
      </w:r>
    </w:p>
    <w:p>
      <w:pPr>
        <w:spacing w:after="0"/>
        <w:ind w:left="0"/>
        <w:jc w:val="both"/>
      </w:pPr>
      <w:r>
        <w:rPr>
          <w:rFonts w:ascii="Times New Roman"/>
          <w:b w:val="false"/>
          <w:i w:val="false"/>
          <w:color w:val="000000"/>
          <w:sz w:val="28"/>
        </w:rPr>
        <w:t>
        2. Имеющее управление, слежение, стабилизацию или юстировку        
</w:t>
      </w:r>
    </w:p>
    <w:p>
      <w:pPr>
        <w:spacing w:after="0"/>
        <w:ind w:left="0"/>
        <w:jc w:val="both"/>
      </w:pPr>
      <w:r>
        <w:rPr>
          <w:rFonts w:ascii="Times New Roman"/>
          <w:b w:val="false"/>
          <w:i w:val="false"/>
          <w:color w:val="000000"/>
          <w:sz w:val="28"/>
        </w:rPr>
        <w:t>
           резонатора в полосе частот, равной или более 100 Гц, и          
</w:t>
      </w:r>
    </w:p>
    <w:p>
      <w:pPr>
        <w:spacing w:after="0"/>
        <w:ind w:left="0"/>
        <w:jc w:val="both"/>
      </w:pPr>
      <w:r>
        <w:rPr>
          <w:rFonts w:ascii="Times New Roman"/>
          <w:b w:val="false"/>
          <w:i w:val="false"/>
          <w:color w:val="000000"/>
          <w:sz w:val="28"/>
        </w:rPr>
        <w:t>
           погрешность 10 мкрад (микрорадиан) или менее;
</w:t>
      </w:r>
    </w:p>
    <w:p>
      <w:pPr>
        <w:spacing w:after="0"/>
        <w:ind w:left="0"/>
        <w:jc w:val="both"/>
      </w:pPr>
      <w:r>
        <w:rPr>
          <w:rFonts w:ascii="Times New Roman"/>
          <w:b w:val="false"/>
          <w:i w:val="false"/>
          <w:color w:val="000000"/>
          <w:sz w:val="28"/>
        </w:rPr>
        <w:t>
        3. Кардановые подвесы, обладающие всеми следующими                 
</w:t>
      </w:r>
    </w:p>
    <w:p>
      <w:pPr>
        <w:spacing w:after="0"/>
        <w:ind w:left="0"/>
        <w:jc w:val="both"/>
      </w:pPr>
      <w:r>
        <w:rPr>
          <w:rFonts w:ascii="Times New Roman"/>
          <w:b w:val="false"/>
          <w:i w:val="false"/>
          <w:color w:val="000000"/>
          <w:sz w:val="28"/>
        </w:rPr>
        <w:t>
           характеристиками: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Максимальный угол поворота более 5о;
</w:t>
      </w:r>
    </w:p>
    <w:p>
      <w:pPr>
        <w:spacing w:after="0"/>
        <w:ind w:left="0"/>
        <w:jc w:val="both"/>
      </w:pPr>
      <w:r>
        <w:rPr>
          <w:rFonts w:ascii="Times New Roman"/>
          <w:b w:val="false"/>
          <w:i w:val="false"/>
          <w:color w:val="000000"/>
          <w:sz w:val="28"/>
        </w:rPr>
        <w:t>
           b.  Ширину полосы, равную или более 100 Гц;
</w:t>
      </w:r>
    </w:p>
    <w:p>
      <w:pPr>
        <w:spacing w:after="0"/>
        <w:ind w:left="0"/>
        <w:jc w:val="both"/>
      </w:pPr>
      <w:r>
        <w:rPr>
          <w:rFonts w:ascii="Times New Roman"/>
          <w:b w:val="false"/>
          <w:i w:val="false"/>
          <w:color w:val="000000"/>
          <w:sz w:val="28"/>
        </w:rPr>
        <w:t>
           с.  Ошибки угловой наводки, равные или менее 200 мкрад
</w:t>
      </w:r>
    </w:p>
    <w:p>
      <w:pPr>
        <w:spacing w:after="0"/>
        <w:ind w:left="0"/>
        <w:jc w:val="both"/>
      </w:pPr>
      <w:r>
        <w:rPr>
          <w:rFonts w:ascii="Times New Roman"/>
          <w:b w:val="false"/>
          <w:i w:val="false"/>
          <w:color w:val="000000"/>
          <w:sz w:val="28"/>
        </w:rPr>
        <w:t>
               (микрорадиан); и 
</w:t>
      </w:r>
    </w:p>
    <w:p>
      <w:pPr>
        <w:spacing w:after="0"/>
        <w:ind w:left="0"/>
        <w:jc w:val="both"/>
      </w:pPr>
      <w:r>
        <w:rPr>
          <w:rFonts w:ascii="Times New Roman"/>
          <w:b w:val="false"/>
          <w:i w:val="false"/>
          <w:color w:val="000000"/>
          <w:sz w:val="28"/>
        </w:rPr>
        <w:t>
           d.  Обладающие любой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Диаметр или длину главной оси более 0,15 м, но не более 
</w:t>
      </w:r>
    </w:p>
    <w:p>
      <w:pPr>
        <w:spacing w:after="0"/>
        <w:ind w:left="0"/>
        <w:jc w:val="both"/>
      </w:pPr>
      <w:r>
        <w:rPr>
          <w:rFonts w:ascii="Times New Roman"/>
          <w:b w:val="false"/>
          <w:i w:val="false"/>
          <w:color w:val="000000"/>
          <w:sz w:val="28"/>
        </w:rPr>
        <w:t>
                  1 м и угловое ускорение более 2 рад (радиан)/с2; или
</w:t>
      </w:r>
    </w:p>
    <w:p>
      <w:pPr>
        <w:spacing w:after="0"/>
        <w:ind w:left="0"/>
        <w:jc w:val="both"/>
      </w:pPr>
      <w:r>
        <w:rPr>
          <w:rFonts w:ascii="Times New Roman"/>
          <w:b w:val="false"/>
          <w:i w:val="false"/>
          <w:color w:val="000000"/>
          <w:sz w:val="28"/>
        </w:rPr>
        <w:t>
               2. Диаметр или длину главной оси более 1 м и угловое        
</w:t>
      </w:r>
    </w:p>
    <w:p>
      <w:pPr>
        <w:spacing w:after="0"/>
        <w:ind w:left="0"/>
        <w:jc w:val="both"/>
      </w:pPr>
      <w:r>
        <w:rPr>
          <w:rFonts w:ascii="Times New Roman"/>
          <w:b w:val="false"/>
          <w:i w:val="false"/>
          <w:color w:val="000000"/>
          <w:sz w:val="28"/>
        </w:rPr>
        <w:t>
                  ускорение более 0.5 рад(радиан)/с2;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Специально разработанное для поддержания юстировки 
</w:t>
      </w:r>
    </w:p>
    <w:p>
      <w:pPr>
        <w:spacing w:after="0"/>
        <w:ind w:left="0"/>
        <w:jc w:val="both"/>
      </w:pPr>
      <w:r>
        <w:rPr>
          <w:rFonts w:ascii="Times New Roman"/>
          <w:b w:val="false"/>
          <w:i w:val="false"/>
          <w:color w:val="000000"/>
          <w:sz w:val="28"/>
        </w:rPr>
        <w:t>
           фазированной решетки или систем зеркал с фазированными          
</w:t>
      </w:r>
    </w:p>
    <w:p>
      <w:pPr>
        <w:spacing w:after="0"/>
        <w:ind w:left="0"/>
        <w:jc w:val="both"/>
      </w:pPr>
      <w:r>
        <w:rPr>
          <w:rFonts w:ascii="Times New Roman"/>
          <w:b w:val="false"/>
          <w:i w:val="false"/>
          <w:color w:val="000000"/>
          <w:sz w:val="28"/>
        </w:rPr>
        <w:t>
           сегментами, содержащее зеркала с диаметром сегмента или длиной  
</w:t>
      </w:r>
    </w:p>
    <w:p>
      <w:pPr>
        <w:spacing w:after="0"/>
        <w:ind w:left="0"/>
        <w:jc w:val="both"/>
      </w:pPr>
      <w:r>
        <w:rPr>
          <w:rFonts w:ascii="Times New Roman"/>
          <w:b w:val="false"/>
          <w:i w:val="false"/>
          <w:color w:val="000000"/>
          <w:sz w:val="28"/>
        </w:rPr>
        <w:t>
           главной оси 1 м или более.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"Несферические оптические элементы", имеющие все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Наибольший из размеров оптической апертуры свыше 400 мм;
</w:t>
      </w:r>
    </w:p>
    <w:p>
      <w:pPr>
        <w:spacing w:after="0"/>
        <w:ind w:left="0"/>
        <w:jc w:val="both"/>
      </w:pPr>
      <w:r>
        <w:rPr>
          <w:rFonts w:ascii="Times New Roman"/>
          <w:b w:val="false"/>
          <w:i w:val="false"/>
          <w:color w:val="000000"/>
          <w:sz w:val="28"/>
        </w:rPr>
        <w:t>
        2. Чистоту поверхности лучше (менее) 1 нм (СКО) для длин образца не
</w:t>
      </w:r>
    </w:p>
    <w:p>
      <w:pPr>
        <w:spacing w:after="0"/>
        <w:ind w:left="0"/>
        <w:jc w:val="both"/>
      </w:pPr>
      <w:r>
        <w:rPr>
          <w:rFonts w:ascii="Times New Roman"/>
          <w:b w:val="false"/>
          <w:i w:val="false"/>
          <w:color w:val="000000"/>
          <w:sz w:val="28"/>
        </w:rPr>
        <w:t>
           менее 1 мм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Технические примечания: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"несферические оптические элементы" - это любые элементы,       
</w:t>
      </w:r>
    </w:p>
    <w:p>
      <w:pPr>
        <w:spacing w:after="0"/>
        <w:ind w:left="0"/>
        <w:jc w:val="both"/>
      </w:pPr>
      <w:r>
        <w:rPr>
          <w:rFonts w:ascii="Times New Roman"/>
          <w:b w:val="false"/>
          <w:i w:val="false"/>
          <w:color w:val="000000"/>
          <w:sz w:val="28"/>
        </w:rPr>
        <w:t>
           используемые в оптической системе с поверхностью                
</w:t>
      </w:r>
    </w:p>
    <w:p>
      <w:pPr>
        <w:spacing w:after="0"/>
        <w:ind w:left="0"/>
        <w:jc w:val="both"/>
      </w:pPr>
      <w:r>
        <w:rPr>
          <w:rFonts w:ascii="Times New Roman"/>
          <w:b w:val="false"/>
          <w:i w:val="false"/>
          <w:color w:val="000000"/>
          <w:sz w:val="28"/>
        </w:rPr>
        <w:t>
           (поверхностями) формирования изображения, отличными согласно    
</w:t>
      </w:r>
    </w:p>
    <w:p>
      <w:pPr>
        <w:spacing w:after="0"/>
        <w:ind w:left="0"/>
        <w:jc w:val="both"/>
      </w:pPr>
      <w:r>
        <w:rPr>
          <w:rFonts w:ascii="Times New Roman"/>
          <w:b w:val="false"/>
          <w:i w:val="false"/>
          <w:color w:val="000000"/>
          <w:sz w:val="28"/>
        </w:rPr>
        <w:t>
           проекту от идеальной сферы;
</w:t>
      </w:r>
    </w:p>
    <w:p>
      <w:pPr>
        <w:spacing w:after="0"/>
        <w:ind w:left="0"/>
        <w:jc w:val="both"/>
      </w:pPr>
      <w:r>
        <w:rPr>
          <w:rFonts w:ascii="Times New Roman"/>
          <w:b w:val="false"/>
          <w:i w:val="false"/>
          <w:color w:val="000000"/>
          <w:sz w:val="28"/>
        </w:rPr>
        <w:t>
        2. от производителя не требуется проведение измерений чистоты      
</w:t>
      </w:r>
    </w:p>
    <w:p>
      <w:pPr>
        <w:spacing w:after="0"/>
        <w:ind w:left="0"/>
        <w:jc w:val="both"/>
      </w:pPr>
      <w:r>
        <w:rPr>
          <w:rFonts w:ascii="Times New Roman"/>
          <w:b w:val="false"/>
          <w:i w:val="false"/>
          <w:color w:val="000000"/>
          <w:sz w:val="28"/>
        </w:rPr>
        <w:t>
           поверхности, указанной в пункте 6А004.е.2. кроме случаев, когда 
</w:t>
      </w:r>
    </w:p>
    <w:p>
      <w:pPr>
        <w:spacing w:after="0"/>
        <w:ind w:left="0"/>
        <w:jc w:val="both"/>
      </w:pPr>
      <w:r>
        <w:rPr>
          <w:rFonts w:ascii="Times New Roman"/>
          <w:b w:val="false"/>
          <w:i w:val="false"/>
          <w:color w:val="000000"/>
          <w:sz w:val="28"/>
        </w:rPr>
        <w:t>
           оптический элемент был специально разработан или изготовлен     
</w:t>
      </w:r>
    </w:p>
    <w:p>
      <w:pPr>
        <w:spacing w:after="0"/>
        <w:ind w:left="0"/>
        <w:jc w:val="both"/>
      </w:pPr>
      <w:r>
        <w:rPr>
          <w:rFonts w:ascii="Times New Roman"/>
          <w:b w:val="false"/>
          <w:i w:val="false"/>
          <w:color w:val="000000"/>
          <w:sz w:val="28"/>
        </w:rPr>
        <w:t>
           таким образам, чтобы удовлетворить или превзойти данный         
</w:t>
      </w:r>
    </w:p>
    <w:p>
      <w:pPr>
        <w:spacing w:after="0"/>
        <w:ind w:left="0"/>
        <w:jc w:val="both"/>
      </w:pPr>
      <w:r>
        <w:rPr>
          <w:rFonts w:ascii="Times New Roman"/>
          <w:b w:val="false"/>
          <w:i w:val="false"/>
          <w:color w:val="000000"/>
          <w:sz w:val="28"/>
        </w:rPr>
        <w:t>
           контрольный параметр.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6А004.е.2. не контролирует "несферические        
</w:t>
      </w:r>
    </w:p>
    <w:p>
      <w:pPr>
        <w:spacing w:after="0"/>
        <w:ind w:left="0"/>
        <w:jc w:val="both"/>
      </w:pPr>
      <w:r>
        <w:rPr>
          <w:rFonts w:ascii="Times New Roman"/>
          <w:b w:val="false"/>
          <w:i w:val="false"/>
          <w:color w:val="000000"/>
          <w:sz w:val="28"/>
        </w:rPr>
        <w:t>
                    оптические элементы", имеющие любую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а. Наибольший размер оптической апертуры менее 1 м и   
</w:t>
      </w:r>
    </w:p>
    <w:p>
      <w:pPr>
        <w:spacing w:after="0"/>
        <w:ind w:left="0"/>
        <w:jc w:val="both"/>
      </w:pPr>
      <w:r>
        <w:rPr>
          <w:rFonts w:ascii="Times New Roman"/>
          <w:b w:val="false"/>
          <w:i w:val="false"/>
          <w:color w:val="000000"/>
          <w:sz w:val="28"/>
        </w:rPr>
        <w:t>
                       отношение фокусной длины к апертуре, равное или     
</w:t>
      </w:r>
    </w:p>
    <w:p>
      <w:pPr>
        <w:spacing w:after="0"/>
        <w:ind w:left="0"/>
        <w:jc w:val="both"/>
      </w:pPr>
      <w:r>
        <w:rPr>
          <w:rFonts w:ascii="Times New Roman"/>
          <w:b w:val="false"/>
          <w:i w:val="false"/>
          <w:color w:val="000000"/>
          <w:sz w:val="28"/>
        </w:rPr>
        <w:t>
                       превосходящее 4,5:1;
</w:t>
      </w:r>
    </w:p>
    <w:p>
      <w:pPr>
        <w:spacing w:after="0"/>
        <w:ind w:left="0"/>
        <w:jc w:val="both"/>
      </w:pPr>
      <w:r>
        <w:rPr>
          <w:rFonts w:ascii="Times New Roman"/>
          <w:b w:val="false"/>
          <w:i w:val="false"/>
          <w:color w:val="000000"/>
          <w:sz w:val="28"/>
        </w:rPr>
        <w:t>
                    b. Наибольший размер оптической апертуры не менее 1 м  
</w:t>
      </w:r>
    </w:p>
    <w:p>
      <w:pPr>
        <w:spacing w:after="0"/>
        <w:ind w:left="0"/>
        <w:jc w:val="both"/>
      </w:pPr>
      <w:r>
        <w:rPr>
          <w:rFonts w:ascii="Times New Roman"/>
          <w:b w:val="false"/>
          <w:i w:val="false"/>
          <w:color w:val="000000"/>
          <w:sz w:val="28"/>
        </w:rPr>
        <w:t>
                       и отношение фокусной длины к апертуре, равное или   
</w:t>
      </w:r>
    </w:p>
    <w:p>
      <w:pPr>
        <w:spacing w:after="0"/>
        <w:ind w:left="0"/>
        <w:jc w:val="both"/>
      </w:pPr>
      <w:r>
        <w:rPr>
          <w:rFonts w:ascii="Times New Roman"/>
          <w:b w:val="false"/>
          <w:i w:val="false"/>
          <w:color w:val="000000"/>
          <w:sz w:val="28"/>
        </w:rPr>
        <w:t>
                       превосходящее 7:1;
</w:t>
      </w:r>
    </w:p>
    <w:p>
      <w:pPr>
        <w:spacing w:after="0"/>
        <w:ind w:left="0"/>
        <w:jc w:val="both"/>
      </w:pPr>
      <w:r>
        <w:rPr>
          <w:rFonts w:ascii="Times New Roman"/>
          <w:b w:val="false"/>
          <w:i w:val="false"/>
          <w:color w:val="000000"/>
          <w:sz w:val="28"/>
        </w:rPr>
        <w:t>
                    с. Разработаны как Френелевские, фасетчатые,           
</w:t>
      </w:r>
    </w:p>
    <w:p>
      <w:pPr>
        <w:spacing w:after="0"/>
        <w:ind w:left="0"/>
        <w:jc w:val="both"/>
      </w:pPr>
      <w:r>
        <w:rPr>
          <w:rFonts w:ascii="Times New Roman"/>
          <w:b w:val="false"/>
          <w:i w:val="false"/>
          <w:color w:val="000000"/>
          <w:sz w:val="28"/>
        </w:rPr>
        <w:t>
                       полосчатые, призмовидные или дифракционные          
</w:t>
      </w:r>
    </w:p>
    <w:p>
      <w:pPr>
        <w:spacing w:after="0"/>
        <w:ind w:left="0"/>
        <w:jc w:val="both"/>
      </w:pPr>
      <w:r>
        <w:rPr>
          <w:rFonts w:ascii="Times New Roman"/>
          <w:b w:val="false"/>
          <w:i w:val="false"/>
          <w:color w:val="000000"/>
          <w:sz w:val="28"/>
        </w:rPr>
        <w:t>
                       оптические элементы; 
</w:t>
      </w:r>
    </w:p>
    <w:p>
      <w:pPr>
        <w:spacing w:after="0"/>
        <w:ind w:left="0"/>
        <w:jc w:val="both"/>
      </w:pPr>
      <w:r>
        <w:rPr>
          <w:rFonts w:ascii="Times New Roman"/>
          <w:b w:val="false"/>
          <w:i w:val="false"/>
          <w:color w:val="000000"/>
          <w:sz w:val="28"/>
        </w:rPr>
        <w:t>
                    d. Изготовлены из боросиликатного стекла с             
</w:t>
      </w:r>
    </w:p>
    <w:p>
      <w:pPr>
        <w:spacing w:after="0"/>
        <w:ind w:left="0"/>
        <w:jc w:val="both"/>
      </w:pPr>
      <w:r>
        <w:rPr>
          <w:rFonts w:ascii="Times New Roman"/>
          <w:b w:val="false"/>
          <w:i w:val="false"/>
          <w:color w:val="000000"/>
          <w:sz w:val="28"/>
        </w:rPr>
        <w:t>
                       коеффициентом линейного теплового расширения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свыше 2.5*10 /К при 25 оС;
</w:t>
      </w:r>
    </w:p>
    <w:p>
      <w:pPr>
        <w:spacing w:after="0"/>
        <w:ind w:left="0"/>
        <w:jc w:val="both"/>
      </w:pPr>
      <w:r>
        <w:rPr>
          <w:rFonts w:ascii="Times New Roman"/>
          <w:b w:val="false"/>
          <w:i w:val="false"/>
          <w:color w:val="000000"/>
          <w:sz w:val="28"/>
        </w:rPr>
        <w:t>
                    е. Являются рентгеновскими оптическими элементами с
</w:t>
      </w:r>
    </w:p>
    <w:p>
      <w:pPr>
        <w:spacing w:after="0"/>
        <w:ind w:left="0"/>
        <w:jc w:val="both"/>
      </w:pPr>
      <w:r>
        <w:rPr>
          <w:rFonts w:ascii="Times New Roman"/>
          <w:b w:val="false"/>
          <w:i w:val="false"/>
          <w:color w:val="000000"/>
          <w:sz w:val="28"/>
        </w:rPr>
        <w:t>
                       внутренней отражающей способностью (к примеру,      
</w:t>
      </w:r>
    </w:p>
    <w:p>
      <w:pPr>
        <w:spacing w:after="0"/>
        <w:ind w:left="0"/>
        <w:jc w:val="both"/>
      </w:pPr>
      <w:r>
        <w:rPr>
          <w:rFonts w:ascii="Times New Roman"/>
          <w:b w:val="false"/>
          <w:i w:val="false"/>
          <w:color w:val="000000"/>
          <w:sz w:val="28"/>
        </w:rPr>
        <w:t>
                       зеркала трубчатого типа).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Касательно несферических оптических
</w:t>
      </w:r>
    </w:p>
    <w:p>
      <w:pPr>
        <w:spacing w:after="0"/>
        <w:ind w:left="0"/>
        <w:jc w:val="both"/>
      </w:pPr>
      <w:r>
        <w:rPr>
          <w:rFonts w:ascii="Times New Roman"/>
          <w:b w:val="false"/>
          <w:i w:val="false"/>
          <w:color w:val="000000"/>
          <w:sz w:val="28"/>
        </w:rPr>
        <w:t>
                               элементов, специально разработанных для 
</w:t>
      </w:r>
    </w:p>
    <w:p>
      <w:pPr>
        <w:spacing w:after="0"/>
        <w:ind w:left="0"/>
        <w:jc w:val="both"/>
      </w:pPr>
      <w:r>
        <w:rPr>
          <w:rFonts w:ascii="Times New Roman"/>
          <w:b w:val="false"/>
          <w:i w:val="false"/>
          <w:color w:val="000000"/>
          <w:sz w:val="28"/>
        </w:rPr>
        <w:t>
                               литографического оборудования, 
</w:t>
      </w:r>
    </w:p>
    <w:p>
      <w:pPr>
        <w:spacing w:after="0"/>
        <w:ind w:left="0"/>
        <w:jc w:val="both"/>
      </w:pPr>
      <w:r>
        <w:rPr>
          <w:rFonts w:ascii="Times New Roman"/>
          <w:b w:val="false"/>
          <w:i w:val="false"/>
          <w:color w:val="000000"/>
          <w:sz w:val="28"/>
        </w:rPr>
        <w:t>
                               См. пункт 3В001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6А004, а (все)                              900190900
</w:t>
      </w:r>
    </w:p>
    <w:p>
      <w:pPr>
        <w:spacing w:after="0"/>
        <w:ind w:left="0"/>
        <w:jc w:val="both"/>
      </w:pPr>
      <w:r>
        <w:rPr>
          <w:rFonts w:ascii="Times New Roman"/>
          <w:b w:val="false"/>
          <w:i w:val="false"/>
          <w:color w:val="000000"/>
          <w:sz w:val="28"/>
        </w:rPr>
        <w:t>
6А004, b (все)                              900190900
</w:t>
      </w:r>
    </w:p>
    <w:p>
      <w:pPr>
        <w:spacing w:after="0"/>
        <w:ind w:left="0"/>
        <w:jc w:val="both"/>
      </w:pPr>
      <w:r>
        <w:rPr>
          <w:rFonts w:ascii="Times New Roman"/>
          <w:b w:val="false"/>
          <w:i w:val="false"/>
          <w:color w:val="000000"/>
          <w:sz w:val="28"/>
        </w:rPr>
        <w:t>
6А004, с, 1                                 900190900 
</w:t>
      </w:r>
    </w:p>
    <w:p>
      <w:pPr>
        <w:spacing w:after="0"/>
        <w:ind w:left="0"/>
        <w:jc w:val="both"/>
      </w:pPr>
      <w:r>
        <w:rPr>
          <w:rFonts w:ascii="Times New Roman"/>
          <w:b w:val="false"/>
          <w:i w:val="false"/>
          <w:color w:val="000000"/>
          <w:sz w:val="28"/>
        </w:rPr>
        <w:t>
6А004, с, 2                                 900190900
</w:t>
      </w:r>
    </w:p>
    <w:p>
      <w:pPr>
        <w:spacing w:after="0"/>
        <w:ind w:left="0"/>
        <w:jc w:val="both"/>
      </w:pPr>
      <w:r>
        <w:rPr>
          <w:rFonts w:ascii="Times New Roman"/>
          <w:b w:val="false"/>
          <w:i w:val="false"/>
          <w:color w:val="000000"/>
          <w:sz w:val="28"/>
        </w:rPr>
        <w:t>
6А004, с, 3                                 900290990
</w:t>
      </w:r>
    </w:p>
    <w:p>
      <w:pPr>
        <w:spacing w:after="0"/>
        <w:ind w:left="0"/>
        <w:jc w:val="both"/>
      </w:pPr>
      <w:r>
        <w:rPr>
          <w:rFonts w:ascii="Times New Roman"/>
          <w:b w:val="false"/>
          <w:i w:val="false"/>
          <w:color w:val="000000"/>
          <w:sz w:val="28"/>
        </w:rPr>
        <w:t>
6А004, с, 4                                 900390000
</w:t>
      </w:r>
    </w:p>
    <w:p>
      <w:pPr>
        <w:spacing w:after="0"/>
        <w:ind w:left="0"/>
        <w:jc w:val="both"/>
      </w:pPr>
      <w:r>
        <w:rPr>
          <w:rFonts w:ascii="Times New Roman"/>
          <w:b w:val="false"/>
          <w:i w:val="false"/>
          <w:color w:val="000000"/>
          <w:sz w:val="28"/>
        </w:rPr>
        <w:t>
6А004, d, 1                                 903140000 
</w:t>
      </w:r>
    </w:p>
    <w:p>
      <w:pPr>
        <w:spacing w:after="0"/>
        <w:ind w:left="0"/>
        <w:jc w:val="both"/>
      </w:pPr>
      <w:r>
        <w:rPr>
          <w:rFonts w:ascii="Times New Roman"/>
          <w:b w:val="false"/>
          <w:i w:val="false"/>
          <w:color w:val="000000"/>
          <w:sz w:val="28"/>
        </w:rPr>
        <w:t>
                                            903289900
</w:t>
      </w:r>
    </w:p>
    <w:p>
      <w:pPr>
        <w:spacing w:after="0"/>
        <w:ind w:left="0"/>
        <w:jc w:val="both"/>
      </w:pPr>
      <w:r>
        <w:rPr>
          <w:rFonts w:ascii="Times New Roman"/>
          <w:b w:val="false"/>
          <w:i w:val="false"/>
          <w:color w:val="000000"/>
          <w:sz w:val="28"/>
        </w:rPr>
        <w:t>
6А004, d, 2                                 903140000 
</w:t>
      </w:r>
    </w:p>
    <w:p>
      <w:pPr>
        <w:spacing w:after="0"/>
        <w:ind w:left="0"/>
        <w:jc w:val="both"/>
      </w:pPr>
      <w:r>
        <w:rPr>
          <w:rFonts w:ascii="Times New Roman"/>
          <w:b w:val="false"/>
          <w:i w:val="false"/>
          <w:color w:val="000000"/>
          <w:sz w:val="28"/>
        </w:rPr>
        <w:t>
                                            903289900
</w:t>
      </w:r>
    </w:p>
    <w:p>
      <w:pPr>
        <w:spacing w:after="0"/>
        <w:ind w:left="0"/>
        <w:jc w:val="both"/>
      </w:pPr>
      <w:r>
        <w:rPr>
          <w:rFonts w:ascii="Times New Roman"/>
          <w:b w:val="false"/>
          <w:i w:val="false"/>
          <w:color w:val="000000"/>
          <w:sz w:val="28"/>
        </w:rPr>
        <w:t>
6А004, d, 3                                 903289900
</w:t>
      </w:r>
    </w:p>
    <w:p>
      <w:pPr>
        <w:spacing w:after="0"/>
        <w:ind w:left="0"/>
        <w:jc w:val="both"/>
      </w:pPr>
      <w:r>
        <w:rPr>
          <w:rFonts w:ascii="Times New Roman"/>
          <w:b w:val="false"/>
          <w:i w:val="false"/>
          <w:color w:val="000000"/>
          <w:sz w:val="28"/>
        </w:rPr>
        <w:t>
6А004, d, 4                                 903289900
</w:t>
      </w:r>
    </w:p>
    <w:p>
      <w:pPr>
        <w:spacing w:after="0"/>
        <w:ind w:left="0"/>
        <w:jc w:val="both"/>
      </w:pPr>
      <w:r>
        <w:rPr>
          <w:rFonts w:ascii="Times New Roman"/>
          <w:b w:val="false"/>
          <w:i w:val="false"/>
          <w:color w:val="000000"/>
          <w:sz w:val="28"/>
        </w:rPr>
        <w:t>
6А004  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6А005    Лазеры, отличные от контролируемых по пунктам 0В001.g.5. или      
</w:t>
      </w:r>
    </w:p>
    <w:p>
      <w:pPr>
        <w:spacing w:after="0"/>
        <w:ind w:left="0"/>
        <w:jc w:val="both"/>
      </w:pPr>
      <w:r>
        <w:rPr>
          <w:rFonts w:ascii="Times New Roman"/>
          <w:b w:val="false"/>
          <w:i w:val="false"/>
          <w:color w:val="000000"/>
          <w:sz w:val="28"/>
        </w:rPr>
        <w:t>
(W)      0В001.h.6, компоненты и оптическое оборудование, такие как: 
</w:t>
      </w:r>
    </w:p>
    <w:p>
      <w:pPr>
        <w:spacing w:after="0"/>
        <w:ind w:left="0"/>
        <w:jc w:val="both"/>
      </w:pPr>
      <w:r>
        <w:rPr>
          <w:rFonts w:ascii="Times New Roman"/>
          <w:b w:val="false"/>
          <w:i w:val="false"/>
          <w:color w:val="000000"/>
          <w:sz w:val="28"/>
        </w:rPr>
        <w:t>
         Особое примечание: Смотрите также 6А205.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 Импульсные "лазеры" включают "лазеры", работающие в 
</w:t>
      </w:r>
    </w:p>
    <w:p>
      <w:pPr>
        <w:spacing w:after="0"/>
        <w:ind w:left="0"/>
        <w:jc w:val="both"/>
      </w:pPr>
      <w:r>
        <w:rPr>
          <w:rFonts w:ascii="Times New Roman"/>
          <w:b w:val="false"/>
          <w:i w:val="false"/>
          <w:color w:val="000000"/>
          <w:sz w:val="28"/>
        </w:rPr>
        <w:t>
                       квазинепрерывном режиме с импульсным перекрытием.
</w:t>
      </w:r>
    </w:p>
    <w:p>
      <w:pPr>
        <w:spacing w:after="0"/>
        <w:ind w:left="0"/>
        <w:jc w:val="both"/>
      </w:pPr>
      <w:r>
        <w:rPr>
          <w:rFonts w:ascii="Times New Roman"/>
          <w:b w:val="false"/>
          <w:i w:val="false"/>
          <w:color w:val="000000"/>
          <w:sz w:val="28"/>
        </w:rPr>
        <w:t>
         Примечание 2: "Лазеры" с импульсной накачкой включают "лазеры",   
</w:t>
      </w:r>
    </w:p>
    <w:p>
      <w:pPr>
        <w:spacing w:after="0"/>
        <w:ind w:left="0"/>
        <w:jc w:val="both"/>
      </w:pPr>
      <w:r>
        <w:rPr>
          <w:rFonts w:ascii="Times New Roman"/>
          <w:b w:val="false"/>
          <w:i w:val="false"/>
          <w:color w:val="000000"/>
          <w:sz w:val="28"/>
        </w:rPr>
        <w:t>
                       работающие в непрерывном режиме при импульсной      
</w:t>
      </w:r>
    </w:p>
    <w:p>
      <w:pPr>
        <w:spacing w:after="0"/>
        <w:ind w:left="0"/>
        <w:jc w:val="both"/>
      </w:pPr>
      <w:r>
        <w:rPr>
          <w:rFonts w:ascii="Times New Roman"/>
          <w:b w:val="false"/>
          <w:i w:val="false"/>
          <w:color w:val="000000"/>
          <w:sz w:val="28"/>
        </w:rPr>
        <w:t>
                       накачке.
</w:t>
      </w:r>
    </w:p>
    <w:p>
      <w:pPr>
        <w:spacing w:after="0"/>
        <w:ind w:left="0"/>
        <w:jc w:val="both"/>
      </w:pPr>
      <w:r>
        <w:rPr>
          <w:rFonts w:ascii="Times New Roman"/>
          <w:b w:val="false"/>
          <w:i w:val="false"/>
          <w:color w:val="000000"/>
          <w:sz w:val="28"/>
        </w:rPr>
        <w:t>
         Примечание 3: Контрольный статус романовских "лазеров"            
</w:t>
      </w:r>
    </w:p>
    <w:p>
      <w:pPr>
        <w:spacing w:after="0"/>
        <w:ind w:left="0"/>
        <w:jc w:val="both"/>
      </w:pPr>
      <w:r>
        <w:rPr>
          <w:rFonts w:ascii="Times New Roman"/>
          <w:b w:val="false"/>
          <w:i w:val="false"/>
          <w:color w:val="000000"/>
          <w:sz w:val="28"/>
        </w:rPr>
        <w:t>
                       определяется параметрами "лазерного" источника      
</w:t>
      </w:r>
    </w:p>
    <w:p>
      <w:pPr>
        <w:spacing w:after="0"/>
        <w:ind w:left="0"/>
        <w:jc w:val="both"/>
      </w:pPr>
      <w:r>
        <w:rPr>
          <w:rFonts w:ascii="Times New Roman"/>
          <w:b w:val="false"/>
          <w:i w:val="false"/>
          <w:color w:val="000000"/>
          <w:sz w:val="28"/>
        </w:rPr>
        <w:t>
                       накачки. "Лазерным" источником накачки может быть 
</w:t>
      </w:r>
    </w:p>
    <w:p>
      <w:pPr>
        <w:spacing w:after="0"/>
        <w:ind w:left="0"/>
        <w:jc w:val="both"/>
      </w:pPr>
      <w:r>
        <w:rPr>
          <w:rFonts w:ascii="Times New Roman"/>
          <w:b w:val="false"/>
          <w:i w:val="false"/>
          <w:color w:val="000000"/>
          <w:sz w:val="28"/>
        </w:rPr>
        <w:t>
                       любой "лазер", рассматриваемый ниже.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Газовые "лазеры",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Эксимерные "лазеры", обладающие любой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а. Выходную длину волны не более 150 нм и обладающие любой  
</w:t>
      </w:r>
    </w:p>
    <w:p>
      <w:pPr>
        <w:spacing w:after="0"/>
        <w:ind w:left="0"/>
        <w:jc w:val="both"/>
      </w:pPr>
      <w:r>
        <w:rPr>
          <w:rFonts w:ascii="Times New Roman"/>
          <w:b w:val="false"/>
          <w:i w:val="false"/>
          <w:color w:val="000000"/>
          <w:sz w:val="28"/>
        </w:rPr>
        <w:t>
                  из следующих характеристик:
</w:t>
      </w:r>
    </w:p>
    <w:p>
      <w:pPr>
        <w:spacing w:after="0"/>
        <w:ind w:left="0"/>
        <w:jc w:val="both"/>
      </w:pPr>
      <w:r>
        <w:rPr>
          <w:rFonts w:ascii="Times New Roman"/>
          <w:b w:val="false"/>
          <w:i w:val="false"/>
          <w:color w:val="000000"/>
          <w:sz w:val="28"/>
        </w:rPr>
        <w:t>
                  1. Выходную энергию в импульсе более 50 мДж; или
</w:t>
      </w:r>
    </w:p>
    <w:p>
      <w:pPr>
        <w:spacing w:after="0"/>
        <w:ind w:left="0"/>
        <w:jc w:val="both"/>
      </w:pPr>
      <w:r>
        <w:rPr>
          <w:rFonts w:ascii="Times New Roman"/>
          <w:b w:val="false"/>
          <w:i w:val="false"/>
          <w:color w:val="000000"/>
          <w:sz w:val="28"/>
        </w:rPr>
        <w:t>
                  2. Среднюю или выходную мощность в непрерывном режиме    
</w:t>
      </w:r>
    </w:p>
    <w:p>
      <w:pPr>
        <w:spacing w:after="0"/>
        <w:ind w:left="0"/>
        <w:jc w:val="both"/>
      </w:pPr>
      <w:r>
        <w:rPr>
          <w:rFonts w:ascii="Times New Roman"/>
          <w:b w:val="false"/>
          <w:i w:val="false"/>
          <w:color w:val="000000"/>
          <w:sz w:val="28"/>
        </w:rPr>
        <w:t>
                     более 1 Вт;
</w:t>
      </w:r>
    </w:p>
    <w:p>
      <w:pPr>
        <w:spacing w:after="0"/>
        <w:ind w:left="0"/>
        <w:jc w:val="both"/>
      </w:pPr>
      <w:r>
        <w:rPr>
          <w:rFonts w:ascii="Times New Roman"/>
          <w:b w:val="false"/>
          <w:i w:val="false"/>
          <w:color w:val="000000"/>
          <w:sz w:val="28"/>
        </w:rPr>
        <w:t>
               b. Выходную длину волны в диапазоне от 150 нм до 190 нм
</w:t>
      </w:r>
    </w:p>
    <w:p>
      <w:pPr>
        <w:spacing w:after="0"/>
        <w:ind w:left="0"/>
        <w:jc w:val="both"/>
      </w:pPr>
      <w:r>
        <w:rPr>
          <w:rFonts w:ascii="Times New Roman"/>
          <w:b w:val="false"/>
          <w:i w:val="false"/>
          <w:color w:val="000000"/>
          <w:sz w:val="28"/>
        </w:rPr>
        <w:t>
                  и обладающие любой из следующих характеристик:
</w:t>
      </w:r>
    </w:p>
    <w:p>
      <w:pPr>
        <w:spacing w:after="0"/>
        <w:ind w:left="0"/>
        <w:jc w:val="both"/>
      </w:pPr>
      <w:r>
        <w:rPr>
          <w:rFonts w:ascii="Times New Roman"/>
          <w:b w:val="false"/>
          <w:i w:val="false"/>
          <w:color w:val="000000"/>
          <w:sz w:val="28"/>
        </w:rPr>
        <w:t>
                  1.  Выходную энергию в импульсе более 1,5 Дж; или
</w:t>
      </w:r>
    </w:p>
    <w:p>
      <w:pPr>
        <w:spacing w:after="0"/>
        <w:ind w:left="0"/>
        <w:jc w:val="both"/>
      </w:pPr>
      <w:r>
        <w:rPr>
          <w:rFonts w:ascii="Times New Roman"/>
          <w:b w:val="false"/>
          <w:i w:val="false"/>
          <w:color w:val="000000"/>
          <w:sz w:val="28"/>
        </w:rPr>
        <w:t>
                  2.  Среднюю или выходную мощность в непрерывном режиме   
</w:t>
      </w:r>
    </w:p>
    <w:p>
      <w:pPr>
        <w:spacing w:after="0"/>
        <w:ind w:left="0"/>
        <w:jc w:val="both"/>
      </w:pPr>
      <w:r>
        <w:rPr>
          <w:rFonts w:ascii="Times New Roman"/>
          <w:b w:val="false"/>
          <w:i w:val="false"/>
          <w:color w:val="000000"/>
          <w:sz w:val="28"/>
        </w:rPr>
        <w:t>
                      более 120 Вт;
</w:t>
      </w:r>
    </w:p>
    <w:p>
      <w:pPr>
        <w:spacing w:after="0"/>
        <w:ind w:left="0"/>
        <w:jc w:val="both"/>
      </w:pPr>
      <w:r>
        <w:rPr>
          <w:rFonts w:ascii="Times New Roman"/>
          <w:b w:val="false"/>
          <w:i w:val="false"/>
          <w:color w:val="000000"/>
          <w:sz w:val="28"/>
        </w:rPr>
        <w:t>
(N3А2.h) с. Выходную длину волны в диапазоне от 190 нм до 360 нм и         
</w:t>
      </w:r>
    </w:p>
    <w:p>
      <w:pPr>
        <w:spacing w:after="0"/>
        <w:ind w:left="0"/>
        <w:jc w:val="both"/>
      </w:pPr>
      <w:r>
        <w:rPr>
          <w:rFonts w:ascii="Times New Roman"/>
          <w:b w:val="false"/>
          <w:i w:val="false"/>
          <w:color w:val="000000"/>
          <w:sz w:val="28"/>
        </w:rPr>
        <w:t>
            обладающие любой из следующих характеристик:
</w:t>
      </w:r>
    </w:p>
    <w:p>
      <w:pPr>
        <w:spacing w:after="0"/>
        <w:ind w:left="0"/>
        <w:jc w:val="both"/>
      </w:pPr>
      <w:r>
        <w:rPr>
          <w:rFonts w:ascii="Times New Roman"/>
          <w:b w:val="false"/>
          <w:i w:val="false"/>
          <w:color w:val="000000"/>
          <w:sz w:val="28"/>
        </w:rPr>
        <w:t>
            1. Выходную энергию в импульсе более 10 Дж; или 
</w:t>
      </w:r>
    </w:p>
    <w:p>
      <w:pPr>
        <w:spacing w:after="0"/>
        <w:ind w:left="0"/>
        <w:jc w:val="both"/>
      </w:pPr>
      <w:r>
        <w:rPr>
          <w:rFonts w:ascii="Times New Roman"/>
          <w:b w:val="false"/>
          <w:i w:val="false"/>
          <w:color w:val="000000"/>
          <w:sz w:val="28"/>
        </w:rPr>
        <w:t>
            2. Среднюю или выходную мощность в непрерывном режиме более    
</w:t>
      </w:r>
    </w:p>
    <w:p>
      <w:pPr>
        <w:spacing w:after="0"/>
        <w:ind w:left="0"/>
        <w:jc w:val="both"/>
      </w:pPr>
      <w:r>
        <w:rPr>
          <w:rFonts w:ascii="Times New Roman"/>
          <w:b w:val="false"/>
          <w:i w:val="false"/>
          <w:color w:val="000000"/>
          <w:sz w:val="28"/>
        </w:rPr>
        <w:t>
               500 Вт; или
</w:t>
      </w:r>
    </w:p>
    <w:p>
      <w:pPr>
        <w:spacing w:after="0"/>
        <w:ind w:left="0"/>
        <w:jc w:val="both"/>
      </w:pPr>
      <w:r>
        <w:rPr>
          <w:rFonts w:ascii="Times New Roman"/>
          <w:b w:val="false"/>
          <w:i w:val="false"/>
          <w:color w:val="000000"/>
          <w:sz w:val="28"/>
        </w:rPr>
        <w:t>
         d. Выходную длину волны более 360 нм и обладающие любой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1. Выходную энергию в импульсе более 1,5 Дж; или
</w:t>
      </w:r>
    </w:p>
    <w:p>
      <w:pPr>
        <w:spacing w:after="0"/>
        <w:ind w:left="0"/>
        <w:jc w:val="both"/>
      </w:pPr>
      <w:r>
        <w:rPr>
          <w:rFonts w:ascii="Times New Roman"/>
          <w:b w:val="false"/>
          <w:i w:val="false"/>
          <w:color w:val="000000"/>
          <w:sz w:val="28"/>
        </w:rPr>
        <w:t>
            2. Среднюю или выходную мощность в непрерывном режиме более 30 
</w:t>
      </w:r>
    </w:p>
    <w:p>
      <w:pPr>
        <w:spacing w:after="0"/>
        <w:ind w:left="0"/>
        <w:jc w:val="both"/>
      </w:pPr>
      <w:r>
        <w:rPr>
          <w:rFonts w:ascii="Times New Roman"/>
          <w:b w:val="false"/>
          <w:i w:val="false"/>
          <w:color w:val="000000"/>
          <w:sz w:val="28"/>
        </w:rPr>
        <w:t>
               Вт;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Касательно эксимерных лазеров,
</w:t>
      </w:r>
    </w:p>
    <w:p>
      <w:pPr>
        <w:spacing w:after="0"/>
        <w:ind w:left="0"/>
        <w:jc w:val="both"/>
      </w:pPr>
      <w:r>
        <w:rPr>
          <w:rFonts w:ascii="Times New Roman"/>
          <w:b w:val="false"/>
          <w:i w:val="false"/>
          <w:color w:val="000000"/>
          <w:sz w:val="28"/>
        </w:rPr>
        <w:t>
                               предназначенных для литографического        
</w:t>
      </w:r>
    </w:p>
    <w:p>
      <w:pPr>
        <w:spacing w:after="0"/>
        <w:ind w:left="0"/>
        <w:jc w:val="both"/>
      </w:pPr>
      <w:r>
        <w:rPr>
          <w:rFonts w:ascii="Times New Roman"/>
          <w:b w:val="false"/>
          <w:i w:val="false"/>
          <w:color w:val="000000"/>
          <w:sz w:val="28"/>
        </w:rPr>
        <w:t>
                               оборудования, см. также пункт 3В001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"Лазеры" на парах металла,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(М3А2.а)    а. Медные (Сu) "лазеры", имеющие среднюю или выходную мощность 
</w:t>
      </w:r>
    </w:p>
    <w:p>
      <w:pPr>
        <w:spacing w:after="0"/>
        <w:ind w:left="0"/>
        <w:jc w:val="both"/>
      </w:pPr>
      <w:r>
        <w:rPr>
          <w:rFonts w:ascii="Times New Roman"/>
          <w:b w:val="false"/>
          <w:i w:val="false"/>
          <w:color w:val="000000"/>
          <w:sz w:val="28"/>
        </w:rPr>
        <w:t>
               в непрерывном режиме более 20 Вт;
</w:t>
      </w:r>
    </w:p>
    <w:p>
      <w:pPr>
        <w:spacing w:after="0"/>
        <w:ind w:left="0"/>
        <w:jc w:val="both"/>
      </w:pPr>
      <w:r>
        <w:rPr>
          <w:rFonts w:ascii="Times New Roman"/>
          <w:b w:val="false"/>
          <w:i w:val="false"/>
          <w:color w:val="000000"/>
          <w:sz w:val="28"/>
        </w:rPr>
        <w:t>
            b. Золотые (Аu) "лазеры", имеющие среднюю или выходную         
</w:t>
      </w:r>
    </w:p>
    <w:p>
      <w:pPr>
        <w:spacing w:after="0"/>
        <w:ind w:left="0"/>
        <w:jc w:val="both"/>
      </w:pPr>
      <w:r>
        <w:rPr>
          <w:rFonts w:ascii="Times New Roman"/>
          <w:b w:val="false"/>
          <w:i w:val="false"/>
          <w:color w:val="000000"/>
          <w:sz w:val="28"/>
        </w:rPr>
        <w:t>
               мощность в непрерывном режиме более 5 Вт,
</w:t>
      </w:r>
    </w:p>
    <w:p>
      <w:pPr>
        <w:spacing w:after="0"/>
        <w:ind w:left="0"/>
        <w:jc w:val="both"/>
      </w:pPr>
      <w:r>
        <w:rPr>
          <w:rFonts w:ascii="Times New Roman"/>
          <w:b w:val="false"/>
          <w:i w:val="false"/>
          <w:color w:val="000000"/>
          <w:sz w:val="28"/>
        </w:rPr>
        <w:t>
            с. Натриевые (Nа) "лазеры", имеющие выходную мощность более 
</w:t>
      </w:r>
    </w:p>
    <w:p>
      <w:pPr>
        <w:spacing w:after="0"/>
        <w:ind w:left="0"/>
        <w:jc w:val="both"/>
      </w:pPr>
      <w:r>
        <w:rPr>
          <w:rFonts w:ascii="Times New Roman"/>
          <w:b w:val="false"/>
          <w:i w:val="false"/>
          <w:color w:val="000000"/>
          <w:sz w:val="28"/>
        </w:rPr>
        <w:t>
               5 Вт;
</w:t>
      </w:r>
    </w:p>
    <w:p>
      <w:pPr>
        <w:spacing w:after="0"/>
        <w:ind w:left="0"/>
        <w:jc w:val="both"/>
      </w:pPr>
      <w:r>
        <w:rPr>
          <w:rFonts w:ascii="Times New Roman"/>
          <w:b w:val="false"/>
          <w:i w:val="false"/>
          <w:color w:val="000000"/>
          <w:sz w:val="28"/>
        </w:rPr>
        <w:t>
            d. Бариевые (Ва) лазеры, имеющие среднюю или выходную мощность 
</w:t>
      </w:r>
    </w:p>
    <w:p>
      <w:pPr>
        <w:spacing w:after="0"/>
        <w:ind w:left="0"/>
        <w:jc w:val="both"/>
      </w:pPr>
      <w:r>
        <w:rPr>
          <w:rFonts w:ascii="Times New Roman"/>
          <w:b w:val="false"/>
          <w:i w:val="false"/>
          <w:color w:val="000000"/>
          <w:sz w:val="28"/>
        </w:rPr>
        <w:t>
               в непрерывном режиме более 2 Вт;
</w:t>
      </w:r>
    </w:p>
    <w:p>
      <w:pPr>
        <w:spacing w:after="0"/>
        <w:ind w:left="0"/>
        <w:jc w:val="both"/>
      </w:pPr>
      <w:r>
        <w:rPr>
          <w:rFonts w:ascii="Times New Roman"/>
          <w:b w:val="false"/>
          <w:i w:val="false"/>
          <w:color w:val="000000"/>
          <w:sz w:val="28"/>
        </w:rPr>
        <w:t>
         3. "Лазеры" на оксиде углерода (СО), обладающие любой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а. Выходную энергию в импульсе более 2Дж и пиковую мощность
</w:t>
      </w:r>
    </w:p>
    <w:p>
      <w:pPr>
        <w:spacing w:after="0"/>
        <w:ind w:left="0"/>
        <w:jc w:val="both"/>
      </w:pPr>
      <w:r>
        <w:rPr>
          <w:rFonts w:ascii="Times New Roman"/>
          <w:b w:val="false"/>
          <w:i w:val="false"/>
          <w:color w:val="000000"/>
          <w:sz w:val="28"/>
        </w:rPr>
        <w:t>
               более 5 кВт; или 
</w:t>
      </w:r>
    </w:p>
    <w:p>
      <w:pPr>
        <w:spacing w:after="0"/>
        <w:ind w:left="0"/>
        <w:jc w:val="both"/>
      </w:pPr>
      <w:r>
        <w:rPr>
          <w:rFonts w:ascii="Times New Roman"/>
          <w:b w:val="false"/>
          <w:i w:val="false"/>
          <w:color w:val="000000"/>
          <w:sz w:val="28"/>
        </w:rPr>
        <w:t>
            b. Среднюю мощность или выходную мощность в непрерывном
</w:t>
      </w:r>
    </w:p>
    <w:p>
      <w:pPr>
        <w:spacing w:after="0"/>
        <w:ind w:left="0"/>
        <w:jc w:val="both"/>
      </w:pPr>
      <w:r>
        <w:rPr>
          <w:rFonts w:ascii="Times New Roman"/>
          <w:b w:val="false"/>
          <w:i w:val="false"/>
          <w:color w:val="000000"/>
          <w:sz w:val="28"/>
        </w:rPr>
        <w:t>
               режиме более 5 кВт;
</w:t>
      </w:r>
    </w:p>
    <w:p>
      <w:pPr>
        <w:spacing w:after="0"/>
        <w:ind w:left="0"/>
        <w:jc w:val="both"/>
      </w:pPr>
      <w:r>
        <w:rPr>
          <w:rFonts w:ascii="Times New Roman"/>
          <w:b w:val="false"/>
          <w:i w:val="false"/>
          <w:color w:val="000000"/>
          <w:sz w:val="28"/>
        </w:rPr>
        <w:t>
         4. Лазеры на диоксиде углерода (С02), обладающие любой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а. Выходную мощность в непрерывном режиме более 15 кВт;
</w:t>
      </w:r>
    </w:p>
    <w:p>
      <w:pPr>
        <w:spacing w:after="0"/>
        <w:ind w:left="0"/>
        <w:jc w:val="both"/>
      </w:pPr>
      <w:r>
        <w:rPr>
          <w:rFonts w:ascii="Times New Roman"/>
          <w:b w:val="false"/>
          <w:i w:val="false"/>
          <w:color w:val="000000"/>
          <w:sz w:val="28"/>
        </w:rPr>
        <w:t>
            b. Длительность импульсов в импульсном режиме более 10 мкс и 
</w:t>
      </w:r>
    </w:p>
    <w:p>
      <w:pPr>
        <w:spacing w:after="0"/>
        <w:ind w:left="0"/>
        <w:jc w:val="both"/>
      </w:pPr>
      <w:r>
        <w:rPr>
          <w:rFonts w:ascii="Times New Roman"/>
          <w:b w:val="false"/>
          <w:i w:val="false"/>
          <w:color w:val="000000"/>
          <w:sz w:val="28"/>
        </w:rPr>
        <w:t>
               обладающие любой из следующих характеристик:
</w:t>
      </w:r>
    </w:p>
    <w:p>
      <w:pPr>
        <w:spacing w:after="0"/>
        <w:ind w:left="0"/>
        <w:jc w:val="both"/>
      </w:pPr>
      <w:r>
        <w:rPr>
          <w:rFonts w:ascii="Times New Roman"/>
          <w:b w:val="false"/>
          <w:i w:val="false"/>
          <w:color w:val="000000"/>
          <w:sz w:val="28"/>
        </w:rPr>
        <w:t>
               1. Среднюю выходную мощность более 10 кВт; или
</w:t>
      </w:r>
    </w:p>
    <w:p>
      <w:pPr>
        <w:spacing w:after="0"/>
        <w:ind w:left="0"/>
        <w:jc w:val="both"/>
      </w:pPr>
      <w:r>
        <w:rPr>
          <w:rFonts w:ascii="Times New Roman"/>
          <w:b w:val="false"/>
          <w:i w:val="false"/>
          <w:color w:val="000000"/>
          <w:sz w:val="28"/>
        </w:rPr>
        <w:t>
               2. Пиковую мощность более 100 кВт; или 
</w:t>
      </w:r>
    </w:p>
    <w:p>
      <w:pPr>
        <w:spacing w:after="0"/>
        <w:ind w:left="0"/>
        <w:jc w:val="both"/>
      </w:pPr>
      <w:r>
        <w:rPr>
          <w:rFonts w:ascii="Times New Roman"/>
          <w:b w:val="false"/>
          <w:i w:val="false"/>
          <w:color w:val="000000"/>
          <w:sz w:val="28"/>
        </w:rPr>
        <w:t>
            с. Длительность импульсов в импульсном режиме равную или 
</w:t>
      </w:r>
    </w:p>
    <w:p>
      <w:pPr>
        <w:spacing w:after="0"/>
        <w:ind w:left="0"/>
        <w:jc w:val="both"/>
      </w:pPr>
      <w:r>
        <w:rPr>
          <w:rFonts w:ascii="Times New Roman"/>
          <w:b w:val="false"/>
          <w:i w:val="false"/>
          <w:color w:val="000000"/>
          <w:sz w:val="28"/>
        </w:rPr>
        <w:t>
               менее 10 мкс и обладающие любой из следующих характеристик:
</w:t>
      </w:r>
    </w:p>
    <w:p>
      <w:pPr>
        <w:spacing w:after="0"/>
        <w:ind w:left="0"/>
        <w:jc w:val="both"/>
      </w:pPr>
      <w:r>
        <w:rPr>
          <w:rFonts w:ascii="Times New Roman"/>
          <w:b w:val="false"/>
          <w:i w:val="false"/>
          <w:color w:val="000000"/>
          <w:sz w:val="28"/>
        </w:rPr>
        <w:t>
               1.  Импульсную энергию более 5 Дж; или
</w:t>
      </w:r>
    </w:p>
    <w:p>
      <w:pPr>
        <w:spacing w:after="0"/>
        <w:ind w:left="0"/>
        <w:jc w:val="both"/>
      </w:pPr>
      <w:r>
        <w:rPr>
          <w:rFonts w:ascii="Times New Roman"/>
          <w:b w:val="false"/>
          <w:i w:val="false"/>
          <w:color w:val="000000"/>
          <w:sz w:val="28"/>
        </w:rPr>
        <w:t>
               2.  Среднюю выходную мощность более 2,5 кВт;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Химические "лазеры",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Водородно-фторовые (НF) "лазеры";
</w:t>
      </w:r>
    </w:p>
    <w:p>
      <w:pPr>
        <w:spacing w:after="0"/>
        <w:ind w:left="0"/>
        <w:jc w:val="both"/>
      </w:pPr>
      <w:r>
        <w:rPr>
          <w:rFonts w:ascii="Times New Roman"/>
          <w:b w:val="false"/>
          <w:i w:val="false"/>
          <w:color w:val="000000"/>
          <w:sz w:val="28"/>
        </w:rPr>
        <w:t>
            b. Дейтерий-фторовые (DF) "лазеры";
</w:t>
      </w:r>
    </w:p>
    <w:p>
      <w:pPr>
        <w:spacing w:after="0"/>
        <w:ind w:left="0"/>
        <w:jc w:val="both"/>
      </w:pPr>
      <w:r>
        <w:rPr>
          <w:rFonts w:ascii="Times New Roman"/>
          <w:b w:val="false"/>
          <w:i w:val="false"/>
          <w:color w:val="000000"/>
          <w:sz w:val="28"/>
        </w:rPr>
        <w:t>
            с. "Переходные лазеры",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"Лазеры" на оксиде йода (О2-I);
</w:t>
      </w:r>
    </w:p>
    <w:p>
      <w:pPr>
        <w:spacing w:after="0"/>
        <w:ind w:left="0"/>
        <w:jc w:val="both"/>
      </w:pPr>
      <w:r>
        <w:rPr>
          <w:rFonts w:ascii="Times New Roman"/>
          <w:b w:val="false"/>
          <w:i w:val="false"/>
          <w:color w:val="000000"/>
          <w:sz w:val="28"/>
        </w:rPr>
        <w:t>
               2. Дейтерий-фторовые-диоксид-углеродные (DF-С02)      
</w:t>
      </w:r>
    </w:p>
    <w:p>
      <w:pPr>
        <w:spacing w:after="0"/>
        <w:ind w:left="0"/>
        <w:jc w:val="both"/>
      </w:pPr>
      <w:r>
        <w:rPr>
          <w:rFonts w:ascii="Times New Roman"/>
          <w:b w:val="false"/>
          <w:i w:val="false"/>
          <w:color w:val="000000"/>
          <w:sz w:val="28"/>
        </w:rPr>
        <w:t>
                  "лазеры";
</w:t>
      </w:r>
    </w:p>
    <w:p>
      <w:pPr>
        <w:spacing w:after="0"/>
        <w:ind w:left="0"/>
        <w:jc w:val="both"/>
      </w:pPr>
      <w:r>
        <w:rPr>
          <w:rFonts w:ascii="Times New Roman"/>
          <w:b w:val="false"/>
          <w:i w:val="false"/>
          <w:color w:val="000000"/>
          <w:sz w:val="28"/>
        </w:rPr>
        <w:t>
         6. "Лазеры" на ионах аргона или криптона, обладающие любой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а. Выходную энергию в импульсе более 1,5 Дж и пиковую мощность
</w:t>
      </w:r>
    </w:p>
    <w:p>
      <w:pPr>
        <w:spacing w:after="0"/>
        <w:ind w:left="0"/>
        <w:jc w:val="both"/>
      </w:pPr>
      <w:r>
        <w:rPr>
          <w:rFonts w:ascii="Times New Roman"/>
          <w:b w:val="false"/>
          <w:i w:val="false"/>
          <w:color w:val="000000"/>
          <w:sz w:val="28"/>
        </w:rPr>
        <w:t>
               более 50 Вт; или 
</w:t>
      </w:r>
    </w:p>
    <w:p>
      <w:pPr>
        <w:spacing w:after="0"/>
        <w:ind w:left="0"/>
        <w:jc w:val="both"/>
      </w:pPr>
      <w:r>
        <w:rPr>
          <w:rFonts w:ascii="Times New Roman"/>
          <w:b w:val="false"/>
          <w:i w:val="false"/>
          <w:color w:val="000000"/>
          <w:sz w:val="28"/>
        </w:rPr>
        <w:t>
            b. Среднюю или выходную мощность в непрерывном режиме более 50
</w:t>
      </w:r>
    </w:p>
    <w:p>
      <w:pPr>
        <w:spacing w:after="0"/>
        <w:ind w:left="0"/>
        <w:jc w:val="both"/>
      </w:pPr>
      <w:r>
        <w:rPr>
          <w:rFonts w:ascii="Times New Roman"/>
          <w:b w:val="false"/>
          <w:i w:val="false"/>
          <w:color w:val="000000"/>
          <w:sz w:val="28"/>
        </w:rPr>
        <w:t>
               Вт;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Другие газовые "лазеры", обладающие любой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6А005.а.7.7 не контролируются азотные
</w:t>
      </w:r>
    </w:p>
    <w:p>
      <w:pPr>
        <w:spacing w:after="0"/>
        <w:ind w:left="0"/>
        <w:jc w:val="both"/>
      </w:pPr>
      <w:r>
        <w:rPr>
          <w:rFonts w:ascii="Times New Roman"/>
          <w:b w:val="false"/>
          <w:i w:val="false"/>
          <w:color w:val="000000"/>
          <w:sz w:val="28"/>
        </w:rPr>
        <w:t>
                       "лазеры".
</w:t>
      </w:r>
    </w:p>
    <w:p>
      <w:pPr>
        <w:spacing w:after="0"/>
        <w:ind w:left="0"/>
        <w:jc w:val="both"/>
      </w:pPr>
      <w:r>
        <w:rPr>
          <w:rFonts w:ascii="Times New Roman"/>
          <w:b w:val="false"/>
          <w:i w:val="false"/>
          <w:color w:val="000000"/>
          <w:sz w:val="28"/>
        </w:rPr>
        <w:t>
            а. Выходную длину волны не более 150 нм и обладающие любой из 
</w:t>
      </w:r>
    </w:p>
    <w:p>
      <w:pPr>
        <w:spacing w:after="0"/>
        <w:ind w:left="0"/>
        <w:jc w:val="both"/>
      </w:pPr>
      <w:r>
        <w:rPr>
          <w:rFonts w:ascii="Times New Roman"/>
          <w:b w:val="false"/>
          <w:i w:val="false"/>
          <w:color w:val="000000"/>
          <w:sz w:val="28"/>
        </w:rPr>
        <w:t>
               следующих характеристик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Выходную энергию в импульсе более 50 мДж и "пиковую"    
</w:t>
      </w:r>
    </w:p>
    <w:p>
      <w:pPr>
        <w:spacing w:after="0"/>
        <w:ind w:left="0"/>
        <w:jc w:val="both"/>
      </w:pPr>
      <w:r>
        <w:rPr>
          <w:rFonts w:ascii="Times New Roman"/>
          <w:b w:val="false"/>
          <w:i w:val="false"/>
          <w:color w:val="000000"/>
          <w:sz w:val="28"/>
        </w:rPr>
        <w:t>
                   мощность более 1 Вт; или
</w:t>
      </w:r>
    </w:p>
    <w:p>
      <w:pPr>
        <w:spacing w:after="0"/>
        <w:ind w:left="0"/>
        <w:jc w:val="both"/>
      </w:pPr>
      <w:r>
        <w:rPr>
          <w:rFonts w:ascii="Times New Roman"/>
          <w:b w:val="false"/>
          <w:i w:val="false"/>
          <w:color w:val="000000"/>
          <w:sz w:val="28"/>
        </w:rPr>
        <w:t>
               2.  Среднюю или выходную мощность в непрерывном режиме более
</w:t>
      </w:r>
    </w:p>
    <w:p>
      <w:pPr>
        <w:spacing w:after="0"/>
        <w:ind w:left="0"/>
        <w:jc w:val="both"/>
      </w:pPr>
      <w:r>
        <w:rPr>
          <w:rFonts w:ascii="Times New Roman"/>
          <w:b w:val="false"/>
          <w:i w:val="false"/>
          <w:color w:val="000000"/>
          <w:sz w:val="28"/>
        </w:rPr>
        <w:t>
                   1 Вт.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Выходную длину волны в диапазоне от 150 нм до 800 нм и 
</w:t>
      </w:r>
    </w:p>
    <w:p>
      <w:pPr>
        <w:spacing w:after="0"/>
        <w:ind w:left="0"/>
        <w:jc w:val="both"/>
      </w:pPr>
      <w:r>
        <w:rPr>
          <w:rFonts w:ascii="Times New Roman"/>
          <w:b w:val="false"/>
          <w:i w:val="false"/>
          <w:color w:val="000000"/>
          <w:sz w:val="28"/>
        </w:rPr>
        <w:t>
               обладающие любой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Выходную энергию в импульсе более 1,5 Дж и "пиковую" 
</w:t>
      </w:r>
    </w:p>
    <w:p>
      <w:pPr>
        <w:spacing w:after="0"/>
        <w:ind w:left="0"/>
        <w:jc w:val="both"/>
      </w:pPr>
      <w:r>
        <w:rPr>
          <w:rFonts w:ascii="Times New Roman"/>
          <w:b w:val="false"/>
          <w:i w:val="false"/>
          <w:color w:val="000000"/>
          <w:sz w:val="28"/>
        </w:rPr>
        <w:t>
                 мощность более 30 Вт, или 
</w:t>
      </w:r>
    </w:p>
    <w:p>
      <w:pPr>
        <w:spacing w:after="0"/>
        <w:ind w:left="0"/>
        <w:jc w:val="both"/>
      </w:pPr>
      <w:r>
        <w:rPr>
          <w:rFonts w:ascii="Times New Roman"/>
          <w:b w:val="false"/>
          <w:i w:val="false"/>
          <w:color w:val="000000"/>
          <w:sz w:val="28"/>
        </w:rPr>
        <w:t>
              2. Среднюю или выходную мощность в непрерывном режиме 
</w:t>
      </w:r>
    </w:p>
    <w:p>
      <w:pPr>
        <w:spacing w:after="0"/>
        <w:ind w:left="0"/>
        <w:jc w:val="both"/>
      </w:pPr>
      <w:r>
        <w:rPr>
          <w:rFonts w:ascii="Times New Roman"/>
          <w:b w:val="false"/>
          <w:i w:val="false"/>
          <w:color w:val="000000"/>
          <w:sz w:val="28"/>
        </w:rPr>
        <w:t>
                 более 30 Вт;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Выходную длину волны от 800 нм до 1400 нм и обладающие 
</w:t>
      </w:r>
    </w:p>
    <w:p>
      <w:pPr>
        <w:spacing w:after="0"/>
        <w:ind w:left="0"/>
        <w:jc w:val="both"/>
      </w:pPr>
      <w:r>
        <w:rPr>
          <w:rFonts w:ascii="Times New Roman"/>
          <w:b w:val="false"/>
          <w:i w:val="false"/>
          <w:color w:val="000000"/>
          <w:sz w:val="28"/>
        </w:rPr>
        <w:t>
               любой из следующих характеристик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Выходную энергию в импульсе более 0,25 Дж и "пиковую     
</w:t>
      </w:r>
    </w:p>
    <w:p>
      <w:pPr>
        <w:spacing w:after="0"/>
        <w:ind w:left="0"/>
        <w:jc w:val="both"/>
      </w:pPr>
      <w:r>
        <w:rPr>
          <w:rFonts w:ascii="Times New Roman"/>
          <w:b w:val="false"/>
          <w:i w:val="false"/>
          <w:color w:val="000000"/>
          <w:sz w:val="28"/>
        </w:rPr>
        <w:t>
                   мощность" более 10 Вт, или
</w:t>
      </w:r>
    </w:p>
    <w:p>
      <w:pPr>
        <w:spacing w:after="0"/>
        <w:ind w:left="0"/>
        <w:jc w:val="both"/>
      </w:pPr>
      <w:r>
        <w:rPr>
          <w:rFonts w:ascii="Times New Roman"/>
          <w:b w:val="false"/>
          <w:i w:val="false"/>
          <w:color w:val="000000"/>
          <w:sz w:val="28"/>
        </w:rPr>
        <w:t>
               2. Среднюю или выходную мощность в непрерывном режиме
</w:t>
      </w:r>
    </w:p>
    <w:p>
      <w:pPr>
        <w:spacing w:after="0"/>
        <w:ind w:left="0"/>
        <w:jc w:val="both"/>
      </w:pPr>
      <w:r>
        <w:rPr>
          <w:rFonts w:ascii="Times New Roman"/>
          <w:b w:val="false"/>
          <w:i w:val="false"/>
          <w:color w:val="000000"/>
          <w:sz w:val="28"/>
        </w:rPr>
        <w:t>
                  более 10 Вт;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Выходную длину волны более 1400 нм и среднюю или выходную
</w:t>
      </w:r>
    </w:p>
    <w:p>
      <w:pPr>
        <w:spacing w:after="0"/>
        <w:ind w:left="0"/>
        <w:jc w:val="both"/>
      </w:pPr>
      <w:r>
        <w:rPr>
          <w:rFonts w:ascii="Times New Roman"/>
          <w:b w:val="false"/>
          <w:i w:val="false"/>
          <w:color w:val="000000"/>
          <w:sz w:val="28"/>
        </w:rPr>
        <w:t>
               мощность в непрерывном режиме более 1Вт.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Полупроводниковые "лазеры", имеющие длину волны менее 950 нм 
</w:t>
      </w:r>
    </w:p>
    <w:p>
      <w:pPr>
        <w:spacing w:after="0"/>
        <w:ind w:left="0"/>
        <w:jc w:val="both"/>
      </w:pPr>
      <w:r>
        <w:rPr>
          <w:rFonts w:ascii="Times New Roman"/>
          <w:b w:val="false"/>
          <w:i w:val="false"/>
          <w:color w:val="000000"/>
          <w:sz w:val="28"/>
        </w:rPr>
        <w:t>
         или более 2000 нм,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Отдельные с однократно поперечной модой полупроводниковые 
</w:t>
      </w:r>
    </w:p>
    <w:p>
      <w:pPr>
        <w:spacing w:after="0"/>
        <w:ind w:left="0"/>
        <w:jc w:val="both"/>
      </w:pPr>
      <w:r>
        <w:rPr>
          <w:rFonts w:ascii="Times New Roman"/>
          <w:b w:val="false"/>
          <w:i w:val="false"/>
          <w:color w:val="000000"/>
          <w:sz w:val="28"/>
        </w:rPr>
        <w:t>
                "лазеры", имеющие среднюю мощность или выходную мощность в 
</w:t>
      </w:r>
    </w:p>
    <w:p>
      <w:pPr>
        <w:spacing w:after="0"/>
        <w:ind w:left="0"/>
        <w:jc w:val="both"/>
      </w:pPr>
      <w:r>
        <w:rPr>
          <w:rFonts w:ascii="Times New Roman"/>
          <w:b w:val="false"/>
          <w:i w:val="false"/>
          <w:color w:val="000000"/>
          <w:sz w:val="28"/>
        </w:rPr>
        <w:t>
                непрерывном режиме более 100 мВт,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Отдельные с многократно поперечной модой полупроводниковые 
</w:t>
      </w:r>
    </w:p>
    <w:p>
      <w:pPr>
        <w:spacing w:after="0"/>
        <w:ind w:left="0"/>
        <w:jc w:val="both"/>
      </w:pPr>
      <w:r>
        <w:rPr>
          <w:rFonts w:ascii="Times New Roman"/>
          <w:b w:val="false"/>
          <w:i w:val="false"/>
          <w:color w:val="000000"/>
          <w:sz w:val="28"/>
        </w:rPr>
        <w:t>
                "лазеры" и решетки отдельных полупроводниковых "лазеров", 
</w:t>
      </w:r>
    </w:p>
    <w:p>
      <w:pPr>
        <w:spacing w:after="0"/>
        <w:ind w:left="0"/>
        <w:jc w:val="both"/>
      </w:pPr>
      <w:r>
        <w:rPr>
          <w:rFonts w:ascii="Times New Roman"/>
          <w:b w:val="false"/>
          <w:i w:val="false"/>
          <w:color w:val="000000"/>
          <w:sz w:val="28"/>
        </w:rPr>
        <w:t>
                имеющие любую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Выходную энергию в импульсе более 500 мкДж и импульсную
</w:t>
      </w:r>
    </w:p>
    <w:p>
      <w:pPr>
        <w:spacing w:after="0"/>
        <w:ind w:left="0"/>
        <w:jc w:val="both"/>
      </w:pPr>
      <w:r>
        <w:rPr>
          <w:rFonts w:ascii="Times New Roman"/>
          <w:b w:val="false"/>
          <w:i w:val="false"/>
          <w:color w:val="000000"/>
          <w:sz w:val="28"/>
        </w:rPr>
        <w:t>
                пиковую мощность более 10 Вт; или
</w:t>
      </w:r>
    </w:p>
    <w:p>
      <w:pPr>
        <w:spacing w:after="0"/>
        <w:ind w:left="0"/>
        <w:jc w:val="both"/>
      </w:pPr>
      <w:r>
        <w:rPr>
          <w:rFonts w:ascii="Times New Roman"/>
          <w:b w:val="false"/>
          <w:i w:val="false"/>
          <w:color w:val="000000"/>
          <w:sz w:val="28"/>
        </w:rPr>
        <w:t>
                b. Среднюю мощность или выходную мощность в непрерывном 
</w:t>
      </w:r>
    </w:p>
    <w:p>
      <w:pPr>
        <w:spacing w:after="0"/>
        <w:ind w:left="0"/>
        <w:jc w:val="both"/>
      </w:pPr>
      <w:r>
        <w:rPr>
          <w:rFonts w:ascii="Times New Roman"/>
          <w:b w:val="false"/>
          <w:i w:val="false"/>
          <w:color w:val="000000"/>
          <w:sz w:val="28"/>
        </w:rPr>
        <w:t>
                режиме более 10 Вт..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Полупроводниковые "лазеры" обычно называются "лазерными" 
</w:t>
      </w:r>
    </w:p>
    <w:p>
      <w:pPr>
        <w:spacing w:after="0"/>
        <w:ind w:left="0"/>
        <w:jc w:val="both"/>
      </w:pPr>
      <w:r>
        <w:rPr>
          <w:rFonts w:ascii="Times New Roman"/>
          <w:b w:val="false"/>
          <w:i w:val="false"/>
          <w:color w:val="000000"/>
          <w:sz w:val="28"/>
        </w:rPr>
        <w:t>
                диодами.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 Пункт 6А005.b. включает полупроводниковые 
</w:t>
      </w:r>
    </w:p>
    <w:p>
      <w:pPr>
        <w:spacing w:after="0"/>
        <w:ind w:left="0"/>
        <w:jc w:val="both"/>
      </w:pPr>
      <w:r>
        <w:rPr>
          <w:rFonts w:ascii="Times New Roman"/>
          <w:b w:val="false"/>
          <w:i w:val="false"/>
          <w:color w:val="000000"/>
          <w:sz w:val="28"/>
        </w:rPr>
        <w:t>
                        "лазеры", имеющие оптические выходные соединители  
</w:t>
      </w:r>
    </w:p>
    <w:p>
      <w:pPr>
        <w:spacing w:after="0"/>
        <w:ind w:left="0"/>
        <w:jc w:val="both"/>
      </w:pPr>
      <w:r>
        <w:rPr>
          <w:rFonts w:ascii="Times New Roman"/>
          <w:b w:val="false"/>
          <w:i w:val="false"/>
          <w:color w:val="000000"/>
          <w:sz w:val="28"/>
        </w:rPr>
        <w:t>
                        (например, волоконно-оптические гибкие             
</w:t>
      </w:r>
    </w:p>
    <w:p>
      <w:pPr>
        <w:spacing w:after="0"/>
        <w:ind w:left="0"/>
        <w:jc w:val="both"/>
      </w:pPr>
      <w:r>
        <w:rPr>
          <w:rFonts w:ascii="Times New Roman"/>
          <w:b w:val="false"/>
          <w:i w:val="false"/>
          <w:color w:val="000000"/>
          <w:sz w:val="28"/>
        </w:rPr>
        <w:t>
                        проводники).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2: Контрольный статус полупроводниковых "лазеров",
</w:t>
      </w:r>
    </w:p>
    <w:p>
      <w:pPr>
        <w:spacing w:after="0"/>
        <w:ind w:left="0"/>
        <w:jc w:val="both"/>
      </w:pPr>
      <w:r>
        <w:rPr>
          <w:rFonts w:ascii="Times New Roman"/>
          <w:b w:val="false"/>
          <w:i w:val="false"/>
          <w:color w:val="000000"/>
          <w:sz w:val="28"/>
        </w:rPr>
        <w:t>
                        специально предназначенных для другого             
</w:t>
      </w:r>
    </w:p>
    <w:p>
      <w:pPr>
        <w:spacing w:after="0"/>
        <w:ind w:left="0"/>
        <w:jc w:val="both"/>
      </w:pPr>
      <w:r>
        <w:rPr>
          <w:rFonts w:ascii="Times New Roman"/>
          <w:b w:val="false"/>
          <w:i w:val="false"/>
          <w:color w:val="000000"/>
          <w:sz w:val="28"/>
        </w:rPr>
        <w:t>
                        оборудования, определяется контрольным статусом    
</w:t>
      </w:r>
    </w:p>
    <w:p>
      <w:pPr>
        <w:spacing w:after="0"/>
        <w:ind w:left="0"/>
        <w:jc w:val="both"/>
      </w:pPr>
      <w:r>
        <w:rPr>
          <w:rFonts w:ascii="Times New Roman"/>
          <w:b w:val="false"/>
          <w:i w:val="false"/>
          <w:color w:val="000000"/>
          <w:sz w:val="28"/>
        </w:rPr>
        <w:t>
                        другого оборудования.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Твердотельные "лазеры",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"Перестраиваемые" "лазеры", обладающие любой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6А005.с.1. включает титано-сапфирные 
</w:t>
      </w:r>
    </w:p>
    <w:p>
      <w:pPr>
        <w:spacing w:after="0"/>
        <w:ind w:left="0"/>
        <w:jc w:val="both"/>
      </w:pPr>
      <w:r>
        <w:rPr>
          <w:rFonts w:ascii="Times New Roman"/>
          <w:b w:val="false"/>
          <w:i w:val="false"/>
          <w:color w:val="000000"/>
          <w:sz w:val="28"/>
        </w:rPr>
        <w:t>
                         (Тi: Аl2О3), тулий - YAG (Тм:YАG), тулий - YSGG
</w:t>
      </w:r>
    </w:p>
    <w:p>
      <w:pPr>
        <w:spacing w:after="0"/>
        <w:ind w:left="0"/>
        <w:jc w:val="both"/>
      </w:pPr>
      <w:r>
        <w:rPr>
          <w:rFonts w:ascii="Times New Roman"/>
          <w:b w:val="false"/>
          <w:i w:val="false"/>
          <w:color w:val="000000"/>
          <w:sz w:val="28"/>
        </w:rPr>
        <w:t>
                         (Тм: YSGG) "лазеры", "лазеры" на александрите
</w:t>
      </w:r>
    </w:p>
    <w:p>
      <w:pPr>
        <w:spacing w:after="0"/>
        <w:ind w:left="0"/>
        <w:jc w:val="both"/>
      </w:pPr>
      <w:r>
        <w:rPr>
          <w:rFonts w:ascii="Times New Roman"/>
          <w:b w:val="false"/>
          <w:i w:val="false"/>
          <w:color w:val="000000"/>
          <w:sz w:val="28"/>
        </w:rPr>
        <w:t>
                         (Сr: ВеАl2О4) и "лазеры" на красителях.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Выходную длину волны менее 600 нм и обладающие любой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1. Выходную энергию в импульсе более 50 мДж и импульсную 
</w:t>
      </w:r>
    </w:p>
    <w:p>
      <w:pPr>
        <w:spacing w:after="0"/>
        <w:ind w:left="0"/>
        <w:jc w:val="both"/>
      </w:pPr>
      <w:r>
        <w:rPr>
          <w:rFonts w:ascii="Times New Roman"/>
          <w:b w:val="false"/>
          <w:i w:val="false"/>
          <w:color w:val="000000"/>
          <w:sz w:val="28"/>
        </w:rPr>
        <w:t>
                   пиковую мощность более 1 Вт; или
</w:t>
      </w:r>
    </w:p>
    <w:p>
      <w:pPr>
        <w:spacing w:after="0"/>
        <w:ind w:left="0"/>
        <w:jc w:val="both"/>
      </w:pPr>
      <w:r>
        <w:rPr>
          <w:rFonts w:ascii="Times New Roman"/>
          <w:b w:val="false"/>
          <w:i w:val="false"/>
          <w:color w:val="000000"/>
          <w:sz w:val="28"/>
        </w:rPr>
        <w:t>
                2. Среднюю или выходную мощность в непрерывном режиме      
</w:t>
      </w:r>
    </w:p>
    <w:p>
      <w:pPr>
        <w:spacing w:after="0"/>
        <w:ind w:left="0"/>
        <w:jc w:val="both"/>
      </w:pPr>
      <w:r>
        <w:rPr>
          <w:rFonts w:ascii="Times New Roman"/>
          <w:b w:val="false"/>
          <w:i w:val="false"/>
          <w:color w:val="000000"/>
          <w:sz w:val="28"/>
        </w:rPr>
        <w:t>
                   более 1 Вт.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(N3А2.f)     b. Выходную длину волны 600 нм или более, но не более 1400 нм 
</w:t>
      </w:r>
    </w:p>
    <w:p>
      <w:pPr>
        <w:spacing w:after="0"/>
        <w:ind w:left="0"/>
        <w:jc w:val="both"/>
      </w:pPr>
      <w:r>
        <w:rPr>
          <w:rFonts w:ascii="Times New Roman"/>
          <w:b w:val="false"/>
          <w:i w:val="false"/>
          <w:color w:val="000000"/>
          <w:sz w:val="28"/>
        </w:rPr>
        <w:t>
                и обладающие любой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Выходную энергию в импульсе более 1 Дж и импульсную    
</w:t>
      </w:r>
    </w:p>
    <w:p>
      <w:pPr>
        <w:spacing w:after="0"/>
        <w:ind w:left="0"/>
        <w:jc w:val="both"/>
      </w:pPr>
      <w:r>
        <w:rPr>
          <w:rFonts w:ascii="Times New Roman"/>
          <w:b w:val="false"/>
          <w:i w:val="false"/>
          <w:color w:val="000000"/>
          <w:sz w:val="28"/>
        </w:rPr>
        <w:t>
                    "пиковую мощность" более 20 Вт; или
</w:t>
      </w:r>
    </w:p>
    <w:p>
      <w:pPr>
        <w:spacing w:after="0"/>
        <w:ind w:left="0"/>
        <w:jc w:val="both"/>
      </w:pPr>
      <w:r>
        <w:rPr>
          <w:rFonts w:ascii="Times New Roman"/>
          <w:b w:val="false"/>
          <w:i w:val="false"/>
          <w:color w:val="000000"/>
          <w:sz w:val="28"/>
        </w:rPr>
        <w:t>
                2.  Среднюю или выходную мощность в непрерывном режиме     
</w:t>
      </w:r>
    </w:p>
    <w:p>
      <w:pPr>
        <w:spacing w:after="0"/>
        <w:ind w:left="0"/>
        <w:jc w:val="both"/>
      </w:pPr>
      <w:r>
        <w:rPr>
          <w:rFonts w:ascii="Times New Roman"/>
          <w:b w:val="false"/>
          <w:i w:val="false"/>
          <w:color w:val="000000"/>
          <w:sz w:val="28"/>
        </w:rPr>
        <w:t>
                    более 20 Вт;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Выходную длину волны более 1400 нм и обладающие любой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Выходную энергию в импульсе более 50 мДж и импульсную 
</w:t>
      </w:r>
    </w:p>
    <w:p>
      <w:pPr>
        <w:spacing w:after="0"/>
        <w:ind w:left="0"/>
        <w:jc w:val="both"/>
      </w:pPr>
      <w:r>
        <w:rPr>
          <w:rFonts w:ascii="Times New Roman"/>
          <w:b w:val="false"/>
          <w:i w:val="false"/>
          <w:color w:val="000000"/>
          <w:sz w:val="28"/>
        </w:rPr>
        <w:t>
                   "пиковую мощность" более 1 Вт;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Среднюю или выходную мощность в непрерывном режиме      
</w:t>
      </w:r>
    </w:p>
    <w:p>
      <w:pPr>
        <w:spacing w:after="0"/>
        <w:ind w:left="0"/>
        <w:jc w:val="both"/>
      </w:pPr>
      <w:r>
        <w:rPr>
          <w:rFonts w:ascii="Times New Roman"/>
          <w:b w:val="false"/>
          <w:i w:val="false"/>
          <w:color w:val="000000"/>
          <w:sz w:val="28"/>
        </w:rPr>
        <w:t>
                   более 1 Вт;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"Неперестраиваемые" "лазеры",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6А005.с.2. включает твердотельные "лазеры"  
</w:t>
      </w:r>
    </w:p>
    <w:p>
      <w:pPr>
        <w:spacing w:after="0"/>
        <w:ind w:left="0"/>
        <w:jc w:val="both"/>
      </w:pPr>
      <w:r>
        <w:rPr>
          <w:rFonts w:ascii="Times New Roman"/>
          <w:b w:val="false"/>
          <w:i w:val="false"/>
          <w:color w:val="000000"/>
          <w:sz w:val="28"/>
        </w:rPr>
        <w:t>
                         на атомных переходах.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"Лазеры" на неодимовом стекле,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"Лазеры" с модуляцией добротности, обладающие любой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Выходную энергию в импульсе более 20 Дж, но не более  
</w:t>
      </w:r>
    </w:p>
    <w:p>
      <w:pPr>
        <w:spacing w:after="0"/>
        <w:ind w:left="0"/>
        <w:jc w:val="both"/>
      </w:pPr>
      <w:r>
        <w:rPr>
          <w:rFonts w:ascii="Times New Roman"/>
          <w:b w:val="false"/>
          <w:i w:val="false"/>
          <w:color w:val="000000"/>
          <w:sz w:val="28"/>
        </w:rPr>
        <w:t>
                     50 Дж и среднюю выходную мощность более 10 Вт: или    
</w:t>
      </w:r>
    </w:p>
    <w:p>
      <w:pPr>
        <w:spacing w:after="0"/>
        <w:ind w:left="0"/>
        <w:jc w:val="both"/>
      </w:pPr>
      <w:r>
        <w:rPr>
          <w:rFonts w:ascii="Times New Roman"/>
          <w:b w:val="false"/>
          <w:i w:val="false"/>
          <w:color w:val="000000"/>
          <w:sz w:val="28"/>
        </w:rPr>
        <w:t>
                  b. Выходную энергию в импульсе более 50 Дж;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"Лазеры" без модуляции добротности, обладающие любой 
</w:t>
      </w:r>
    </w:p>
    <w:p>
      <w:pPr>
        <w:spacing w:after="0"/>
        <w:ind w:left="0"/>
        <w:jc w:val="both"/>
      </w:pPr>
      <w:r>
        <w:rPr>
          <w:rFonts w:ascii="Times New Roman"/>
          <w:b w:val="false"/>
          <w:i w:val="false"/>
          <w:color w:val="000000"/>
          <w:sz w:val="28"/>
        </w:rPr>
        <w:t>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Выходную энергию в импульсе более 50 Дж, но не более 
</w:t>
      </w:r>
    </w:p>
    <w:p>
      <w:pPr>
        <w:spacing w:after="0"/>
        <w:ind w:left="0"/>
        <w:jc w:val="both"/>
      </w:pPr>
      <w:r>
        <w:rPr>
          <w:rFonts w:ascii="Times New Roman"/>
          <w:b w:val="false"/>
          <w:i w:val="false"/>
          <w:color w:val="000000"/>
          <w:sz w:val="28"/>
        </w:rPr>
        <w:t>
                      100 Дж и среднюю выходную мощность более 20 Вт; или 
</w:t>
      </w:r>
    </w:p>
    <w:p>
      <w:pPr>
        <w:spacing w:after="0"/>
        <w:ind w:left="0"/>
        <w:jc w:val="both"/>
      </w:pPr>
      <w:r>
        <w:rPr>
          <w:rFonts w:ascii="Times New Roman"/>
          <w:b w:val="false"/>
          <w:i w:val="false"/>
          <w:color w:val="000000"/>
          <w:sz w:val="28"/>
        </w:rPr>
        <w:t>
                  b.  Выходную энергию в импульсе более 100 Дж;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"Лазеры" с растворенным неодимом (другие, нежели на 
</w:t>
      </w:r>
    </w:p>
    <w:p>
      <w:pPr>
        <w:spacing w:after="0"/>
        <w:ind w:left="0"/>
        <w:jc w:val="both"/>
      </w:pPr>
      <w:r>
        <w:rPr>
          <w:rFonts w:ascii="Times New Roman"/>
          <w:b w:val="false"/>
          <w:i w:val="false"/>
          <w:color w:val="000000"/>
          <w:sz w:val="28"/>
        </w:rPr>
        <w:t>
                  стекле), имеющие выходную длину волны более 1000 нм, но  
</w:t>
      </w:r>
    </w:p>
    <w:p>
      <w:pPr>
        <w:spacing w:after="0"/>
        <w:ind w:left="0"/>
        <w:jc w:val="both"/>
      </w:pPr>
      <w:r>
        <w:rPr>
          <w:rFonts w:ascii="Times New Roman"/>
          <w:b w:val="false"/>
          <w:i w:val="false"/>
          <w:color w:val="000000"/>
          <w:sz w:val="28"/>
        </w:rPr>
        <w:t>
                  не более 1100 нм: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Для лазеров с растворенным неодимом 
</w:t>
      </w:r>
    </w:p>
    <w:p>
      <w:pPr>
        <w:spacing w:after="0"/>
        <w:ind w:left="0"/>
        <w:jc w:val="both"/>
      </w:pPr>
      <w:r>
        <w:rPr>
          <w:rFonts w:ascii="Times New Roman"/>
          <w:b w:val="false"/>
          <w:i w:val="false"/>
          <w:color w:val="000000"/>
          <w:sz w:val="28"/>
        </w:rPr>
        <w:t>
                                     (других, нежели на стекле), имеющих 
</w:t>
      </w:r>
    </w:p>
    <w:p>
      <w:pPr>
        <w:spacing w:after="0"/>
        <w:ind w:left="0"/>
        <w:jc w:val="both"/>
      </w:pPr>
      <w:r>
        <w:rPr>
          <w:rFonts w:ascii="Times New Roman"/>
          <w:b w:val="false"/>
          <w:i w:val="false"/>
          <w:color w:val="000000"/>
          <w:sz w:val="28"/>
        </w:rPr>
        <w:t>
                                     выходную длину волны не более 1000 нм 
</w:t>
      </w:r>
    </w:p>
    <w:p>
      <w:pPr>
        <w:spacing w:after="0"/>
        <w:ind w:left="0"/>
        <w:jc w:val="both"/>
      </w:pPr>
      <w:r>
        <w:rPr>
          <w:rFonts w:ascii="Times New Roman"/>
          <w:b w:val="false"/>
          <w:i w:val="false"/>
          <w:color w:val="000000"/>
          <w:sz w:val="28"/>
        </w:rPr>
        <w:t>
                                     или более 1100нм, см. пункт 6А005. 
</w:t>
      </w:r>
    </w:p>
    <w:p>
      <w:pPr>
        <w:spacing w:after="0"/>
        <w:ind w:left="0"/>
        <w:jc w:val="both"/>
      </w:pPr>
      <w:r>
        <w:rPr>
          <w:rFonts w:ascii="Times New Roman"/>
          <w:b w:val="false"/>
          <w:i w:val="false"/>
          <w:color w:val="000000"/>
          <w:sz w:val="28"/>
        </w:rPr>
        <w:t>
                                     с.2.с.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"Лазеры с модуляцией добротности", импульсным возбуждением 
</w:t>
      </w:r>
    </w:p>
    <w:p>
      <w:pPr>
        <w:spacing w:after="0"/>
        <w:ind w:left="0"/>
        <w:jc w:val="both"/>
      </w:pPr>
      <w:r>
        <w:rPr>
          <w:rFonts w:ascii="Times New Roman"/>
          <w:b w:val="false"/>
          <w:i w:val="false"/>
          <w:color w:val="000000"/>
          <w:sz w:val="28"/>
        </w:rPr>
        <w:t>
                и синхронизацией мод, длительностью импульса менее 1 нс и 
</w:t>
      </w:r>
    </w:p>
    <w:p>
      <w:pPr>
        <w:spacing w:after="0"/>
        <w:ind w:left="0"/>
        <w:jc w:val="both"/>
      </w:pPr>
      <w:r>
        <w:rPr>
          <w:rFonts w:ascii="Times New Roman"/>
          <w:b w:val="false"/>
          <w:i w:val="false"/>
          <w:color w:val="000000"/>
          <w:sz w:val="28"/>
        </w:rPr>
        <w:t>
                обладающие любой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Пиковую мощность более 5 ГВт;
</w:t>
      </w:r>
    </w:p>
    <w:p>
      <w:pPr>
        <w:spacing w:after="0"/>
        <w:ind w:left="0"/>
        <w:jc w:val="both"/>
      </w:pPr>
      <w:r>
        <w:rPr>
          <w:rFonts w:ascii="Times New Roman"/>
          <w:b w:val="false"/>
          <w:i w:val="false"/>
          <w:color w:val="000000"/>
          <w:sz w:val="28"/>
        </w:rPr>
        <w:t>
                b.  Среднюю выходную мощность более 10 Вт; или 
</w:t>
      </w:r>
    </w:p>
    <w:p>
      <w:pPr>
        <w:spacing w:after="0"/>
        <w:ind w:left="0"/>
        <w:jc w:val="both"/>
      </w:pPr>
      <w:r>
        <w:rPr>
          <w:rFonts w:ascii="Times New Roman"/>
          <w:b w:val="false"/>
          <w:i w:val="false"/>
          <w:color w:val="000000"/>
          <w:sz w:val="28"/>
        </w:rPr>
        <w:t>
                с.  Импульсную энергию более 0,1 Дж;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(N3А2.с.1.а) 2. "Лазеры с модуляцией добротности" и импульсным             
</w:t>
      </w:r>
    </w:p>
    <w:p>
      <w:pPr>
        <w:spacing w:after="0"/>
        <w:ind w:left="0"/>
        <w:jc w:val="both"/>
      </w:pPr>
      <w:r>
        <w:rPr>
          <w:rFonts w:ascii="Times New Roman"/>
          <w:b w:val="false"/>
          <w:i w:val="false"/>
          <w:color w:val="000000"/>
          <w:sz w:val="28"/>
        </w:rPr>
        <w:t>
                возбуждением с длительностью импульса, равной или больше 1 
</w:t>
      </w:r>
    </w:p>
    <w:p>
      <w:pPr>
        <w:spacing w:after="0"/>
        <w:ind w:left="0"/>
        <w:jc w:val="both"/>
      </w:pPr>
      <w:r>
        <w:rPr>
          <w:rFonts w:ascii="Times New Roman"/>
          <w:b w:val="false"/>
          <w:i w:val="false"/>
          <w:color w:val="000000"/>
          <w:sz w:val="28"/>
        </w:rPr>
        <w:t>
                нс, и обладающие любой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Одномодовое излучение поперечной моды, имеющее: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"Пиковую мощность" более 100 МВт;
</w:t>
      </w:r>
    </w:p>
    <w:p>
      <w:pPr>
        <w:spacing w:after="0"/>
        <w:ind w:left="0"/>
        <w:jc w:val="both"/>
      </w:pPr>
      <w:r>
        <w:rPr>
          <w:rFonts w:ascii="Times New Roman"/>
          <w:b w:val="false"/>
          <w:i w:val="false"/>
          <w:color w:val="000000"/>
          <w:sz w:val="28"/>
        </w:rPr>
        <w:t>
                   2.  Среднюю выходную мощность более 20 Вт; или 
</w:t>
      </w:r>
    </w:p>
    <w:p>
      <w:pPr>
        <w:spacing w:after="0"/>
        <w:ind w:left="0"/>
        <w:jc w:val="both"/>
      </w:pPr>
      <w:r>
        <w:rPr>
          <w:rFonts w:ascii="Times New Roman"/>
          <w:b w:val="false"/>
          <w:i w:val="false"/>
          <w:color w:val="000000"/>
          <w:sz w:val="28"/>
        </w:rPr>
        <w:t>
                   3.  Импульсную энергию более 2 Дж;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(N3А2.с.1.b)    b. Многомодовое излучение поперечной моды, имеющее: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"Пиковую мощность" более 400 МВт;
</w:t>
      </w:r>
    </w:p>
    <w:p>
      <w:pPr>
        <w:spacing w:after="0"/>
        <w:ind w:left="0"/>
        <w:jc w:val="both"/>
      </w:pPr>
      <w:r>
        <w:rPr>
          <w:rFonts w:ascii="Times New Roman"/>
          <w:b w:val="false"/>
          <w:i w:val="false"/>
          <w:color w:val="000000"/>
          <w:sz w:val="28"/>
        </w:rPr>
        <w:t>
                   2.  Среднюю выходную мощность более 2 кВт; или
</w:t>
      </w:r>
    </w:p>
    <w:p>
      <w:pPr>
        <w:spacing w:after="0"/>
        <w:ind w:left="0"/>
        <w:jc w:val="both"/>
      </w:pPr>
      <w:r>
        <w:rPr>
          <w:rFonts w:ascii="Times New Roman"/>
          <w:b w:val="false"/>
          <w:i w:val="false"/>
          <w:color w:val="000000"/>
          <w:sz w:val="28"/>
        </w:rPr>
        <w:t>
                   3.  Импульсную энергию более 2 Дж;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"Лазеры" с импульсным возбуждением без "модуляции 
</w:t>
      </w:r>
    </w:p>
    <w:p>
      <w:pPr>
        <w:spacing w:after="0"/>
        <w:ind w:left="0"/>
        <w:jc w:val="both"/>
      </w:pPr>
      <w:r>
        <w:rPr>
          <w:rFonts w:ascii="Times New Roman"/>
          <w:b w:val="false"/>
          <w:i w:val="false"/>
          <w:color w:val="000000"/>
          <w:sz w:val="28"/>
        </w:rPr>
        <w:t>
                добротности", имеющие: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Одномодовое излучение поперечной моды, имеющее: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"Пиковую мощность" более 500 кВт
</w:t>
      </w:r>
    </w:p>
    <w:p>
      <w:pPr>
        <w:spacing w:after="0"/>
        <w:ind w:left="0"/>
        <w:jc w:val="both"/>
      </w:pPr>
      <w:r>
        <w:rPr>
          <w:rFonts w:ascii="Times New Roman"/>
          <w:b w:val="false"/>
          <w:i w:val="false"/>
          <w:color w:val="000000"/>
          <w:sz w:val="28"/>
        </w:rPr>
        <w:t>
                   2. Среднюю выходную мощность более 150 Вт;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Многомодовое излучение поперечной моды, имеющее: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"Пиковую мощность" более 1 МВт
</w:t>
      </w:r>
    </w:p>
    <w:p>
      <w:pPr>
        <w:spacing w:after="0"/>
        <w:ind w:left="0"/>
        <w:jc w:val="both"/>
      </w:pPr>
      <w:r>
        <w:rPr>
          <w:rFonts w:ascii="Times New Roman"/>
          <w:b w:val="false"/>
          <w:i w:val="false"/>
          <w:color w:val="000000"/>
          <w:sz w:val="28"/>
        </w:rPr>
        <w:t>
                   2. Среднюю выходную мощность более 2 кВт;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"Лазеры" с непрерывным возбуждением, имеющие: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Одномодовое излучение поперечной моды, имеющее: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"Пиковую мощность" более 500 кВт, или
</w:t>
      </w:r>
    </w:p>
    <w:p>
      <w:pPr>
        <w:spacing w:after="0"/>
        <w:ind w:left="0"/>
        <w:jc w:val="both"/>
      </w:pPr>
      <w:r>
        <w:rPr>
          <w:rFonts w:ascii="Times New Roman"/>
          <w:b w:val="false"/>
          <w:i w:val="false"/>
          <w:color w:val="000000"/>
          <w:sz w:val="28"/>
        </w:rPr>
        <w:t>
                  2. Среднюю мощность или выходную мощность в непрерывном  
</w:t>
      </w:r>
    </w:p>
    <w:p>
      <w:pPr>
        <w:spacing w:after="0"/>
        <w:ind w:left="0"/>
        <w:jc w:val="both"/>
      </w:pPr>
      <w:r>
        <w:rPr>
          <w:rFonts w:ascii="Times New Roman"/>
          <w:b w:val="false"/>
          <w:i w:val="false"/>
          <w:color w:val="000000"/>
          <w:sz w:val="28"/>
        </w:rPr>
        <w:t>
                     режиме более 150 Вт;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Многомодовое излучение поперечной моды, имеющее: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"Пиковую мощность" более 1 МВт; или
</w:t>
      </w:r>
    </w:p>
    <w:p>
      <w:pPr>
        <w:spacing w:after="0"/>
        <w:ind w:left="0"/>
        <w:jc w:val="both"/>
      </w:pPr>
      <w:r>
        <w:rPr>
          <w:rFonts w:ascii="Times New Roman"/>
          <w:b w:val="false"/>
          <w:i w:val="false"/>
          <w:color w:val="000000"/>
          <w:sz w:val="28"/>
        </w:rPr>
        <w:t>
                  2. Среднюю мощность или выходную мощность в непрерьвном  
</w:t>
      </w:r>
    </w:p>
    <w:p>
      <w:pPr>
        <w:spacing w:after="0"/>
        <w:ind w:left="0"/>
        <w:jc w:val="both"/>
      </w:pPr>
      <w:r>
        <w:rPr>
          <w:rFonts w:ascii="Times New Roman"/>
          <w:b w:val="false"/>
          <w:i w:val="false"/>
          <w:color w:val="000000"/>
          <w:sz w:val="28"/>
        </w:rPr>
        <w:t>
                     режиме более 2 кВт;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Другие "неперестраиваемые лазеры", обладающие любой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Длину волны менее 150 нм и любую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Выходную энергию в импульсе более 50 мДж и         
</w:t>
      </w:r>
    </w:p>
    <w:p>
      <w:pPr>
        <w:spacing w:after="0"/>
        <w:ind w:left="0"/>
        <w:jc w:val="both"/>
      </w:pPr>
      <w:r>
        <w:rPr>
          <w:rFonts w:ascii="Times New Roman"/>
          <w:b w:val="false"/>
          <w:i w:val="false"/>
          <w:color w:val="000000"/>
          <w:sz w:val="28"/>
        </w:rPr>
        <w:t>
                        импульсную "пиковую мощность" более 1 Вт; или 
</w:t>
      </w:r>
    </w:p>
    <w:p>
      <w:pPr>
        <w:spacing w:after="0"/>
        <w:ind w:left="0"/>
        <w:jc w:val="both"/>
      </w:pPr>
      <w:r>
        <w:rPr>
          <w:rFonts w:ascii="Times New Roman"/>
          <w:b w:val="false"/>
          <w:i w:val="false"/>
          <w:color w:val="000000"/>
          <w:sz w:val="28"/>
        </w:rPr>
        <w:t>
                     b. Среднюю мощность или выходную мощность в           
</w:t>
      </w:r>
    </w:p>
    <w:p>
      <w:pPr>
        <w:spacing w:after="0"/>
        <w:ind w:left="0"/>
        <w:jc w:val="both"/>
      </w:pPr>
      <w:r>
        <w:rPr>
          <w:rFonts w:ascii="Times New Roman"/>
          <w:b w:val="false"/>
          <w:i w:val="false"/>
          <w:color w:val="000000"/>
          <w:sz w:val="28"/>
        </w:rPr>
        <w:t>
                        непрерывном режиме более 1 Вт;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(N3А2.с.2)        2. Длину волны не менее 150 нм, но не более 800 нм 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Выходную энергию в импульсе более 1,5 Дж и         
</w:t>
      </w:r>
    </w:p>
    <w:p>
      <w:pPr>
        <w:spacing w:after="0"/>
        <w:ind w:left="0"/>
        <w:jc w:val="both"/>
      </w:pPr>
      <w:r>
        <w:rPr>
          <w:rFonts w:ascii="Times New Roman"/>
          <w:b w:val="false"/>
          <w:i w:val="false"/>
          <w:color w:val="000000"/>
          <w:sz w:val="28"/>
        </w:rPr>
        <w:t>
                        "пиковую мощность" более 30 Вт, или
</w:t>
      </w:r>
    </w:p>
    <w:p>
      <w:pPr>
        <w:spacing w:after="0"/>
        <w:ind w:left="0"/>
        <w:jc w:val="both"/>
      </w:pPr>
      <w:r>
        <w:rPr>
          <w:rFonts w:ascii="Times New Roman"/>
          <w:b w:val="false"/>
          <w:i w:val="false"/>
          <w:color w:val="000000"/>
          <w:sz w:val="28"/>
        </w:rPr>
        <w:t>
                     b. Среднюю или выходную мощность в непрерывном режиме 
</w:t>
      </w:r>
    </w:p>
    <w:p>
      <w:pPr>
        <w:spacing w:after="0"/>
        <w:ind w:left="0"/>
        <w:jc w:val="both"/>
      </w:pPr>
      <w:r>
        <w:rPr>
          <w:rFonts w:ascii="Times New Roman"/>
          <w:b w:val="false"/>
          <w:i w:val="false"/>
          <w:color w:val="000000"/>
          <w:sz w:val="28"/>
        </w:rPr>
        <w:t>
                        более 30 Вт,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Длину волны более 800 нм, но не более 1400 нм, такие  
</w:t>
      </w:r>
    </w:p>
    <w:p>
      <w:pPr>
        <w:spacing w:after="0"/>
        <w:ind w:left="0"/>
        <w:jc w:val="both"/>
      </w:pPr>
      <w:r>
        <w:rPr>
          <w:rFonts w:ascii="Times New Roman"/>
          <w:b w:val="false"/>
          <w:i w:val="false"/>
          <w:color w:val="000000"/>
          <w:sz w:val="28"/>
        </w:rPr>
        <w:t>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"Лазеры с модуляцией добротности", имеющие: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Выходную энергию в импульсе более 0,5 Дж и         
</w:t>
      </w:r>
    </w:p>
    <w:p>
      <w:pPr>
        <w:spacing w:after="0"/>
        <w:ind w:left="0"/>
        <w:jc w:val="both"/>
      </w:pPr>
      <w:r>
        <w:rPr>
          <w:rFonts w:ascii="Times New Roman"/>
          <w:b w:val="false"/>
          <w:i w:val="false"/>
          <w:color w:val="000000"/>
          <w:sz w:val="28"/>
        </w:rPr>
        <w:t>
                        импульсную "пиковую" мощность более 50 Вт, или
</w:t>
      </w:r>
    </w:p>
    <w:p>
      <w:pPr>
        <w:spacing w:after="0"/>
        <w:ind w:left="0"/>
        <w:jc w:val="both"/>
      </w:pPr>
      <w:r>
        <w:rPr>
          <w:rFonts w:ascii="Times New Roman"/>
          <w:b w:val="false"/>
          <w:i w:val="false"/>
          <w:color w:val="000000"/>
          <w:sz w:val="28"/>
        </w:rPr>
        <w:t>
                     2. Среднюю выходную мощность, превышающую: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10 Вт для одномодовых "лазеров";
</w:t>
      </w:r>
    </w:p>
    <w:p>
      <w:pPr>
        <w:spacing w:after="0"/>
        <w:ind w:left="0"/>
        <w:jc w:val="both"/>
      </w:pPr>
      <w:r>
        <w:rPr>
          <w:rFonts w:ascii="Times New Roman"/>
          <w:b w:val="false"/>
          <w:i w:val="false"/>
          <w:color w:val="000000"/>
          <w:sz w:val="28"/>
        </w:rPr>
        <w:t>
                        b. 30 Вт для многомодовых "лазеров";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"Лазеры без модуляции добротности", имеющие: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Выходную энергию в импульсе более 2 Дж          
</w:t>
      </w:r>
    </w:p>
    <w:p>
      <w:pPr>
        <w:spacing w:after="0"/>
        <w:ind w:left="0"/>
        <w:jc w:val="both"/>
      </w:pPr>
      <w:r>
        <w:rPr>
          <w:rFonts w:ascii="Times New Roman"/>
          <w:b w:val="false"/>
          <w:i w:val="false"/>
          <w:color w:val="000000"/>
          <w:sz w:val="28"/>
        </w:rPr>
        <w:t>
                           импульсную пиковую мощность более 50 Вт, или
</w:t>
      </w:r>
    </w:p>
    <w:p>
      <w:pPr>
        <w:spacing w:after="0"/>
        <w:ind w:left="0"/>
        <w:jc w:val="both"/>
      </w:pPr>
      <w:r>
        <w:rPr>
          <w:rFonts w:ascii="Times New Roman"/>
          <w:b w:val="false"/>
          <w:i w:val="false"/>
          <w:color w:val="000000"/>
          <w:sz w:val="28"/>
        </w:rPr>
        <w:t>
                        2. Среднюю или выходную мощность в непрерывном     
</w:t>
      </w:r>
    </w:p>
    <w:p>
      <w:pPr>
        <w:spacing w:after="0"/>
        <w:ind w:left="0"/>
        <w:jc w:val="both"/>
      </w:pPr>
      <w:r>
        <w:rPr>
          <w:rFonts w:ascii="Times New Roman"/>
          <w:b w:val="false"/>
          <w:i w:val="false"/>
          <w:color w:val="000000"/>
          <w:sz w:val="28"/>
        </w:rPr>
        <w:t>
                           режиме более 50 Вт;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Длину волны более 1400 нм 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Выходную энергию в импульсе более 100 мДж и        
</w:t>
      </w:r>
    </w:p>
    <w:p>
      <w:pPr>
        <w:spacing w:after="0"/>
        <w:ind w:left="0"/>
        <w:jc w:val="both"/>
      </w:pPr>
      <w:r>
        <w:rPr>
          <w:rFonts w:ascii="Times New Roman"/>
          <w:b w:val="false"/>
          <w:i w:val="false"/>
          <w:color w:val="000000"/>
          <w:sz w:val="28"/>
        </w:rPr>
        <w:t>
                        импульсную "пиковую мощность" более 1 Вт; или
</w:t>
      </w:r>
    </w:p>
    <w:p>
      <w:pPr>
        <w:spacing w:after="0"/>
        <w:ind w:left="0"/>
        <w:jc w:val="both"/>
      </w:pPr>
      <w:r>
        <w:rPr>
          <w:rFonts w:ascii="Times New Roman"/>
          <w:b w:val="false"/>
          <w:i w:val="false"/>
          <w:color w:val="000000"/>
          <w:sz w:val="28"/>
        </w:rPr>
        <w:t>
                     b. Среднюю или выходную мощность в непрерывном режиме 
</w:t>
      </w:r>
    </w:p>
    <w:p>
      <w:pPr>
        <w:spacing w:after="0"/>
        <w:ind w:left="0"/>
        <w:jc w:val="both"/>
      </w:pPr>
      <w:r>
        <w:rPr>
          <w:rFonts w:ascii="Times New Roman"/>
          <w:b w:val="false"/>
          <w:i w:val="false"/>
          <w:color w:val="000000"/>
          <w:sz w:val="28"/>
        </w:rPr>
        <w:t>
                        более 1 Вт;
</w:t>
      </w:r>
    </w:p>
    <w:p>
      <w:pPr>
        <w:spacing w:after="0"/>
        <w:ind w:left="0"/>
        <w:jc w:val="both"/>
      </w:pPr>
      <w:r>
        <w:rPr>
          <w:rFonts w:ascii="Times New Roman"/>
          <w:b w:val="false"/>
          <w:i w:val="false"/>
          <w:color w:val="000000"/>
          <w:sz w:val="28"/>
        </w:rPr>
        <w:t>
                     d. "Лазеры" на красителях и других жидкостях,         
</w:t>
      </w:r>
    </w:p>
    <w:p>
      <w:pPr>
        <w:spacing w:after="0"/>
        <w:ind w:left="0"/>
        <w:jc w:val="both"/>
      </w:pPr>
      <w:r>
        <w:rPr>
          <w:rFonts w:ascii="Times New Roman"/>
          <w:b w:val="false"/>
          <w:i w:val="false"/>
          <w:color w:val="000000"/>
          <w:sz w:val="28"/>
        </w:rPr>
        <w:t>
                        обладающие любой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Длину волны менее 150 нм 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Выходную энергию в импульсе более 50 мДж и         
</w:t>
      </w:r>
    </w:p>
    <w:p>
      <w:pPr>
        <w:spacing w:after="0"/>
        <w:ind w:left="0"/>
        <w:jc w:val="both"/>
      </w:pPr>
      <w:r>
        <w:rPr>
          <w:rFonts w:ascii="Times New Roman"/>
          <w:b w:val="false"/>
          <w:i w:val="false"/>
          <w:color w:val="000000"/>
          <w:sz w:val="28"/>
        </w:rPr>
        <w:t>
                        импульсную пиковую мощность более 1 Вт; или 
</w:t>
      </w:r>
    </w:p>
    <w:p>
      <w:pPr>
        <w:spacing w:after="0"/>
        <w:ind w:left="0"/>
        <w:jc w:val="both"/>
      </w:pPr>
      <w:r>
        <w:rPr>
          <w:rFonts w:ascii="Times New Roman"/>
          <w:b w:val="false"/>
          <w:i w:val="false"/>
          <w:color w:val="000000"/>
          <w:sz w:val="28"/>
        </w:rPr>
        <w:t>
                     b. Среднюю или выходную мощность в непрерывном режиме 
</w:t>
      </w:r>
    </w:p>
    <w:p>
      <w:pPr>
        <w:spacing w:after="0"/>
        <w:ind w:left="0"/>
        <w:jc w:val="both"/>
      </w:pPr>
      <w:r>
        <w:rPr>
          <w:rFonts w:ascii="Times New Roman"/>
          <w:b w:val="false"/>
          <w:i w:val="false"/>
          <w:color w:val="000000"/>
          <w:sz w:val="28"/>
        </w:rPr>
        <w:t>
                        более 1 Вт;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Длину волны 150 нм или более, но не более 800 нм и 
</w:t>
      </w:r>
    </w:p>
    <w:p>
      <w:pPr>
        <w:spacing w:after="0"/>
        <w:ind w:left="0"/>
        <w:jc w:val="both"/>
      </w:pPr>
      <w:r>
        <w:rPr>
          <w:rFonts w:ascii="Times New Roman"/>
          <w:b w:val="false"/>
          <w:i w:val="false"/>
          <w:color w:val="000000"/>
          <w:sz w:val="28"/>
        </w:rPr>
        <w:t>
                        обладающие любой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Выходную энергию в импульсе более 1,5 Дж и         
</w:t>
      </w:r>
    </w:p>
    <w:p>
      <w:pPr>
        <w:spacing w:after="0"/>
        <w:ind w:left="0"/>
        <w:jc w:val="both"/>
      </w:pPr>
      <w:r>
        <w:rPr>
          <w:rFonts w:ascii="Times New Roman"/>
          <w:b w:val="false"/>
          <w:i w:val="false"/>
          <w:color w:val="000000"/>
          <w:sz w:val="28"/>
        </w:rPr>
        <w:t>
                        импульсную пиковую мощность более 20 Вт;
</w:t>
      </w:r>
    </w:p>
    <w:p>
      <w:pPr>
        <w:spacing w:after="0"/>
        <w:ind w:left="0"/>
        <w:jc w:val="both"/>
      </w:pPr>
      <w:r>
        <w:rPr>
          <w:rFonts w:ascii="Times New Roman"/>
          <w:b w:val="false"/>
          <w:i w:val="false"/>
          <w:color w:val="000000"/>
          <w:sz w:val="28"/>
        </w:rPr>
        <w:t>
                     b. Среднюю или выходную мощность в непрерывном режиме 
</w:t>
      </w:r>
    </w:p>
    <w:p>
      <w:pPr>
        <w:spacing w:after="0"/>
        <w:ind w:left="0"/>
        <w:jc w:val="both"/>
      </w:pPr>
      <w:r>
        <w:rPr>
          <w:rFonts w:ascii="Times New Roman"/>
          <w:b w:val="false"/>
          <w:i w:val="false"/>
          <w:color w:val="000000"/>
          <w:sz w:val="28"/>
        </w:rPr>
        <w:t>
                        более 20 Вт; или 
</w:t>
      </w:r>
    </w:p>
    <w:p>
      <w:pPr>
        <w:spacing w:after="0"/>
        <w:ind w:left="0"/>
        <w:jc w:val="both"/>
      </w:pPr>
      <w:r>
        <w:rPr>
          <w:rFonts w:ascii="Times New Roman"/>
          <w:b w:val="false"/>
          <w:i w:val="false"/>
          <w:color w:val="000000"/>
          <w:sz w:val="28"/>
        </w:rPr>
        <w:t>
                     с. Импульсный генератор, работающий на одной          
</w:t>
      </w:r>
    </w:p>
    <w:p>
      <w:pPr>
        <w:spacing w:after="0"/>
        <w:ind w:left="0"/>
        <w:jc w:val="both"/>
      </w:pPr>
      <w:r>
        <w:rPr>
          <w:rFonts w:ascii="Times New Roman"/>
          <w:b w:val="false"/>
          <w:i w:val="false"/>
          <w:color w:val="000000"/>
          <w:sz w:val="28"/>
        </w:rPr>
        <w:t>
                        продольной моде со средней выходной мощностью      
</w:t>
      </w:r>
    </w:p>
    <w:p>
      <w:pPr>
        <w:spacing w:after="0"/>
        <w:ind w:left="0"/>
        <w:jc w:val="both"/>
      </w:pPr>
      <w:r>
        <w:rPr>
          <w:rFonts w:ascii="Times New Roman"/>
          <w:b w:val="false"/>
          <w:i w:val="false"/>
          <w:color w:val="000000"/>
          <w:sz w:val="28"/>
        </w:rPr>
        <w:t>
                        более 1 Вт и частотой повторения импульсов более 1 
</w:t>
      </w:r>
    </w:p>
    <w:p>
      <w:pPr>
        <w:spacing w:after="0"/>
        <w:ind w:left="0"/>
        <w:jc w:val="both"/>
      </w:pPr>
      <w:r>
        <w:rPr>
          <w:rFonts w:ascii="Times New Roman"/>
          <w:b w:val="false"/>
          <w:i w:val="false"/>
          <w:color w:val="000000"/>
          <w:sz w:val="28"/>
        </w:rPr>
        <w:t>
                        кГц, если "длительность импульса" менее 100 нс;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Длину волны более 800 нм, но не свыше 1400 нм, и   
</w:t>
      </w:r>
    </w:p>
    <w:p>
      <w:pPr>
        <w:spacing w:after="0"/>
        <w:ind w:left="0"/>
        <w:jc w:val="both"/>
      </w:pPr>
      <w:r>
        <w:rPr>
          <w:rFonts w:ascii="Times New Roman"/>
          <w:b w:val="false"/>
          <w:i w:val="false"/>
          <w:color w:val="000000"/>
          <w:sz w:val="28"/>
        </w:rPr>
        <w:t>
                        обладающие любой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Выходную энергию в импульсе более 0.5 Дж и         
</w:t>
      </w:r>
    </w:p>
    <w:p>
      <w:pPr>
        <w:spacing w:after="0"/>
        <w:ind w:left="0"/>
        <w:jc w:val="both"/>
      </w:pPr>
      <w:r>
        <w:rPr>
          <w:rFonts w:ascii="Times New Roman"/>
          <w:b w:val="false"/>
          <w:i w:val="false"/>
          <w:color w:val="000000"/>
          <w:sz w:val="28"/>
        </w:rPr>
        <w:t>
                        импульсную "пиковую мощность" более 10 Вт;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Среднюю или выходную мощность в непрерывном режиме 
</w:t>
      </w:r>
    </w:p>
    <w:p>
      <w:pPr>
        <w:spacing w:after="0"/>
        <w:ind w:left="0"/>
        <w:jc w:val="both"/>
      </w:pPr>
      <w:r>
        <w:rPr>
          <w:rFonts w:ascii="Times New Roman"/>
          <w:b w:val="false"/>
          <w:i w:val="false"/>
          <w:color w:val="000000"/>
          <w:sz w:val="28"/>
        </w:rPr>
        <w:t>
                        не более 10 Вт;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Длину волны более 1400 нм и обладающие любой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Выходную энергию в импульсе более 100 мДж и        
</w:t>
      </w:r>
    </w:p>
    <w:p>
      <w:pPr>
        <w:spacing w:after="0"/>
        <w:ind w:left="0"/>
        <w:jc w:val="both"/>
      </w:pPr>
      <w:r>
        <w:rPr>
          <w:rFonts w:ascii="Times New Roman"/>
          <w:b w:val="false"/>
          <w:i w:val="false"/>
          <w:color w:val="000000"/>
          <w:sz w:val="28"/>
        </w:rPr>
        <w:t>
                        импульсную "пиковую мощность" более 1 Вт; или 
</w:t>
      </w:r>
    </w:p>
    <w:p>
      <w:pPr>
        <w:spacing w:after="0"/>
        <w:ind w:left="0"/>
        <w:jc w:val="both"/>
      </w:pPr>
      <w:r>
        <w:rPr>
          <w:rFonts w:ascii="Times New Roman"/>
          <w:b w:val="false"/>
          <w:i w:val="false"/>
          <w:color w:val="000000"/>
          <w:sz w:val="28"/>
        </w:rPr>
        <w:t>
                     b. Среднюю или выходную мощность в непрерывном режиме 
</w:t>
      </w:r>
    </w:p>
    <w:p>
      <w:pPr>
        <w:spacing w:after="0"/>
        <w:ind w:left="0"/>
        <w:jc w:val="both"/>
      </w:pPr>
      <w:r>
        <w:rPr>
          <w:rFonts w:ascii="Times New Roman"/>
          <w:b w:val="false"/>
          <w:i w:val="false"/>
          <w:color w:val="000000"/>
          <w:sz w:val="28"/>
        </w:rPr>
        <w:t>
                        более 1 Вт;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Компоненты,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Зеркала, охлаждаемые либо активным методом, либо               
</w:t>
      </w:r>
    </w:p>
    <w:p>
      <w:pPr>
        <w:spacing w:after="0"/>
        <w:ind w:left="0"/>
        <w:jc w:val="both"/>
      </w:pPr>
      <w:r>
        <w:rPr>
          <w:rFonts w:ascii="Times New Roman"/>
          <w:b w:val="false"/>
          <w:i w:val="false"/>
          <w:color w:val="000000"/>
          <w:sz w:val="28"/>
        </w:rPr>
        <w:t>
            трубчатой охладительной системой;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Активным охлаждением является метод охлаждения                    
</w:t>
      </w:r>
    </w:p>
    <w:p>
      <w:pPr>
        <w:spacing w:after="0"/>
        <w:ind w:left="0"/>
        <w:jc w:val="both"/>
      </w:pPr>
      <w:r>
        <w:rPr>
          <w:rFonts w:ascii="Times New Roman"/>
          <w:b w:val="false"/>
          <w:i w:val="false"/>
          <w:color w:val="000000"/>
          <w:sz w:val="28"/>
        </w:rPr>
        <w:t>
         оптических компонентов, в котором используется                    
</w:t>
      </w:r>
    </w:p>
    <w:p>
      <w:pPr>
        <w:spacing w:after="0"/>
        <w:ind w:left="0"/>
        <w:jc w:val="both"/>
      </w:pPr>
      <w:r>
        <w:rPr>
          <w:rFonts w:ascii="Times New Roman"/>
          <w:b w:val="false"/>
          <w:i w:val="false"/>
          <w:color w:val="000000"/>
          <w:sz w:val="28"/>
        </w:rPr>
        <w:t>
         течение жидкости по субповерхности (расположенной                 
</w:t>
      </w:r>
    </w:p>
    <w:p>
      <w:pPr>
        <w:spacing w:after="0"/>
        <w:ind w:left="0"/>
        <w:jc w:val="both"/>
      </w:pPr>
      <w:r>
        <w:rPr>
          <w:rFonts w:ascii="Times New Roman"/>
          <w:b w:val="false"/>
          <w:i w:val="false"/>
          <w:color w:val="000000"/>
          <w:sz w:val="28"/>
        </w:rPr>
        <w:t>
         обычно менее чем в 1 мм ниже от оптической                        
</w:t>
      </w:r>
    </w:p>
    <w:p>
      <w:pPr>
        <w:spacing w:after="0"/>
        <w:ind w:left="0"/>
        <w:jc w:val="both"/>
      </w:pPr>
      <w:r>
        <w:rPr>
          <w:rFonts w:ascii="Times New Roman"/>
          <w:b w:val="false"/>
          <w:i w:val="false"/>
          <w:color w:val="000000"/>
          <w:sz w:val="28"/>
        </w:rPr>
        <w:t>
         поверхности) оптического компонента для отвода тепла              
</w:t>
      </w:r>
    </w:p>
    <w:p>
      <w:pPr>
        <w:spacing w:after="0"/>
        <w:ind w:left="0"/>
        <w:jc w:val="both"/>
      </w:pPr>
      <w:r>
        <w:rPr>
          <w:rFonts w:ascii="Times New Roman"/>
          <w:b w:val="false"/>
          <w:i w:val="false"/>
          <w:color w:val="000000"/>
          <w:sz w:val="28"/>
        </w:rPr>
        <w:t>
         от оптики.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Оптические зеркала или прозрачные или частично                 
</w:t>
      </w:r>
    </w:p>
    <w:p>
      <w:pPr>
        <w:spacing w:after="0"/>
        <w:ind w:left="0"/>
        <w:jc w:val="both"/>
      </w:pPr>
      <w:r>
        <w:rPr>
          <w:rFonts w:ascii="Times New Roman"/>
          <w:b w:val="false"/>
          <w:i w:val="false"/>
          <w:color w:val="000000"/>
          <w:sz w:val="28"/>
        </w:rPr>
        <w:t>
            прозрачные оптические или электрооптические                    
</w:t>
      </w:r>
    </w:p>
    <w:p>
      <w:pPr>
        <w:spacing w:after="0"/>
        <w:ind w:left="0"/>
        <w:jc w:val="both"/>
      </w:pPr>
      <w:r>
        <w:rPr>
          <w:rFonts w:ascii="Times New Roman"/>
          <w:b w:val="false"/>
          <w:i w:val="false"/>
          <w:color w:val="000000"/>
          <w:sz w:val="28"/>
        </w:rPr>
        <w:t>
            компоненты, специально разработанные для                       
</w:t>
      </w:r>
    </w:p>
    <w:p>
      <w:pPr>
        <w:spacing w:after="0"/>
        <w:ind w:left="0"/>
        <w:jc w:val="both"/>
      </w:pPr>
      <w:r>
        <w:rPr>
          <w:rFonts w:ascii="Times New Roman"/>
          <w:b w:val="false"/>
          <w:i w:val="false"/>
          <w:color w:val="000000"/>
          <w:sz w:val="28"/>
        </w:rPr>
        <w:t>
            использования с контролируемыми "лазерами";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Оптическое оборудование, такое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Касательно оптических элементов с              
</w:t>
      </w:r>
    </w:p>
    <w:p>
      <w:pPr>
        <w:spacing w:after="0"/>
        <w:ind w:left="0"/>
        <w:jc w:val="both"/>
      </w:pPr>
      <w:r>
        <w:rPr>
          <w:rFonts w:ascii="Times New Roman"/>
          <w:b w:val="false"/>
          <w:i w:val="false"/>
          <w:color w:val="000000"/>
          <w:sz w:val="28"/>
        </w:rPr>
        <w:t>
      совместной апертурой, которые могут применяться для      
</w:t>
      </w:r>
    </w:p>
    <w:p>
      <w:pPr>
        <w:spacing w:after="0"/>
        <w:ind w:left="0"/>
        <w:jc w:val="both"/>
      </w:pPr>
      <w:r>
        <w:rPr>
          <w:rFonts w:ascii="Times New Roman"/>
          <w:b w:val="false"/>
          <w:i w:val="false"/>
          <w:color w:val="000000"/>
          <w:sz w:val="28"/>
        </w:rPr>
        <w:t>
      "лазеров сверхвысокой мощности", см. Военный Список.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Оборудование, измеряющее динамический волновой фронт (фазу), 
</w:t>
      </w:r>
    </w:p>
    <w:p>
      <w:pPr>
        <w:spacing w:after="0"/>
        <w:ind w:left="0"/>
        <w:jc w:val="both"/>
      </w:pPr>
      <w:r>
        <w:rPr>
          <w:rFonts w:ascii="Times New Roman"/>
          <w:b w:val="false"/>
          <w:i w:val="false"/>
          <w:color w:val="000000"/>
          <w:sz w:val="28"/>
        </w:rPr>
        <w:t>
         использующее по крайней мере 50 позиций на волновом фронте    
</w:t>
      </w:r>
    </w:p>
    <w:p>
      <w:pPr>
        <w:spacing w:after="0"/>
        <w:ind w:left="0"/>
        <w:jc w:val="both"/>
      </w:pPr>
      <w:r>
        <w:rPr>
          <w:rFonts w:ascii="Times New Roman"/>
          <w:b w:val="false"/>
          <w:i w:val="false"/>
          <w:color w:val="000000"/>
          <w:sz w:val="28"/>
        </w:rPr>
        <w:t>
         луча, имеющее одну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Частоту кадров, равную или более 100 Гц, и фазовую
</w:t>
      </w:r>
    </w:p>
    <w:p>
      <w:pPr>
        <w:spacing w:after="0"/>
        <w:ind w:left="0"/>
        <w:jc w:val="both"/>
      </w:pPr>
      <w:r>
        <w:rPr>
          <w:rFonts w:ascii="Times New Roman"/>
          <w:b w:val="false"/>
          <w:i w:val="false"/>
          <w:color w:val="000000"/>
          <w:sz w:val="28"/>
        </w:rPr>
        <w:t>
                дискриминацию, составляющую по крайней мере 5% от длины    
</w:t>
      </w:r>
    </w:p>
    <w:p>
      <w:pPr>
        <w:spacing w:after="0"/>
        <w:ind w:left="0"/>
        <w:jc w:val="both"/>
      </w:pPr>
      <w:r>
        <w:rPr>
          <w:rFonts w:ascii="Times New Roman"/>
          <w:b w:val="false"/>
          <w:i w:val="false"/>
          <w:color w:val="000000"/>
          <w:sz w:val="28"/>
        </w:rPr>
        <w:t>
                волны луча; или 
</w:t>
      </w:r>
    </w:p>
    <w:p>
      <w:pPr>
        <w:spacing w:after="0"/>
        <w:ind w:left="0"/>
        <w:jc w:val="both"/>
      </w:pPr>
      <w:r>
        <w:rPr>
          <w:rFonts w:ascii="Times New Roman"/>
          <w:b w:val="false"/>
          <w:i w:val="false"/>
          <w:color w:val="000000"/>
          <w:sz w:val="28"/>
        </w:rPr>
        <w:t>
             b. Частоту кадров, равную или более 1000 Гц. и фазовую
</w:t>
      </w:r>
    </w:p>
    <w:p>
      <w:pPr>
        <w:spacing w:after="0"/>
        <w:ind w:left="0"/>
        <w:jc w:val="both"/>
      </w:pPr>
      <w:r>
        <w:rPr>
          <w:rFonts w:ascii="Times New Roman"/>
          <w:b w:val="false"/>
          <w:i w:val="false"/>
          <w:color w:val="000000"/>
          <w:sz w:val="28"/>
        </w:rPr>
        <w:t>
                дискриминацию, составляющую по крайней мере 20 % от длины  
</w:t>
      </w:r>
    </w:p>
    <w:p>
      <w:pPr>
        <w:spacing w:after="0"/>
        <w:ind w:left="0"/>
        <w:jc w:val="both"/>
      </w:pPr>
      <w:r>
        <w:rPr>
          <w:rFonts w:ascii="Times New Roman"/>
          <w:b w:val="false"/>
          <w:i w:val="false"/>
          <w:color w:val="000000"/>
          <w:sz w:val="28"/>
        </w:rPr>
        <w:t>
                волны луча;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Оборудование "лазерной" диагностики, способное измерять
</w:t>
      </w:r>
    </w:p>
    <w:p>
      <w:pPr>
        <w:spacing w:after="0"/>
        <w:ind w:left="0"/>
        <w:jc w:val="both"/>
      </w:pPr>
      <w:r>
        <w:rPr>
          <w:rFonts w:ascii="Times New Roman"/>
          <w:b w:val="false"/>
          <w:i w:val="false"/>
          <w:color w:val="000000"/>
          <w:sz w:val="28"/>
        </w:rPr>
        <w:t>
         погрешности углового управления положением луча "лазера       
</w:t>
      </w:r>
    </w:p>
    <w:p>
      <w:pPr>
        <w:spacing w:after="0"/>
        <w:ind w:left="0"/>
        <w:jc w:val="both"/>
      </w:pPr>
      <w:r>
        <w:rPr>
          <w:rFonts w:ascii="Times New Roman"/>
          <w:b w:val="false"/>
          <w:i w:val="false"/>
          <w:color w:val="000000"/>
          <w:sz w:val="28"/>
        </w:rPr>
        <w:t>
         сверхвысокой мощности" равные или менее 10 мкрад;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Оптическое оборудование и компоненты, специально              
</w:t>
      </w:r>
    </w:p>
    <w:p>
      <w:pPr>
        <w:spacing w:after="0"/>
        <w:ind w:left="0"/>
        <w:jc w:val="both"/>
      </w:pPr>
      <w:r>
        <w:rPr>
          <w:rFonts w:ascii="Times New Roman"/>
          <w:b w:val="false"/>
          <w:i w:val="false"/>
          <w:color w:val="000000"/>
          <w:sz w:val="28"/>
        </w:rPr>
        <w:t>
         предназначенные для использования с системой "лазера          
</w:t>
      </w:r>
    </w:p>
    <w:p>
      <w:pPr>
        <w:spacing w:after="0"/>
        <w:ind w:left="0"/>
        <w:jc w:val="both"/>
      </w:pPr>
      <w:r>
        <w:rPr>
          <w:rFonts w:ascii="Times New Roman"/>
          <w:b w:val="false"/>
          <w:i w:val="false"/>
          <w:color w:val="000000"/>
          <w:sz w:val="28"/>
        </w:rPr>
        <w:t>
         сверхвысокой мощности" с фазированными решетками для 
</w:t>
      </w:r>
    </w:p>
    <w:p>
      <w:pPr>
        <w:spacing w:after="0"/>
        <w:ind w:left="0"/>
        <w:jc w:val="both"/>
      </w:pPr>
      <w:r>
        <w:rPr>
          <w:rFonts w:ascii="Times New Roman"/>
          <w:b w:val="false"/>
          <w:i w:val="false"/>
          <w:color w:val="000000"/>
          <w:sz w:val="28"/>
        </w:rPr>
        <w:t>
         суммирования когерентных лучей с точностью 1/10 длины волны   
</w:t>
      </w:r>
    </w:p>
    <w:p>
      <w:pPr>
        <w:spacing w:after="0"/>
        <w:ind w:left="0"/>
        <w:jc w:val="both"/>
      </w:pPr>
      <w:r>
        <w:rPr>
          <w:rFonts w:ascii="Times New Roman"/>
          <w:b w:val="false"/>
          <w:i w:val="false"/>
          <w:color w:val="000000"/>
          <w:sz w:val="28"/>
        </w:rPr>
        <w:t>
         или 0,1 мкм, в зависимости от того, какая из величин меньше;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Проекционные объективы, специально предназначенные для        
</w:t>
      </w:r>
    </w:p>
    <w:p>
      <w:pPr>
        <w:spacing w:after="0"/>
        <w:ind w:left="0"/>
        <w:jc w:val="both"/>
      </w:pPr>
      <w:r>
        <w:rPr>
          <w:rFonts w:ascii="Times New Roman"/>
          <w:b w:val="false"/>
          <w:i w:val="false"/>
          <w:color w:val="000000"/>
          <w:sz w:val="28"/>
        </w:rPr>
        <w:t>
         использования с системами "лазеров сверхвысокой мощности".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6А005, а                                    901320000
</w:t>
      </w:r>
    </w:p>
    <w:p>
      <w:pPr>
        <w:spacing w:after="0"/>
        <w:ind w:left="0"/>
        <w:jc w:val="both"/>
      </w:pPr>
      <w:r>
        <w:rPr>
          <w:rFonts w:ascii="Times New Roman"/>
          <w:b w:val="false"/>
          <w:i w:val="false"/>
          <w:color w:val="000000"/>
          <w:sz w:val="28"/>
        </w:rPr>
        <w:t>
6А005, b                                    854140100
</w:t>
      </w:r>
    </w:p>
    <w:p>
      <w:pPr>
        <w:spacing w:after="0"/>
        <w:ind w:left="0"/>
        <w:jc w:val="both"/>
      </w:pPr>
      <w:r>
        <w:rPr>
          <w:rFonts w:ascii="Times New Roman"/>
          <w:b w:val="false"/>
          <w:i w:val="false"/>
          <w:color w:val="000000"/>
          <w:sz w:val="28"/>
        </w:rPr>
        <w:t>
6А005, с                                    901320000
</w:t>
      </w:r>
    </w:p>
    <w:p>
      <w:pPr>
        <w:spacing w:after="0"/>
        <w:ind w:left="0"/>
        <w:jc w:val="both"/>
      </w:pPr>
      <w:r>
        <w:rPr>
          <w:rFonts w:ascii="Times New Roman"/>
          <w:b w:val="false"/>
          <w:i w:val="false"/>
          <w:color w:val="000000"/>
          <w:sz w:val="28"/>
        </w:rPr>
        <w:t>
6А005, d                                    901320000
</w:t>
      </w:r>
    </w:p>
    <w:p>
      <w:pPr>
        <w:spacing w:after="0"/>
        <w:ind w:left="0"/>
        <w:jc w:val="both"/>
      </w:pPr>
      <w:r>
        <w:rPr>
          <w:rFonts w:ascii="Times New Roman"/>
          <w:b w:val="false"/>
          <w:i w:val="false"/>
          <w:color w:val="000000"/>
          <w:sz w:val="28"/>
        </w:rPr>
        <w:t>
6А005, е, 1                                 900290990 
</w:t>
      </w:r>
    </w:p>
    <w:p>
      <w:pPr>
        <w:spacing w:after="0"/>
        <w:ind w:left="0"/>
        <w:jc w:val="both"/>
      </w:pPr>
      <w:r>
        <w:rPr>
          <w:rFonts w:ascii="Times New Roman"/>
          <w:b w:val="false"/>
          <w:i w:val="false"/>
          <w:color w:val="000000"/>
          <w:sz w:val="28"/>
        </w:rPr>
        <w:t>
                                            901390000
</w:t>
      </w:r>
    </w:p>
    <w:p>
      <w:pPr>
        <w:spacing w:after="0"/>
        <w:ind w:left="0"/>
        <w:jc w:val="both"/>
      </w:pPr>
      <w:r>
        <w:rPr>
          <w:rFonts w:ascii="Times New Roman"/>
          <w:b w:val="false"/>
          <w:i w:val="false"/>
          <w:color w:val="000000"/>
          <w:sz w:val="28"/>
        </w:rPr>
        <w:t>
6А005, е, 2                                 900290990
</w:t>
      </w:r>
    </w:p>
    <w:p>
      <w:pPr>
        <w:spacing w:after="0"/>
        <w:ind w:left="0"/>
        <w:jc w:val="both"/>
      </w:pPr>
      <w:r>
        <w:rPr>
          <w:rFonts w:ascii="Times New Roman"/>
          <w:b w:val="false"/>
          <w:i w:val="false"/>
          <w:color w:val="000000"/>
          <w:sz w:val="28"/>
        </w:rPr>
        <w:t>
6А005, f                                    901390000 
</w:t>
      </w:r>
    </w:p>
    <w:p>
      <w:pPr>
        <w:spacing w:after="0"/>
        <w:ind w:left="0"/>
        <w:jc w:val="both"/>
      </w:pPr>
      <w:r>
        <w:rPr>
          <w:rFonts w:ascii="Times New Roman"/>
          <w:b w:val="false"/>
          <w:i w:val="false"/>
          <w:color w:val="000000"/>
          <w:sz w:val="28"/>
        </w:rPr>
        <w:t>
                                            903140000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6А006       "Магнитометры", "магнитные градиентометры", "внутренние 
</w:t>
      </w:r>
    </w:p>
    <w:p>
      <w:pPr>
        <w:spacing w:after="0"/>
        <w:ind w:left="0"/>
        <w:jc w:val="both"/>
      </w:pPr>
      <w:r>
        <w:rPr>
          <w:rFonts w:ascii="Times New Roman"/>
          <w:b w:val="false"/>
          <w:i w:val="false"/>
          <w:color w:val="000000"/>
          <w:sz w:val="28"/>
        </w:rPr>
        <w:t>
(W)         магнитные градиентометры" и компенсационные системы и          
</w:t>
      </w:r>
    </w:p>
    <w:p>
      <w:pPr>
        <w:spacing w:after="0"/>
        <w:ind w:left="0"/>
        <w:jc w:val="both"/>
      </w:pPr>
      <w:r>
        <w:rPr>
          <w:rFonts w:ascii="Times New Roman"/>
          <w:b w:val="false"/>
          <w:i w:val="false"/>
          <w:color w:val="000000"/>
          <w:sz w:val="28"/>
        </w:rPr>
        <w:t>
            специально разработанные для них компоненты,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6А006 не контролируются инструменты,     
</w:t>
      </w:r>
    </w:p>
    <w:p>
      <w:pPr>
        <w:spacing w:after="0"/>
        <w:ind w:left="0"/>
        <w:jc w:val="both"/>
      </w:pPr>
      <w:r>
        <w:rPr>
          <w:rFonts w:ascii="Times New Roman"/>
          <w:b w:val="false"/>
          <w:i w:val="false"/>
          <w:color w:val="000000"/>
          <w:sz w:val="28"/>
        </w:rPr>
        <w:t>
                        специально разработанные для биомагнитных          
</w:t>
      </w:r>
    </w:p>
    <w:p>
      <w:pPr>
        <w:spacing w:after="0"/>
        <w:ind w:left="0"/>
        <w:jc w:val="both"/>
      </w:pPr>
      <w:r>
        <w:rPr>
          <w:rFonts w:ascii="Times New Roman"/>
          <w:b w:val="false"/>
          <w:i w:val="false"/>
          <w:color w:val="000000"/>
          <w:sz w:val="28"/>
        </w:rPr>
        <w:t>
                        измерений медицинской диагностики.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"Магнитометры", использующие технологию на основе эффекта 
</w:t>
      </w:r>
    </w:p>
    <w:p>
      <w:pPr>
        <w:spacing w:after="0"/>
        <w:ind w:left="0"/>
        <w:jc w:val="both"/>
      </w:pPr>
      <w:r>
        <w:rPr>
          <w:rFonts w:ascii="Times New Roman"/>
          <w:b w:val="false"/>
          <w:i w:val="false"/>
          <w:color w:val="000000"/>
          <w:sz w:val="28"/>
        </w:rPr>
        <w:t>
               "сверхпроводимости", с оптической накачкой или ядерной      
</w:t>
      </w:r>
    </w:p>
    <w:p>
      <w:pPr>
        <w:spacing w:after="0"/>
        <w:ind w:left="0"/>
        <w:jc w:val="both"/>
      </w:pPr>
      <w:r>
        <w:rPr>
          <w:rFonts w:ascii="Times New Roman"/>
          <w:b w:val="false"/>
          <w:i w:val="false"/>
          <w:color w:val="000000"/>
          <w:sz w:val="28"/>
        </w:rPr>
        <w:t>
               прецессией (протонной/Оверхаузера), имеющие                 
</w:t>
      </w:r>
    </w:p>
    <w:p>
      <w:pPr>
        <w:spacing w:after="0"/>
        <w:ind w:left="0"/>
        <w:jc w:val="both"/>
      </w:pPr>
      <w:r>
        <w:rPr>
          <w:rFonts w:ascii="Times New Roman"/>
          <w:b w:val="false"/>
          <w:i w:val="false"/>
          <w:color w:val="000000"/>
          <w:sz w:val="28"/>
        </w:rPr>
        <w:t>
               среднеквадратичный "уровень шума" (чувствительность) менее  
</w:t>
      </w:r>
    </w:p>
    <w:p>
      <w:pPr>
        <w:spacing w:after="0"/>
        <w:ind w:left="0"/>
        <w:jc w:val="both"/>
      </w:pPr>
      <w:r>
        <w:rPr>
          <w:rFonts w:ascii="Times New Roman"/>
          <w:b w:val="false"/>
          <w:i w:val="false"/>
          <w:color w:val="000000"/>
          <w:sz w:val="28"/>
        </w:rPr>
        <w:t>
               (лучше) 0,05 нТ, деленное на корень квадратный из частоты в 
</w:t>
      </w:r>
    </w:p>
    <w:p>
      <w:pPr>
        <w:spacing w:after="0"/>
        <w:ind w:left="0"/>
        <w:jc w:val="both"/>
      </w:pPr>
      <w:r>
        <w:rPr>
          <w:rFonts w:ascii="Times New Roman"/>
          <w:b w:val="false"/>
          <w:i w:val="false"/>
          <w:color w:val="000000"/>
          <w:sz w:val="28"/>
        </w:rPr>
        <w:t>
               герцах;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"Магнитометры" с катушкой индуктивности, имеющие            
</w:t>
      </w:r>
    </w:p>
    <w:p>
      <w:pPr>
        <w:spacing w:after="0"/>
        <w:ind w:left="0"/>
        <w:jc w:val="both"/>
      </w:pPr>
      <w:r>
        <w:rPr>
          <w:rFonts w:ascii="Times New Roman"/>
          <w:b w:val="false"/>
          <w:i w:val="false"/>
          <w:color w:val="000000"/>
          <w:sz w:val="28"/>
        </w:rPr>
        <w:t>
               среднеквадратичное значение "уровня шума"                   
</w:t>
      </w:r>
    </w:p>
    <w:p>
      <w:pPr>
        <w:spacing w:after="0"/>
        <w:ind w:left="0"/>
        <w:jc w:val="both"/>
      </w:pPr>
      <w:r>
        <w:rPr>
          <w:rFonts w:ascii="Times New Roman"/>
          <w:b w:val="false"/>
          <w:i w:val="false"/>
          <w:color w:val="000000"/>
          <w:sz w:val="28"/>
        </w:rPr>
        <w:t>
               (чувствительности) менее (лучше), чем любой из следующих    
</w:t>
      </w:r>
    </w:p>
    <w:p>
      <w:pPr>
        <w:spacing w:after="0"/>
        <w:ind w:left="0"/>
        <w:jc w:val="both"/>
      </w:pPr>
      <w:r>
        <w:rPr>
          <w:rFonts w:ascii="Times New Roman"/>
          <w:b w:val="false"/>
          <w:i w:val="false"/>
          <w:color w:val="000000"/>
          <w:sz w:val="28"/>
        </w:rPr>
        <w:t>
               показателей:
</w:t>
      </w:r>
    </w:p>
    <w:p>
      <w:pPr>
        <w:spacing w:after="0"/>
        <w:ind w:left="0"/>
        <w:jc w:val="both"/>
      </w:pPr>
      <w:r>
        <w:rPr>
          <w:rFonts w:ascii="Times New Roman"/>
          <w:b w:val="false"/>
          <w:i w:val="false"/>
          <w:color w:val="000000"/>
          <w:sz w:val="28"/>
        </w:rPr>
        <w:t>
               1. 0,05 нТ, деленное на корень квадратный из частоты в      
</w:t>
      </w:r>
    </w:p>
    <w:p>
      <w:pPr>
        <w:spacing w:after="0"/>
        <w:ind w:left="0"/>
        <w:jc w:val="both"/>
      </w:pPr>
      <w:r>
        <w:rPr>
          <w:rFonts w:ascii="Times New Roman"/>
          <w:b w:val="false"/>
          <w:i w:val="false"/>
          <w:color w:val="000000"/>
          <w:sz w:val="28"/>
        </w:rPr>
        <w:t>
                  герцах, на частоте менее 1 Гц;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2. 1*10 нТ, деленное на корень квадратный из частоты в    
</w:t>
      </w:r>
    </w:p>
    <w:p>
      <w:pPr>
        <w:spacing w:after="0"/>
        <w:ind w:left="0"/>
        <w:jc w:val="both"/>
      </w:pPr>
      <w:r>
        <w:rPr>
          <w:rFonts w:ascii="Times New Roman"/>
          <w:b w:val="false"/>
          <w:i w:val="false"/>
          <w:color w:val="000000"/>
          <w:sz w:val="28"/>
        </w:rPr>
        <w:t>
                  герцах, на частоте 1 Гц или более, но не более 10 Гц: или
</w:t>
      </w:r>
    </w:p>
    <w:p>
      <w:pPr>
        <w:spacing w:after="0"/>
        <w:ind w:left="0"/>
        <w:jc w:val="both"/>
      </w:pPr>
      <w:r>
        <w:rPr>
          <w:rFonts w:ascii="Times New Roman"/>
          <w:b w:val="false"/>
          <w:i w:val="false"/>
          <w:color w:val="000000"/>
          <w:sz w:val="28"/>
        </w:rPr>
        <w:t>
                      -4
</w:t>
      </w:r>
    </w:p>
    <w:p>
      <w:pPr>
        <w:spacing w:after="0"/>
        <w:ind w:left="0"/>
        <w:jc w:val="both"/>
      </w:pPr>
      <w:r>
        <w:rPr>
          <w:rFonts w:ascii="Times New Roman"/>
          <w:b w:val="false"/>
          <w:i w:val="false"/>
          <w:color w:val="000000"/>
          <w:sz w:val="28"/>
        </w:rPr>
        <w:t>
               3. 1*10  нТ, деленное на корень квадратный из частоты в    
</w:t>
      </w:r>
    </w:p>
    <w:p>
      <w:pPr>
        <w:spacing w:after="0"/>
        <w:ind w:left="0"/>
        <w:jc w:val="both"/>
      </w:pPr>
      <w:r>
        <w:rPr>
          <w:rFonts w:ascii="Times New Roman"/>
          <w:b w:val="false"/>
          <w:i w:val="false"/>
          <w:color w:val="000000"/>
          <w:sz w:val="28"/>
        </w:rPr>
        <w:t>
                  герцах, на частотах более 10 Гц;
</w:t>
      </w:r>
    </w:p>
    <w:p>
      <w:pPr>
        <w:spacing w:after="0"/>
        <w:ind w:left="0"/>
        <w:jc w:val="both"/>
      </w:pPr>
      <w:r>
        <w:rPr>
          <w:rFonts w:ascii="Times New Roman"/>
          <w:b w:val="false"/>
          <w:i w:val="false"/>
          <w:color w:val="000000"/>
          <w:sz w:val="28"/>
        </w:rPr>
        <w:t>
            с. Волоконно-оптические "магнитометры" со среднеквадратичным   
</w:t>
      </w:r>
    </w:p>
    <w:p>
      <w:pPr>
        <w:spacing w:after="0"/>
        <w:ind w:left="0"/>
        <w:jc w:val="both"/>
      </w:pPr>
      <w:r>
        <w:rPr>
          <w:rFonts w:ascii="Times New Roman"/>
          <w:b w:val="false"/>
          <w:i w:val="false"/>
          <w:color w:val="000000"/>
          <w:sz w:val="28"/>
        </w:rPr>
        <w:t>
               "уровнем шума" (чувствительностью) менее (лучше) 1 нТ,      
</w:t>
      </w:r>
    </w:p>
    <w:p>
      <w:pPr>
        <w:spacing w:after="0"/>
        <w:ind w:left="0"/>
        <w:jc w:val="both"/>
      </w:pPr>
      <w:r>
        <w:rPr>
          <w:rFonts w:ascii="Times New Roman"/>
          <w:b w:val="false"/>
          <w:i w:val="false"/>
          <w:color w:val="000000"/>
          <w:sz w:val="28"/>
        </w:rPr>
        <w:t>
               деленной на корень квадратный из частоты в герцах;
</w:t>
      </w:r>
    </w:p>
    <w:p>
      <w:pPr>
        <w:spacing w:after="0"/>
        <w:ind w:left="0"/>
        <w:jc w:val="both"/>
      </w:pPr>
      <w:r>
        <w:rPr>
          <w:rFonts w:ascii="Times New Roman"/>
          <w:b w:val="false"/>
          <w:i w:val="false"/>
          <w:color w:val="000000"/>
          <w:sz w:val="28"/>
        </w:rPr>
        <w:t>
            d. "Магнитные градиентометры", использующие наборы             
</w:t>
      </w:r>
    </w:p>
    <w:p>
      <w:pPr>
        <w:spacing w:after="0"/>
        <w:ind w:left="0"/>
        <w:jc w:val="both"/>
      </w:pPr>
      <w:r>
        <w:rPr>
          <w:rFonts w:ascii="Times New Roman"/>
          <w:b w:val="false"/>
          <w:i w:val="false"/>
          <w:color w:val="000000"/>
          <w:sz w:val="28"/>
        </w:rPr>
        <w:t>
               "магнитометров", контролируемых по пунктам 6А006.а.,        
</w:t>
      </w:r>
    </w:p>
    <w:p>
      <w:pPr>
        <w:spacing w:after="0"/>
        <w:ind w:left="0"/>
        <w:jc w:val="both"/>
      </w:pPr>
      <w:r>
        <w:rPr>
          <w:rFonts w:ascii="Times New Roman"/>
          <w:b w:val="false"/>
          <w:i w:val="false"/>
          <w:color w:val="000000"/>
          <w:sz w:val="28"/>
        </w:rPr>
        <w:t>
               6А006.b. или 6А006.с.;
</w:t>
      </w:r>
    </w:p>
    <w:p>
      <w:pPr>
        <w:spacing w:after="0"/>
        <w:ind w:left="0"/>
        <w:jc w:val="both"/>
      </w:pPr>
      <w:r>
        <w:rPr>
          <w:rFonts w:ascii="Times New Roman"/>
          <w:b w:val="false"/>
          <w:i w:val="false"/>
          <w:color w:val="000000"/>
          <w:sz w:val="28"/>
        </w:rPr>
        <w:t>
            е. Волоконно-оптические "внутренние магнитные градиентометры"  
</w:t>
      </w:r>
    </w:p>
    <w:p>
      <w:pPr>
        <w:spacing w:after="0"/>
        <w:ind w:left="0"/>
        <w:jc w:val="both"/>
      </w:pPr>
      <w:r>
        <w:rPr>
          <w:rFonts w:ascii="Times New Roman"/>
          <w:b w:val="false"/>
          <w:i w:val="false"/>
          <w:color w:val="000000"/>
          <w:sz w:val="28"/>
        </w:rPr>
        <w:t>
               со среднеквадратичным "уровнем шума" (чувствительностью)    
</w:t>
      </w:r>
    </w:p>
    <w:p>
      <w:pPr>
        <w:spacing w:after="0"/>
        <w:ind w:left="0"/>
        <w:jc w:val="both"/>
      </w:pPr>
      <w:r>
        <w:rPr>
          <w:rFonts w:ascii="Times New Roman"/>
          <w:b w:val="false"/>
          <w:i w:val="false"/>
          <w:color w:val="000000"/>
          <w:sz w:val="28"/>
        </w:rPr>
        <w:t>
               градиента магнитного поля менее (лучше) 0,3 нТ/м, деленные  
</w:t>
      </w:r>
    </w:p>
    <w:p>
      <w:pPr>
        <w:spacing w:after="0"/>
        <w:ind w:left="0"/>
        <w:jc w:val="both"/>
      </w:pPr>
      <w:r>
        <w:rPr>
          <w:rFonts w:ascii="Times New Roman"/>
          <w:b w:val="false"/>
          <w:i w:val="false"/>
          <w:color w:val="000000"/>
          <w:sz w:val="28"/>
        </w:rPr>
        <w:t>
               на корень квадратный из частоты в герцах;
</w:t>
      </w:r>
    </w:p>
    <w:p>
      <w:pPr>
        <w:spacing w:after="0"/>
        <w:ind w:left="0"/>
        <w:jc w:val="both"/>
      </w:pPr>
      <w:r>
        <w:rPr>
          <w:rFonts w:ascii="Times New Roman"/>
          <w:b w:val="false"/>
          <w:i w:val="false"/>
          <w:color w:val="000000"/>
          <w:sz w:val="28"/>
        </w:rPr>
        <w:t>
            f. "Внутренние магнитные градиометры", использующие            
</w:t>
      </w:r>
    </w:p>
    <w:p>
      <w:pPr>
        <w:spacing w:after="0"/>
        <w:ind w:left="0"/>
        <w:jc w:val="both"/>
      </w:pPr>
      <w:r>
        <w:rPr>
          <w:rFonts w:ascii="Times New Roman"/>
          <w:b w:val="false"/>
          <w:i w:val="false"/>
          <w:color w:val="000000"/>
          <w:sz w:val="28"/>
        </w:rPr>
        <w:t>
               "технологию", отличную от волоконно-оптической, со          
</w:t>
      </w:r>
    </w:p>
    <w:p>
      <w:pPr>
        <w:spacing w:after="0"/>
        <w:ind w:left="0"/>
        <w:jc w:val="both"/>
      </w:pPr>
      <w:r>
        <w:rPr>
          <w:rFonts w:ascii="Times New Roman"/>
          <w:b w:val="false"/>
          <w:i w:val="false"/>
          <w:color w:val="000000"/>
          <w:sz w:val="28"/>
        </w:rPr>
        <w:t>
               среднеквадратичным "уровнем шума" (чувствительностью) 
</w:t>
      </w:r>
    </w:p>
    <w:p>
      <w:pPr>
        <w:spacing w:after="0"/>
        <w:ind w:left="0"/>
        <w:jc w:val="both"/>
      </w:pPr>
      <w:r>
        <w:rPr>
          <w:rFonts w:ascii="Times New Roman"/>
          <w:b w:val="false"/>
          <w:i w:val="false"/>
          <w:color w:val="000000"/>
          <w:sz w:val="28"/>
        </w:rPr>
        <w:t>
               градиента магнитного поля менее (лучше) 0,015 нТ/м,         
</w:t>
      </w:r>
    </w:p>
    <w:p>
      <w:pPr>
        <w:spacing w:after="0"/>
        <w:ind w:left="0"/>
        <w:jc w:val="both"/>
      </w:pPr>
      <w:r>
        <w:rPr>
          <w:rFonts w:ascii="Times New Roman"/>
          <w:b w:val="false"/>
          <w:i w:val="false"/>
          <w:color w:val="000000"/>
          <w:sz w:val="28"/>
        </w:rPr>
        <w:t>
               деленные на корень квадратный из частоты в герцах;
</w:t>
      </w:r>
    </w:p>
    <w:p>
      <w:pPr>
        <w:spacing w:after="0"/>
        <w:ind w:left="0"/>
        <w:jc w:val="both"/>
      </w:pPr>
      <w:r>
        <w:rPr>
          <w:rFonts w:ascii="Times New Roman"/>
          <w:b w:val="false"/>
          <w:i w:val="false"/>
          <w:color w:val="000000"/>
          <w:sz w:val="28"/>
        </w:rPr>
        <w:t>
(W1-X)      g. Магнитокомпенсационные системы для магнитных датчиков, 
</w:t>
      </w:r>
    </w:p>
    <w:p>
      <w:pPr>
        <w:spacing w:after="0"/>
        <w:ind w:left="0"/>
        <w:jc w:val="both"/>
      </w:pPr>
      <w:r>
        <w:rPr>
          <w:rFonts w:ascii="Times New Roman"/>
          <w:b w:val="false"/>
          <w:i w:val="false"/>
          <w:color w:val="000000"/>
          <w:sz w:val="28"/>
        </w:rPr>
        <w:t>
               предназначенных для работы на подвижных платформах;
</w:t>
      </w:r>
    </w:p>
    <w:p>
      <w:pPr>
        <w:spacing w:after="0"/>
        <w:ind w:left="0"/>
        <w:jc w:val="both"/>
      </w:pPr>
      <w:r>
        <w:rPr>
          <w:rFonts w:ascii="Times New Roman"/>
          <w:b w:val="false"/>
          <w:i w:val="false"/>
          <w:color w:val="000000"/>
          <w:sz w:val="28"/>
        </w:rPr>
        <w:t>
(W1)        h. "Сверхпроводяшие" электромагнитные датчики, содержащие 
</w:t>
      </w:r>
    </w:p>
    <w:p>
      <w:pPr>
        <w:spacing w:after="0"/>
        <w:ind w:left="0"/>
        <w:jc w:val="both"/>
      </w:pPr>
      <w:r>
        <w:rPr>
          <w:rFonts w:ascii="Times New Roman"/>
          <w:b w:val="false"/>
          <w:i w:val="false"/>
          <w:color w:val="000000"/>
          <w:sz w:val="28"/>
        </w:rPr>
        <w:t>
               компоненты, изготовленные из "сверхпроводяших" материалов и 
</w:t>
      </w:r>
    </w:p>
    <w:p>
      <w:pPr>
        <w:spacing w:after="0"/>
        <w:ind w:left="0"/>
        <w:jc w:val="both"/>
      </w:pPr>
      <w:r>
        <w:rPr>
          <w:rFonts w:ascii="Times New Roman"/>
          <w:b w:val="false"/>
          <w:i w:val="false"/>
          <w:color w:val="000000"/>
          <w:sz w:val="28"/>
        </w:rPr>
        <w:t>
               обладающие всеми следующими характеристиками: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Разработанные для работы при температурах ниже           
</w:t>
      </w:r>
    </w:p>
    <w:p>
      <w:pPr>
        <w:spacing w:after="0"/>
        <w:ind w:left="0"/>
        <w:jc w:val="both"/>
      </w:pPr>
      <w:r>
        <w:rPr>
          <w:rFonts w:ascii="Times New Roman"/>
          <w:b w:val="false"/>
          <w:i w:val="false"/>
          <w:color w:val="000000"/>
          <w:sz w:val="28"/>
        </w:rPr>
        <w:t>
                  "критической температуры" по меньшей мере одного из      
</w:t>
      </w:r>
    </w:p>
    <w:p>
      <w:pPr>
        <w:spacing w:after="0"/>
        <w:ind w:left="0"/>
        <w:jc w:val="both"/>
      </w:pPr>
      <w:r>
        <w:rPr>
          <w:rFonts w:ascii="Times New Roman"/>
          <w:b w:val="false"/>
          <w:i w:val="false"/>
          <w:color w:val="000000"/>
          <w:sz w:val="28"/>
        </w:rPr>
        <w:t>
                  "сверхпроводяших" компонентов (включая устройства на     
</w:t>
      </w:r>
    </w:p>
    <w:p>
      <w:pPr>
        <w:spacing w:after="0"/>
        <w:ind w:left="0"/>
        <w:jc w:val="both"/>
      </w:pPr>
      <w:r>
        <w:rPr>
          <w:rFonts w:ascii="Times New Roman"/>
          <w:b w:val="false"/>
          <w:i w:val="false"/>
          <w:color w:val="000000"/>
          <w:sz w:val="28"/>
        </w:rPr>
        <w:t>
                  эффекте Джозефсона или "сверхпроводящие" устройства 
</w:t>
      </w:r>
    </w:p>
    <w:p>
      <w:pPr>
        <w:spacing w:after="0"/>
        <w:ind w:left="0"/>
        <w:jc w:val="both"/>
      </w:pPr>
      <w:r>
        <w:rPr>
          <w:rFonts w:ascii="Times New Roman"/>
          <w:b w:val="false"/>
          <w:i w:val="false"/>
          <w:color w:val="000000"/>
          <w:sz w:val="28"/>
        </w:rPr>
        <w:t>
                  квантовой интерференции (СКВИДы));
</w:t>
      </w:r>
    </w:p>
    <w:p>
      <w:pPr>
        <w:spacing w:after="0"/>
        <w:ind w:left="0"/>
        <w:jc w:val="both"/>
      </w:pPr>
      <w:r>
        <w:rPr>
          <w:rFonts w:ascii="Times New Roman"/>
          <w:b w:val="false"/>
          <w:i w:val="false"/>
          <w:color w:val="000000"/>
          <w:sz w:val="28"/>
        </w:rPr>
        <w:t>
               2. Разработанные для измерений вариаций электромагнитного   
</w:t>
      </w:r>
    </w:p>
    <w:p>
      <w:pPr>
        <w:spacing w:after="0"/>
        <w:ind w:left="0"/>
        <w:jc w:val="both"/>
      </w:pPr>
      <w:r>
        <w:rPr>
          <w:rFonts w:ascii="Times New Roman"/>
          <w:b w:val="false"/>
          <w:i w:val="false"/>
          <w:color w:val="000000"/>
          <w:sz w:val="28"/>
        </w:rPr>
        <w:t>
                  поля на частотах 1 кГц или менее; и:
</w:t>
      </w:r>
    </w:p>
    <w:p>
      <w:pPr>
        <w:spacing w:after="0"/>
        <w:ind w:left="0"/>
        <w:jc w:val="both"/>
      </w:pPr>
      <w:r>
        <w:rPr>
          <w:rFonts w:ascii="Times New Roman"/>
          <w:b w:val="false"/>
          <w:i w:val="false"/>
          <w:color w:val="000000"/>
          <w:sz w:val="28"/>
        </w:rPr>
        <w:t>
               3. Обладающие любой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Включающие тонкопленочные СКВИДы с минимальным
</w:t>
      </w:r>
    </w:p>
    <w:p>
      <w:pPr>
        <w:spacing w:after="0"/>
        <w:ind w:left="0"/>
        <w:jc w:val="both"/>
      </w:pPr>
      <w:r>
        <w:rPr>
          <w:rFonts w:ascii="Times New Roman"/>
          <w:b w:val="false"/>
          <w:i w:val="false"/>
          <w:color w:val="000000"/>
          <w:sz w:val="28"/>
        </w:rPr>
        <w:t>
                     характерным размером менее 2 мкм и с соответствующими 
</w:t>
      </w:r>
    </w:p>
    <w:p>
      <w:pPr>
        <w:spacing w:after="0"/>
        <w:ind w:left="0"/>
        <w:jc w:val="both"/>
      </w:pPr>
      <w:r>
        <w:rPr>
          <w:rFonts w:ascii="Times New Roman"/>
          <w:b w:val="false"/>
          <w:i w:val="false"/>
          <w:color w:val="000000"/>
          <w:sz w:val="28"/>
        </w:rPr>
        <w:t>
                     схемами соединения входа и выхода;
</w:t>
      </w:r>
    </w:p>
    <w:p>
      <w:pPr>
        <w:spacing w:after="0"/>
        <w:ind w:left="0"/>
        <w:jc w:val="both"/>
      </w:pPr>
      <w:r>
        <w:rPr>
          <w:rFonts w:ascii="Times New Roman"/>
          <w:b w:val="false"/>
          <w:i w:val="false"/>
          <w:color w:val="000000"/>
          <w:sz w:val="28"/>
        </w:rPr>
        <w:t>
                  b. Разработанные для функционирования при максимальной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скорости нарастания магнитного поля более 1*10       
</w:t>
      </w:r>
    </w:p>
    <w:p>
      <w:pPr>
        <w:spacing w:after="0"/>
        <w:ind w:left="0"/>
        <w:jc w:val="both"/>
      </w:pPr>
      <w:r>
        <w:rPr>
          <w:rFonts w:ascii="Times New Roman"/>
          <w:b w:val="false"/>
          <w:i w:val="false"/>
          <w:color w:val="000000"/>
          <w:sz w:val="28"/>
        </w:rPr>
        <w:t>
                     квантов магнитного потока в секунду, 
</w:t>
      </w:r>
    </w:p>
    <w:p>
      <w:pPr>
        <w:spacing w:after="0"/>
        <w:ind w:left="0"/>
        <w:jc w:val="both"/>
      </w:pPr>
      <w:r>
        <w:rPr>
          <w:rFonts w:ascii="Times New Roman"/>
          <w:b w:val="false"/>
          <w:i w:val="false"/>
          <w:color w:val="000000"/>
          <w:sz w:val="28"/>
        </w:rPr>
        <w:t>
                  с. Разработанные для функционирования без магнитного     
</w:t>
      </w:r>
    </w:p>
    <w:p>
      <w:pPr>
        <w:spacing w:after="0"/>
        <w:ind w:left="0"/>
        <w:jc w:val="both"/>
      </w:pPr>
      <w:r>
        <w:rPr>
          <w:rFonts w:ascii="Times New Roman"/>
          <w:b w:val="false"/>
          <w:i w:val="false"/>
          <w:color w:val="000000"/>
          <w:sz w:val="28"/>
        </w:rPr>
        <w:t>
                     экрана в окружающем земном магнитном поле; или 
</w:t>
      </w:r>
    </w:p>
    <w:p>
      <w:pPr>
        <w:spacing w:after="0"/>
        <w:ind w:left="0"/>
        <w:jc w:val="both"/>
      </w:pPr>
      <w:r>
        <w:rPr>
          <w:rFonts w:ascii="Times New Roman"/>
          <w:b w:val="false"/>
          <w:i w:val="false"/>
          <w:color w:val="000000"/>
          <w:sz w:val="28"/>
        </w:rPr>
        <w:t>
                  d. Имеющие температурный коэффициент менее 0,1 кванта    
</w:t>
      </w:r>
    </w:p>
    <w:p>
      <w:pPr>
        <w:spacing w:after="0"/>
        <w:ind w:left="0"/>
        <w:jc w:val="both"/>
      </w:pPr>
      <w:r>
        <w:rPr>
          <w:rFonts w:ascii="Times New Roman"/>
          <w:b w:val="false"/>
          <w:i w:val="false"/>
          <w:color w:val="000000"/>
          <w:sz w:val="28"/>
        </w:rPr>
        <w:t>
                     магнитного потока, деленного на Кельвин.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6А006 (все)                                 901580930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6А007       Гравиметры и гравитационные градиентометры, такие как: 
</w:t>
      </w:r>
    </w:p>
    <w:p>
      <w:pPr>
        <w:spacing w:after="0"/>
        <w:ind w:left="0"/>
        <w:jc w:val="both"/>
      </w:pPr>
      <w:r>
        <w:rPr>
          <w:rFonts w:ascii="Times New Roman"/>
          <w:b w:val="false"/>
          <w:i w:val="false"/>
          <w:color w:val="000000"/>
          <w:sz w:val="28"/>
        </w:rPr>
        <w:t>
(W)         Особое примечание: Смотрите также 6А107.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Гравиметры для наземного использования со статистической    
</w:t>
      </w:r>
    </w:p>
    <w:p>
      <w:pPr>
        <w:spacing w:after="0"/>
        <w:ind w:left="0"/>
        <w:jc w:val="both"/>
      </w:pPr>
      <w:r>
        <w:rPr>
          <w:rFonts w:ascii="Times New Roman"/>
          <w:b w:val="false"/>
          <w:i w:val="false"/>
          <w:color w:val="000000"/>
          <w:sz w:val="28"/>
        </w:rPr>
        <w:t>
               точностью менее (лучше) 10 микрогалей;
</w:t>
      </w:r>
    </w:p>
    <w:p>
      <w:pPr>
        <w:spacing w:after="0"/>
        <w:ind w:left="0"/>
        <w:jc w:val="both"/>
      </w:pPr>
      <w:r>
        <w:rPr>
          <w:rFonts w:ascii="Times New Roman"/>
          <w:b w:val="false"/>
          <w:i w:val="false"/>
          <w:color w:val="000000"/>
          <w:sz w:val="28"/>
        </w:rPr>
        <w:t>
            Примечание: По пункту 6А007.а. не контролируются наземные      
</w:t>
      </w:r>
    </w:p>
    <w:p>
      <w:pPr>
        <w:spacing w:after="0"/>
        <w:ind w:left="0"/>
        <w:jc w:val="both"/>
      </w:pPr>
      <w:r>
        <w:rPr>
          <w:rFonts w:ascii="Times New Roman"/>
          <w:b w:val="false"/>
          <w:i w:val="false"/>
          <w:color w:val="000000"/>
          <w:sz w:val="28"/>
        </w:rPr>
        <w:t>
                        гравиметры с использованием кварцевых элементов    
</w:t>
      </w:r>
    </w:p>
    <w:p>
      <w:pPr>
        <w:spacing w:after="0"/>
        <w:ind w:left="0"/>
        <w:jc w:val="both"/>
      </w:pPr>
      <w:r>
        <w:rPr>
          <w:rFonts w:ascii="Times New Roman"/>
          <w:b w:val="false"/>
          <w:i w:val="false"/>
          <w:color w:val="000000"/>
          <w:sz w:val="28"/>
        </w:rPr>
        <w:t>
                        (Уордена).
</w:t>
      </w:r>
    </w:p>
    <w:p>
      <w:pPr>
        <w:spacing w:after="0"/>
        <w:ind w:left="0"/>
        <w:jc w:val="both"/>
      </w:pPr>
      <w:r>
        <w:rPr>
          <w:rFonts w:ascii="Times New Roman"/>
          <w:b w:val="false"/>
          <w:i w:val="false"/>
          <w:color w:val="000000"/>
          <w:sz w:val="28"/>
        </w:rPr>
        <w:t>
(М12с)      b. Гравиметры для подвижных платформ для наземных, морских, 
</w:t>
      </w:r>
    </w:p>
    <w:p>
      <w:pPr>
        <w:spacing w:after="0"/>
        <w:ind w:left="0"/>
        <w:jc w:val="both"/>
      </w:pPr>
      <w:r>
        <w:rPr>
          <w:rFonts w:ascii="Times New Roman"/>
          <w:b w:val="false"/>
          <w:i w:val="false"/>
          <w:color w:val="000000"/>
          <w:sz w:val="28"/>
        </w:rPr>
        <w:t>
               погруженных, воздушных и космических применений, обладающие 
</w:t>
      </w:r>
    </w:p>
    <w:p>
      <w:pPr>
        <w:spacing w:after="0"/>
        <w:ind w:left="0"/>
        <w:jc w:val="both"/>
      </w:pPr>
      <w:r>
        <w:rPr>
          <w:rFonts w:ascii="Times New Roman"/>
          <w:b w:val="false"/>
          <w:i w:val="false"/>
          <w:color w:val="000000"/>
          <w:sz w:val="28"/>
        </w:rPr>
        <w:t>
               всеми следующими характеристиками: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Статистическую точность менее (лучше) 0,7 милигалей; и
</w:t>
      </w:r>
    </w:p>
    <w:p>
      <w:pPr>
        <w:spacing w:after="0"/>
        <w:ind w:left="0"/>
        <w:jc w:val="both"/>
      </w:pPr>
      <w:r>
        <w:rPr>
          <w:rFonts w:ascii="Times New Roman"/>
          <w:b w:val="false"/>
          <w:i w:val="false"/>
          <w:color w:val="000000"/>
          <w:sz w:val="28"/>
        </w:rPr>
        <w:t>
               2. Рабочую точность менее (лучше) 0,7 милигалей со временем 
</w:t>
      </w:r>
    </w:p>
    <w:p>
      <w:pPr>
        <w:spacing w:after="0"/>
        <w:ind w:left="0"/>
        <w:jc w:val="both"/>
      </w:pPr>
      <w:r>
        <w:rPr>
          <w:rFonts w:ascii="Times New Roman"/>
          <w:b w:val="false"/>
          <w:i w:val="false"/>
          <w:color w:val="000000"/>
          <w:sz w:val="28"/>
        </w:rPr>
        <w:t>
                  регистрации в состоянии готовности менее 2 мин в любой   
</w:t>
      </w:r>
    </w:p>
    <w:p>
      <w:pPr>
        <w:spacing w:after="0"/>
        <w:ind w:left="0"/>
        <w:jc w:val="both"/>
      </w:pPr>
      <w:r>
        <w:rPr>
          <w:rFonts w:ascii="Times New Roman"/>
          <w:b w:val="false"/>
          <w:i w:val="false"/>
          <w:color w:val="000000"/>
          <w:sz w:val="28"/>
        </w:rPr>
        <w:t>
                  комбинации корректирующих компенсаций и влияния движения;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(М12с)      с. Гравитационные градиентометры.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6А007 (все)                                 901580930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6А008       Локационные системы, оборудование и узлы, обладающие любой из  
</w:t>
      </w:r>
    </w:p>
    <w:p>
      <w:pPr>
        <w:spacing w:after="0"/>
        <w:ind w:left="0"/>
        <w:jc w:val="both"/>
      </w:pPr>
      <w:r>
        <w:rPr>
          <w:rFonts w:ascii="Times New Roman"/>
          <w:b w:val="false"/>
          <w:i w:val="false"/>
          <w:color w:val="000000"/>
          <w:sz w:val="28"/>
        </w:rPr>
        <w:t>
            следующих характеристик, и
</w:t>
      </w:r>
    </w:p>
    <w:p>
      <w:pPr>
        <w:spacing w:after="0"/>
        <w:ind w:left="0"/>
        <w:jc w:val="both"/>
      </w:pPr>
      <w:r>
        <w:rPr>
          <w:rFonts w:ascii="Times New Roman"/>
          <w:b w:val="false"/>
          <w:i w:val="false"/>
          <w:color w:val="000000"/>
          <w:sz w:val="28"/>
        </w:rPr>
        <w:t>
(W)         специально предназначенные для них компоненты:
</w:t>
      </w:r>
    </w:p>
    <w:p>
      <w:pPr>
        <w:spacing w:after="0"/>
        <w:ind w:left="0"/>
        <w:jc w:val="both"/>
      </w:pPr>
      <w:r>
        <w:rPr>
          <w:rFonts w:ascii="Times New Roman"/>
          <w:b w:val="false"/>
          <w:i w:val="false"/>
          <w:color w:val="000000"/>
          <w:sz w:val="28"/>
        </w:rPr>
        <w:t>
(M11a)      Особое примечание: Смотрите также 6А108.
</w:t>
      </w:r>
    </w:p>
    <w:p>
      <w:pPr>
        <w:spacing w:after="0"/>
        <w:ind w:left="0"/>
        <w:jc w:val="both"/>
      </w:pPr>
      <w:r>
        <w:rPr>
          <w:rFonts w:ascii="Times New Roman"/>
          <w:b w:val="false"/>
          <w:i w:val="false"/>
          <w:color w:val="000000"/>
          <w:sz w:val="28"/>
        </w:rPr>
        <w:t>
(М12с)
</w:t>
      </w:r>
    </w:p>
    <w:p>
      <w:pPr>
        <w:spacing w:after="0"/>
        <w:ind w:left="0"/>
        <w:jc w:val="both"/>
      </w:pPr>
      <w:r>
        <w:rPr>
          <w:rFonts w:ascii="Times New Roman"/>
          <w:b w:val="false"/>
          <w:i w:val="false"/>
          <w:color w:val="000000"/>
          <w:sz w:val="28"/>
        </w:rPr>
        <w:t>
            Примечание: По пункту 6А008 не контролируются:
</w:t>
      </w:r>
    </w:p>
    <w:p>
      <w:pPr>
        <w:spacing w:after="0"/>
        <w:ind w:left="0"/>
        <w:jc w:val="both"/>
      </w:pPr>
      <w:r>
        <w:rPr>
          <w:rFonts w:ascii="Times New Roman"/>
          <w:b w:val="false"/>
          <w:i w:val="false"/>
          <w:color w:val="000000"/>
          <w:sz w:val="28"/>
        </w:rPr>
        <w:t>
                        а. Радары с активным ответом (РАК);
</w:t>
      </w:r>
    </w:p>
    <w:p>
      <w:pPr>
        <w:spacing w:after="0"/>
        <w:ind w:left="0"/>
        <w:jc w:val="both"/>
      </w:pPr>
      <w:r>
        <w:rPr>
          <w:rFonts w:ascii="Times New Roman"/>
          <w:b w:val="false"/>
          <w:i w:val="false"/>
          <w:color w:val="000000"/>
          <w:sz w:val="28"/>
        </w:rPr>
        <w:t>
                        b. Автомобильные РЛС, предназначенные для          
</w:t>
      </w:r>
    </w:p>
    <w:p>
      <w:pPr>
        <w:spacing w:after="0"/>
        <w:ind w:left="0"/>
        <w:jc w:val="both"/>
      </w:pPr>
      <w:r>
        <w:rPr>
          <w:rFonts w:ascii="Times New Roman"/>
          <w:b w:val="false"/>
          <w:i w:val="false"/>
          <w:color w:val="000000"/>
          <w:sz w:val="28"/>
        </w:rPr>
        <w:t>
                           предотвращения столкновений;
</w:t>
      </w:r>
    </w:p>
    <w:p>
      <w:pPr>
        <w:spacing w:after="0"/>
        <w:ind w:left="0"/>
        <w:jc w:val="both"/>
      </w:pPr>
      <w:r>
        <w:rPr>
          <w:rFonts w:ascii="Times New Roman"/>
          <w:b w:val="false"/>
          <w:i w:val="false"/>
          <w:color w:val="000000"/>
          <w:sz w:val="28"/>
        </w:rPr>
        <w:t>
                        с. Дисплеи или мониторы, используемые для          
</w:t>
      </w:r>
    </w:p>
    <w:p>
      <w:pPr>
        <w:spacing w:after="0"/>
        <w:ind w:left="0"/>
        <w:jc w:val="both"/>
      </w:pPr>
      <w:r>
        <w:rPr>
          <w:rFonts w:ascii="Times New Roman"/>
          <w:b w:val="false"/>
          <w:i w:val="false"/>
          <w:color w:val="000000"/>
          <w:sz w:val="28"/>
        </w:rPr>
        <w:t>
                           упрощения воздушным движением (УВД), имеющие    
</w:t>
      </w:r>
    </w:p>
    <w:p>
      <w:pPr>
        <w:spacing w:after="0"/>
        <w:ind w:left="0"/>
        <w:jc w:val="both"/>
      </w:pPr>
      <w:r>
        <w:rPr>
          <w:rFonts w:ascii="Times New Roman"/>
          <w:b w:val="false"/>
          <w:i w:val="false"/>
          <w:color w:val="000000"/>
          <w:sz w:val="28"/>
        </w:rPr>
        <w:t>
                           разрешение не более 12 элементов на 1 мм;
</w:t>
      </w:r>
    </w:p>
    <w:p>
      <w:pPr>
        <w:spacing w:after="0"/>
        <w:ind w:left="0"/>
        <w:jc w:val="both"/>
      </w:pPr>
      <w:r>
        <w:rPr>
          <w:rFonts w:ascii="Times New Roman"/>
          <w:b w:val="false"/>
          <w:i w:val="false"/>
          <w:color w:val="000000"/>
          <w:sz w:val="28"/>
        </w:rPr>
        <w:t>
                        d. Метеорологические (погодные) локаторы.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Работающие на частотах от 40 ГГц до 230 ГГц и имеющие среднюю     
</w:t>
      </w:r>
    </w:p>
    <w:p>
      <w:pPr>
        <w:spacing w:after="0"/>
        <w:ind w:left="0"/>
        <w:jc w:val="both"/>
      </w:pPr>
      <w:r>
        <w:rPr>
          <w:rFonts w:ascii="Times New Roman"/>
          <w:b w:val="false"/>
          <w:i w:val="false"/>
          <w:color w:val="000000"/>
          <w:sz w:val="28"/>
        </w:rPr>
        <w:t>
         выходную мощность более 100 мВт;
</w:t>
      </w:r>
    </w:p>
    <w:p>
      <w:pPr>
        <w:spacing w:after="0"/>
        <w:ind w:left="0"/>
        <w:jc w:val="both"/>
      </w:pPr>
      <w:r>
        <w:rPr>
          <w:rFonts w:ascii="Times New Roman"/>
          <w:b w:val="false"/>
          <w:i w:val="false"/>
          <w:color w:val="000000"/>
          <w:sz w:val="28"/>
        </w:rPr>
        <w:t>
      b. РЛС, рабочая частота которых может перестраиваться в пределах     
</w:t>
      </w:r>
    </w:p>
    <w:p>
      <w:pPr>
        <w:spacing w:after="0"/>
        <w:ind w:left="0"/>
        <w:jc w:val="both"/>
      </w:pPr>
      <w:r>
        <w:rPr>
          <w:rFonts w:ascii="Times New Roman"/>
          <w:b w:val="false"/>
          <w:i w:val="false"/>
          <w:color w:val="000000"/>
          <w:sz w:val="28"/>
        </w:rPr>
        <w:t>
         более, чем +/- 6,25% от основной рабочей частоты;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Основная рабочая частота равна половине суммы наибольшей и        
</w:t>
      </w:r>
    </w:p>
    <w:p>
      <w:pPr>
        <w:spacing w:after="0"/>
        <w:ind w:left="0"/>
        <w:jc w:val="both"/>
      </w:pPr>
      <w:r>
        <w:rPr>
          <w:rFonts w:ascii="Times New Roman"/>
          <w:b w:val="false"/>
          <w:i w:val="false"/>
          <w:color w:val="000000"/>
          <w:sz w:val="28"/>
        </w:rPr>
        <w:t>
         наименьшей несущих частот.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Способные работать одновременно на двух или более несущих         
</w:t>
      </w:r>
    </w:p>
    <w:p>
      <w:pPr>
        <w:spacing w:after="0"/>
        <w:ind w:left="0"/>
        <w:jc w:val="both"/>
      </w:pPr>
      <w:r>
        <w:rPr>
          <w:rFonts w:ascii="Times New Roman"/>
          <w:b w:val="false"/>
          <w:i w:val="false"/>
          <w:color w:val="000000"/>
          <w:sz w:val="28"/>
        </w:rPr>
        <w:t>
         частотах;
</w:t>
      </w:r>
    </w:p>
    <w:p>
      <w:pPr>
        <w:spacing w:after="0"/>
        <w:ind w:left="0"/>
        <w:jc w:val="both"/>
      </w:pPr>
      <w:r>
        <w:rPr>
          <w:rFonts w:ascii="Times New Roman"/>
          <w:b w:val="false"/>
          <w:i w:val="false"/>
          <w:color w:val="000000"/>
          <w:sz w:val="28"/>
        </w:rPr>
        <w:t>
(W1)  d. Имеющие возможность функционирования в режимах синтезированной    
</w:t>
      </w:r>
    </w:p>
    <w:p>
      <w:pPr>
        <w:spacing w:after="0"/>
        <w:ind w:left="0"/>
        <w:jc w:val="both"/>
      </w:pPr>
      <w:r>
        <w:rPr>
          <w:rFonts w:ascii="Times New Roman"/>
          <w:b w:val="false"/>
          <w:i w:val="false"/>
          <w:color w:val="000000"/>
          <w:sz w:val="28"/>
        </w:rPr>
        <w:t>
         апертуры (РСА) или в обратной синтезированной апертуре (РОСА)     
</w:t>
      </w:r>
    </w:p>
    <w:p>
      <w:pPr>
        <w:spacing w:after="0"/>
        <w:ind w:left="0"/>
        <w:jc w:val="both"/>
      </w:pPr>
      <w:r>
        <w:rPr>
          <w:rFonts w:ascii="Times New Roman"/>
          <w:b w:val="false"/>
          <w:i w:val="false"/>
          <w:color w:val="000000"/>
          <w:sz w:val="28"/>
        </w:rPr>
        <w:t>
         локатора, или в режиме бокового обзора (РБО) локатора с 
</w:t>
      </w:r>
    </w:p>
    <w:p>
      <w:pPr>
        <w:spacing w:after="0"/>
        <w:ind w:left="0"/>
        <w:jc w:val="both"/>
      </w:pPr>
      <w:r>
        <w:rPr>
          <w:rFonts w:ascii="Times New Roman"/>
          <w:b w:val="false"/>
          <w:i w:val="false"/>
          <w:color w:val="000000"/>
          <w:sz w:val="28"/>
        </w:rPr>
        <w:t>
         воздушным базированием;
</w:t>
      </w:r>
    </w:p>
    <w:p>
      <w:pPr>
        <w:spacing w:after="0"/>
        <w:ind w:left="0"/>
        <w:jc w:val="both"/>
      </w:pPr>
      <w:r>
        <w:rPr>
          <w:rFonts w:ascii="Times New Roman"/>
          <w:b w:val="false"/>
          <w:i w:val="false"/>
          <w:color w:val="000000"/>
          <w:sz w:val="28"/>
        </w:rPr>
        <w:t>
      е. Включающие "фазированные антенные решетки с электронным           
</w:t>
      </w:r>
    </w:p>
    <w:p>
      <w:pPr>
        <w:spacing w:after="0"/>
        <w:ind w:left="0"/>
        <w:jc w:val="both"/>
      </w:pPr>
      <w:r>
        <w:rPr>
          <w:rFonts w:ascii="Times New Roman"/>
          <w:b w:val="false"/>
          <w:i w:val="false"/>
          <w:color w:val="000000"/>
          <w:sz w:val="28"/>
        </w:rPr>
        <w:t>
         сканированием луча";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Обладающие способностью нахождения высотных одиночных целей;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не контролируется прецизионное радиолокационное       
</w:t>
      </w:r>
    </w:p>
    <w:p>
      <w:pPr>
        <w:spacing w:after="0"/>
        <w:ind w:left="0"/>
        <w:jc w:val="both"/>
      </w:pPr>
      <w:r>
        <w:rPr>
          <w:rFonts w:ascii="Times New Roman"/>
          <w:b w:val="false"/>
          <w:i w:val="false"/>
          <w:color w:val="000000"/>
          <w:sz w:val="28"/>
        </w:rPr>
        <w:t>
                     оборудование (ПРО) для контроля захода на посадку,    
</w:t>
      </w:r>
    </w:p>
    <w:p>
      <w:pPr>
        <w:spacing w:after="0"/>
        <w:ind w:left="0"/>
        <w:jc w:val="both"/>
      </w:pPr>
      <w:r>
        <w:rPr>
          <w:rFonts w:ascii="Times New Roman"/>
          <w:b w:val="false"/>
          <w:i w:val="false"/>
          <w:color w:val="000000"/>
          <w:sz w:val="28"/>
        </w:rPr>
        <w:t>
                     соответствующее стандартам ИКАО.
</w:t>
      </w:r>
    </w:p>
    <w:p>
      <w:pPr>
        <w:spacing w:after="0"/>
        <w:ind w:left="0"/>
        <w:jc w:val="both"/>
      </w:pPr>
      <w:r>
        <w:rPr>
          <w:rFonts w:ascii="Times New Roman"/>
          <w:b w:val="false"/>
          <w:i w:val="false"/>
          <w:color w:val="000000"/>
          <w:sz w:val="28"/>
        </w:rPr>
        <w:t>
      g. Специально разработанные для воздушного базирования               
</w:t>
      </w:r>
    </w:p>
    <w:p>
      <w:pPr>
        <w:spacing w:after="0"/>
        <w:ind w:left="0"/>
        <w:jc w:val="both"/>
      </w:pPr>
      <w:r>
        <w:rPr>
          <w:rFonts w:ascii="Times New Roman"/>
          <w:b w:val="false"/>
          <w:i w:val="false"/>
          <w:color w:val="000000"/>
          <w:sz w:val="28"/>
        </w:rPr>
        <w:t>
         (устанавливаются на воздушном шаре или корпусе летательного       
</w:t>
      </w:r>
    </w:p>
    <w:p>
      <w:pPr>
        <w:spacing w:after="0"/>
        <w:ind w:left="0"/>
        <w:jc w:val="both"/>
      </w:pPr>
      <w:r>
        <w:rPr>
          <w:rFonts w:ascii="Times New Roman"/>
          <w:b w:val="false"/>
          <w:i w:val="false"/>
          <w:color w:val="000000"/>
          <w:sz w:val="28"/>
        </w:rPr>
        <w:t>
         аппарата) и имеющие допплеровскую обработку сигнала для           
</w:t>
      </w:r>
    </w:p>
    <w:p>
      <w:pPr>
        <w:spacing w:after="0"/>
        <w:ind w:left="0"/>
        <w:jc w:val="both"/>
      </w:pPr>
      <w:r>
        <w:rPr>
          <w:rFonts w:ascii="Times New Roman"/>
          <w:b w:val="false"/>
          <w:i w:val="false"/>
          <w:color w:val="000000"/>
          <w:sz w:val="28"/>
        </w:rPr>
        <w:t>
         обнаружения движущихся целей;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h. РЛС, использующие обработку сигналов локатора с применением любой 
</w:t>
      </w:r>
    </w:p>
    <w:p>
      <w:pPr>
        <w:spacing w:after="0"/>
        <w:ind w:left="0"/>
        <w:jc w:val="both"/>
      </w:pPr>
      <w:r>
        <w:rPr>
          <w:rFonts w:ascii="Times New Roman"/>
          <w:b w:val="false"/>
          <w:i w:val="false"/>
          <w:color w:val="000000"/>
          <w:sz w:val="28"/>
        </w:rPr>
        <w:t>
         из следующих составляющих:
</w:t>
      </w:r>
    </w:p>
    <w:p>
      <w:pPr>
        <w:spacing w:after="0"/>
        <w:ind w:left="0"/>
        <w:jc w:val="both"/>
      </w:pPr>
      <w:r>
        <w:rPr>
          <w:rFonts w:ascii="Times New Roman"/>
          <w:b w:val="false"/>
          <w:i w:val="false"/>
          <w:color w:val="000000"/>
          <w:sz w:val="28"/>
        </w:rPr>
        <w:t>
         1. Методов "расширения спектра РЛС"; или
</w:t>
      </w:r>
    </w:p>
    <w:p>
      <w:pPr>
        <w:spacing w:after="0"/>
        <w:ind w:left="0"/>
        <w:jc w:val="both"/>
      </w:pPr>
      <w:r>
        <w:rPr>
          <w:rFonts w:ascii="Times New Roman"/>
          <w:b w:val="false"/>
          <w:i w:val="false"/>
          <w:color w:val="000000"/>
          <w:sz w:val="28"/>
        </w:rPr>
        <w:t>
         2. Методов "РЛС с быстрой перестройкой частоты";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РЛС, обеспечивающие наземное функционирование с максимальной 
</w:t>
      </w:r>
    </w:p>
    <w:p>
      <w:pPr>
        <w:spacing w:after="0"/>
        <w:ind w:left="0"/>
        <w:jc w:val="both"/>
      </w:pPr>
      <w:r>
        <w:rPr>
          <w:rFonts w:ascii="Times New Roman"/>
          <w:b w:val="false"/>
          <w:i w:val="false"/>
          <w:color w:val="000000"/>
          <w:sz w:val="28"/>
        </w:rPr>
        <w:t>
         "инструментальной дальностью" действия более 185 км;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6А008.i. не контролируются:
</w:t>
      </w:r>
    </w:p>
    <w:p>
      <w:pPr>
        <w:spacing w:after="0"/>
        <w:ind w:left="0"/>
        <w:jc w:val="both"/>
      </w:pPr>
      <w:r>
        <w:rPr>
          <w:rFonts w:ascii="Times New Roman"/>
          <w:b w:val="false"/>
          <w:i w:val="false"/>
          <w:color w:val="000000"/>
          <w:sz w:val="28"/>
        </w:rPr>
        <w:t>
                     а. Наземные РЛС для наблюдения рыбных косяков;
</w:t>
      </w:r>
    </w:p>
    <w:p>
      <w:pPr>
        <w:spacing w:after="0"/>
        <w:ind w:left="0"/>
        <w:jc w:val="both"/>
      </w:pPr>
      <w:r>
        <w:rPr>
          <w:rFonts w:ascii="Times New Roman"/>
          <w:b w:val="false"/>
          <w:i w:val="false"/>
          <w:color w:val="000000"/>
          <w:sz w:val="28"/>
        </w:rPr>
        <w:t>
                     b. наземные РЛС, специально разработанные для         
</w:t>
      </w:r>
    </w:p>
    <w:p>
      <w:pPr>
        <w:spacing w:after="0"/>
        <w:ind w:left="0"/>
        <w:jc w:val="both"/>
      </w:pPr>
      <w:r>
        <w:rPr>
          <w:rFonts w:ascii="Times New Roman"/>
          <w:b w:val="false"/>
          <w:i w:val="false"/>
          <w:color w:val="000000"/>
          <w:sz w:val="28"/>
        </w:rPr>
        <w:t>
                        управления воздушным движением в случае, когда 
</w:t>
      </w:r>
    </w:p>
    <w:p>
      <w:pPr>
        <w:spacing w:after="0"/>
        <w:ind w:left="0"/>
        <w:jc w:val="both"/>
      </w:pPr>
      <w:r>
        <w:rPr>
          <w:rFonts w:ascii="Times New Roman"/>
          <w:b w:val="false"/>
          <w:i w:val="false"/>
          <w:color w:val="000000"/>
          <w:sz w:val="28"/>
        </w:rPr>
        <w:t>
                        они удовлетворяют всем следующим условиям:
</w:t>
      </w:r>
    </w:p>
    <w:p>
      <w:pPr>
        <w:spacing w:after="0"/>
        <w:ind w:left="0"/>
        <w:jc w:val="both"/>
      </w:pPr>
      <w:r>
        <w:rPr>
          <w:rFonts w:ascii="Times New Roman"/>
          <w:b w:val="false"/>
          <w:i w:val="false"/>
          <w:color w:val="000000"/>
          <w:sz w:val="28"/>
        </w:rPr>
        <w:t>
                        1. Имеют максимальную инструментальную дальность   
</w:t>
      </w:r>
    </w:p>
    <w:p>
      <w:pPr>
        <w:spacing w:after="0"/>
        <w:ind w:left="0"/>
        <w:jc w:val="both"/>
      </w:pPr>
      <w:r>
        <w:rPr>
          <w:rFonts w:ascii="Times New Roman"/>
          <w:b w:val="false"/>
          <w:i w:val="false"/>
          <w:color w:val="000000"/>
          <w:sz w:val="28"/>
        </w:rPr>
        <w:t>
                           действия 500 км или менее;
</w:t>
      </w:r>
    </w:p>
    <w:p>
      <w:pPr>
        <w:spacing w:after="0"/>
        <w:ind w:left="0"/>
        <w:jc w:val="both"/>
      </w:pPr>
      <w:r>
        <w:rPr>
          <w:rFonts w:ascii="Times New Roman"/>
          <w:b w:val="false"/>
          <w:i w:val="false"/>
          <w:color w:val="000000"/>
          <w:sz w:val="28"/>
        </w:rPr>
        <w:t>
                        2. Спроектированы так, что данные с РЛС о цели     
</w:t>
      </w:r>
    </w:p>
    <w:p>
      <w:pPr>
        <w:spacing w:after="0"/>
        <w:ind w:left="0"/>
        <w:jc w:val="both"/>
      </w:pPr>
      <w:r>
        <w:rPr>
          <w:rFonts w:ascii="Times New Roman"/>
          <w:b w:val="false"/>
          <w:i w:val="false"/>
          <w:color w:val="000000"/>
          <w:sz w:val="28"/>
        </w:rPr>
        <w:t>
                           могут быть переданы только одним путем от 
</w:t>
      </w:r>
    </w:p>
    <w:p>
      <w:pPr>
        <w:spacing w:after="0"/>
        <w:ind w:left="0"/>
        <w:jc w:val="both"/>
      </w:pPr>
      <w:r>
        <w:rPr>
          <w:rFonts w:ascii="Times New Roman"/>
          <w:b w:val="false"/>
          <w:i w:val="false"/>
          <w:color w:val="000000"/>
          <w:sz w:val="28"/>
        </w:rPr>
        <w:t>
                           места нахождения локатора к одному или          
</w:t>
      </w:r>
    </w:p>
    <w:p>
      <w:pPr>
        <w:spacing w:after="0"/>
        <w:ind w:left="0"/>
        <w:jc w:val="both"/>
      </w:pPr>
      <w:r>
        <w:rPr>
          <w:rFonts w:ascii="Times New Roman"/>
          <w:b w:val="false"/>
          <w:i w:val="false"/>
          <w:color w:val="000000"/>
          <w:sz w:val="28"/>
        </w:rPr>
        <w:t>
                           нескольким гражданским центрам управления       
</w:t>
      </w:r>
    </w:p>
    <w:p>
      <w:pPr>
        <w:spacing w:after="0"/>
        <w:ind w:left="0"/>
        <w:jc w:val="both"/>
      </w:pPr>
      <w:r>
        <w:rPr>
          <w:rFonts w:ascii="Times New Roman"/>
          <w:b w:val="false"/>
          <w:i w:val="false"/>
          <w:color w:val="000000"/>
          <w:sz w:val="28"/>
        </w:rPr>
        <w:t>
                           воздушным движением на маршруте;
</w:t>
      </w:r>
    </w:p>
    <w:p>
      <w:pPr>
        <w:spacing w:after="0"/>
        <w:ind w:left="0"/>
        <w:jc w:val="both"/>
      </w:pPr>
      <w:r>
        <w:rPr>
          <w:rFonts w:ascii="Times New Roman"/>
          <w:b w:val="false"/>
          <w:i w:val="false"/>
          <w:color w:val="000000"/>
          <w:sz w:val="28"/>
        </w:rPr>
        <w:t>
                        3. Не содержат средств для дистанционного          
</w:t>
      </w:r>
    </w:p>
    <w:p>
      <w:pPr>
        <w:spacing w:after="0"/>
        <w:ind w:left="0"/>
        <w:jc w:val="both"/>
      </w:pPr>
      <w:r>
        <w:rPr>
          <w:rFonts w:ascii="Times New Roman"/>
          <w:b w:val="false"/>
          <w:i w:val="false"/>
          <w:color w:val="000000"/>
          <w:sz w:val="28"/>
        </w:rPr>
        <w:t>
                           управления скоростью сканирования локатора из   
</w:t>
      </w:r>
    </w:p>
    <w:p>
      <w:pPr>
        <w:spacing w:after="0"/>
        <w:ind w:left="0"/>
        <w:jc w:val="both"/>
      </w:pPr>
      <w:r>
        <w:rPr>
          <w:rFonts w:ascii="Times New Roman"/>
          <w:b w:val="false"/>
          <w:i w:val="false"/>
          <w:color w:val="000000"/>
          <w:sz w:val="28"/>
        </w:rPr>
        <w:t>
                           центра управления воздушным движением на        
</w:t>
      </w:r>
    </w:p>
    <w:p>
      <w:pPr>
        <w:spacing w:after="0"/>
        <w:ind w:left="0"/>
        <w:jc w:val="both"/>
      </w:pPr>
      <w:r>
        <w:rPr>
          <w:rFonts w:ascii="Times New Roman"/>
          <w:b w:val="false"/>
          <w:i w:val="false"/>
          <w:color w:val="000000"/>
          <w:sz w:val="28"/>
        </w:rPr>
        <w:t>
                           маршруте; и 
</w:t>
      </w:r>
    </w:p>
    <w:p>
      <w:pPr>
        <w:spacing w:after="0"/>
        <w:ind w:left="0"/>
        <w:jc w:val="both"/>
      </w:pPr>
      <w:r>
        <w:rPr>
          <w:rFonts w:ascii="Times New Roman"/>
          <w:b w:val="false"/>
          <w:i w:val="false"/>
          <w:color w:val="000000"/>
          <w:sz w:val="28"/>
        </w:rPr>
        <w:t>
                        4. Должны устанавливаться стационарно;
</w:t>
      </w:r>
    </w:p>
    <w:p>
      <w:pPr>
        <w:spacing w:after="0"/>
        <w:ind w:left="0"/>
        <w:jc w:val="both"/>
      </w:pPr>
      <w:r>
        <w:rPr>
          <w:rFonts w:ascii="Times New Roman"/>
          <w:b w:val="false"/>
          <w:i w:val="false"/>
          <w:color w:val="000000"/>
          <w:sz w:val="28"/>
        </w:rPr>
        <w:t>
                     с. Локаторы для метеорологического наблюдения с       
</w:t>
      </w:r>
    </w:p>
    <w:p>
      <w:pPr>
        <w:spacing w:after="0"/>
        <w:ind w:left="0"/>
        <w:jc w:val="both"/>
      </w:pPr>
      <w:r>
        <w:rPr>
          <w:rFonts w:ascii="Times New Roman"/>
          <w:b w:val="false"/>
          <w:i w:val="false"/>
          <w:color w:val="000000"/>
          <w:sz w:val="28"/>
        </w:rPr>
        <w:t>
                        воздушного шара.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j.  Являющиеся "лазерными" локационными станциями или "лазерными 
</w:t>
      </w:r>
    </w:p>
    <w:p>
      <w:pPr>
        <w:spacing w:after="0"/>
        <w:ind w:left="0"/>
        <w:jc w:val="both"/>
      </w:pPr>
      <w:r>
        <w:rPr>
          <w:rFonts w:ascii="Times New Roman"/>
          <w:b w:val="false"/>
          <w:i w:val="false"/>
          <w:color w:val="000000"/>
          <w:sz w:val="28"/>
        </w:rPr>
        <w:t>
         дальномерами" (ЛИДАРы), имеющими любую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"Пригодные для применения в космосе"; или
</w:t>
      </w:r>
    </w:p>
    <w:p>
      <w:pPr>
        <w:spacing w:after="0"/>
        <w:ind w:left="0"/>
        <w:jc w:val="both"/>
      </w:pPr>
      <w:r>
        <w:rPr>
          <w:rFonts w:ascii="Times New Roman"/>
          <w:b w:val="false"/>
          <w:i w:val="false"/>
          <w:color w:val="000000"/>
          <w:sz w:val="28"/>
        </w:rPr>
        <w:t>
         2. Использующие методы когерентного гетеродинного или гомодинного 
</w:t>
      </w:r>
    </w:p>
    <w:p>
      <w:pPr>
        <w:spacing w:after="0"/>
        <w:ind w:left="0"/>
        <w:jc w:val="both"/>
      </w:pPr>
      <w:r>
        <w:rPr>
          <w:rFonts w:ascii="Times New Roman"/>
          <w:b w:val="false"/>
          <w:i w:val="false"/>
          <w:color w:val="000000"/>
          <w:sz w:val="28"/>
        </w:rPr>
        <w:t>
            детектирования и имеющие угловое разрешение менее (лучше) 20   
</w:t>
      </w:r>
    </w:p>
    <w:p>
      <w:pPr>
        <w:spacing w:after="0"/>
        <w:ind w:left="0"/>
        <w:jc w:val="both"/>
      </w:pPr>
      <w:r>
        <w:rPr>
          <w:rFonts w:ascii="Times New Roman"/>
          <w:b w:val="false"/>
          <w:i w:val="false"/>
          <w:color w:val="000000"/>
          <w:sz w:val="28"/>
        </w:rPr>
        <w:t>
            мкрад (микрорадиан);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6А008.j. не контролируются ЛИДАРы,       
</w:t>
      </w:r>
    </w:p>
    <w:p>
      <w:pPr>
        <w:spacing w:after="0"/>
        <w:ind w:left="0"/>
        <w:jc w:val="both"/>
      </w:pPr>
      <w:r>
        <w:rPr>
          <w:rFonts w:ascii="Times New Roman"/>
          <w:b w:val="false"/>
          <w:i w:val="false"/>
          <w:color w:val="000000"/>
          <w:sz w:val="28"/>
        </w:rPr>
        <w:t>
                        специально спроектированные для сьемки или         
</w:t>
      </w:r>
    </w:p>
    <w:p>
      <w:pPr>
        <w:spacing w:after="0"/>
        <w:ind w:left="0"/>
        <w:jc w:val="both"/>
      </w:pPr>
      <w:r>
        <w:rPr>
          <w:rFonts w:ascii="Times New Roman"/>
          <w:b w:val="false"/>
          <w:i w:val="false"/>
          <w:color w:val="000000"/>
          <w:sz w:val="28"/>
        </w:rPr>
        <w:t>
                        метеорологического наблюдения.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к. Имеющие подсистемы "обработки сигнала", использующие "сжатие       
</w:t>
      </w:r>
    </w:p>
    <w:p>
      <w:pPr>
        <w:spacing w:after="0"/>
        <w:ind w:left="0"/>
        <w:jc w:val="both"/>
      </w:pPr>
      <w:r>
        <w:rPr>
          <w:rFonts w:ascii="Times New Roman"/>
          <w:b w:val="false"/>
          <w:i w:val="false"/>
          <w:color w:val="000000"/>
          <w:sz w:val="28"/>
        </w:rPr>
        <w:t>
        импульса", с любой из следующих характеристик:
</w:t>
      </w:r>
    </w:p>
    <w:p>
      <w:pPr>
        <w:spacing w:after="0"/>
        <w:ind w:left="0"/>
        <w:jc w:val="both"/>
      </w:pPr>
      <w:r>
        <w:rPr>
          <w:rFonts w:ascii="Times New Roman"/>
          <w:b w:val="false"/>
          <w:i w:val="false"/>
          <w:color w:val="000000"/>
          <w:sz w:val="28"/>
        </w:rPr>
        <w:t>
        1. Коэффициентом "сжатия импульса" более 150; или
</w:t>
      </w:r>
    </w:p>
    <w:p>
      <w:pPr>
        <w:spacing w:after="0"/>
        <w:ind w:left="0"/>
        <w:jc w:val="both"/>
      </w:pPr>
      <w:r>
        <w:rPr>
          <w:rFonts w:ascii="Times New Roman"/>
          <w:b w:val="false"/>
          <w:i w:val="false"/>
          <w:color w:val="000000"/>
          <w:sz w:val="28"/>
        </w:rPr>
        <w:t>
        2. Шириной импульса менее 200 нс;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Имеющие подсистемы обработки данных с любой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"Автоматическое сопровождение цели", обеспечивающее при любом
</w:t>
      </w:r>
    </w:p>
    <w:p>
      <w:pPr>
        <w:spacing w:after="0"/>
        <w:ind w:left="0"/>
        <w:jc w:val="both"/>
      </w:pPr>
      <w:r>
        <w:rPr>
          <w:rFonts w:ascii="Times New Roman"/>
          <w:b w:val="false"/>
          <w:i w:val="false"/>
          <w:color w:val="000000"/>
          <w:sz w:val="28"/>
        </w:rPr>
        <w:t>
           вращении антенны определение предполагаемого положения цели за  
</w:t>
      </w:r>
    </w:p>
    <w:p>
      <w:pPr>
        <w:spacing w:after="0"/>
        <w:ind w:left="0"/>
        <w:jc w:val="both"/>
      </w:pPr>
      <w:r>
        <w:rPr>
          <w:rFonts w:ascii="Times New Roman"/>
          <w:b w:val="false"/>
          <w:i w:val="false"/>
          <w:color w:val="000000"/>
          <w:sz w:val="28"/>
        </w:rPr>
        <w:t>
           время до следующего прохождения луча антенны,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 у6А008.1.1. не контролируются средства     
</w:t>
      </w:r>
    </w:p>
    <w:p>
      <w:pPr>
        <w:spacing w:after="0"/>
        <w:ind w:left="0"/>
        <w:jc w:val="both"/>
      </w:pPr>
      <w:r>
        <w:rPr>
          <w:rFonts w:ascii="Times New Roman"/>
          <w:b w:val="false"/>
          <w:i w:val="false"/>
          <w:color w:val="000000"/>
          <w:sz w:val="28"/>
        </w:rPr>
        <w:t>
                       подачи сигнала для предупреждения столкновений в    
</w:t>
      </w:r>
    </w:p>
    <w:p>
      <w:pPr>
        <w:spacing w:after="0"/>
        <w:ind w:left="0"/>
        <w:jc w:val="both"/>
      </w:pPr>
      <w:r>
        <w:rPr>
          <w:rFonts w:ascii="Times New Roman"/>
          <w:b w:val="false"/>
          <w:i w:val="false"/>
          <w:color w:val="000000"/>
          <w:sz w:val="28"/>
        </w:rPr>
        <w:t>
                       системах управления воздушным движением, морских    
</w:t>
      </w:r>
    </w:p>
    <w:p>
      <w:pPr>
        <w:spacing w:after="0"/>
        <w:ind w:left="0"/>
        <w:jc w:val="both"/>
      </w:pPr>
      <w:r>
        <w:rPr>
          <w:rFonts w:ascii="Times New Roman"/>
          <w:b w:val="false"/>
          <w:i w:val="false"/>
          <w:color w:val="000000"/>
          <w:sz w:val="28"/>
        </w:rPr>
        <w:t>
                       или прибрежных РЛС.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Вычисление скорости цели от активной РЛС, имеющей               
</w:t>
      </w:r>
    </w:p>
    <w:p>
      <w:pPr>
        <w:spacing w:after="0"/>
        <w:ind w:left="0"/>
        <w:jc w:val="both"/>
      </w:pPr>
      <w:r>
        <w:rPr>
          <w:rFonts w:ascii="Times New Roman"/>
          <w:b w:val="false"/>
          <w:i w:val="false"/>
          <w:color w:val="000000"/>
          <w:sz w:val="28"/>
        </w:rPr>
        <w:t>
           непериодическое (переменное) сканирование;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(W1&amp;2)  3. Обработка для автоматического распознавания образов (выделение
</w:t>
      </w:r>
    </w:p>
    <w:p>
      <w:pPr>
        <w:spacing w:after="0"/>
        <w:ind w:left="0"/>
        <w:jc w:val="both"/>
      </w:pPr>
      <w:r>
        <w:rPr>
          <w:rFonts w:ascii="Times New Roman"/>
          <w:b w:val="false"/>
          <w:i w:val="false"/>
          <w:color w:val="000000"/>
          <w:sz w:val="28"/>
        </w:rPr>
        <w:t>
           признаков) и сравнения с базами данных характеристик цели       
</w:t>
      </w:r>
    </w:p>
    <w:p>
      <w:pPr>
        <w:spacing w:after="0"/>
        <w:ind w:left="0"/>
        <w:jc w:val="both"/>
      </w:pPr>
      <w:r>
        <w:rPr>
          <w:rFonts w:ascii="Times New Roman"/>
          <w:b w:val="false"/>
          <w:i w:val="false"/>
          <w:color w:val="000000"/>
          <w:sz w:val="28"/>
        </w:rPr>
        <w:t>
           (сигналов или образов) для идентификации или классификации      
</w:t>
      </w:r>
    </w:p>
    <w:p>
      <w:pPr>
        <w:spacing w:after="0"/>
        <w:ind w:left="0"/>
        <w:jc w:val="both"/>
      </w:pPr>
      <w:r>
        <w:rPr>
          <w:rFonts w:ascii="Times New Roman"/>
          <w:b w:val="false"/>
          <w:i w:val="false"/>
          <w:color w:val="000000"/>
          <w:sz w:val="28"/>
        </w:rPr>
        <w:t>
           целей: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Наложение и корреляция или слияние данных о цели от двух или    
</w:t>
      </w:r>
    </w:p>
    <w:p>
      <w:pPr>
        <w:spacing w:after="0"/>
        <w:ind w:left="0"/>
        <w:jc w:val="both"/>
      </w:pPr>
      <w:r>
        <w:rPr>
          <w:rFonts w:ascii="Times New Roman"/>
          <w:b w:val="false"/>
          <w:i w:val="false"/>
          <w:color w:val="000000"/>
          <w:sz w:val="28"/>
        </w:rPr>
        <w:t>
           более пространственно распределенных и взаимосвязанных 
</w:t>
      </w:r>
    </w:p>
    <w:p>
      <w:pPr>
        <w:spacing w:after="0"/>
        <w:ind w:left="0"/>
        <w:jc w:val="both"/>
      </w:pPr>
      <w:r>
        <w:rPr>
          <w:rFonts w:ascii="Times New Roman"/>
          <w:b w:val="false"/>
          <w:i w:val="false"/>
          <w:color w:val="000000"/>
          <w:sz w:val="28"/>
        </w:rPr>
        <w:t>
           измерительных РЛС для усиления и различения целей.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6А008.1.4. не контролируются системы,
</w:t>
      </w:r>
    </w:p>
    <w:p>
      <w:pPr>
        <w:spacing w:after="0"/>
        <w:ind w:left="0"/>
        <w:jc w:val="both"/>
      </w:pPr>
      <w:r>
        <w:rPr>
          <w:rFonts w:ascii="Times New Roman"/>
          <w:b w:val="false"/>
          <w:i w:val="false"/>
          <w:color w:val="000000"/>
          <w:sz w:val="28"/>
        </w:rPr>
        <w:t>
                       оборудование и вспомогательные системы подачи       
</w:t>
      </w:r>
    </w:p>
    <w:p>
      <w:pPr>
        <w:spacing w:after="0"/>
        <w:ind w:left="0"/>
        <w:jc w:val="both"/>
      </w:pPr>
      <w:r>
        <w:rPr>
          <w:rFonts w:ascii="Times New Roman"/>
          <w:b w:val="false"/>
          <w:i w:val="false"/>
          <w:color w:val="000000"/>
          <w:sz w:val="28"/>
        </w:rPr>
        <w:t>
                       сигнала для предупреждения столкновений в 
</w:t>
      </w:r>
    </w:p>
    <w:p>
      <w:pPr>
        <w:spacing w:after="0"/>
        <w:ind w:left="0"/>
        <w:jc w:val="both"/>
      </w:pPr>
      <w:r>
        <w:rPr>
          <w:rFonts w:ascii="Times New Roman"/>
          <w:b w:val="false"/>
          <w:i w:val="false"/>
          <w:color w:val="000000"/>
          <w:sz w:val="28"/>
        </w:rPr>
        <w:t>
                       системах морских или прибрежных РЛС.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6А008, а -                                  852610900  
</w:t>
      </w:r>
    </w:p>
    <w:p>
      <w:pPr>
        <w:spacing w:after="0"/>
        <w:ind w:left="0"/>
        <w:jc w:val="both"/>
      </w:pPr>
      <w:r>
        <w:rPr>
          <w:rFonts w:ascii="Times New Roman"/>
          <w:b w:val="false"/>
          <w:i w:val="false"/>
          <w:color w:val="000000"/>
          <w:sz w:val="28"/>
        </w:rPr>
        <w:t>
6А008, i
</w:t>
      </w:r>
    </w:p>
    <w:p>
      <w:pPr>
        <w:spacing w:after="0"/>
        <w:ind w:left="0"/>
        <w:jc w:val="both"/>
      </w:pPr>
      <w:r>
        <w:rPr>
          <w:rFonts w:ascii="Times New Roman"/>
          <w:b w:val="false"/>
          <w:i w:val="false"/>
          <w:color w:val="000000"/>
          <w:sz w:val="28"/>
        </w:rPr>
        <w:t>
6А008, j                                    901380000
</w:t>
      </w:r>
    </w:p>
    <w:p>
      <w:pPr>
        <w:spacing w:after="0"/>
        <w:ind w:left="0"/>
        <w:jc w:val="both"/>
      </w:pPr>
      <w:r>
        <w:rPr>
          <w:rFonts w:ascii="Times New Roman"/>
          <w:b w:val="false"/>
          <w:i w:val="false"/>
          <w:color w:val="000000"/>
          <w:sz w:val="28"/>
        </w:rPr>
        <w:t>
6А008, k                                    852110900
</w:t>
      </w:r>
    </w:p>
    <w:p>
      <w:pPr>
        <w:spacing w:after="0"/>
        <w:ind w:left="0"/>
        <w:jc w:val="both"/>
      </w:pPr>
      <w:r>
        <w:rPr>
          <w:rFonts w:ascii="Times New Roman"/>
          <w:b w:val="false"/>
          <w:i w:val="false"/>
          <w:color w:val="000000"/>
          <w:sz w:val="28"/>
        </w:rPr>
        <w:t>
6А008, l                                    852110900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6А102     Радиационно-стойкие детекторы (кремниевые), отличные от        
</w:t>
      </w:r>
    </w:p>
    <w:p>
      <w:pPr>
        <w:spacing w:after="0"/>
        <w:ind w:left="0"/>
        <w:jc w:val="both"/>
      </w:pPr>
      <w:r>
        <w:rPr>
          <w:rFonts w:ascii="Times New Roman"/>
          <w:b w:val="false"/>
          <w:i w:val="false"/>
          <w:color w:val="000000"/>
          <w:sz w:val="28"/>
        </w:rPr>
        <w:t>
          контролируемых по пункту 6А002, специально разработанные или     
</w:t>
      </w:r>
    </w:p>
    <w:p>
      <w:pPr>
        <w:spacing w:after="0"/>
        <w:ind w:left="0"/>
        <w:jc w:val="both"/>
      </w:pPr>
      <w:r>
        <w:rPr>
          <w:rFonts w:ascii="Times New Roman"/>
          <w:b w:val="false"/>
          <w:i w:val="false"/>
          <w:color w:val="000000"/>
          <w:sz w:val="28"/>
        </w:rPr>
        <w:t>
(М18а)    модифицированные для защиты от ядерного эффекта воздействия 
</w:t>
      </w:r>
    </w:p>
    <w:p>
      <w:pPr>
        <w:spacing w:after="0"/>
        <w:ind w:left="0"/>
        <w:jc w:val="both"/>
      </w:pPr>
      <w:r>
        <w:rPr>
          <w:rFonts w:ascii="Times New Roman"/>
          <w:b w:val="false"/>
          <w:i w:val="false"/>
          <w:color w:val="000000"/>
          <w:sz w:val="28"/>
        </w:rPr>
        <w:t>
          (т.е. электромагнитных импульсов (ЭМИ), рентгеновского           
</w:t>
      </w:r>
    </w:p>
    <w:p>
      <w:pPr>
        <w:spacing w:after="0"/>
        <w:ind w:left="0"/>
        <w:jc w:val="both"/>
      </w:pPr>
      <w:r>
        <w:rPr>
          <w:rFonts w:ascii="Times New Roman"/>
          <w:b w:val="false"/>
          <w:i w:val="false"/>
          <w:color w:val="000000"/>
          <w:sz w:val="28"/>
        </w:rPr>
        <w:t>
          излучения, комбинированного воздействия взрыва и тепла), которые 
</w:t>
      </w:r>
    </w:p>
    <w:p>
      <w:pPr>
        <w:spacing w:after="0"/>
        <w:ind w:left="0"/>
        <w:jc w:val="both"/>
      </w:pPr>
      <w:r>
        <w:rPr>
          <w:rFonts w:ascii="Times New Roman"/>
          <w:b w:val="false"/>
          <w:i w:val="false"/>
          <w:color w:val="000000"/>
          <w:sz w:val="28"/>
        </w:rPr>
        <w:t>
          пригодны для использования в "ракетах", разработанные или        
</w:t>
      </w:r>
    </w:p>
    <w:p>
      <w:pPr>
        <w:spacing w:after="0"/>
        <w:ind w:left="0"/>
        <w:jc w:val="both"/>
      </w:pPr>
      <w:r>
        <w:rPr>
          <w:rFonts w:ascii="Times New Roman"/>
          <w:b w:val="false"/>
          <w:i w:val="false"/>
          <w:color w:val="000000"/>
          <w:sz w:val="28"/>
        </w:rPr>
        <w:t>
          способные работать при уровнях радиационной нагрузки (дозах) до
</w:t>
      </w:r>
    </w:p>
    <w:p>
      <w:pPr>
        <w:spacing w:after="0"/>
        <w:ind w:left="0"/>
        <w:jc w:val="both"/>
      </w:pPr>
      <w:r>
        <w:rPr>
          <w:rFonts w:ascii="Times New Roman"/>
          <w:b w:val="false"/>
          <w:i w:val="false"/>
          <w:color w:val="000000"/>
          <w:sz w:val="28"/>
        </w:rPr>
        <w:t>
             5 
</w:t>
      </w:r>
    </w:p>
    <w:p>
      <w:pPr>
        <w:spacing w:after="0"/>
        <w:ind w:left="0"/>
        <w:jc w:val="both"/>
      </w:pPr>
      <w:r>
        <w:rPr>
          <w:rFonts w:ascii="Times New Roman"/>
          <w:b w:val="false"/>
          <w:i w:val="false"/>
          <w:color w:val="000000"/>
          <w:sz w:val="28"/>
        </w:rPr>
        <w:t>
          5*10  рад(кремний) и более.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пункте 6А102 детектор определяется как механическое,           
</w:t>
      </w:r>
    </w:p>
    <w:p>
      <w:pPr>
        <w:spacing w:after="0"/>
        <w:ind w:left="0"/>
        <w:jc w:val="both"/>
      </w:pPr>
      <w:r>
        <w:rPr>
          <w:rFonts w:ascii="Times New Roman"/>
          <w:b w:val="false"/>
          <w:i w:val="false"/>
          <w:color w:val="000000"/>
          <w:sz w:val="28"/>
        </w:rPr>
        <w:t>
          электрическое, оптическое или химическое устройство, которое     
</w:t>
      </w:r>
    </w:p>
    <w:p>
      <w:pPr>
        <w:spacing w:after="0"/>
        <w:ind w:left="0"/>
        <w:jc w:val="both"/>
      </w:pPr>
      <w:r>
        <w:rPr>
          <w:rFonts w:ascii="Times New Roman"/>
          <w:b w:val="false"/>
          <w:i w:val="false"/>
          <w:color w:val="000000"/>
          <w:sz w:val="28"/>
        </w:rPr>
        <w:t>
          автоматически идентифицирует и записывает, или регистрирует      
</w:t>
      </w:r>
    </w:p>
    <w:p>
      <w:pPr>
        <w:spacing w:after="0"/>
        <w:ind w:left="0"/>
        <w:jc w:val="both"/>
      </w:pPr>
      <w:r>
        <w:rPr>
          <w:rFonts w:ascii="Times New Roman"/>
          <w:b w:val="false"/>
          <w:i w:val="false"/>
          <w:color w:val="000000"/>
          <w:sz w:val="28"/>
        </w:rPr>
        <w:t>
          воздействия такие, как изменение давления или температуры        
</w:t>
      </w:r>
    </w:p>
    <w:p>
      <w:pPr>
        <w:spacing w:after="0"/>
        <w:ind w:left="0"/>
        <w:jc w:val="both"/>
      </w:pPr>
      <w:r>
        <w:rPr>
          <w:rFonts w:ascii="Times New Roman"/>
          <w:b w:val="false"/>
          <w:i w:val="false"/>
          <w:color w:val="000000"/>
          <w:sz w:val="28"/>
        </w:rPr>
        <w:t>
          окружающей среды, электрические или электромагнитные сигналы или 
</w:t>
      </w:r>
    </w:p>
    <w:p>
      <w:pPr>
        <w:spacing w:after="0"/>
        <w:ind w:left="0"/>
        <w:jc w:val="both"/>
      </w:pPr>
      <w:r>
        <w:rPr>
          <w:rFonts w:ascii="Times New Roman"/>
          <w:b w:val="false"/>
          <w:i w:val="false"/>
          <w:color w:val="000000"/>
          <w:sz w:val="28"/>
        </w:rPr>
        <w:t>
          излучения, вызванные радиоактивным материалом.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6А102                                       903010900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6А107      Гравиметры и компоненты для них и гравитационные                
</w:t>
      </w:r>
    </w:p>
    <w:p>
      <w:pPr>
        <w:spacing w:after="0"/>
        <w:ind w:left="0"/>
        <w:jc w:val="both"/>
      </w:pPr>
      <w:r>
        <w:rPr>
          <w:rFonts w:ascii="Times New Roman"/>
          <w:b w:val="false"/>
          <w:i w:val="false"/>
          <w:color w:val="000000"/>
          <w:sz w:val="28"/>
        </w:rPr>
        <w:t>
           градиентометры, такие как:
</w:t>
      </w:r>
    </w:p>
    <w:p>
      <w:pPr>
        <w:spacing w:after="0"/>
        <w:ind w:left="0"/>
        <w:jc w:val="both"/>
      </w:pPr>
      <w:r>
        <w:rPr>
          <w:rFonts w:ascii="Times New Roman"/>
          <w:b w:val="false"/>
          <w:i w:val="false"/>
          <w:color w:val="000000"/>
          <w:sz w:val="28"/>
        </w:rPr>
        <w:t>
     а. Гравиметры, отличающиеся от контролируемых по пункту 6А007.b, 
</w:t>
      </w:r>
    </w:p>
    <w:p>
      <w:pPr>
        <w:spacing w:after="0"/>
        <w:ind w:left="0"/>
        <w:jc w:val="both"/>
      </w:pPr>
      <w:r>
        <w:rPr>
          <w:rFonts w:ascii="Times New Roman"/>
          <w:b w:val="false"/>
          <w:i w:val="false"/>
          <w:color w:val="000000"/>
          <w:sz w:val="28"/>
        </w:rPr>
        <w:t>
         разработанные или модифицированные для воздушного или морского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применения, и имеющие статическую или рабочую точность 7*10     
</w:t>
      </w:r>
    </w:p>
    <w:p>
      <w:pPr>
        <w:spacing w:after="0"/>
        <w:ind w:left="0"/>
        <w:jc w:val="both"/>
      </w:pPr>
      <w:r>
        <w:rPr>
          <w:rFonts w:ascii="Times New Roman"/>
          <w:b w:val="false"/>
          <w:i w:val="false"/>
          <w:color w:val="000000"/>
          <w:sz w:val="28"/>
        </w:rPr>
        <w:t>
         м/с2 (0.7 миллигалей) или менее (лучше) со временем 
</w:t>
      </w:r>
    </w:p>
    <w:p>
      <w:pPr>
        <w:spacing w:after="0"/>
        <w:ind w:left="0"/>
        <w:jc w:val="both"/>
      </w:pPr>
      <w:r>
        <w:rPr>
          <w:rFonts w:ascii="Times New Roman"/>
          <w:b w:val="false"/>
          <w:i w:val="false"/>
          <w:color w:val="000000"/>
          <w:sz w:val="28"/>
        </w:rPr>
        <w:t>
         регистрации 2 мин. или менее;
</w:t>
      </w:r>
    </w:p>
    <w:p>
      <w:pPr>
        <w:spacing w:after="0"/>
        <w:ind w:left="0"/>
        <w:jc w:val="both"/>
      </w:pPr>
      <w:r>
        <w:rPr>
          <w:rFonts w:ascii="Times New Roman"/>
          <w:b w:val="false"/>
          <w:i w:val="false"/>
          <w:color w:val="000000"/>
          <w:sz w:val="28"/>
        </w:rPr>
        <w:t>
      b. Специально разработанные компоненты для гравиметров, описанных в 
</w:t>
      </w:r>
    </w:p>
    <w:p>
      <w:pPr>
        <w:spacing w:after="0"/>
        <w:ind w:left="0"/>
        <w:jc w:val="both"/>
      </w:pPr>
      <w:r>
        <w:rPr>
          <w:rFonts w:ascii="Times New Roman"/>
          <w:b w:val="false"/>
          <w:i w:val="false"/>
          <w:color w:val="000000"/>
          <w:sz w:val="28"/>
        </w:rPr>
        <w:t>
         пунктах 6А007.b или 6А107, и гравитационных градиентометров,      
</w:t>
      </w:r>
    </w:p>
    <w:p>
      <w:pPr>
        <w:spacing w:after="0"/>
        <w:ind w:left="0"/>
        <w:jc w:val="both"/>
      </w:pPr>
      <w:r>
        <w:rPr>
          <w:rFonts w:ascii="Times New Roman"/>
          <w:b w:val="false"/>
          <w:i w:val="false"/>
          <w:color w:val="000000"/>
          <w:sz w:val="28"/>
        </w:rPr>
        <w:t>
         описанных в пункте 6А007.с.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6А107, а                                    903290
</w:t>
      </w:r>
    </w:p>
    <w:p>
      <w:pPr>
        <w:spacing w:after="0"/>
        <w:ind w:left="0"/>
        <w:jc w:val="both"/>
      </w:pPr>
      <w:r>
        <w:rPr>
          <w:rFonts w:ascii="Times New Roman"/>
          <w:b w:val="false"/>
          <w:i w:val="false"/>
          <w:color w:val="000000"/>
          <w:sz w:val="28"/>
        </w:rPr>
        <w:t>
6А107, b                                    901580930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6А108    Локационные системы и системы слежения, отличающиеся от 
</w:t>
      </w:r>
    </w:p>
    <w:p>
      <w:pPr>
        <w:spacing w:after="0"/>
        <w:ind w:left="0"/>
        <w:jc w:val="both"/>
      </w:pPr>
      <w:r>
        <w:rPr>
          <w:rFonts w:ascii="Times New Roman"/>
          <w:b w:val="false"/>
          <w:i w:val="false"/>
          <w:color w:val="000000"/>
          <w:sz w:val="28"/>
        </w:rPr>
        <w:t>
         контролируемых по пункту 6А008, такие как:
</w:t>
      </w:r>
    </w:p>
    <w:p>
      <w:pPr>
        <w:spacing w:after="0"/>
        <w:ind w:left="0"/>
        <w:jc w:val="both"/>
      </w:pPr>
      <w:r>
        <w:rPr>
          <w:rFonts w:ascii="Times New Roman"/>
          <w:b w:val="false"/>
          <w:i w:val="false"/>
          <w:color w:val="000000"/>
          <w:sz w:val="28"/>
        </w:rPr>
        <w:t>
(М11а)   а. Радары и лазерные локационные системы, разработанные или
</w:t>
      </w:r>
    </w:p>
    <w:p>
      <w:pPr>
        <w:spacing w:after="0"/>
        <w:ind w:left="0"/>
        <w:jc w:val="both"/>
      </w:pPr>
      <w:r>
        <w:rPr>
          <w:rFonts w:ascii="Times New Roman"/>
          <w:b w:val="false"/>
          <w:i w:val="false"/>
          <w:color w:val="000000"/>
          <w:sz w:val="28"/>
        </w:rPr>
        <w:t>
            модифицированные для использования в космических аппаратах,    
</w:t>
      </w:r>
    </w:p>
    <w:p>
      <w:pPr>
        <w:spacing w:after="0"/>
        <w:ind w:left="0"/>
        <w:jc w:val="both"/>
      </w:pPr>
      <w:r>
        <w:rPr>
          <w:rFonts w:ascii="Times New Roman"/>
          <w:b w:val="false"/>
          <w:i w:val="false"/>
          <w:color w:val="000000"/>
          <w:sz w:val="28"/>
        </w:rPr>
        <w:t>
            описанных в пункте 9А004 или в ракетах - зондах, описанных в   
</w:t>
      </w:r>
    </w:p>
    <w:p>
      <w:pPr>
        <w:spacing w:after="0"/>
        <w:ind w:left="0"/>
        <w:jc w:val="both"/>
      </w:pPr>
      <w:r>
        <w:rPr>
          <w:rFonts w:ascii="Times New Roman"/>
          <w:b w:val="false"/>
          <w:i w:val="false"/>
          <w:color w:val="000000"/>
          <w:sz w:val="28"/>
        </w:rPr>
        <w:t>
            пункте 9А104;
</w:t>
      </w:r>
    </w:p>
    <w:p>
      <w:pPr>
        <w:spacing w:after="0"/>
        <w:ind w:left="0"/>
        <w:jc w:val="both"/>
      </w:pPr>
      <w:r>
        <w:rPr>
          <w:rFonts w:ascii="Times New Roman"/>
          <w:b w:val="false"/>
          <w:i w:val="false"/>
          <w:color w:val="000000"/>
          <w:sz w:val="28"/>
        </w:rPr>
        <w:t>
(М12е)   b. Высокоточные локационные системы, которые могут применяться 
</w:t>
      </w:r>
    </w:p>
    <w:p>
      <w:pPr>
        <w:spacing w:after="0"/>
        <w:ind w:left="0"/>
        <w:jc w:val="both"/>
      </w:pPr>
      <w:r>
        <w:rPr>
          <w:rFonts w:ascii="Times New Roman"/>
          <w:b w:val="false"/>
          <w:i w:val="false"/>
          <w:color w:val="000000"/>
          <w:sz w:val="28"/>
        </w:rPr>
        <w:t>
            для ракет, такие как:
</w:t>
      </w:r>
    </w:p>
    <w:p>
      <w:pPr>
        <w:spacing w:after="0"/>
        <w:ind w:left="0"/>
        <w:jc w:val="both"/>
      </w:pPr>
      <w:r>
        <w:rPr>
          <w:rFonts w:ascii="Times New Roman"/>
          <w:b w:val="false"/>
          <w:i w:val="false"/>
          <w:color w:val="000000"/>
          <w:sz w:val="28"/>
        </w:rPr>
        <w:t>
            1. Локационные системы, имеющие подсистемы обработки данных, 
</w:t>
      </w:r>
    </w:p>
    <w:p>
      <w:pPr>
        <w:spacing w:after="0"/>
        <w:ind w:left="0"/>
        <w:jc w:val="both"/>
      </w:pPr>
      <w:r>
        <w:rPr>
          <w:rFonts w:ascii="Times New Roman"/>
          <w:b w:val="false"/>
          <w:i w:val="false"/>
          <w:color w:val="000000"/>
          <w:sz w:val="28"/>
        </w:rPr>
        <w:t>
               используемые совместно с наземными или воздушными данными   
</w:t>
      </w:r>
    </w:p>
    <w:p>
      <w:pPr>
        <w:spacing w:after="0"/>
        <w:ind w:left="0"/>
        <w:jc w:val="both"/>
      </w:pPr>
      <w:r>
        <w:rPr>
          <w:rFonts w:ascii="Times New Roman"/>
          <w:b w:val="false"/>
          <w:i w:val="false"/>
          <w:color w:val="000000"/>
          <w:sz w:val="28"/>
        </w:rPr>
        <w:t>
               либо с данными, полученными со спутниковых навигационных    
</w:t>
      </w:r>
    </w:p>
    <w:p>
      <w:pPr>
        <w:spacing w:after="0"/>
        <w:ind w:left="0"/>
        <w:jc w:val="both"/>
      </w:pPr>
      <w:r>
        <w:rPr>
          <w:rFonts w:ascii="Times New Roman"/>
          <w:b w:val="false"/>
          <w:i w:val="false"/>
          <w:color w:val="000000"/>
          <w:sz w:val="28"/>
        </w:rPr>
        <w:t>
               систем, для обеспечения возможности определения в режиме    
</w:t>
      </w:r>
    </w:p>
    <w:p>
      <w:pPr>
        <w:spacing w:after="0"/>
        <w:ind w:left="0"/>
        <w:jc w:val="both"/>
      </w:pPr>
      <w:r>
        <w:rPr>
          <w:rFonts w:ascii="Times New Roman"/>
          <w:b w:val="false"/>
          <w:i w:val="false"/>
          <w:color w:val="000000"/>
          <w:sz w:val="28"/>
        </w:rPr>
        <w:t>
               реального времени положения и скорости во время полета;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Дальномерная радарная аппаратура, включающая в себя         
</w:t>
      </w:r>
    </w:p>
    <w:p>
      <w:pPr>
        <w:spacing w:after="0"/>
        <w:ind w:left="0"/>
        <w:jc w:val="both"/>
      </w:pPr>
      <w:r>
        <w:rPr>
          <w:rFonts w:ascii="Times New Roman"/>
          <w:b w:val="false"/>
          <w:i w:val="false"/>
          <w:color w:val="000000"/>
          <w:sz w:val="28"/>
        </w:rPr>
        <w:t>
               работающее в оптическом инфракрасном диапазоне              
</w:t>
      </w:r>
    </w:p>
    <w:p>
      <w:pPr>
        <w:spacing w:after="0"/>
        <w:ind w:left="0"/>
        <w:jc w:val="both"/>
      </w:pPr>
      <w:r>
        <w:rPr>
          <w:rFonts w:ascii="Times New Roman"/>
          <w:b w:val="false"/>
          <w:i w:val="false"/>
          <w:color w:val="000000"/>
          <w:sz w:val="28"/>
        </w:rPr>
        <w:t>
               оборудование, обладающая всеми следующими характеристиками:
</w:t>
      </w:r>
    </w:p>
    <w:p>
      <w:pPr>
        <w:spacing w:after="0"/>
        <w:ind w:left="0"/>
        <w:jc w:val="both"/>
      </w:pPr>
      <w:r>
        <w:rPr>
          <w:rFonts w:ascii="Times New Roman"/>
          <w:b w:val="false"/>
          <w:i w:val="false"/>
          <w:color w:val="000000"/>
          <w:sz w:val="28"/>
        </w:rPr>
        <w:t>
               а. Угловое разрешение лучше, чем 3 миллирадиана (0.5 милс);
</w:t>
      </w:r>
    </w:p>
    <w:p>
      <w:pPr>
        <w:spacing w:after="0"/>
        <w:ind w:left="0"/>
        <w:jc w:val="both"/>
      </w:pPr>
      <w:r>
        <w:rPr>
          <w:rFonts w:ascii="Times New Roman"/>
          <w:b w:val="false"/>
          <w:i w:val="false"/>
          <w:color w:val="000000"/>
          <w:sz w:val="28"/>
        </w:rPr>
        <w:t>
               b. Дальность 30 км или больше с пространственным разрешение
</w:t>
      </w:r>
    </w:p>
    <w:p>
      <w:pPr>
        <w:spacing w:after="0"/>
        <w:ind w:left="0"/>
        <w:jc w:val="both"/>
      </w:pPr>
      <w:r>
        <w:rPr>
          <w:rFonts w:ascii="Times New Roman"/>
          <w:b w:val="false"/>
          <w:i w:val="false"/>
          <w:color w:val="000000"/>
          <w:sz w:val="28"/>
        </w:rPr>
        <w:t>
                  лучше, чем 10 м СКО; 
</w:t>
      </w:r>
    </w:p>
    <w:p>
      <w:pPr>
        <w:spacing w:after="0"/>
        <w:ind w:left="0"/>
        <w:jc w:val="both"/>
      </w:pPr>
      <w:r>
        <w:rPr>
          <w:rFonts w:ascii="Times New Roman"/>
          <w:b w:val="false"/>
          <w:i w:val="false"/>
          <w:color w:val="000000"/>
          <w:sz w:val="28"/>
        </w:rPr>
        <w:t>
               с. Разрешение по скорости лучше, чем 3 м/с.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6А108, а                                    852610900 
</w:t>
      </w:r>
    </w:p>
    <w:p>
      <w:pPr>
        <w:spacing w:after="0"/>
        <w:ind w:left="0"/>
        <w:jc w:val="both"/>
      </w:pPr>
      <w:r>
        <w:rPr>
          <w:rFonts w:ascii="Times New Roman"/>
          <w:b w:val="false"/>
          <w:i w:val="false"/>
          <w:color w:val="000000"/>
          <w:sz w:val="28"/>
        </w:rPr>
        <w:t>
                                            901320000
</w:t>
      </w:r>
    </w:p>
    <w:p>
      <w:pPr>
        <w:spacing w:after="0"/>
        <w:ind w:left="0"/>
        <w:jc w:val="both"/>
      </w:pPr>
      <w:r>
        <w:rPr>
          <w:rFonts w:ascii="Times New Roman"/>
          <w:b w:val="false"/>
          <w:i w:val="false"/>
          <w:color w:val="000000"/>
          <w:sz w:val="28"/>
        </w:rPr>
        <w:t>
6А108, b                                    852610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6А202      Фотомножительные трубки, обладающие обеими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(N5A1)  а. Катодную область больше, чем 20 см2, и
</w:t>
      </w:r>
    </w:p>
    <w:p>
      <w:pPr>
        <w:spacing w:after="0"/>
        <w:ind w:left="0"/>
        <w:jc w:val="both"/>
      </w:pPr>
      <w:r>
        <w:rPr>
          <w:rFonts w:ascii="Times New Roman"/>
          <w:b w:val="false"/>
          <w:i w:val="false"/>
          <w:color w:val="000000"/>
          <w:sz w:val="28"/>
        </w:rPr>
        <w:t>
           b. Анодное временя нарастания импульса менее, чем 1 нс.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6А202                                       854020900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6А203      Камеры и их компоненты, отличающиеся от контролируемых по       
</w:t>
      </w:r>
    </w:p>
    <w:p>
      <w:pPr>
        <w:spacing w:after="0"/>
        <w:ind w:left="0"/>
        <w:jc w:val="both"/>
      </w:pPr>
      <w:r>
        <w:rPr>
          <w:rFonts w:ascii="Times New Roman"/>
          <w:b w:val="false"/>
          <w:i w:val="false"/>
          <w:color w:val="000000"/>
          <w:sz w:val="28"/>
        </w:rPr>
        <w:t>
           пункту 6А003, такие как:
</w:t>
      </w:r>
    </w:p>
    <w:p>
      <w:pPr>
        <w:spacing w:after="0"/>
        <w:ind w:left="0"/>
        <w:jc w:val="both"/>
      </w:pPr>
      <w:r>
        <w:rPr>
          <w:rFonts w:ascii="Times New Roman"/>
          <w:b w:val="false"/>
          <w:i w:val="false"/>
          <w:color w:val="000000"/>
          <w:sz w:val="28"/>
        </w:rPr>
        <w:t>
(N5В3)     а. Механические вращающиеся зеркальные камеры и специально 
</w:t>
      </w:r>
    </w:p>
    <w:p>
      <w:pPr>
        <w:spacing w:after="0"/>
        <w:ind w:left="0"/>
        <w:jc w:val="both"/>
      </w:pPr>
      <w:r>
        <w:rPr>
          <w:rFonts w:ascii="Times New Roman"/>
          <w:b w:val="false"/>
          <w:i w:val="false"/>
          <w:color w:val="000000"/>
          <w:sz w:val="28"/>
        </w:rPr>
        <w:t>
              разработанные для них компоненты,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Кадрирующие камеры, способные записывать при скорости более  
</w:t>
      </w:r>
    </w:p>
    <w:p>
      <w:pPr>
        <w:spacing w:after="0"/>
        <w:ind w:left="0"/>
        <w:jc w:val="both"/>
      </w:pPr>
      <w:r>
        <w:rPr>
          <w:rFonts w:ascii="Times New Roman"/>
          <w:b w:val="false"/>
          <w:i w:val="false"/>
          <w:color w:val="000000"/>
          <w:sz w:val="28"/>
        </w:rPr>
        <w:t>
              225000 кадров/с; или
</w:t>
      </w:r>
    </w:p>
    <w:p>
      <w:pPr>
        <w:spacing w:after="0"/>
        <w:ind w:left="0"/>
        <w:jc w:val="both"/>
      </w:pPr>
      <w:r>
        <w:rPr>
          <w:rFonts w:ascii="Times New Roman"/>
          <w:b w:val="false"/>
          <w:i w:val="false"/>
          <w:color w:val="000000"/>
          <w:sz w:val="28"/>
        </w:rPr>
        <w:t>
           2. Электроннооптические камеры со скоростью записи выше, чем    
</w:t>
      </w:r>
    </w:p>
    <w:p>
      <w:pPr>
        <w:spacing w:after="0"/>
        <w:ind w:left="0"/>
        <w:jc w:val="both"/>
      </w:pPr>
      <w:r>
        <w:rPr>
          <w:rFonts w:ascii="Times New Roman"/>
          <w:b w:val="false"/>
          <w:i w:val="false"/>
          <w:color w:val="000000"/>
          <w:sz w:val="28"/>
        </w:rPr>
        <w:t>
              0.5 мм в микросекунду;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Компоненты таких камер (6А203.а.) включают          
</w:t>
      </w:r>
    </w:p>
    <w:p>
      <w:pPr>
        <w:spacing w:after="0"/>
        <w:ind w:left="0"/>
        <w:jc w:val="both"/>
      </w:pPr>
      <w:r>
        <w:rPr>
          <w:rFonts w:ascii="Times New Roman"/>
          <w:b w:val="false"/>
          <w:i w:val="false"/>
          <w:color w:val="000000"/>
          <w:sz w:val="28"/>
        </w:rPr>
        <w:t>
                       Электронное оборудование для синхронизации и        
</w:t>
      </w:r>
    </w:p>
    <w:p>
      <w:pPr>
        <w:spacing w:after="0"/>
        <w:ind w:left="0"/>
        <w:jc w:val="both"/>
      </w:pPr>
      <w:r>
        <w:rPr>
          <w:rFonts w:ascii="Times New Roman"/>
          <w:b w:val="false"/>
          <w:i w:val="false"/>
          <w:color w:val="000000"/>
          <w:sz w:val="28"/>
        </w:rPr>
        <w:t>
                       роторные сборки, состоящие из турбин, зеркал и      
</w:t>
      </w:r>
    </w:p>
    <w:p>
      <w:pPr>
        <w:spacing w:after="0"/>
        <w:ind w:left="0"/>
        <w:jc w:val="both"/>
      </w:pPr>
      <w:r>
        <w:rPr>
          <w:rFonts w:ascii="Times New Roman"/>
          <w:b w:val="false"/>
          <w:i w:val="false"/>
          <w:color w:val="000000"/>
          <w:sz w:val="28"/>
        </w:rPr>
        <w:t>
                       подшипников.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(N5B4)     b. Электроннооптические и кадрирующие камеры, трубки и          
</w:t>
      </w:r>
    </w:p>
    <w:p>
      <w:pPr>
        <w:spacing w:after="0"/>
        <w:ind w:left="0"/>
        <w:jc w:val="both"/>
      </w:pPr>
      <w:r>
        <w:rPr>
          <w:rFonts w:ascii="Times New Roman"/>
          <w:b w:val="false"/>
          <w:i w:val="false"/>
          <w:color w:val="000000"/>
          <w:sz w:val="28"/>
        </w:rPr>
        <w:t>
              устройства для них,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Электроннооптические камеры с разрешающей способностью 50 
</w:t>
      </w:r>
    </w:p>
    <w:p>
      <w:pPr>
        <w:spacing w:after="0"/>
        <w:ind w:left="0"/>
        <w:jc w:val="both"/>
      </w:pPr>
      <w:r>
        <w:rPr>
          <w:rFonts w:ascii="Times New Roman"/>
          <w:b w:val="false"/>
          <w:i w:val="false"/>
          <w:color w:val="000000"/>
          <w:sz w:val="28"/>
        </w:rPr>
        <w:t>
                 нс или менее;
</w:t>
      </w:r>
    </w:p>
    <w:p>
      <w:pPr>
        <w:spacing w:after="0"/>
        <w:ind w:left="0"/>
        <w:jc w:val="both"/>
      </w:pPr>
      <w:r>
        <w:rPr>
          <w:rFonts w:ascii="Times New Roman"/>
          <w:b w:val="false"/>
          <w:i w:val="false"/>
          <w:color w:val="000000"/>
          <w:sz w:val="28"/>
        </w:rPr>
        <w:t>
              2. Электроннооптические трубки для камер, описанных в пункте 
</w:t>
      </w:r>
    </w:p>
    <w:p>
      <w:pPr>
        <w:spacing w:after="0"/>
        <w:ind w:left="0"/>
        <w:jc w:val="both"/>
      </w:pPr>
      <w:r>
        <w:rPr>
          <w:rFonts w:ascii="Times New Roman"/>
          <w:b w:val="false"/>
          <w:i w:val="false"/>
          <w:color w:val="000000"/>
          <w:sz w:val="28"/>
        </w:rPr>
        <w:t>
                 6А203.b.1.;
</w:t>
      </w:r>
    </w:p>
    <w:p>
      <w:pPr>
        <w:spacing w:after="0"/>
        <w:ind w:left="0"/>
        <w:jc w:val="both"/>
      </w:pPr>
      <w:r>
        <w:rPr>
          <w:rFonts w:ascii="Times New Roman"/>
          <w:b w:val="false"/>
          <w:i w:val="false"/>
          <w:color w:val="000000"/>
          <w:sz w:val="28"/>
        </w:rPr>
        <w:t>
              3. Электронные (или с электронным затвором) кадрирующие      
</w:t>
      </w:r>
    </w:p>
    <w:p>
      <w:pPr>
        <w:spacing w:after="0"/>
        <w:ind w:left="0"/>
        <w:jc w:val="both"/>
      </w:pPr>
      <w:r>
        <w:rPr>
          <w:rFonts w:ascii="Times New Roman"/>
          <w:b w:val="false"/>
          <w:i w:val="false"/>
          <w:color w:val="000000"/>
          <w:sz w:val="28"/>
        </w:rPr>
        <w:t>
                 камеры со временем экспозиции кадра 50 нс или менее;
</w:t>
      </w:r>
    </w:p>
    <w:p>
      <w:pPr>
        <w:spacing w:after="0"/>
        <w:ind w:left="0"/>
        <w:jc w:val="both"/>
      </w:pPr>
      <w:r>
        <w:rPr>
          <w:rFonts w:ascii="Times New Roman"/>
          <w:b w:val="false"/>
          <w:i w:val="false"/>
          <w:color w:val="000000"/>
          <w:sz w:val="28"/>
        </w:rPr>
        <w:t>
              4. Кадрирующие трубки и твердотельные устройства             
</w:t>
      </w:r>
    </w:p>
    <w:p>
      <w:pPr>
        <w:spacing w:after="0"/>
        <w:ind w:left="0"/>
        <w:jc w:val="both"/>
      </w:pPr>
      <w:r>
        <w:rPr>
          <w:rFonts w:ascii="Times New Roman"/>
          <w:b w:val="false"/>
          <w:i w:val="false"/>
          <w:color w:val="000000"/>
          <w:sz w:val="28"/>
        </w:rPr>
        <w:t>
                 отображения, предназначенные для использования в камерах, 
</w:t>
      </w:r>
    </w:p>
    <w:p>
      <w:pPr>
        <w:spacing w:after="0"/>
        <w:ind w:left="0"/>
        <w:jc w:val="both"/>
      </w:pPr>
      <w:r>
        <w:rPr>
          <w:rFonts w:ascii="Times New Roman"/>
          <w:b w:val="false"/>
          <w:i w:val="false"/>
          <w:color w:val="000000"/>
          <w:sz w:val="28"/>
        </w:rPr>
        <w:t>
                 описанных в пункте 6А203.b.3.,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Короткофокусные трубки усиления изображения с          
</w:t>
      </w:r>
    </w:p>
    <w:p>
      <w:pPr>
        <w:spacing w:after="0"/>
        <w:ind w:left="0"/>
        <w:jc w:val="both"/>
      </w:pPr>
      <w:r>
        <w:rPr>
          <w:rFonts w:ascii="Times New Roman"/>
          <w:b w:val="false"/>
          <w:i w:val="false"/>
          <w:color w:val="000000"/>
          <w:sz w:val="28"/>
        </w:rPr>
        <w:t>
                    фотокатодом, расположенным на прозрачном проводящем    
</w:t>
      </w:r>
    </w:p>
    <w:p>
      <w:pPr>
        <w:spacing w:after="0"/>
        <w:ind w:left="0"/>
        <w:jc w:val="both"/>
      </w:pPr>
      <w:r>
        <w:rPr>
          <w:rFonts w:ascii="Times New Roman"/>
          <w:b w:val="false"/>
          <w:i w:val="false"/>
          <w:color w:val="000000"/>
          <w:sz w:val="28"/>
        </w:rPr>
        <w:t>
                    покрытии для уменьшения темнового сопротивления;
</w:t>
      </w:r>
    </w:p>
    <w:p>
      <w:pPr>
        <w:spacing w:after="0"/>
        <w:ind w:left="0"/>
        <w:jc w:val="both"/>
      </w:pPr>
      <w:r>
        <w:rPr>
          <w:rFonts w:ascii="Times New Roman"/>
          <w:b w:val="false"/>
          <w:i w:val="false"/>
          <w:color w:val="000000"/>
          <w:sz w:val="28"/>
        </w:rPr>
        <w:t>
                 b. Суперкремнеконы с управляющим электродом, в которых
</w:t>
      </w:r>
    </w:p>
    <w:p>
      <w:pPr>
        <w:spacing w:after="0"/>
        <w:ind w:left="0"/>
        <w:jc w:val="both"/>
      </w:pPr>
      <w:r>
        <w:rPr>
          <w:rFonts w:ascii="Times New Roman"/>
          <w:b w:val="false"/>
          <w:i w:val="false"/>
          <w:color w:val="000000"/>
          <w:sz w:val="28"/>
        </w:rPr>
        <w:t>
                    быстродействующая система позволяет стробироватъ       
</w:t>
      </w:r>
    </w:p>
    <w:p>
      <w:pPr>
        <w:spacing w:after="0"/>
        <w:ind w:left="0"/>
        <w:jc w:val="both"/>
      </w:pPr>
      <w:r>
        <w:rPr>
          <w:rFonts w:ascii="Times New Roman"/>
          <w:b w:val="false"/>
          <w:i w:val="false"/>
          <w:color w:val="000000"/>
          <w:sz w:val="28"/>
        </w:rPr>
        <w:t>
                    фотоэлектроны от фотокатода прежде, чем они достигнут  
</w:t>
      </w:r>
    </w:p>
    <w:p>
      <w:pPr>
        <w:spacing w:after="0"/>
        <w:ind w:left="0"/>
        <w:jc w:val="both"/>
      </w:pPr>
      <w:r>
        <w:rPr>
          <w:rFonts w:ascii="Times New Roman"/>
          <w:b w:val="false"/>
          <w:i w:val="false"/>
          <w:color w:val="000000"/>
          <w:sz w:val="28"/>
        </w:rPr>
        <w:t>
                    анода суперкремникона;
</w:t>
      </w:r>
    </w:p>
    <w:p>
      <w:pPr>
        <w:spacing w:after="0"/>
        <w:ind w:left="0"/>
        <w:jc w:val="both"/>
      </w:pPr>
      <w:r>
        <w:rPr>
          <w:rFonts w:ascii="Times New Roman"/>
          <w:b w:val="false"/>
          <w:i w:val="false"/>
          <w:color w:val="000000"/>
          <w:sz w:val="28"/>
        </w:rPr>
        <w:t>
                 с. Электрооптические затворы на ячейках Керра или         
</w:t>
      </w:r>
    </w:p>
    <w:p>
      <w:pPr>
        <w:spacing w:after="0"/>
        <w:ind w:left="0"/>
        <w:jc w:val="both"/>
      </w:pPr>
      <w:r>
        <w:rPr>
          <w:rFonts w:ascii="Times New Roman"/>
          <w:b w:val="false"/>
          <w:i w:val="false"/>
          <w:color w:val="000000"/>
          <w:sz w:val="28"/>
        </w:rPr>
        <w:t>
                    Поккельса: или 
</w:t>
      </w:r>
    </w:p>
    <w:p>
      <w:pPr>
        <w:spacing w:after="0"/>
        <w:ind w:left="0"/>
        <w:jc w:val="both"/>
      </w:pPr>
      <w:r>
        <w:rPr>
          <w:rFonts w:ascii="Times New Roman"/>
          <w:b w:val="false"/>
          <w:i w:val="false"/>
          <w:color w:val="000000"/>
          <w:sz w:val="28"/>
        </w:rPr>
        <w:t>
                 d. Другие кадрирующие трубки и полупроводниковые          
</w:t>
      </w:r>
    </w:p>
    <w:p>
      <w:pPr>
        <w:spacing w:after="0"/>
        <w:ind w:left="0"/>
        <w:jc w:val="both"/>
      </w:pPr>
      <w:r>
        <w:rPr>
          <w:rFonts w:ascii="Times New Roman"/>
          <w:b w:val="false"/>
          <w:i w:val="false"/>
          <w:color w:val="000000"/>
          <w:sz w:val="28"/>
        </w:rPr>
        <w:t>
                    устройства отображения, имеющие быстродействующий      
</w:t>
      </w:r>
    </w:p>
    <w:p>
      <w:pPr>
        <w:spacing w:after="0"/>
        <w:ind w:left="0"/>
        <w:jc w:val="both"/>
      </w:pPr>
      <w:r>
        <w:rPr>
          <w:rFonts w:ascii="Times New Roman"/>
          <w:b w:val="false"/>
          <w:i w:val="false"/>
          <w:color w:val="000000"/>
          <w:sz w:val="28"/>
        </w:rPr>
        <w:t>
                    затвор со временем срабатывания менее 50 нс,           
</w:t>
      </w:r>
    </w:p>
    <w:p>
      <w:pPr>
        <w:spacing w:after="0"/>
        <w:ind w:left="0"/>
        <w:jc w:val="both"/>
      </w:pPr>
      <w:r>
        <w:rPr>
          <w:rFonts w:ascii="Times New Roman"/>
          <w:b w:val="false"/>
          <w:i w:val="false"/>
          <w:color w:val="000000"/>
          <w:sz w:val="28"/>
        </w:rPr>
        <w:t>
                    специально разработанные для камер, контролируемых по  
</w:t>
      </w:r>
    </w:p>
    <w:p>
      <w:pPr>
        <w:spacing w:after="0"/>
        <w:ind w:left="0"/>
        <w:jc w:val="both"/>
      </w:pPr>
      <w:r>
        <w:rPr>
          <w:rFonts w:ascii="Times New Roman"/>
          <w:b w:val="false"/>
          <w:i w:val="false"/>
          <w:color w:val="000000"/>
          <w:sz w:val="28"/>
        </w:rPr>
        <w:t>
                    пункту 6А203.b.3.;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(N1А2)     с. Радиационно-стойкие телекамеры или линзы для них, специально
</w:t>
      </w:r>
    </w:p>
    <w:p>
      <w:pPr>
        <w:spacing w:after="0"/>
        <w:ind w:left="0"/>
        <w:jc w:val="both"/>
      </w:pPr>
      <w:r>
        <w:rPr>
          <w:rFonts w:ascii="Times New Roman"/>
          <w:b w:val="false"/>
          <w:i w:val="false"/>
          <w:color w:val="000000"/>
          <w:sz w:val="28"/>
        </w:rPr>
        <w:t>
           разработанные или приспособленные для работы при радиационных 
</w:t>
      </w:r>
    </w:p>
    <w:p>
      <w:pPr>
        <w:spacing w:after="0"/>
        <w:ind w:left="0"/>
        <w:jc w:val="both"/>
      </w:pPr>
      <w:r>
        <w:rPr>
          <w:rFonts w:ascii="Times New Roman"/>
          <w:b w:val="false"/>
          <w:i w:val="false"/>
          <w:color w:val="000000"/>
          <w:sz w:val="28"/>
        </w:rPr>
        <w:t>
                                3                     6
</w:t>
      </w:r>
    </w:p>
    <w:p>
      <w:pPr>
        <w:spacing w:after="0"/>
        <w:ind w:left="0"/>
        <w:jc w:val="both"/>
      </w:pPr>
      <w:r>
        <w:rPr>
          <w:rFonts w:ascii="Times New Roman"/>
          <w:b w:val="false"/>
          <w:i w:val="false"/>
          <w:color w:val="000000"/>
          <w:sz w:val="28"/>
        </w:rPr>
        <w:t>
           нагрузках более 50*10  грей (кремний) (5*10 рад (кремний))   
</w:t>
      </w:r>
    </w:p>
    <w:p>
      <w:pPr>
        <w:spacing w:after="0"/>
        <w:ind w:left="0"/>
        <w:jc w:val="both"/>
      </w:pPr>
      <w:r>
        <w:rPr>
          <w:rFonts w:ascii="Times New Roman"/>
          <w:b w:val="false"/>
          <w:i w:val="false"/>
          <w:color w:val="000000"/>
          <w:sz w:val="28"/>
        </w:rPr>
        <w:t>
           без ухудшения рабочих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термин грей (кремний) обозначает      
</w:t>
      </w:r>
    </w:p>
    <w:p>
      <w:pPr>
        <w:spacing w:after="0"/>
        <w:ind w:left="0"/>
        <w:jc w:val="both"/>
      </w:pPr>
      <w:r>
        <w:rPr>
          <w:rFonts w:ascii="Times New Roman"/>
          <w:b w:val="false"/>
          <w:i w:val="false"/>
          <w:color w:val="000000"/>
          <w:sz w:val="28"/>
        </w:rPr>
        <w:t>
           энергию оинизирующего излучения в Дж на кг, поглощенную         
</w:t>
      </w:r>
    </w:p>
    <w:p>
      <w:pPr>
        <w:spacing w:after="0"/>
        <w:ind w:left="0"/>
        <w:jc w:val="both"/>
      </w:pPr>
      <w:r>
        <w:rPr>
          <w:rFonts w:ascii="Times New Roman"/>
          <w:b w:val="false"/>
          <w:i w:val="false"/>
          <w:color w:val="000000"/>
          <w:sz w:val="28"/>
        </w:rPr>
        <w:t>
           неэкранированным кремниевым образцом.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6А203, а                                    900711000 
</w:t>
      </w:r>
    </w:p>
    <w:p>
      <w:pPr>
        <w:spacing w:after="0"/>
        <w:ind w:left="0"/>
        <w:jc w:val="both"/>
      </w:pPr>
      <w:r>
        <w:rPr>
          <w:rFonts w:ascii="Times New Roman"/>
          <w:b w:val="false"/>
          <w:i w:val="false"/>
          <w:color w:val="000000"/>
          <w:sz w:val="28"/>
        </w:rPr>
        <w:t>
                                            900719000
</w:t>
      </w:r>
    </w:p>
    <w:p>
      <w:pPr>
        <w:spacing w:after="0"/>
        <w:ind w:left="0"/>
        <w:jc w:val="both"/>
      </w:pPr>
      <w:r>
        <w:rPr>
          <w:rFonts w:ascii="Times New Roman"/>
          <w:b w:val="false"/>
          <w:i w:val="false"/>
          <w:color w:val="000000"/>
          <w:sz w:val="28"/>
        </w:rPr>
        <w:t>
6А203, b, 1 -                               852810610 
</w:t>
      </w:r>
    </w:p>
    <w:p>
      <w:pPr>
        <w:spacing w:after="0"/>
        <w:ind w:left="0"/>
        <w:jc w:val="both"/>
      </w:pPr>
      <w:r>
        <w:rPr>
          <w:rFonts w:ascii="Times New Roman"/>
          <w:b w:val="false"/>
          <w:i w:val="false"/>
          <w:color w:val="000000"/>
          <w:sz w:val="28"/>
        </w:rPr>
        <w:t>
6А203, b, 3                                 852820200
</w:t>
      </w:r>
    </w:p>
    <w:p>
      <w:pPr>
        <w:spacing w:after="0"/>
        <w:ind w:left="0"/>
        <w:jc w:val="both"/>
      </w:pPr>
      <w:r>
        <w:rPr>
          <w:rFonts w:ascii="Times New Roman"/>
          <w:b w:val="false"/>
          <w:i w:val="false"/>
          <w:color w:val="000000"/>
          <w:sz w:val="28"/>
        </w:rPr>
        <w:t>
6А203, b, 4                                 852810610 
</w:t>
      </w:r>
    </w:p>
    <w:p>
      <w:pPr>
        <w:spacing w:after="0"/>
        <w:ind w:left="0"/>
        <w:jc w:val="both"/>
      </w:pPr>
      <w:r>
        <w:rPr>
          <w:rFonts w:ascii="Times New Roman"/>
          <w:b w:val="false"/>
          <w:i w:val="false"/>
          <w:color w:val="000000"/>
          <w:sz w:val="28"/>
        </w:rPr>
        <w:t>
                                            852820200 
</w:t>
      </w:r>
    </w:p>
    <w:p>
      <w:pPr>
        <w:spacing w:after="0"/>
        <w:ind w:left="0"/>
        <w:jc w:val="both"/>
      </w:pPr>
      <w:r>
        <w:rPr>
          <w:rFonts w:ascii="Times New Roman"/>
          <w:b w:val="false"/>
          <w:i w:val="false"/>
          <w:color w:val="000000"/>
          <w:sz w:val="28"/>
        </w:rPr>
        <w:t>
                                            854020300 
</w:t>
      </w:r>
    </w:p>
    <w:p>
      <w:pPr>
        <w:spacing w:after="0"/>
        <w:ind w:left="0"/>
        <w:jc w:val="both"/>
      </w:pPr>
      <w:r>
        <w:rPr>
          <w:rFonts w:ascii="Times New Roman"/>
          <w:b w:val="false"/>
          <w:i w:val="false"/>
          <w:color w:val="000000"/>
          <w:sz w:val="28"/>
        </w:rPr>
        <w:t>
                                            854020900 
</w:t>
      </w:r>
    </w:p>
    <w:p>
      <w:pPr>
        <w:spacing w:after="0"/>
        <w:ind w:left="0"/>
        <w:jc w:val="both"/>
      </w:pPr>
      <w:r>
        <w:rPr>
          <w:rFonts w:ascii="Times New Roman"/>
          <w:b w:val="false"/>
          <w:i w:val="false"/>
          <w:color w:val="000000"/>
          <w:sz w:val="28"/>
        </w:rPr>
        <w:t>
                                            854030
</w:t>
      </w:r>
    </w:p>
    <w:p>
      <w:pPr>
        <w:spacing w:after="0"/>
        <w:ind w:left="0"/>
        <w:jc w:val="both"/>
      </w:pPr>
      <w:r>
        <w:rPr>
          <w:rFonts w:ascii="Times New Roman"/>
          <w:b w:val="false"/>
          <w:i w:val="false"/>
          <w:color w:val="000000"/>
          <w:sz w:val="28"/>
        </w:rPr>
        <w:t>
6А203, с                                    852530990 
</w:t>
      </w:r>
    </w:p>
    <w:p>
      <w:pPr>
        <w:spacing w:after="0"/>
        <w:ind w:left="0"/>
        <w:jc w:val="both"/>
      </w:pPr>
      <w:r>
        <w:rPr>
          <w:rFonts w:ascii="Times New Roman"/>
          <w:b w:val="false"/>
          <w:i w:val="false"/>
          <w:color w:val="000000"/>
          <w:sz w:val="28"/>
        </w:rPr>
        <w:t>
                                            900219000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6А205      "Лазеры", "лазерные" усилители и гетеродины, отличные от        
</w:t>
      </w:r>
    </w:p>
    <w:p>
      <w:pPr>
        <w:spacing w:after="0"/>
        <w:ind w:left="0"/>
        <w:jc w:val="both"/>
      </w:pPr>
      <w:r>
        <w:rPr>
          <w:rFonts w:ascii="Times New Roman"/>
          <w:b w:val="false"/>
          <w:i w:val="false"/>
          <w:color w:val="000000"/>
          <w:sz w:val="28"/>
        </w:rPr>
        <w:t>
           описанных в пунктах 0В001.g.5., 0В001.h.6 и 6А005,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(N3А2.b)   а. Аргоновые "лазеры", имеющие обе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1. Длину волны от 400 нм до 515 нм, и
</w:t>
      </w:r>
    </w:p>
    <w:p>
      <w:pPr>
        <w:spacing w:after="0"/>
        <w:ind w:left="0"/>
        <w:jc w:val="both"/>
      </w:pPr>
      <w:r>
        <w:rPr>
          <w:rFonts w:ascii="Times New Roman"/>
          <w:b w:val="false"/>
          <w:i w:val="false"/>
          <w:color w:val="000000"/>
          <w:sz w:val="28"/>
        </w:rPr>
        <w:t>
              2. Среднюю выходную мощность больше, чем 40 Вт;
</w:t>
      </w:r>
    </w:p>
    <w:p>
      <w:pPr>
        <w:spacing w:after="0"/>
        <w:ind w:left="0"/>
        <w:jc w:val="both"/>
      </w:pPr>
      <w:r>
        <w:rPr>
          <w:rFonts w:ascii="Times New Roman"/>
          <w:b w:val="false"/>
          <w:i w:val="false"/>
          <w:color w:val="000000"/>
          <w:sz w:val="28"/>
        </w:rPr>
        <w:t>
(N3А2.d)   b. Перестраиваемые импульсные одномодовые гетеродины на 
</w:t>
      </w:r>
    </w:p>
    <w:p>
      <w:pPr>
        <w:spacing w:after="0"/>
        <w:ind w:left="0"/>
        <w:jc w:val="both"/>
      </w:pPr>
      <w:r>
        <w:rPr>
          <w:rFonts w:ascii="Times New Roman"/>
          <w:b w:val="false"/>
          <w:i w:val="false"/>
          <w:color w:val="000000"/>
          <w:sz w:val="28"/>
        </w:rPr>
        <w:t>
              красителях, имеющие все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 длиной волны от 300 нм до 800 нм,
</w:t>
      </w:r>
    </w:p>
    <w:p>
      <w:pPr>
        <w:spacing w:after="0"/>
        <w:ind w:left="0"/>
        <w:jc w:val="both"/>
      </w:pPr>
      <w:r>
        <w:rPr>
          <w:rFonts w:ascii="Times New Roman"/>
          <w:b w:val="false"/>
          <w:i w:val="false"/>
          <w:color w:val="000000"/>
          <w:sz w:val="28"/>
        </w:rPr>
        <w:t>
              2. позволяющие достичь среднюю выходную мощность более 1 Вт,
</w:t>
      </w:r>
    </w:p>
    <w:p>
      <w:pPr>
        <w:spacing w:after="0"/>
        <w:ind w:left="0"/>
        <w:jc w:val="both"/>
      </w:pPr>
      <w:r>
        <w:rPr>
          <w:rFonts w:ascii="Times New Roman"/>
          <w:b w:val="false"/>
          <w:i w:val="false"/>
          <w:color w:val="000000"/>
          <w:sz w:val="28"/>
        </w:rPr>
        <w:t>
              3. частотой повторения более 1 кГц, и
</w:t>
      </w:r>
    </w:p>
    <w:p>
      <w:pPr>
        <w:spacing w:after="0"/>
        <w:ind w:left="0"/>
        <w:jc w:val="both"/>
      </w:pPr>
      <w:r>
        <w:rPr>
          <w:rFonts w:ascii="Times New Roman"/>
          <w:b w:val="false"/>
          <w:i w:val="false"/>
          <w:color w:val="000000"/>
          <w:sz w:val="28"/>
        </w:rPr>
        <w:t>
              4. длительностью импульса менее 100 нс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(N3А2.е)   с. Перестраиваемые импульсные усилители и гетеродины лазеров на 
</w:t>
      </w:r>
    </w:p>
    <w:p>
      <w:pPr>
        <w:spacing w:after="0"/>
        <w:ind w:left="0"/>
        <w:jc w:val="both"/>
      </w:pPr>
      <w:r>
        <w:rPr>
          <w:rFonts w:ascii="Times New Roman"/>
          <w:b w:val="false"/>
          <w:i w:val="false"/>
          <w:color w:val="000000"/>
          <w:sz w:val="28"/>
        </w:rPr>
        <w:t>
              красителях, имеющие все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 длиной волны от 300 нм до 800 нм,
</w:t>
      </w:r>
    </w:p>
    <w:p>
      <w:pPr>
        <w:spacing w:after="0"/>
        <w:ind w:left="0"/>
        <w:jc w:val="both"/>
      </w:pPr>
      <w:r>
        <w:rPr>
          <w:rFonts w:ascii="Times New Roman"/>
          <w:b w:val="false"/>
          <w:i w:val="false"/>
          <w:color w:val="000000"/>
          <w:sz w:val="28"/>
        </w:rPr>
        <w:t>
              2. позволяющие достичь среднюю выходную мощность более 30 Вт,
</w:t>
      </w:r>
    </w:p>
    <w:p>
      <w:pPr>
        <w:spacing w:after="0"/>
        <w:ind w:left="0"/>
        <w:jc w:val="both"/>
      </w:pPr>
      <w:r>
        <w:rPr>
          <w:rFonts w:ascii="Times New Roman"/>
          <w:b w:val="false"/>
          <w:i w:val="false"/>
          <w:color w:val="000000"/>
          <w:sz w:val="28"/>
        </w:rPr>
        <w:t>
              3. частотой повторения более 1 кГц, и
</w:t>
      </w:r>
    </w:p>
    <w:p>
      <w:pPr>
        <w:spacing w:after="0"/>
        <w:ind w:left="0"/>
        <w:jc w:val="both"/>
      </w:pPr>
      <w:r>
        <w:rPr>
          <w:rFonts w:ascii="Times New Roman"/>
          <w:b w:val="false"/>
          <w:i w:val="false"/>
          <w:color w:val="000000"/>
          <w:sz w:val="28"/>
        </w:rPr>
        <w:t>
              4. длительностью импульса менее 100 нс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6А205.с. не контролируются одномодовые 
</w:t>
      </w:r>
    </w:p>
    <w:p>
      <w:pPr>
        <w:spacing w:after="0"/>
        <w:ind w:left="0"/>
        <w:jc w:val="both"/>
      </w:pPr>
      <w:r>
        <w:rPr>
          <w:rFonts w:ascii="Times New Roman"/>
          <w:b w:val="false"/>
          <w:i w:val="false"/>
          <w:color w:val="000000"/>
          <w:sz w:val="28"/>
        </w:rPr>
        <w:t>
                          гетеродины;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(N3А2.g)   d. Импульсные лазеры на диоксиде углерода, имеющие все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1. с рабочей длиной волны от 9000 нм до 11000 нм
</w:t>
      </w:r>
    </w:p>
    <w:p>
      <w:pPr>
        <w:spacing w:after="0"/>
        <w:ind w:left="0"/>
        <w:jc w:val="both"/>
      </w:pPr>
      <w:r>
        <w:rPr>
          <w:rFonts w:ascii="Times New Roman"/>
          <w:b w:val="false"/>
          <w:i w:val="false"/>
          <w:color w:val="000000"/>
          <w:sz w:val="28"/>
        </w:rPr>
        <w:t>
              2. с частотой повторения более 250 Гц.
</w:t>
      </w:r>
    </w:p>
    <w:p>
      <w:pPr>
        <w:spacing w:after="0"/>
        <w:ind w:left="0"/>
        <w:jc w:val="both"/>
      </w:pPr>
      <w:r>
        <w:rPr>
          <w:rFonts w:ascii="Times New Roman"/>
          <w:b w:val="false"/>
          <w:i w:val="false"/>
          <w:color w:val="000000"/>
          <w:sz w:val="28"/>
        </w:rPr>
        <w:t>
              3. с средней выходной мощностью более 500 Вт,
</w:t>
      </w:r>
    </w:p>
    <w:p>
      <w:pPr>
        <w:spacing w:after="0"/>
        <w:ind w:left="0"/>
        <w:jc w:val="both"/>
      </w:pPr>
      <w:r>
        <w:rPr>
          <w:rFonts w:ascii="Times New Roman"/>
          <w:b w:val="false"/>
          <w:i w:val="false"/>
          <w:color w:val="000000"/>
          <w:sz w:val="28"/>
        </w:rPr>
        <w:t>
              4. длительностью импульса менее 200 нс.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(N3А2.i)   е. Пара-водородные с Рамановским сдвигом, разработанные для 
</w:t>
      </w:r>
    </w:p>
    <w:p>
      <w:pPr>
        <w:spacing w:after="0"/>
        <w:ind w:left="0"/>
        <w:jc w:val="both"/>
      </w:pPr>
      <w:r>
        <w:rPr>
          <w:rFonts w:ascii="Times New Roman"/>
          <w:b w:val="false"/>
          <w:i w:val="false"/>
          <w:color w:val="000000"/>
          <w:sz w:val="28"/>
        </w:rPr>
        <w:t>
              работы с выходной длиной волны 16 микрометров и частотой     
</w:t>
      </w:r>
    </w:p>
    <w:p>
      <w:pPr>
        <w:spacing w:after="0"/>
        <w:ind w:left="0"/>
        <w:jc w:val="both"/>
      </w:pPr>
      <w:r>
        <w:rPr>
          <w:rFonts w:ascii="Times New Roman"/>
          <w:b w:val="false"/>
          <w:i w:val="false"/>
          <w:color w:val="000000"/>
          <w:sz w:val="28"/>
        </w:rPr>
        <w:t>
              повторения более 250 Гц;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(N3А2.с.1.b) f. Лазеры на растворенном неодиме (другие, нежели на        
</w:t>
      </w:r>
    </w:p>
    <w:p>
      <w:pPr>
        <w:spacing w:after="0"/>
        <w:ind w:left="0"/>
        <w:jc w:val="both"/>
      </w:pPr>
      <w:r>
        <w:rPr>
          <w:rFonts w:ascii="Times New Roman"/>
          <w:b w:val="false"/>
          <w:i w:val="false"/>
          <w:color w:val="000000"/>
          <w:sz w:val="28"/>
        </w:rPr>
        <w:t>
                стекле) с модуляцией добротности, импульсным             
</w:t>
      </w:r>
    </w:p>
    <w:p>
      <w:pPr>
        <w:spacing w:after="0"/>
        <w:ind w:left="0"/>
        <w:jc w:val="both"/>
      </w:pPr>
      <w:r>
        <w:rPr>
          <w:rFonts w:ascii="Times New Roman"/>
          <w:b w:val="false"/>
          <w:i w:val="false"/>
          <w:color w:val="000000"/>
          <w:sz w:val="28"/>
        </w:rPr>
        <w:t>
                возбуждением и имеющие любую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Выходную длину волны от 1000 нм до 1100 нм;
</w:t>
      </w:r>
    </w:p>
    <w:p>
      <w:pPr>
        <w:spacing w:after="0"/>
        <w:ind w:left="0"/>
        <w:jc w:val="both"/>
      </w:pPr>
      <w:r>
        <w:rPr>
          <w:rFonts w:ascii="Times New Roman"/>
          <w:b w:val="false"/>
          <w:i w:val="false"/>
          <w:color w:val="000000"/>
          <w:sz w:val="28"/>
        </w:rPr>
        <w:t>
                2. Длительность импульса более 1 нс; и
</w:t>
      </w:r>
    </w:p>
    <w:p>
      <w:pPr>
        <w:spacing w:after="0"/>
        <w:ind w:left="0"/>
        <w:jc w:val="both"/>
      </w:pPr>
      <w:r>
        <w:rPr>
          <w:rFonts w:ascii="Times New Roman"/>
          <w:b w:val="false"/>
          <w:i w:val="false"/>
          <w:color w:val="000000"/>
          <w:sz w:val="28"/>
        </w:rPr>
        <w:t>
                3. Многомодовые с поперечной модой со средней мощностью,   
</w:t>
      </w:r>
    </w:p>
    <w:p>
      <w:pPr>
        <w:spacing w:after="0"/>
        <w:ind w:left="0"/>
        <w:jc w:val="both"/>
      </w:pPr>
      <w:r>
        <w:rPr>
          <w:rFonts w:ascii="Times New Roman"/>
          <w:b w:val="false"/>
          <w:i w:val="false"/>
          <w:color w:val="000000"/>
          <w:sz w:val="28"/>
        </w:rPr>
        <w:t>
                   превышающей 50 Вт.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6А205                                       901380000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6А225      Интерферометры для измерения скоростей более 1 км/с со временем 
</w:t>
      </w:r>
    </w:p>
    <w:p>
      <w:pPr>
        <w:spacing w:after="0"/>
        <w:ind w:left="0"/>
        <w:jc w:val="both"/>
      </w:pPr>
      <w:r>
        <w:rPr>
          <w:rFonts w:ascii="Times New Roman"/>
          <w:b w:val="false"/>
          <w:i w:val="false"/>
          <w:color w:val="000000"/>
          <w:sz w:val="28"/>
        </w:rPr>
        <w:t>
(N5В5.а)   измерения менее 10 микросекунд.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6А225 включает ВИСАРы, лазерные               
</w:t>
      </w:r>
    </w:p>
    <w:p>
      <w:pPr>
        <w:spacing w:after="0"/>
        <w:ind w:left="0"/>
        <w:jc w:val="both"/>
      </w:pPr>
      <w:r>
        <w:rPr>
          <w:rFonts w:ascii="Times New Roman"/>
          <w:b w:val="false"/>
          <w:i w:val="false"/>
          <w:color w:val="000000"/>
          <w:sz w:val="28"/>
        </w:rPr>
        <w:t>
                       интерферометры, работающие на эффекте Доплера       
</w:t>
      </w:r>
    </w:p>
    <w:p>
      <w:pPr>
        <w:spacing w:after="0"/>
        <w:ind w:left="0"/>
        <w:jc w:val="both"/>
      </w:pPr>
      <w:r>
        <w:rPr>
          <w:rFonts w:ascii="Times New Roman"/>
          <w:b w:val="false"/>
          <w:i w:val="false"/>
          <w:color w:val="000000"/>
          <w:sz w:val="28"/>
        </w:rPr>
        <w:t>
                       (ДЛИ), и т.д.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6А225                                       902620300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6А226      Датчики давления, такие как:
</w:t>
      </w:r>
    </w:p>
    <w:p>
      <w:pPr>
        <w:spacing w:after="0"/>
        <w:ind w:left="0"/>
        <w:jc w:val="both"/>
      </w:pPr>
      <w:r>
        <w:rPr>
          <w:rFonts w:ascii="Times New Roman"/>
          <w:b w:val="false"/>
          <w:i w:val="false"/>
          <w:color w:val="000000"/>
          <w:sz w:val="28"/>
        </w:rPr>
        <w:t>
(N5В5.b)
</w:t>
      </w:r>
    </w:p>
    <w:p>
      <w:pPr>
        <w:spacing w:after="0"/>
        <w:ind w:left="0"/>
        <w:jc w:val="both"/>
      </w:pPr>
      <w:r>
        <w:rPr>
          <w:rFonts w:ascii="Times New Roman"/>
          <w:b w:val="false"/>
          <w:i w:val="false"/>
          <w:color w:val="000000"/>
          <w:sz w:val="28"/>
        </w:rPr>
        <w:t>
           а. Манганиновые датчики для измерения давлений более 10 ГПа;    
</w:t>
      </w:r>
    </w:p>
    <w:p>
      <w:pPr>
        <w:spacing w:after="0"/>
        <w:ind w:left="0"/>
        <w:jc w:val="both"/>
      </w:pPr>
      <w:r>
        <w:rPr>
          <w:rFonts w:ascii="Times New Roman"/>
          <w:b w:val="false"/>
          <w:i w:val="false"/>
          <w:color w:val="000000"/>
          <w:sz w:val="28"/>
        </w:rPr>
        <w:t>
              или 
</w:t>
      </w:r>
    </w:p>
    <w:p>
      <w:pPr>
        <w:spacing w:after="0"/>
        <w:ind w:left="0"/>
        <w:jc w:val="both"/>
      </w:pPr>
      <w:r>
        <w:rPr>
          <w:rFonts w:ascii="Times New Roman"/>
          <w:b w:val="false"/>
          <w:i w:val="false"/>
          <w:color w:val="000000"/>
          <w:sz w:val="28"/>
        </w:rPr>
        <w:t>
(N5В5.с)   b. Кварцевые датчики давления для измерения давлений более 10   
</w:t>
      </w:r>
    </w:p>
    <w:p>
      <w:pPr>
        <w:spacing w:after="0"/>
        <w:ind w:left="0"/>
        <w:jc w:val="both"/>
      </w:pPr>
      <w:r>
        <w:rPr>
          <w:rFonts w:ascii="Times New Roman"/>
          <w:b w:val="false"/>
          <w:i w:val="false"/>
          <w:color w:val="000000"/>
          <w:sz w:val="28"/>
        </w:rPr>
        <w:t>
              ГПа.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6А226                                       902620300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6В         Испытательное, контрольное и производственное оборудование 
</w:t>
      </w:r>
    </w:p>
    <w:p>
      <w:pPr>
        <w:spacing w:after="0"/>
        <w:ind w:left="0"/>
        <w:jc w:val="both"/>
      </w:pPr>
      <w:r>
        <w:rPr>
          <w:rFonts w:ascii="Times New Roman"/>
          <w:b w:val="false"/>
          <w:i w:val="false"/>
          <w:color w:val="000000"/>
          <w:sz w:val="28"/>
        </w:rPr>
        <w:t>
6B004      Оптическое оборудование, такое как: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Оборудование для измерения абсолютного значения отражательной
</w:t>
      </w:r>
    </w:p>
    <w:p>
      <w:pPr>
        <w:spacing w:after="0"/>
        <w:ind w:left="0"/>
        <w:jc w:val="both"/>
      </w:pPr>
      <w:r>
        <w:rPr>
          <w:rFonts w:ascii="Times New Roman"/>
          <w:b w:val="false"/>
          <w:i w:val="false"/>
          <w:color w:val="000000"/>
          <w:sz w:val="28"/>
        </w:rPr>
        <w:t>
              способности с погрешностью +/- 0,1 % от значения             
</w:t>
      </w:r>
    </w:p>
    <w:p>
      <w:pPr>
        <w:spacing w:after="0"/>
        <w:ind w:left="0"/>
        <w:jc w:val="both"/>
      </w:pPr>
      <w:r>
        <w:rPr>
          <w:rFonts w:ascii="Times New Roman"/>
          <w:b w:val="false"/>
          <w:i w:val="false"/>
          <w:color w:val="000000"/>
          <w:sz w:val="28"/>
        </w:rPr>
        <w:t>
              отражательной способности;
</w:t>
      </w:r>
    </w:p>
    <w:p>
      <w:pPr>
        <w:spacing w:after="0"/>
        <w:ind w:left="0"/>
        <w:jc w:val="both"/>
      </w:pPr>
      <w:r>
        <w:rPr>
          <w:rFonts w:ascii="Times New Roman"/>
          <w:b w:val="false"/>
          <w:i w:val="false"/>
          <w:color w:val="000000"/>
          <w:sz w:val="28"/>
        </w:rPr>
        <w:t>
           b. Оборудование, отличное от оборудования для измерения         
</w:t>
      </w:r>
    </w:p>
    <w:p>
      <w:pPr>
        <w:spacing w:after="0"/>
        <w:ind w:left="0"/>
        <w:jc w:val="both"/>
      </w:pPr>
      <w:r>
        <w:rPr>
          <w:rFonts w:ascii="Times New Roman"/>
          <w:b w:val="false"/>
          <w:i w:val="false"/>
          <w:color w:val="000000"/>
          <w:sz w:val="28"/>
        </w:rPr>
        <w:t>
              рассеяния оптической поверхностью, имеющее незатемненную     
</w:t>
      </w:r>
    </w:p>
    <w:p>
      <w:pPr>
        <w:spacing w:after="0"/>
        <w:ind w:left="0"/>
        <w:jc w:val="both"/>
      </w:pPr>
      <w:r>
        <w:rPr>
          <w:rFonts w:ascii="Times New Roman"/>
          <w:b w:val="false"/>
          <w:i w:val="false"/>
          <w:color w:val="000000"/>
          <w:sz w:val="28"/>
        </w:rPr>
        <w:t>
              апертуру с диаметром более 10 см, специально предназначенное 
</w:t>
      </w:r>
    </w:p>
    <w:p>
      <w:pPr>
        <w:spacing w:after="0"/>
        <w:ind w:left="0"/>
        <w:jc w:val="both"/>
      </w:pPr>
      <w:r>
        <w:rPr>
          <w:rFonts w:ascii="Times New Roman"/>
          <w:b w:val="false"/>
          <w:i w:val="false"/>
          <w:color w:val="000000"/>
          <w:sz w:val="28"/>
        </w:rPr>
        <w:t>
              для бесконтактного оптического измерения неплоской фигуры    
</w:t>
      </w:r>
    </w:p>
    <w:p>
      <w:pPr>
        <w:spacing w:after="0"/>
        <w:ind w:left="0"/>
        <w:jc w:val="both"/>
      </w:pPr>
      <w:r>
        <w:rPr>
          <w:rFonts w:ascii="Times New Roman"/>
          <w:b w:val="false"/>
          <w:i w:val="false"/>
          <w:color w:val="000000"/>
          <w:sz w:val="28"/>
        </w:rPr>
        <w:t>
              (профиля) оптической поверхности с "точностью" 2 нм или      
</w:t>
      </w:r>
    </w:p>
    <w:p>
      <w:pPr>
        <w:spacing w:after="0"/>
        <w:ind w:left="0"/>
        <w:jc w:val="both"/>
      </w:pPr>
      <w:r>
        <w:rPr>
          <w:rFonts w:ascii="Times New Roman"/>
          <w:b w:val="false"/>
          <w:i w:val="false"/>
          <w:color w:val="000000"/>
          <w:sz w:val="28"/>
        </w:rPr>
        <w:t>
              менее (лучше) от требуемого профиля.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6В004 не контролируются микроскопы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6В004                                       903140000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6В007      Оборудование для производства, юстировки и калибровки 
</w:t>
      </w:r>
    </w:p>
    <w:p>
      <w:pPr>
        <w:spacing w:after="0"/>
        <w:ind w:left="0"/>
        <w:jc w:val="both"/>
      </w:pPr>
      <w:r>
        <w:rPr>
          <w:rFonts w:ascii="Times New Roman"/>
          <w:b w:val="false"/>
          <w:i w:val="false"/>
          <w:color w:val="000000"/>
          <w:sz w:val="28"/>
        </w:rPr>
        <w:t>
(W)        гравиметров наземного базирования со статической точностью      
</w:t>
      </w:r>
    </w:p>
    <w:p>
      <w:pPr>
        <w:spacing w:after="0"/>
        <w:ind w:left="0"/>
        <w:jc w:val="both"/>
      </w:pPr>
      <w:r>
        <w:rPr>
          <w:rFonts w:ascii="Times New Roman"/>
          <w:b w:val="false"/>
          <w:i w:val="false"/>
          <w:color w:val="000000"/>
          <w:sz w:val="28"/>
        </w:rPr>
        <w:t>
           лучше 0,1 миллигала.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6В007                                       903180390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6В008      Импульсные локационные системы для измерения поперечного        
</w:t>
      </w:r>
    </w:p>
    <w:p>
      <w:pPr>
        <w:spacing w:after="0"/>
        <w:ind w:left="0"/>
        <w:jc w:val="both"/>
      </w:pPr>
      <w:r>
        <w:rPr>
          <w:rFonts w:ascii="Times New Roman"/>
          <w:b w:val="false"/>
          <w:i w:val="false"/>
          <w:color w:val="000000"/>
          <w:sz w:val="28"/>
        </w:rPr>
        <w:t>
(W1&amp;2)     сечения, имеющие длительность передаваемых импульсов 100 нс или 
</w:t>
      </w:r>
    </w:p>
    <w:p>
      <w:pPr>
        <w:spacing w:after="0"/>
        <w:ind w:left="0"/>
        <w:jc w:val="both"/>
      </w:pPr>
      <w:r>
        <w:rPr>
          <w:rFonts w:ascii="Times New Roman"/>
          <w:b w:val="false"/>
          <w:i w:val="false"/>
          <w:color w:val="000000"/>
          <w:sz w:val="28"/>
        </w:rPr>
        <w:t>
           менее, и специально предназначенные для них компоненты. 
</w:t>
      </w:r>
    </w:p>
    <w:p>
      <w:pPr>
        <w:spacing w:after="0"/>
        <w:ind w:left="0"/>
        <w:jc w:val="both"/>
      </w:pPr>
      <w:r>
        <w:rPr>
          <w:rFonts w:ascii="Times New Roman"/>
          <w:b w:val="false"/>
          <w:i w:val="false"/>
          <w:color w:val="000000"/>
          <w:sz w:val="28"/>
        </w:rPr>
        <w:t>
(M17d)     Особое примечание: Смотрите также 6В108.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6В008                                       852610900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6В108      Импульсные локационные системы для измерения поперечного        
</w:t>
      </w:r>
    </w:p>
    <w:p>
      <w:pPr>
        <w:spacing w:after="0"/>
        <w:ind w:left="0"/>
        <w:jc w:val="both"/>
      </w:pPr>
      <w:r>
        <w:rPr>
          <w:rFonts w:ascii="Times New Roman"/>
          <w:b w:val="false"/>
          <w:i w:val="false"/>
          <w:color w:val="000000"/>
          <w:sz w:val="28"/>
        </w:rPr>
        <w:t>
           сечения, отличные от описанных в пункте 6В008, пригодные для    
</w:t>
      </w:r>
    </w:p>
    <w:p>
      <w:pPr>
        <w:spacing w:after="0"/>
        <w:ind w:left="0"/>
        <w:jc w:val="both"/>
      </w:pPr>
      <w:r>
        <w:rPr>
          <w:rFonts w:ascii="Times New Roman"/>
          <w:b w:val="false"/>
          <w:i w:val="false"/>
          <w:color w:val="000000"/>
          <w:sz w:val="28"/>
        </w:rPr>
        <w:t>
(M17d)     использования в "ракетах" и других подсистемах.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6В108                                        852610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6С         Материалы
</w:t>
      </w:r>
    </w:p>
    <w:p>
      <w:pPr>
        <w:spacing w:after="0"/>
        <w:ind w:left="0"/>
        <w:jc w:val="both"/>
      </w:pPr>
      <w:r>
        <w:rPr>
          <w:rFonts w:ascii="Times New Roman"/>
          <w:b w:val="false"/>
          <w:i w:val="false"/>
          <w:color w:val="000000"/>
          <w:sz w:val="28"/>
        </w:rPr>
        <w:t>
6С002      Материалы для оптических датчиков, такие как: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Химически чистый теллур (Те) с уровнями чистоты 99.9995%    
</w:t>
      </w:r>
    </w:p>
    <w:p>
      <w:pPr>
        <w:spacing w:after="0"/>
        <w:ind w:left="0"/>
        <w:jc w:val="both"/>
      </w:pPr>
      <w:r>
        <w:rPr>
          <w:rFonts w:ascii="Times New Roman"/>
          <w:b w:val="false"/>
          <w:i w:val="false"/>
          <w:color w:val="000000"/>
          <w:sz w:val="28"/>
        </w:rPr>
        <w:t>
               или более;
</w:t>
      </w:r>
    </w:p>
    <w:p>
      <w:pPr>
        <w:spacing w:after="0"/>
        <w:ind w:left="0"/>
        <w:jc w:val="both"/>
      </w:pPr>
      <w:r>
        <w:rPr>
          <w:rFonts w:ascii="Times New Roman"/>
          <w:b w:val="false"/>
          <w:i w:val="false"/>
          <w:color w:val="000000"/>
          <w:sz w:val="28"/>
        </w:rPr>
        <w:t>
           b.  Монокристаллы цинкового теллурия кадмия (СdZnТе) с          
</w:t>
      </w:r>
    </w:p>
    <w:p>
      <w:pPr>
        <w:spacing w:after="0"/>
        <w:ind w:left="0"/>
        <w:jc w:val="both"/>
      </w:pPr>
      <w:r>
        <w:rPr>
          <w:rFonts w:ascii="Times New Roman"/>
          <w:b w:val="false"/>
          <w:i w:val="false"/>
          <w:color w:val="000000"/>
          <w:sz w:val="28"/>
        </w:rPr>
        <w:t>
               содержанием цинка менее 6%, теллурида кадмия (СdТе) или     
</w:t>
      </w:r>
    </w:p>
    <w:p>
      <w:pPr>
        <w:spacing w:after="0"/>
        <w:ind w:left="0"/>
        <w:jc w:val="both"/>
      </w:pPr>
      <w:r>
        <w:rPr>
          <w:rFonts w:ascii="Times New Roman"/>
          <w:b w:val="false"/>
          <w:i w:val="false"/>
          <w:color w:val="000000"/>
          <w:sz w:val="28"/>
        </w:rPr>
        <w:t>
               ртутного теллурида кадмия (НgСdТе) любого уровня чистоты,   
</w:t>
      </w:r>
    </w:p>
    <w:p>
      <w:pPr>
        <w:spacing w:after="0"/>
        <w:ind w:left="0"/>
        <w:jc w:val="both"/>
      </w:pPr>
      <w:r>
        <w:rPr>
          <w:rFonts w:ascii="Times New Roman"/>
          <w:b w:val="false"/>
          <w:i w:val="false"/>
          <w:color w:val="000000"/>
          <w:sz w:val="28"/>
        </w:rPr>
        <w:t>
               включая эпитаксиальные структуры из этих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6С002, а                                     280450900
</w:t>
      </w:r>
    </w:p>
    <w:p>
      <w:pPr>
        <w:spacing w:after="0"/>
        <w:ind w:left="0"/>
        <w:jc w:val="both"/>
      </w:pPr>
      <w:r>
        <w:rPr>
          <w:rFonts w:ascii="Times New Roman"/>
          <w:b w:val="false"/>
          <w:i w:val="false"/>
          <w:color w:val="000000"/>
          <w:sz w:val="28"/>
        </w:rPr>
        <w:t>
6С002, b                                     381800900 
</w:t>
      </w:r>
    </w:p>
    <w:p>
      <w:pPr>
        <w:spacing w:after="0"/>
        <w:ind w:left="0"/>
        <w:jc w:val="both"/>
      </w:pPr>
      <w:r>
        <w:rPr>
          <w:rFonts w:ascii="Times New Roman"/>
          <w:b w:val="false"/>
          <w:i w:val="false"/>
          <w:color w:val="000000"/>
          <w:sz w:val="28"/>
        </w:rPr>
        <w:t>
                                             810790000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6С004      Оптические материалы, такие как: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"Заготовки" из селенида цинка (ZnSе) и сульфида цинка (ZnS), 
</w:t>
      </w:r>
    </w:p>
    <w:p>
      <w:pPr>
        <w:spacing w:after="0"/>
        <w:ind w:left="0"/>
        <w:jc w:val="both"/>
      </w:pPr>
      <w:r>
        <w:rPr>
          <w:rFonts w:ascii="Times New Roman"/>
          <w:b w:val="false"/>
          <w:i w:val="false"/>
          <w:color w:val="000000"/>
          <w:sz w:val="28"/>
        </w:rPr>
        <w:t>
              полученные химическим осаждением паров, обладающие любой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Объем более 100 куб.см; или
</w:t>
      </w:r>
    </w:p>
    <w:p>
      <w:pPr>
        <w:spacing w:after="0"/>
        <w:ind w:left="0"/>
        <w:jc w:val="both"/>
      </w:pPr>
      <w:r>
        <w:rPr>
          <w:rFonts w:ascii="Times New Roman"/>
          <w:b w:val="false"/>
          <w:i w:val="false"/>
          <w:color w:val="000000"/>
          <w:sz w:val="28"/>
        </w:rPr>
        <w:t>
              2. Диаметр более 80 мм и толщину 20 мм или более;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Слитки следующих электрооптических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Арсенид титаната калия (КТА);
</w:t>
      </w:r>
    </w:p>
    <w:p>
      <w:pPr>
        <w:spacing w:after="0"/>
        <w:ind w:left="0"/>
        <w:jc w:val="both"/>
      </w:pPr>
      <w:r>
        <w:rPr>
          <w:rFonts w:ascii="Times New Roman"/>
          <w:b w:val="false"/>
          <w:i w:val="false"/>
          <w:color w:val="000000"/>
          <w:sz w:val="28"/>
        </w:rPr>
        <w:t>
              2. Серебряный селенид галлия (АgGаSе2);
</w:t>
      </w:r>
    </w:p>
    <w:p>
      <w:pPr>
        <w:spacing w:after="0"/>
        <w:ind w:left="0"/>
        <w:jc w:val="both"/>
      </w:pPr>
      <w:r>
        <w:rPr>
          <w:rFonts w:ascii="Times New Roman"/>
          <w:b w:val="false"/>
          <w:i w:val="false"/>
          <w:color w:val="000000"/>
          <w:sz w:val="28"/>
        </w:rPr>
        <w:t>
              3. Таллиевый селенид мышьяка (Тl3АsSе3, известный также как  
</w:t>
      </w:r>
    </w:p>
    <w:p>
      <w:pPr>
        <w:spacing w:after="0"/>
        <w:ind w:left="0"/>
        <w:jc w:val="both"/>
      </w:pPr>
      <w:r>
        <w:rPr>
          <w:rFonts w:ascii="Times New Roman"/>
          <w:b w:val="false"/>
          <w:i w:val="false"/>
          <w:color w:val="000000"/>
          <w:sz w:val="28"/>
        </w:rPr>
        <w:t>
                 ТАS);
</w:t>
      </w:r>
    </w:p>
    <w:p>
      <w:pPr>
        <w:spacing w:after="0"/>
        <w:ind w:left="0"/>
        <w:jc w:val="both"/>
      </w:pPr>
      <w:r>
        <w:rPr>
          <w:rFonts w:ascii="Times New Roman"/>
          <w:b w:val="false"/>
          <w:i w:val="false"/>
          <w:color w:val="000000"/>
          <w:sz w:val="28"/>
        </w:rPr>
        <w:t>
           с. Нелинейные оптические материалы, обладающие всеми следующими 
</w:t>
      </w:r>
    </w:p>
    <w:p>
      <w:pPr>
        <w:spacing w:after="0"/>
        <w:ind w:left="0"/>
        <w:jc w:val="both"/>
      </w:pPr>
      <w:r>
        <w:rPr>
          <w:rFonts w:ascii="Times New Roman"/>
          <w:b w:val="false"/>
          <w:i w:val="false"/>
          <w:color w:val="000000"/>
          <w:sz w:val="28"/>
        </w:rPr>
        <w:t>
              характеристиками: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1. Восприимчивость третьего порядка (хи 3)10  кв.м/V2 или  
</w:t>
      </w:r>
    </w:p>
    <w:p>
      <w:pPr>
        <w:spacing w:after="0"/>
        <w:ind w:left="0"/>
        <w:jc w:val="both"/>
      </w:pPr>
      <w:r>
        <w:rPr>
          <w:rFonts w:ascii="Times New Roman"/>
          <w:b w:val="false"/>
          <w:i w:val="false"/>
          <w:color w:val="000000"/>
          <w:sz w:val="28"/>
        </w:rPr>
        <w:t>
                 более; и
</w:t>
      </w:r>
    </w:p>
    <w:p>
      <w:pPr>
        <w:spacing w:after="0"/>
        <w:ind w:left="0"/>
        <w:jc w:val="both"/>
      </w:pPr>
      <w:r>
        <w:rPr>
          <w:rFonts w:ascii="Times New Roman"/>
          <w:b w:val="false"/>
          <w:i w:val="false"/>
          <w:color w:val="000000"/>
          <w:sz w:val="28"/>
        </w:rPr>
        <w:t>
              2. Время отклика менее 1 мс;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"Заготовки" карбида кремнезема или осажденных материалов 
</w:t>
      </w:r>
    </w:p>
    <w:p>
      <w:pPr>
        <w:spacing w:after="0"/>
        <w:ind w:left="0"/>
        <w:jc w:val="both"/>
      </w:pPr>
      <w:r>
        <w:rPr>
          <w:rFonts w:ascii="Times New Roman"/>
          <w:b w:val="false"/>
          <w:i w:val="false"/>
          <w:color w:val="000000"/>
          <w:sz w:val="28"/>
        </w:rPr>
        <w:t>
              бериллия-бериллия (Ве/Ве) с диаметром или длиной главной оси 
</w:t>
      </w:r>
    </w:p>
    <w:p>
      <w:pPr>
        <w:spacing w:after="0"/>
        <w:ind w:left="0"/>
        <w:jc w:val="both"/>
      </w:pPr>
      <w:r>
        <w:rPr>
          <w:rFonts w:ascii="Times New Roman"/>
          <w:b w:val="false"/>
          <w:i w:val="false"/>
          <w:color w:val="000000"/>
          <w:sz w:val="28"/>
        </w:rPr>
        <w:t>
              более 300 мм;
</w:t>
      </w:r>
    </w:p>
    <w:p>
      <w:pPr>
        <w:spacing w:after="0"/>
        <w:ind w:left="0"/>
        <w:jc w:val="both"/>
      </w:pPr>
      <w:r>
        <w:rPr>
          <w:rFonts w:ascii="Times New Roman"/>
          <w:b w:val="false"/>
          <w:i w:val="false"/>
          <w:color w:val="000000"/>
          <w:sz w:val="28"/>
        </w:rPr>
        <w:t>
           е. Стекло, включая кварцевое стекло, фосфатное стекло,          
</w:t>
      </w:r>
    </w:p>
    <w:p>
      <w:pPr>
        <w:spacing w:after="0"/>
        <w:ind w:left="0"/>
        <w:jc w:val="both"/>
      </w:pPr>
      <w:r>
        <w:rPr>
          <w:rFonts w:ascii="Times New Roman"/>
          <w:b w:val="false"/>
          <w:i w:val="false"/>
          <w:color w:val="000000"/>
          <w:sz w:val="28"/>
        </w:rPr>
        <w:t>
              фторофосфатное стекло, фторид циркония (ZrF4) и фторид       
</w:t>
      </w:r>
    </w:p>
    <w:p>
      <w:pPr>
        <w:spacing w:after="0"/>
        <w:ind w:left="0"/>
        <w:jc w:val="both"/>
      </w:pPr>
      <w:r>
        <w:rPr>
          <w:rFonts w:ascii="Times New Roman"/>
          <w:b w:val="false"/>
          <w:i w:val="false"/>
          <w:color w:val="000000"/>
          <w:sz w:val="28"/>
        </w:rPr>
        <w:t>
              гафния (НfF4), имеющее все следующие характеристики: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Концентрацию гидроксильных ионов (ОН-) менее 5 частей на  
</w:t>
      </w:r>
    </w:p>
    <w:p>
      <w:pPr>
        <w:spacing w:after="0"/>
        <w:ind w:left="0"/>
        <w:jc w:val="both"/>
      </w:pPr>
      <w:r>
        <w:rPr>
          <w:rFonts w:ascii="Times New Roman"/>
          <w:b w:val="false"/>
          <w:i w:val="false"/>
          <w:color w:val="000000"/>
          <w:sz w:val="28"/>
        </w:rPr>
        <w:t>
                 миллион;
</w:t>
      </w:r>
    </w:p>
    <w:p>
      <w:pPr>
        <w:spacing w:after="0"/>
        <w:ind w:left="0"/>
        <w:jc w:val="both"/>
      </w:pPr>
      <w:r>
        <w:rPr>
          <w:rFonts w:ascii="Times New Roman"/>
          <w:b w:val="false"/>
          <w:i w:val="false"/>
          <w:color w:val="000000"/>
          <w:sz w:val="28"/>
        </w:rPr>
        <w:t>
              2. Интегральные уровни чистоты металлов менее 1 части на     
</w:t>
      </w:r>
    </w:p>
    <w:p>
      <w:pPr>
        <w:spacing w:after="0"/>
        <w:ind w:left="0"/>
        <w:jc w:val="both"/>
      </w:pPr>
      <w:r>
        <w:rPr>
          <w:rFonts w:ascii="Times New Roman"/>
          <w:b w:val="false"/>
          <w:i w:val="false"/>
          <w:color w:val="000000"/>
          <w:sz w:val="28"/>
        </w:rPr>
        <w:t>
                 миллион: и
</w:t>
      </w:r>
    </w:p>
    <w:p>
      <w:pPr>
        <w:spacing w:after="0"/>
        <w:ind w:left="0"/>
        <w:jc w:val="both"/>
      </w:pPr>
      <w:r>
        <w:rPr>
          <w:rFonts w:ascii="Times New Roman"/>
          <w:b w:val="false"/>
          <w:i w:val="false"/>
          <w:color w:val="000000"/>
          <w:sz w:val="28"/>
        </w:rPr>
        <w:t>
              3. Высокую однородность (вариацию показателя коэффициента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преломления) менее 5*10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Синтетический алмазный материал с поглощением менее 10-5     
</w:t>
      </w:r>
    </w:p>
    <w:p>
      <w:pPr>
        <w:spacing w:after="0"/>
        <w:ind w:left="0"/>
        <w:jc w:val="both"/>
      </w:pPr>
      <w:r>
        <w:rPr>
          <w:rFonts w:ascii="Times New Roman"/>
          <w:b w:val="false"/>
          <w:i w:val="false"/>
          <w:color w:val="000000"/>
          <w:sz w:val="28"/>
        </w:rPr>
        <w:t>
              см-1 на длине волны от 200 нм до 14000 нм.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6С004, а                                    284290100 
</w:t>
      </w:r>
    </w:p>
    <w:p>
      <w:pPr>
        <w:spacing w:after="0"/>
        <w:ind w:left="0"/>
        <w:jc w:val="both"/>
      </w:pPr>
      <w:r>
        <w:rPr>
          <w:rFonts w:ascii="Times New Roman"/>
          <w:b w:val="false"/>
          <w:i w:val="false"/>
          <w:color w:val="000000"/>
          <w:sz w:val="28"/>
        </w:rPr>
        <w:t>
                                            283020000
</w:t>
      </w:r>
    </w:p>
    <w:p>
      <w:pPr>
        <w:spacing w:after="0"/>
        <w:ind w:left="0"/>
        <w:jc w:val="both"/>
      </w:pPr>
      <w:r>
        <w:rPr>
          <w:rFonts w:ascii="Times New Roman"/>
          <w:b w:val="false"/>
          <w:i w:val="false"/>
          <w:color w:val="000000"/>
          <w:sz w:val="28"/>
        </w:rPr>
        <w:t>
6С004, b, 1                                 284290900
</w:t>
      </w:r>
    </w:p>
    <w:p>
      <w:pPr>
        <w:spacing w:after="0"/>
        <w:ind w:left="0"/>
        <w:jc w:val="both"/>
      </w:pPr>
      <w:r>
        <w:rPr>
          <w:rFonts w:ascii="Times New Roman"/>
          <w:b w:val="false"/>
          <w:i w:val="false"/>
          <w:color w:val="000000"/>
          <w:sz w:val="28"/>
        </w:rPr>
        <w:t>
6С004, b, 2                                 284290100
</w:t>
      </w:r>
    </w:p>
    <w:p>
      <w:pPr>
        <w:spacing w:after="0"/>
        <w:ind w:left="0"/>
        <w:jc w:val="both"/>
      </w:pPr>
      <w:r>
        <w:rPr>
          <w:rFonts w:ascii="Times New Roman"/>
          <w:b w:val="false"/>
          <w:i w:val="false"/>
          <w:color w:val="000000"/>
          <w:sz w:val="28"/>
        </w:rPr>
        <w:t>
6С004, b, 3                                 284290100
</w:t>
      </w:r>
    </w:p>
    <w:p>
      <w:pPr>
        <w:spacing w:after="0"/>
        <w:ind w:left="0"/>
        <w:jc w:val="both"/>
      </w:pPr>
      <w:r>
        <w:rPr>
          <w:rFonts w:ascii="Times New Roman"/>
          <w:b w:val="false"/>
          <w:i w:val="false"/>
          <w:color w:val="000000"/>
          <w:sz w:val="28"/>
        </w:rPr>
        <w:t>
6С004, с                                    702000900
</w:t>
      </w:r>
    </w:p>
    <w:p>
      <w:pPr>
        <w:spacing w:after="0"/>
        <w:ind w:left="0"/>
        <w:jc w:val="both"/>
      </w:pPr>
      <w:r>
        <w:rPr>
          <w:rFonts w:ascii="Times New Roman"/>
          <w:b w:val="false"/>
          <w:i w:val="false"/>
          <w:color w:val="000000"/>
          <w:sz w:val="28"/>
        </w:rPr>
        <w:t>
6С004, d                                    284920000
</w:t>
      </w:r>
    </w:p>
    <w:p>
      <w:pPr>
        <w:spacing w:after="0"/>
        <w:ind w:left="0"/>
        <w:jc w:val="both"/>
      </w:pPr>
      <w:r>
        <w:rPr>
          <w:rFonts w:ascii="Times New Roman"/>
          <w:b w:val="false"/>
          <w:i w:val="false"/>
          <w:color w:val="000000"/>
          <w:sz w:val="28"/>
        </w:rPr>
        <w:t>
                                            811219000
</w:t>
      </w:r>
    </w:p>
    <w:p>
      <w:pPr>
        <w:spacing w:after="0"/>
        <w:ind w:left="0"/>
        <w:jc w:val="both"/>
      </w:pPr>
      <w:r>
        <w:rPr>
          <w:rFonts w:ascii="Times New Roman"/>
          <w:b w:val="false"/>
          <w:i w:val="false"/>
          <w:color w:val="000000"/>
          <w:sz w:val="28"/>
        </w:rPr>
        <w:t>
6С004, е                                    700100900 
</w:t>
      </w:r>
    </w:p>
    <w:p>
      <w:pPr>
        <w:spacing w:after="0"/>
        <w:ind w:left="0"/>
        <w:jc w:val="both"/>
      </w:pPr>
      <w:r>
        <w:rPr>
          <w:rFonts w:ascii="Times New Roman"/>
          <w:b w:val="false"/>
          <w:i w:val="false"/>
          <w:color w:val="000000"/>
          <w:sz w:val="28"/>
        </w:rPr>
        <w:t>
                                            702000900
</w:t>
      </w:r>
    </w:p>
    <w:p>
      <w:pPr>
        <w:spacing w:after="0"/>
        <w:ind w:left="0"/>
        <w:jc w:val="both"/>
      </w:pPr>
      <w:r>
        <w:rPr>
          <w:rFonts w:ascii="Times New Roman"/>
          <w:b w:val="false"/>
          <w:i w:val="false"/>
          <w:color w:val="000000"/>
          <w:sz w:val="28"/>
        </w:rPr>
        <w:t>
6С004, f                                    710490000 
</w:t>
      </w:r>
    </w:p>
    <w:p>
      <w:pPr>
        <w:spacing w:after="0"/>
        <w:ind w:left="0"/>
        <w:jc w:val="both"/>
      </w:pPr>
      <w:r>
        <w:rPr>
          <w:rFonts w:ascii="Times New Roman"/>
          <w:b w:val="false"/>
          <w:i w:val="false"/>
          <w:color w:val="000000"/>
          <w:sz w:val="28"/>
        </w:rPr>
        <w:t>
                                            710510000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6С005      Синтетические кристалические материалы для изготовления         
</w:t>
      </w:r>
    </w:p>
    <w:p>
      <w:pPr>
        <w:spacing w:after="0"/>
        <w:ind w:left="0"/>
        <w:jc w:val="both"/>
      </w:pPr>
      <w:r>
        <w:rPr>
          <w:rFonts w:ascii="Times New Roman"/>
          <w:b w:val="false"/>
          <w:i w:val="false"/>
          <w:color w:val="000000"/>
          <w:sz w:val="28"/>
        </w:rPr>
        <w:t>
           "лазеров" в необработанном виде, такие как: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Корунд с титаном;
</w:t>
      </w:r>
    </w:p>
    <w:p>
      <w:pPr>
        <w:spacing w:after="0"/>
        <w:ind w:left="0"/>
        <w:jc w:val="both"/>
      </w:pPr>
      <w:r>
        <w:rPr>
          <w:rFonts w:ascii="Times New Roman"/>
          <w:b w:val="false"/>
          <w:i w:val="false"/>
          <w:color w:val="000000"/>
          <w:sz w:val="28"/>
        </w:rPr>
        <w:t>
           b. Александрит.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6С005                                       710310000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6D         Программное обеспечение
</w:t>
      </w:r>
    </w:p>
    <w:p>
      <w:pPr>
        <w:spacing w:after="0"/>
        <w:ind w:left="0"/>
        <w:jc w:val="both"/>
      </w:pPr>
      <w:r>
        <w:rPr>
          <w:rFonts w:ascii="Times New Roman"/>
          <w:b w:val="false"/>
          <w:i w:val="false"/>
          <w:color w:val="000000"/>
          <w:sz w:val="28"/>
        </w:rPr>
        <w:t>
6D001      "Программное обеспечение", специально созданное для             
</w:t>
      </w:r>
    </w:p>
    <w:p>
      <w:pPr>
        <w:spacing w:after="0"/>
        <w:ind w:left="0"/>
        <w:jc w:val="both"/>
      </w:pPr>
      <w:r>
        <w:rPr>
          <w:rFonts w:ascii="Times New Roman"/>
          <w:b w:val="false"/>
          <w:i w:val="false"/>
          <w:color w:val="000000"/>
          <w:sz w:val="28"/>
        </w:rPr>
        <w:t>
           "разработки" или "производства" 
</w:t>
      </w:r>
    </w:p>
    <w:p>
      <w:pPr>
        <w:spacing w:after="0"/>
        <w:ind w:left="0"/>
        <w:jc w:val="both"/>
      </w:pPr>
      <w:r>
        <w:rPr>
          <w:rFonts w:ascii="Times New Roman"/>
          <w:b w:val="false"/>
          <w:i w:val="false"/>
          <w:color w:val="000000"/>
          <w:sz w:val="28"/>
        </w:rPr>
        <w:t>
(W1&amp;2-Х)   оборудования, контролируемого по пунктам 6А004, 6А005, 6А008    
</w:t>
      </w:r>
    </w:p>
    <w:p>
      <w:pPr>
        <w:spacing w:after="0"/>
        <w:ind w:left="0"/>
        <w:jc w:val="both"/>
      </w:pPr>
      <w:r>
        <w:rPr>
          <w:rFonts w:ascii="Times New Roman"/>
          <w:b w:val="false"/>
          <w:i w:val="false"/>
          <w:color w:val="000000"/>
          <w:sz w:val="28"/>
        </w:rPr>
        <w:t>
           или 6В008.
</w:t>
      </w:r>
    </w:p>
    <w:p>
      <w:pPr>
        <w:spacing w:after="0"/>
        <w:ind w:left="0"/>
        <w:jc w:val="both"/>
      </w:pPr>
      <w:r>
        <w:rPr>
          <w:rFonts w:ascii="Times New Roman"/>
          <w:b w:val="false"/>
          <w:i w:val="false"/>
          <w:color w:val="000000"/>
          <w:sz w:val="28"/>
        </w:rPr>
        <w:t>
6D002      "Программное обеспечение", специально разработанное для        
</w:t>
      </w:r>
    </w:p>
    <w:p>
      <w:pPr>
        <w:spacing w:after="0"/>
        <w:ind w:left="0"/>
        <w:jc w:val="both"/>
      </w:pPr>
      <w:r>
        <w:rPr>
          <w:rFonts w:ascii="Times New Roman"/>
          <w:b w:val="false"/>
          <w:i w:val="false"/>
          <w:color w:val="000000"/>
          <w:sz w:val="28"/>
        </w:rPr>
        <w:t>
(W)        "использования" оборудования, контролируемого по пунктам 
</w:t>
      </w:r>
    </w:p>
    <w:p>
      <w:pPr>
        <w:spacing w:after="0"/>
        <w:ind w:left="0"/>
        <w:jc w:val="both"/>
      </w:pPr>
      <w:r>
        <w:rPr>
          <w:rFonts w:ascii="Times New Roman"/>
          <w:b w:val="false"/>
          <w:i w:val="false"/>
          <w:color w:val="000000"/>
          <w:sz w:val="28"/>
        </w:rPr>
        <w:t>
           6А002.b., 6А008 или 6В008.
</w:t>
      </w:r>
    </w:p>
    <w:p>
      <w:pPr>
        <w:spacing w:after="0"/>
        <w:ind w:left="0"/>
        <w:jc w:val="both"/>
      </w:pPr>
      <w:r>
        <w:rPr>
          <w:rFonts w:ascii="Times New Roman"/>
          <w:b w:val="false"/>
          <w:i w:val="false"/>
          <w:color w:val="000000"/>
          <w:sz w:val="28"/>
        </w:rPr>
        <w:t>
(M)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6D003      Другое "программное обеспечение", такое как: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(W1&amp;2)     а. 1. "Программное обеспечение", специально разработанной для   
</w:t>
      </w:r>
    </w:p>
    <w:p>
      <w:pPr>
        <w:spacing w:after="0"/>
        <w:ind w:left="0"/>
        <w:jc w:val="both"/>
      </w:pPr>
      <w:r>
        <w:rPr>
          <w:rFonts w:ascii="Times New Roman"/>
          <w:b w:val="false"/>
          <w:i w:val="false"/>
          <w:color w:val="000000"/>
          <w:sz w:val="28"/>
        </w:rPr>
        <w:t>
                 формирования акустического луча для обработки в           
</w:t>
      </w:r>
    </w:p>
    <w:p>
      <w:pPr>
        <w:spacing w:after="0"/>
        <w:ind w:left="0"/>
        <w:jc w:val="both"/>
      </w:pPr>
      <w:r>
        <w:rPr>
          <w:rFonts w:ascii="Times New Roman"/>
          <w:b w:val="false"/>
          <w:i w:val="false"/>
          <w:color w:val="000000"/>
          <w:sz w:val="28"/>
        </w:rPr>
        <w:t>
                 "реальном масштабе времени" акустических данных для       
</w:t>
      </w:r>
    </w:p>
    <w:p>
      <w:pPr>
        <w:spacing w:after="0"/>
        <w:ind w:left="0"/>
        <w:jc w:val="both"/>
      </w:pPr>
      <w:r>
        <w:rPr>
          <w:rFonts w:ascii="Times New Roman"/>
          <w:b w:val="false"/>
          <w:i w:val="false"/>
          <w:color w:val="000000"/>
          <w:sz w:val="28"/>
        </w:rPr>
        <w:t>
                 пассивного приема с использованием буксируемых            
</w:t>
      </w:r>
    </w:p>
    <w:p>
      <w:pPr>
        <w:spacing w:after="0"/>
        <w:ind w:left="0"/>
        <w:jc w:val="both"/>
      </w:pPr>
      <w:r>
        <w:rPr>
          <w:rFonts w:ascii="Times New Roman"/>
          <w:b w:val="false"/>
          <w:i w:val="false"/>
          <w:color w:val="000000"/>
          <w:sz w:val="28"/>
        </w:rPr>
        <w:t>
                 гидрофонных решеток;
</w:t>
      </w:r>
    </w:p>
    <w:p>
      <w:pPr>
        <w:spacing w:after="0"/>
        <w:ind w:left="0"/>
        <w:jc w:val="both"/>
      </w:pPr>
      <w:r>
        <w:rPr>
          <w:rFonts w:ascii="Times New Roman"/>
          <w:b w:val="false"/>
          <w:i w:val="false"/>
          <w:color w:val="000000"/>
          <w:sz w:val="28"/>
        </w:rPr>
        <w:t>
              2. "Текст программы" для обработки в "реальном масштабе      
</w:t>
      </w:r>
    </w:p>
    <w:p>
      <w:pPr>
        <w:spacing w:after="0"/>
        <w:ind w:left="0"/>
        <w:jc w:val="both"/>
      </w:pPr>
      <w:r>
        <w:rPr>
          <w:rFonts w:ascii="Times New Roman"/>
          <w:b w:val="false"/>
          <w:i w:val="false"/>
          <w:color w:val="000000"/>
          <w:sz w:val="28"/>
        </w:rPr>
        <w:t>
                 времени" акустических данных для пассивного приема с      
</w:t>
      </w:r>
    </w:p>
    <w:p>
      <w:pPr>
        <w:spacing w:after="0"/>
        <w:ind w:left="0"/>
        <w:jc w:val="both"/>
      </w:pPr>
      <w:r>
        <w:rPr>
          <w:rFonts w:ascii="Times New Roman"/>
          <w:b w:val="false"/>
          <w:i w:val="false"/>
          <w:color w:val="000000"/>
          <w:sz w:val="28"/>
        </w:rPr>
        <w:t>
                 использованием буксируемых гидрофонных решеток;
</w:t>
      </w:r>
    </w:p>
    <w:p>
      <w:pPr>
        <w:spacing w:after="0"/>
        <w:ind w:left="0"/>
        <w:jc w:val="both"/>
      </w:pPr>
      <w:r>
        <w:rPr>
          <w:rFonts w:ascii="Times New Roman"/>
          <w:b w:val="false"/>
          <w:i w:val="false"/>
          <w:color w:val="000000"/>
          <w:sz w:val="28"/>
        </w:rPr>
        <w:t>
              3. "Программное обеспечение", специально разработанное для   
</w:t>
      </w:r>
    </w:p>
    <w:p>
      <w:pPr>
        <w:spacing w:after="0"/>
        <w:ind w:left="0"/>
        <w:jc w:val="both"/>
      </w:pPr>
      <w:r>
        <w:rPr>
          <w:rFonts w:ascii="Times New Roman"/>
          <w:b w:val="false"/>
          <w:i w:val="false"/>
          <w:color w:val="000000"/>
          <w:sz w:val="28"/>
        </w:rPr>
        <w:t>
                 формирования акустического луча подводных или             
</w:t>
      </w:r>
    </w:p>
    <w:p>
      <w:pPr>
        <w:spacing w:after="0"/>
        <w:ind w:left="0"/>
        <w:jc w:val="both"/>
      </w:pPr>
      <w:r>
        <w:rPr>
          <w:rFonts w:ascii="Times New Roman"/>
          <w:b w:val="false"/>
          <w:i w:val="false"/>
          <w:color w:val="000000"/>
          <w:sz w:val="28"/>
        </w:rPr>
        <w:t>
                 погруженных систем для обработки в "реальном масштабе"    
</w:t>
      </w:r>
    </w:p>
    <w:p>
      <w:pPr>
        <w:spacing w:after="0"/>
        <w:ind w:left="0"/>
        <w:jc w:val="both"/>
      </w:pPr>
      <w:r>
        <w:rPr>
          <w:rFonts w:ascii="Times New Roman"/>
          <w:b w:val="false"/>
          <w:i w:val="false"/>
          <w:color w:val="000000"/>
          <w:sz w:val="28"/>
        </w:rPr>
        <w:t>
                 времени акустических данных для пассивного приема;
</w:t>
      </w:r>
    </w:p>
    <w:p>
      <w:pPr>
        <w:spacing w:after="0"/>
        <w:ind w:left="0"/>
        <w:jc w:val="both"/>
      </w:pPr>
      <w:r>
        <w:rPr>
          <w:rFonts w:ascii="Times New Roman"/>
          <w:b w:val="false"/>
          <w:i w:val="false"/>
          <w:color w:val="000000"/>
          <w:sz w:val="28"/>
        </w:rPr>
        <w:t>
              4. "Текст программы для обработки в "реальном масштабе       
</w:t>
      </w:r>
    </w:p>
    <w:p>
      <w:pPr>
        <w:spacing w:after="0"/>
        <w:ind w:left="0"/>
        <w:jc w:val="both"/>
      </w:pPr>
      <w:r>
        <w:rPr>
          <w:rFonts w:ascii="Times New Roman"/>
          <w:b w:val="false"/>
          <w:i w:val="false"/>
          <w:color w:val="000000"/>
          <w:sz w:val="28"/>
        </w:rPr>
        <w:t>
                 времени" акустических данных для пассивного приема с      
</w:t>
      </w:r>
    </w:p>
    <w:p>
      <w:pPr>
        <w:spacing w:after="0"/>
        <w:ind w:left="0"/>
        <w:jc w:val="both"/>
      </w:pPr>
      <w:r>
        <w:rPr>
          <w:rFonts w:ascii="Times New Roman"/>
          <w:b w:val="false"/>
          <w:i w:val="false"/>
          <w:color w:val="000000"/>
          <w:sz w:val="28"/>
        </w:rPr>
        <w:t>
                 использованием подводных или погруженных систем;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(W6D3.f)   b. 1. "Программное обеспечение", специально разработанное для 
</w:t>
      </w:r>
    </w:p>
    <w:p>
      <w:pPr>
        <w:spacing w:after="0"/>
        <w:ind w:left="0"/>
        <w:jc w:val="both"/>
      </w:pPr>
      <w:r>
        <w:rPr>
          <w:rFonts w:ascii="Times New Roman"/>
          <w:b w:val="false"/>
          <w:i w:val="false"/>
          <w:color w:val="000000"/>
          <w:sz w:val="28"/>
        </w:rPr>
        <w:t>
                 магнитокомпенсационных систем для магнитных датчиков,     
</w:t>
      </w:r>
    </w:p>
    <w:p>
      <w:pPr>
        <w:spacing w:after="0"/>
        <w:ind w:left="0"/>
        <w:jc w:val="both"/>
      </w:pPr>
      <w:r>
        <w:rPr>
          <w:rFonts w:ascii="Times New Roman"/>
          <w:b w:val="false"/>
          <w:i w:val="false"/>
          <w:color w:val="000000"/>
          <w:sz w:val="28"/>
        </w:rPr>
        <w:t>
                 предназначенных для работы на подвижных платформах;
</w:t>
      </w:r>
    </w:p>
    <w:p>
      <w:pPr>
        <w:spacing w:after="0"/>
        <w:ind w:left="0"/>
        <w:jc w:val="both"/>
      </w:pPr>
      <w:r>
        <w:rPr>
          <w:rFonts w:ascii="Times New Roman"/>
          <w:b w:val="false"/>
          <w:i w:val="false"/>
          <w:color w:val="000000"/>
          <w:sz w:val="28"/>
        </w:rPr>
        <w:t>
              2. "Программное обеспечение", специально разработанное для   
</w:t>
      </w:r>
    </w:p>
    <w:p>
      <w:pPr>
        <w:spacing w:after="0"/>
        <w:ind w:left="0"/>
        <w:jc w:val="both"/>
      </w:pPr>
      <w:r>
        <w:rPr>
          <w:rFonts w:ascii="Times New Roman"/>
          <w:b w:val="false"/>
          <w:i w:val="false"/>
          <w:color w:val="000000"/>
          <w:sz w:val="28"/>
        </w:rPr>
        <w:t>
                 обнаружения магнитных аномалий на подвижных платформах;
</w:t>
      </w:r>
    </w:p>
    <w:p>
      <w:pPr>
        <w:spacing w:after="0"/>
        <w:ind w:left="0"/>
        <w:jc w:val="both"/>
      </w:pPr>
      <w:r>
        <w:rPr>
          <w:rFonts w:ascii="Times New Roman"/>
          <w:b w:val="false"/>
          <w:i w:val="false"/>
          <w:color w:val="000000"/>
          <w:sz w:val="28"/>
        </w:rPr>
        <w:t>
(W6D3.g)   с.    "Программное обеспечение", специально разработанное для   
</w:t>
      </w:r>
    </w:p>
    <w:p>
      <w:pPr>
        <w:spacing w:after="0"/>
        <w:ind w:left="0"/>
        <w:jc w:val="both"/>
      </w:pPr>
      <w:r>
        <w:rPr>
          <w:rFonts w:ascii="Times New Roman"/>
          <w:b w:val="false"/>
          <w:i w:val="false"/>
          <w:color w:val="000000"/>
          <w:sz w:val="28"/>
        </w:rPr>
        <w:t>
                 коррекции влияния движения гравиметров или                
</w:t>
      </w:r>
    </w:p>
    <w:p>
      <w:pPr>
        <w:spacing w:after="0"/>
        <w:ind w:left="0"/>
        <w:jc w:val="both"/>
      </w:pPr>
      <w:r>
        <w:rPr>
          <w:rFonts w:ascii="Times New Roman"/>
          <w:b w:val="false"/>
          <w:i w:val="false"/>
          <w:color w:val="000000"/>
          <w:sz w:val="28"/>
        </w:rPr>
        <w:t>
                 гравитационных градиометров;
</w:t>
      </w:r>
    </w:p>
    <w:p>
      <w:pPr>
        <w:spacing w:after="0"/>
        <w:ind w:left="0"/>
        <w:jc w:val="both"/>
      </w:pPr>
      <w:r>
        <w:rPr>
          <w:rFonts w:ascii="Times New Roman"/>
          <w:b w:val="false"/>
          <w:i w:val="false"/>
          <w:color w:val="000000"/>
          <w:sz w:val="28"/>
        </w:rPr>
        <w:t>
(W6D3.h)   d. 1. "Программы" для применения "программного обеспечения"     
</w:t>
      </w:r>
    </w:p>
    <w:p>
      <w:pPr>
        <w:spacing w:after="0"/>
        <w:ind w:left="0"/>
        <w:jc w:val="both"/>
      </w:pPr>
      <w:r>
        <w:rPr>
          <w:rFonts w:ascii="Times New Roman"/>
          <w:b w:val="false"/>
          <w:i w:val="false"/>
          <w:color w:val="000000"/>
          <w:sz w:val="28"/>
        </w:rPr>
        <w:t>
                 для управления воздушным движением на компьютерах общего  
</w:t>
      </w:r>
    </w:p>
    <w:p>
      <w:pPr>
        <w:spacing w:after="0"/>
        <w:ind w:left="0"/>
        <w:jc w:val="both"/>
      </w:pPr>
      <w:r>
        <w:rPr>
          <w:rFonts w:ascii="Times New Roman"/>
          <w:b w:val="false"/>
          <w:i w:val="false"/>
          <w:color w:val="000000"/>
          <w:sz w:val="28"/>
        </w:rPr>
        <w:t>
                 назначения, находящихся в центрах управления воздушным    
</w:t>
      </w:r>
    </w:p>
    <w:p>
      <w:pPr>
        <w:spacing w:after="0"/>
        <w:ind w:left="0"/>
        <w:jc w:val="both"/>
      </w:pPr>
      <w:r>
        <w:rPr>
          <w:rFonts w:ascii="Times New Roman"/>
          <w:b w:val="false"/>
          <w:i w:val="false"/>
          <w:color w:val="000000"/>
          <w:sz w:val="28"/>
        </w:rPr>
        <w:t>
                 движением и обладающих любой из следующих возможностей: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Одновременной обработкой и отображением более 150      
</w:t>
      </w:r>
    </w:p>
    <w:p>
      <w:pPr>
        <w:spacing w:after="0"/>
        <w:ind w:left="0"/>
        <w:jc w:val="both"/>
      </w:pPr>
      <w:r>
        <w:rPr>
          <w:rFonts w:ascii="Times New Roman"/>
          <w:b w:val="false"/>
          <w:i w:val="false"/>
          <w:color w:val="000000"/>
          <w:sz w:val="28"/>
        </w:rPr>
        <w:t>
                    "траекторий систем"; или 
</w:t>
      </w:r>
    </w:p>
    <w:p>
      <w:pPr>
        <w:spacing w:after="0"/>
        <w:ind w:left="0"/>
        <w:jc w:val="both"/>
      </w:pPr>
      <w:r>
        <w:rPr>
          <w:rFonts w:ascii="Times New Roman"/>
          <w:b w:val="false"/>
          <w:i w:val="false"/>
          <w:color w:val="000000"/>
          <w:sz w:val="28"/>
        </w:rPr>
        <w:t>
                 b. Приемом информации о целях РЛС от более чем четырех
</w:t>
      </w:r>
    </w:p>
    <w:p>
      <w:pPr>
        <w:spacing w:after="0"/>
        <w:ind w:left="0"/>
        <w:jc w:val="both"/>
      </w:pPr>
      <w:r>
        <w:rPr>
          <w:rFonts w:ascii="Times New Roman"/>
          <w:b w:val="false"/>
          <w:i w:val="false"/>
          <w:color w:val="000000"/>
          <w:sz w:val="28"/>
        </w:rPr>
        <w:t>
                    первичных РЛС;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"Программное обеспечение" для разработки или              
</w:t>
      </w:r>
    </w:p>
    <w:p>
      <w:pPr>
        <w:spacing w:after="0"/>
        <w:ind w:left="0"/>
        <w:jc w:val="both"/>
      </w:pPr>
      <w:r>
        <w:rPr>
          <w:rFonts w:ascii="Times New Roman"/>
          <w:b w:val="false"/>
          <w:i w:val="false"/>
          <w:color w:val="000000"/>
          <w:sz w:val="28"/>
        </w:rPr>
        <w:t>
                 производства обтекателей антенн радиолокаторов, которые: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Специально разработаны для зашиты фазированных         
</w:t>
      </w:r>
    </w:p>
    <w:p>
      <w:pPr>
        <w:spacing w:after="0"/>
        <w:ind w:left="0"/>
        <w:jc w:val="both"/>
      </w:pPr>
      <w:r>
        <w:rPr>
          <w:rFonts w:ascii="Times New Roman"/>
          <w:b w:val="false"/>
          <w:i w:val="false"/>
          <w:color w:val="000000"/>
          <w:sz w:val="28"/>
        </w:rPr>
        <w:t>
                    антенных решеток с электронным сканированием луча,     
</w:t>
      </w:r>
    </w:p>
    <w:p>
      <w:pPr>
        <w:spacing w:after="0"/>
        <w:ind w:left="0"/>
        <w:jc w:val="both"/>
      </w:pPr>
      <w:r>
        <w:rPr>
          <w:rFonts w:ascii="Times New Roman"/>
          <w:b w:val="false"/>
          <w:i w:val="false"/>
          <w:color w:val="000000"/>
          <w:sz w:val="28"/>
        </w:rPr>
        <w:t>
                    контролируемых по пункту 6А008.е.; и 
</w:t>
      </w:r>
    </w:p>
    <w:p>
      <w:pPr>
        <w:spacing w:after="0"/>
        <w:ind w:left="0"/>
        <w:jc w:val="both"/>
      </w:pPr>
      <w:r>
        <w:rPr>
          <w:rFonts w:ascii="Times New Roman"/>
          <w:b w:val="false"/>
          <w:i w:val="false"/>
          <w:color w:val="000000"/>
          <w:sz w:val="28"/>
        </w:rPr>
        <w:t>
                 b. Имеют результирующий средний уровень боковых           
</w:t>
      </w:r>
    </w:p>
    <w:p>
      <w:pPr>
        <w:spacing w:after="0"/>
        <w:ind w:left="0"/>
        <w:jc w:val="both"/>
      </w:pPr>
      <w:r>
        <w:rPr>
          <w:rFonts w:ascii="Times New Roman"/>
          <w:b w:val="false"/>
          <w:i w:val="false"/>
          <w:color w:val="000000"/>
          <w:sz w:val="28"/>
        </w:rPr>
        <w:t>
                    лепестков более чем на 40 дБ ниже максимального        
</w:t>
      </w:r>
    </w:p>
    <w:p>
      <w:pPr>
        <w:spacing w:after="0"/>
        <w:ind w:left="0"/>
        <w:jc w:val="both"/>
      </w:pPr>
      <w:r>
        <w:rPr>
          <w:rFonts w:ascii="Times New Roman"/>
          <w:b w:val="false"/>
          <w:i w:val="false"/>
          <w:color w:val="000000"/>
          <w:sz w:val="28"/>
        </w:rPr>
        <w:t>
                    уровня главного луча.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Средний уровень боковых лепестков, указанный в пункте     
</w:t>
      </w:r>
    </w:p>
    <w:p>
      <w:pPr>
        <w:spacing w:after="0"/>
        <w:ind w:left="0"/>
        <w:jc w:val="both"/>
      </w:pPr>
      <w:r>
        <w:rPr>
          <w:rFonts w:ascii="Times New Roman"/>
          <w:b w:val="false"/>
          <w:i w:val="false"/>
          <w:color w:val="000000"/>
          <w:sz w:val="28"/>
        </w:rPr>
        <w:t>
                 6D003.d.2.b., измеряется целиком для всей решетки, за     
</w:t>
      </w:r>
    </w:p>
    <w:p>
      <w:pPr>
        <w:spacing w:after="0"/>
        <w:ind w:left="0"/>
        <w:jc w:val="both"/>
      </w:pPr>
      <w:r>
        <w:rPr>
          <w:rFonts w:ascii="Times New Roman"/>
          <w:b w:val="false"/>
          <w:i w:val="false"/>
          <w:color w:val="000000"/>
          <w:sz w:val="28"/>
        </w:rPr>
        <w:t>
                 исключением диапазона углов, в который входят главный     
</w:t>
      </w:r>
    </w:p>
    <w:p>
      <w:pPr>
        <w:spacing w:after="0"/>
        <w:ind w:left="0"/>
        <w:jc w:val="both"/>
      </w:pPr>
      <w:r>
        <w:rPr>
          <w:rFonts w:ascii="Times New Roman"/>
          <w:b w:val="false"/>
          <w:i w:val="false"/>
          <w:color w:val="000000"/>
          <w:sz w:val="28"/>
        </w:rPr>
        <w:t>
                 луч и первые два боковых лепестка по обе стороны          
</w:t>
      </w:r>
    </w:p>
    <w:p>
      <w:pPr>
        <w:spacing w:after="0"/>
        <w:ind w:left="0"/>
        <w:jc w:val="both"/>
      </w:pPr>
      <w:r>
        <w:rPr>
          <w:rFonts w:ascii="Times New Roman"/>
          <w:b w:val="false"/>
          <w:i w:val="false"/>
          <w:color w:val="000000"/>
          <w:sz w:val="28"/>
        </w:rPr>
        <w:t>
                 главного луча.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6D102        "Программное обеспечение", специально разработанное для       
</w:t>
      </w:r>
    </w:p>
    <w:p>
      <w:pPr>
        <w:spacing w:after="0"/>
        <w:ind w:left="0"/>
        <w:jc w:val="both"/>
      </w:pPr>
      <w:r>
        <w:rPr>
          <w:rFonts w:ascii="Times New Roman"/>
          <w:b w:val="false"/>
          <w:i w:val="false"/>
          <w:color w:val="000000"/>
          <w:sz w:val="28"/>
        </w:rPr>
        <w:t>
             "использования" в продукции, контролируемой по пункту 6А108.
</w:t>
      </w:r>
    </w:p>
    <w:p>
      <w:pPr>
        <w:spacing w:after="0"/>
        <w:ind w:left="0"/>
        <w:jc w:val="both"/>
      </w:pPr>
      <w:r>
        <w:rPr>
          <w:rFonts w:ascii="Times New Roman"/>
          <w:b w:val="false"/>
          <w:i w:val="false"/>
          <w:color w:val="000000"/>
          <w:sz w:val="28"/>
        </w:rPr>
        <w:t>
(M12e)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6D103        "Программное обеспечение" для послеполетной обработки         
</w:t>
      </w:r>
    </w:p>
    <w:p>
      <w:pPr>
        <w:spacing w:after="0"/>
        <w:ind w:left="0"/>
        <w:jc w:val="both"/>
      </w:pPr>
      <w:r>
        <w:rPr>
          <w:rFonts w:ascii="Times New Roman"/>
          <w:b w:val="false"/>
          <w:i w:val="false"/>
          <w:color w:val="000000"/>
          <w:sz w:val="28"/>
        </w:rPr>
        <w:t>
             данных, дающее возможность определить положение летального   
</w:t>
      </w:r>
    </w:p>
    <w:p>
      <w:pPr>
        <w:spacing w:after="0"/>
        <w:ind w:left="0"/>
        <w:jc w:val="both"/>
      </w:pPr>
      <w:r>
        <w:rPr>
          <w:rFonts w:ascii="Times New Roman"/>
          <w:b w:val="false"/>
          <w:i w:val="false"/>
          <w:color w:val="000000"/>
          <w:sz w:val="28"/>
        </w:rPr>
        <w:t>
             аппарата по всему курсу полета, специально разработанное или  
</w:t>
      </w:r>
    </w:p>
    <w:p>
      <w:pPr>
        <w:spacing w:after="0"/>
        <w:ind w:left="0"/>
        <w:jc w:val="both"/>
      </w:pPr>
      <w:r>
        <w:rPr>
          <w:rFonts w:ascii="Times New Roman"/>
          <w:b w:val="false"/>
          <w:i w:val="false"/>
          <w:color w:val="000000"/>
          <w:sz w:val="28"/>
        </w:rPr>
        <w:t>
             модифицированное для "ракет".
</w:t>
      </w:r>
    </w:p>
    <w:p>
      <w:pPr>
        <w:spacing w:after="0"/>
        <w:ind w:left="0"/>
        <w:jc w:val="both"/>
      </w:pPr>
      <w:r>
        <w:rPr>
          <w:rFonts w:ascii="Times New Roman"/>
          <w:b w:val="false"/>
          <w:i w:val="false"/>
          <w:color w:val="000000"/>
          <w:sz w:val="28"/>
        </w:rPr>
        <w:t>
(M12e3)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6D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6Е           Технология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6Е001        "Технологии", в соответствии с Общим Технологическим 
</w:t>
      </w:r>
    </w:p>
    <w:p>
      <w:pPr>
        <w:spacing w:after="0"/>
        <w:ind w:left="0"/>
        <w:jc w:val="both"/>
      </w:pPr>
      <w:r>
        <w:rPr>
          <w:rFonts w:ascii="Times New Roman"/>
          <w:b w:val="false"/>
          <w:i w:val="false"/>
          <w:color w:val="000000"/>
          <w:sz w:val="28"/>
        </w:rPr>
        <w:t>
(W1&amp;2-X)     Примечанием предназначенные для "разработки" оборудования,    
</w:t>
      </w:r>
    </w:p>
    <w:p>
      <w:pPr>
        <w:spacing w:after="0"/>
        <w:ind w:left="0"/>
        <w:jc w:val="both"/>
      </w:pPr>
      <w:r>
        <w:rPr>
          <w:rFonts w:ascii="Times New Roman"/>
          <w:b w:val="false"/>
          <w:i w:val="false"/>
          <w:color w:val="000000"/>
          <w:sz w:val="28"/>
        </w:rPr>
        <w:t>
             материалов или программного обеспечения, контролируемых по    
</w:t>
      </w:r>
    </w:p>
    <w:p>
      <w:pPr>
        <w:spacing w:after="0"/>
        <w:ind w:left="0"/>
        <w:jc w:val="both"/>
      </w:pPr>
      <w:r>
        <w:rPr>
          <w:rFonts w:ascii="Times New Roman"/>
          <w:b w:val="false"/>
          <w:i w:val="false"/>
          <w:color w:val="000000"/>
          <w:sz w:val="28"/>
        </w:rPr>
        <w:t>
             пунктам 6А, 6В, 6С или 6D.
</w:t>
      </w:r>
    </w:p>
    <w:p>
      <w:pPr>
        <w:spacing w:after="0"/>
        <w:ind w:left="0"/>
        <w:jc w:val="both"/>
      </w:pPr>
      <w:r>
        <w:rPr>
          <w:rFonts w:ascii="Times New Roman"/>
          <w:b w:val="false"/>
          <w:i w:val="false"/>
          <w:color w:val="000000"/>
          <w:sz w:val="28"/>
        </w:rPr>
        <w:t>
(M)
</w:t>
      </w:r>
    </w:p>
    <w:p>
      <w:pPr>
        <w:spacing w:after="0"/>
        <w:ind w:left="0"/>
        <w:jc w:val="both"/>
      </w:pPr>
      <w:r>
        <w:rPr>
          <w:rFonts w:ascii="Times New Roman"/>
          <w:b w:val="false"/>
          <w:i w:val="false"/>
          <w:color w:val="000000"/>
          <w:sz w:val="28"/>
        </w:rPr>
        <w:t>
(N)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6Е002        Технологии, в соответствии с Общим Технологическим           
</w:t>
      </w:r>
    </w:p>
    <w:p>
      <w:pPr>
        <w:spacing w:after="0"/>
        <w:ind w:left="0"/>
        <w:jc w:val="both"/>
      </w:pPr>
      <w:r>
        <w:rPr>
          <w:rFonts w:ascii="Times New Roman"/>
          <w:b w:val="false"/>
          <w:i w:val="false"/>
          <w:color w:val="000000"/>
          <w:sz w:val="28"/>
        </w:rPr>
        <w:t>
(W1&amp;2-X)     Примечанием предназначенные для "производства" оборудования   
</w:t>
      </w:r>
    </w:p>
    <w:p>
      <w:pPr>
        <w:spacing w:after="0"/>
        <w:ind w:left="0"/>
        <w:jc w:val="both"/>
      </w:pPr>
      <w:r>
        <w:rPr>
          <w:rFonts w:ascii="Times New Roman"/>
          <w:b w:val="false"/>
          <w:i w:val="false"/>
          <w:color w:val="000000"/>
          <w:sz w:val="28"/>
        </w:rPr>
        <w:t>
             или материалов, контролируемых по пунктам 6А, 6В или 6С. 
</w:t>
      </w:r>
    </w:p>
    <w:p>
      <w:pPr>
        <w:spacing w:after="0"/>
        <w:ind w:left="0"/>
        <w:jc w:val="both"/>
      </w:pPr>
      <w:r>
        <w:rPr>
          <w:rFonts w:ascii="Times New Roman"/>
          <w:b w:val="false"/>
          <w:i w:val="false"/>
          <w:color w:val="000000"/>
          <w:sz w:val="28"/>
        </w:rPr>
        <w:t>
(М)
</w:t>
      </w:r>
    </w:p>
    <w:p>
      <w:pPr>
        <w:spacing w:after="0"/>
        <w:ind w:left="0"/>
        <w:jc w:val="both"/>
      </w:pPr>
      <w:r>
        <w:rPr>
          <w:rFonts w:ascii="Times New Roman"/>
          <w:b w:val="false"/>
          <w:i w:val="false"/>
          <w:color w:val="000000"/>
          <w:sz w:val="28"/>
        </w:rPr>
        <w:t>
(N)
</w:t>
      </w:r>
    </w:p>
    <w:p>
      <w:pPr>
        <w:spacing w:after="0"/>
        <w:ind w:left="0"/>
        <w:jc w:val="both"/>
      </w:pPr>
      <w:r>
        <w:rPr>
          <w:rFonts w:ascii="Times New Roman"/>
          <w:b w:val="false"/>
          <w:i w:val="false"/>
          <w:color w:val="000000"/>
          <w:sz w:val="28"/>
        </w:rPr>
        <w:t>
6Е003        Другие "технологии",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(W6Е3.d)     а. 1. "Технология" обработки и покрытия оптических            
</w:t>
      </w:r>
    </w:p>
    <w:p>
      <w:pPr>
        <w:spacing w:after="0"/>
        <w:ind w:left="0"/>
        <w:jc w:val="both"/>
      </w:pPr>
      <w:r>
        <w:rPr>
          <w:rFonts w:ascii="Times New Roman"/>
          <w:b w:val="false"/>
          <w:i w:val="false"/>
          <w:color w:val="000000"/>
          <w:sz w:val="28"/>
        </w:rPr>
        <w:t>
                   поверхностей, требуемая для достижения однородности     
</w:t>
      </w:r>
    </w:p>
    <w:p>
      <w:pPr>
        <w:spacing w:after="0"/>
        <w:ind w:left="0"/>
        <w:jc w:val="both"/>
      </w:pPr>
      <w:r>
        <w:rPr>
          <w:rFonts w:ascii="Times New Roman"/>
          <w:b w:val="false"/>
          <w:i w:val="false"/>
          <w:color w:val="000000"/>
          <w:sz w:val="28"/>
        </w:rPr>
        <w:t>
                   99,5% или лучше, для оптических покрытий диаметром или  
</w:t>
      </w:r>
    </w:p>
    <w:p>
      <w:pPr>
        <w:spacing w:after="0"/>
        <w:ind w:left="0"/>
        <w:jc w:val="both"/>
      </w:pPr>
      <w:r>
        <w:rPr>
          <w:rFonts w:ascii="Times New Roman"/>
          <w:b w:val="false"/>
          <w:i w:val="false"/>
          <w:color w:val="000000"/>
          <w:sz w:val="28"/>
        </w:rPr>
        <w:t>
                   длиной главной оси более 500 мм и с общими потерями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(поглощение и рассеяние) менее 5*10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смотрите также 2Е003.f.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Оптические "технологии" изготовления, использующие      
</w:t>
      </w:r>
    </w:p>
    <w:p>
      <w:pPr>
        <w:spacing w:after="0"/>
        <w:ind w:left="0"/>
        <w:jc w:val="both"/>
      </w:pPr>
      <w:r>
        <w:rPr>
          <w:rFonts w:ascii="Times New Roman"/>
          <w:b w:val="false"/>
          <w:i w:val="false"/>
          <w:color w:val="000000"/>
          <w:sz w:val="28"/>
        </w:rPr>
        <w:t>
                   методы одноточечного вращения алмазов с получением      
</w:t>
      </w:r>
    </w:p>
    <w:p>
      <w:pPr>
        <w:spacing w:after="0"/>
        <w:ind w:left="0"/>
        <w:jc w:val="both"/>
      </w:pPr>
      <w:r>
        <w:rPr>
          <w:rFonts w:ascii="Times New Roman"/>
          <w:b w:val="false"/>
          <w:i w:val="false"/>
          <w:color w:val="000000"/>
          <w:sz w:val="28"/>
        </w:rPr>
        <w:t>
                   конечных среднеквадратичных точностей обработки         
</w:t>
      </w:r>
    </w:p>
    <w:p>
      <w:pPr>
        <w:spacing w:after="0"/>
        <w:ind w:left="0"/>
        <w:jc w:val="both"/>
      </w:pPr>
      <w:r>
        <w:rPr>
          <w:rFonts w:ascii="Times New Roman"/>
          <w:b w:val="false"/>
          <w:i w:val="false"/>
          <w:color w:val="000000"/>
          <w:sz w:val="28"/>
        </w:rPr>
        <w:t>
                   поверхности лучше, чем 10 нм на неплоских поверхностях  
</w:t>
      </w:r>
    </w:p>
    <w:p>
      <w:pPr>
        <w:spacing w:after="0"/>
        <w:ind w:left="0"/>
        <w:jc w:val="both"/>
      </w:pPr>
      <w:r>
        <w:rPr>
          <w:rFonts w:ascii="Times New Roman"/>
          <w:b w:val="false"/>
          <w:i w:val="false"/>
          <w:color w:val="000000"/>
          <w:sz w:val="28"/>
        </w:rPr>
        <w:t>
                   площадью более 0,5 кв.м;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(W6Е3.е)     b. "Технология", "необходимая" для "разработки",              
</w:t>
      </w:r>
    </w:p>
    <w:p>
      <w:pPr>
        <w:spacing w:after="0"/>
        <w:ind w:left="0"/>
        <w:jc w:val="both"/>
      </w:pPr>
      <w:r>
        <w:rPr>
          <w:rFonts w:ascii="Times New Roman"/>
          <w:b w:val="false"/>
          <w:i w:val="false"/>
          <w:color w:val="000000"/>
          <w:sz w:val="28"/>
        </w:rPr>
        <w:t>
                "производства" или "использования" специализированных      
</w:t>
      </w:r>
    </w:p>
    <w:p>
      <w:pPr>
        <w:spacing w:after="0"/>
        <w:ind w:left="0"/>
        <w:jc w:val="both"/>
      </w:pPr>
      <w:r>
        <w:rPr>
          <w:rFonts w:ascii="Times New Roman"/>
          <w:b w:val="false"/>
          <w:i w:val="false"/>
          <w:color w:val="000000"/>
          <w:sz w:val="28"/>
        </w:rPr>
        <w:t>
                диагностических инструментов или мишеней в испытательных   
</w:t>
      </w:r>
    </w:p>
    <w:p>
      <w:pPr>
        <w:spacing w:after="0"/>
        <w:ind w:left="0"/>
        <w:jc w:val="both"/>
      </w:pPr>
      <w:r>
        <w:rPr>
          <w:rFonts w:ascii="Times New Roman"/>
          <w:b w:val="false"/>
          <w:i w:val="false"/>
          <w:color w:val="000000"/>
          <w:sz w:val="28"/>
        </w:rPr>
        <w:t>
                установках для испытаний "лазеров сверхвысокой 
</w:t>
      </w:r>
    </w:p>
    <w:p>
      <w:pPr>
        <w:spacing w:after="0"/>
        <w:ind w:left="0"/>
        <w:jc w:val="both"/>
      </w:pPr>
      <w:r>
        <w:rPr>
          <w:rFonts w:ascii="Times New Roman"/>
          <w:b w:val="false"/>
          <w:i w:val="false"/>
          <w:color w:val="000000"/>
          <w:sz w:val="28"/>
        </w:rPr>
        <w:t>
                мощности" или испытаний и оценки стойкости материалов,     
</w:t>
      </w:r>
    </w:p>
    <w:p>
      <w:pPr>
        <w:spacing w:after="0"/>
        <w:ind w:left="0"/>
        <w:jc w:val="both"/>
      </w:pPr>
      <w:r>
        <w:rPr>
          <w:rFonts w:ascii="Times New Roman"/>
          <w:b w:val="false"/>
          <w:i w:val="false"/>
          <w:color w:val="000000"/>
          <w:sz w:val="28"/>
        </w:rPr>
        <w:t>
                облучаемых лучами "лазеров сверхвысокой мощности";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(W6Е3.f)     с. "Технология", "необходимая" для "разработки" или 
</w:t>
      </w:r>
    </w:p>
    <w:p>
      <w:pPr>
        <w:spacing w:after="0"/>
        <w:ind w:left="0"/>
        <w:jc w:val="both"/>
      </w:pPr>
      <w:r>
        <w:rPr>
          <w:rFonts w:ascii="Times New Roman"/>
          <w:b w:val="false"/>
          <w:i w:val="false"/>
          <w:color w:val="000000"/>
          <w:sz w:val="28"/>
        </w:rPr>
        <w:t>
                "производства"  феррозондовых магнитометров или систем     
</w:t>
      </w:r>
    </w:p>
    <w:p>
      <w:pPr>
        <w:spacing w:after="0"/>
        <w:ind w:left="0"/>
        <w:jc w:val="both"/>
      </w:pPr>
      <w:r>
        <w:rPr>
          <w:rFonts w:ascii="Times New Roman"/>
          <w:b w:val="false"/>
          <w:i w:val="false"/>
          <w:color w:val="000000"/>
          <w:sz w:val="28"/>
        </w:rPr>
        <w:t>
                феррозондовых магнитометров, имеющих любую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"Уровень шума" менее 0,05 нТ(СКО), деленные на корень   
</w:t>
      </w:r>
    </w:p>
    <w:p>
      <w:pPr>
        <w:spacing w:after="0"/>
        <w:ind w:left="0"/>
        <w:jc w:val="both"/>
      </w:pPr>
      <w:r>
        <w:rPr>
          <w:rFonts w:ascii="Times New Roman"/>
          <w:b w:val="false"/>
          <w:i w:val="false"/>
          <w:color w:val="000000"/>
          <w:sz w:val="28"/>
        </w:rPr>
        <w:t>
                   квадратный из частоты в герцах, на частотах менее 1     
</w:t>
      </w:r>
    </w:p>
    <w:p>
      <w:pPr>
        <w:spacing w:after="0"/>
        <w:ind w:left="0"/>
        <w:jc w:val="both"/>
      </w:pPr>
      <w:r>
        <w:rPr>
          <w:rFonts w:ascii="Times New Roman"/>
          <w:b w:val="false"/>
          <w:i w:val="false"/>
          <w:color w:val="000000"/>
          <w:sz w:val="28"/>
        </w:rPr>
        <w:t>
                   Гц; или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2. "Уровень шума" менее 1*10  Нт(СКО), деленные на       
</w:t>
      </w:r>
    </w:p>
    <w:p>
      <w:pPr>
        <w:spacing w:after="0"/>
        <w:ind w:left="0"/>
        <w:jc w:val="both"/>
      </w:pPr>
      <w:r>
        <w:rPr>
          <w:rFonts w:ascii="Times New Roman"/>
          <w:b w:val="false"/>
          <w:i w:val="false"/>
          <w:color w:val="000000"/>
          <w:sz w:val="28"/>
        </w:rPr>
        <w:t>
                   корень квадратный из частоты в герцах, на частотах 1    
</w:t>
      </w:r>
    </w:p>
    <w:p>
      <w:pPr>
        <w:spacing w:after="0"/>
        <w:ind w:left="0"/>
        <w:jc w:val="both"/>
      </w:pPr>
      <w:r>
        <w:rPr>
          <w:rFonts w:ascii="Times New Roman"/>
          <w:b w:val="false"/>
          <w:i w:val="false"/>
          <w:color w:val="000000"/>
          <w:sz w:val="28"/>
        </w:rPr>
        <w:t>
                   Гц или более.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6Е101           "Технологии", в соответствии с Общим Технологическим      
</w:t>
      </w:r>
    </w:p>
    <w:p>
      <w:pPr>
        <w:spacing w:after="0"/>
        <w:ind w:left="0"/>
        <w:jc w:val="both"/>
      </w:pPr>
      <w:r>
        <w:rPr>
          <w:rFonts w:ascii="Times New Roman"/>
          <w:b w:val="false"/>
          <w:i w:val="false"/>
          <w:color w:val="000000"/>
          <w:sz w:val="28"/>
        </w:rPr>
        <w:t>
(М)             Примечанием предназначенные для "использования"            
</w:t>
      </w:r>
    </w:p>
    <w:p>
      <w:pPr>
        <w:spacing w:after="0"/>
        <w:ind w:left="0"/>
        <w:jc w:val="both"/>
      </w:pPr>
      <w:r>
        <w:rPr>
          <w:rFonts w:ascii="Times New Roman"/>
          <w:b w:val="false"/>
          <w:i w:val="false"/>
          <w:color w:val="000000"/>
          <w:sz w:val="28"/>
        </w:rPr>
        <w:t>
                оборудования или "программного обеспечения", которые       
</w:t>
      </w:r>
    </w:p>
    <w:p>
      <w:pPr>
        <w:spacing w:after="0"/>
        <w:ind w:left="0"/>
        <w:jc w:val="both"/>
      </w:pPr>
      <w:r>
        <w:rPr>
          <w:rFonts w:ascii="Times New Roman"/>
          <w:b w:val="false"/>
          <w:i w:val="false"/>
          <w:color w:val="000000"/>
          <w:sz w:val="28"/>
        </w:rPr>
        <w:t>
                контролируются по пунктам 6А002, 6А007.b. и с., 
</w:t>
      </w:r>
    </w:p>
    <w:p>
      <w:pPr>
        <w:spacing w:after="0"/>
        <w:ind w:left="0"/>
        <w:jc w:val="both"/>
      </w:pPr>
      <w:r>
        <w:rPr>
          <w:rFonts w:ascii="Times New Roman"/>
          <w:b w:val="false"/>
          <w:i w:val="false"/>
          <w:color w:val="000000"/>
          <w:sz w:val="28"/>
        </w:rPr>
        <w:t>
                6А008, 6А102, 6А107, 6А108, 6В108, 6D102 или 6D103.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6Е101 контролируются только          
</w:t>
      </w:r>
    </w:p>
    <w:p>
      <w:pPr>
        <w:spacing w:after="0"/>
        <w:ind w:left="0"/>
        <w:jc w:val="both"/>
      </w:pPr>
      <w:r>
        <w:rPr>
          <w:rFonts w:ascii="Times New Roman"/>
          <w:b w:val="false"/>
          <w:i w:val="false"/>
          <w:color w:val="000000"/>
          <w:sz w:val="28"/>
        </w:rPr>
        <w:t>
                            "технологии", необходимые для оборудования,    
</w:t>
      </w:r>
    </w:p>
    <w:p>
      <w:pPr>
        <w:spacing w:after="0"/>
        <w:ind w:left="0"/>
        <w:jc w:val="both"/>
      </w:pPr>
      <w:r>
        <w:rPr>
          <w:rFonts w:ascii="Times New Roman"/>
          <w:b w:val="false"/>
          <w:i w:val="false"/>
          <w:color w:val="000000"/>
          <w:sz w:val="28"/>
        </w:rPr>
        <w:t>
                            контролируемого по пункту 6А008, если оно 
</w:t>
      </w:r>
    </w:p>
    <w:p>
      <w:pPr>
        <w:spacing w:after="0"/>
        <w:ind w:left="0"/>
        <w:jc w:val="both"/>
      </w:pPr>
      <w:r>
        <w:rPr>
          <w:rFonts w:ascii="Times New Roman"/>
          <w:b w:val="false"/>
          <w:i w:val="false"/>
          <w:color w:val="000000"/>
          <w:sz w:val="28"/>
        </w:rPr>
        <w:t>
                            разработано для воздушного применения и может  
</w:t>
      </w:r>
    </w:p>
    <w:p>
      <w:pPr>
        <w:spacing w:after="0"/>
        <w:ind w:left="0"/>
        <w:jc w:val="both"/>
      </w:pPr>
      <w:r>
        <w:rPr>
          <w:rFonts w:ascii="Times New Roman"/>
          <w:b w:val="false"/>
          <w:i w:val="false"/>
          <w:color w:val="000000"/>
          <w:sz w:val="28"/>
        </w:rPr>
        <w:t>
                            использоваться для "ракет".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6Е201           "Технологии", в соответствии с Общим Технологическим      
</w:t>
      </w:r>
    </w:p>
    <w:p>
      <w:pPr>
        <w:spacing w:after="0"/>
        <w:ind w:left="0"/>
        <w:jc w:val="both"/>
      </w:pPr>
      <w:r>
        <w:rPr>
          <w:rFonts w:ascii="Times New Roman"/>
          <w:b w:val="false"/>
          <w:i w:val="false"/>
          <w:color w:val="000000"/>
          <w:sz w:val="28"/>
        </w:rPr>
        <w:t>
(N)             Примечанием предназначенные для "использования"            
</w:t>
      </w:r>
    </w:p>
    <w:p>
      <w:pPr>
        <w:spacing w:after="0"/>
        <w:ind w:left="0"/>
        <w:jc w:val="both"/>
      </w:pPr>
      <w:r>
        <w:rPr>
          <w:rFonts w:ascii="Times New Roman"/>
          <w:b w:val="false"/>
          <w:i w:val="false"/>
          <w:color w:val="000000"/>
          <w:sz w:val="28"/>
        </w:rPr>
        <w:t>
                оборудования, которое контролируется по пунктам 6А003,     
</w:t>
      </w:r>
    </w:p>
    <w:p>
      <w:pPr>
        <w:spacing w:after="0"/>
        <w:ind w:left="0"/>
        <w:jc w:val="both"/>
      </w:pPr>
      <w:r>
        <w:rPr>
          <w:rFonts w:ascii="Times New Roman"/>
          <w:b w:val="false"/>
          <w:i w:val="false"/>
          <w:color w:val="000000"/>
          <w:sz w:val="28"/>
        </w:rPr>
        <w:t>
                6А005.а.1.с., 6А005.а.2.а., 6А005.с.1.b., 6А005.с.2.с.2.,
</w:t>
      </w:r>
    </w:p>
    <w:p>
      <w:pPr>
        <w:spacing w:after="0"/>
        <w:ind w:left="0"/>
        <w:jc w:val="both"/>
      </w:pPr>
      <w:r>
        <w:rPr>
          <w:rFonts w:ascii="Times New Roman"/>
          <w:b w:val="false"/>
          <w:i w:val="false"/>
          <w:color w:val="000000"/>
          <w:sz w:val="28"/>
        </w:rPr>
        <w:t>
                6А005.с.2.d.2.b., 6А202, 6А203, 6А205, 6А225 или 6А226.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7. Навигационное оборудование и
</w:t>
      </w:r>
    </w:p>
    <w:p>
      <w:pPr>
        <w:spacing w:after="0"/>
        <w:ind w:left="0"/>
        <w:jc w:val="both"/>
      </w:pPr>
      <w:r>
        <w:rPr>
          <w:rFonts w:ascii="Times New Roman"/>
          <w:b w:val="false"/>
          <w:i w:val="false"/>
          <w:color w:val="000000"/>
          <w:sz w:val="28"/>
        </w:rPr>
        <w:t>
                        авиационная электроника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       Системы, оборудование и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1: Касательно автопилотов подводных аппаратов   
</w:t>
      </w:r>
    </w:p>
    <w:p>
      <w:pPr>
        <w:spacing w:after="0"/>
        <w:ind w:left="0"/>
        <w:jc w:val="both"/>
      </w:pPr>
      <w:r>
        <w:rPr>
          <w:rFonts w:ascii="Times New Roman"/>
          <w:b w:val="false"/>
          <w:i w:val="false"/>
          <w:color w:val="000000"/>
          <w:sz w:val="28"/>
        </w:rPr>
        <w:t>
                              смотрите Категорию 8;
</w:t>
      </w:r>
    </w:p>
    <w:p>
      <w:pPr>
        <w:spacing w:after="0"/>
        <w:ind w:left="0"/>
        <w:jc w:val="both"/>
      </w:pPr>
      <w:r>
        <w:rPr>
          <w:rFonts w:ascii="Times New Roman"/>
          <w:b w:val="false"/>
          <w:i w:val="false"/>
          <w:color w:val="000000"/>
          <w:sz w:val="28"/>
        </w:rPr>
        <w:t>
         Особое примечание 2: Касательно радиолокационных установок        
</w:t>
      </w:r>
    </w:p>
    <w:p>
      <w:pPr>
        <w:spacing w:after="0"/>
        <w:ind w:left="0"/>
        <w:jc w:val="both"/>
      </w:pPr>
      <w:r>
        <w:rPr>
          <w:rFonts w:ascii="Times New Roman"/>
          <w:b w:val="false"/>
          <w:i w:val="false"/>
          <w:color w:val="000000"/>
          <w:sz w:val="28"/>
        </w:rPr>
        <w:t>
                              смотрите Категорию 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7А001    Акселерометры, предназначенные для использования в инерциальных 
</w:t>
      </w:r>
    </w:p>
    <w:p>
      <w:pPr>
        <w:spacing w:after="0"/>
        <w:ind w:left="0"/>
        <w:jc w:val="both"/>
      </w:pPr>
      <w:r>
        <w:rPr>
          <w:rFonts w:ascii="Times New Roman"/>
          <w:b w:val="false"/>
          <w:i w:val="false"/>
          <w:color w:val="000000"/>
          <w:sz w:val="28"/>
        </w:rPr>
        <w:t>
(W)      системах навигации или наведения и обладающие любой из следующих 
</w:t>
      </w:r>
    </w:p>
    <w:p>
      <w:pPr>
        <w:spacing w:after="0"/>
        <w:ind w:left="0"/>
        <w:jc w:val="both"/>
      </w:pPr>
      <w:r>
        <w:rPr>
          <w:rFonts w:ascii="Times New Roman"/>
          <w:b w:val="false"/>
          <w:i w:val="false"/>
          <w:color w:val="000000"/>
          <w:sz w:val="28"/>
        </w:rPr>
        <w:t>
         характеристик, и специально разработанные для них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(М9с)    Особое примечание: Смотрите также 7А101.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"Стабильность" "смещения" менее (лучше) 130 микро g            
</w:t>
      </w:r>
    </w:p>
    <w:p>
      <w:pPr>
        <w:spacing w:after="0"/>
        <w:ind w:left="0"/>
        <w:jc w:val="both"/>
      </w:pPr>
      <w:r>
        <w:rPr>
          <w:rFonts w:ascii="Times New Roman"/>
          <w:b w:val="false"/>
          <w:i w:val="false"/>
          <w:color w:val="000000"/>
          <w:sz w:val="28"/>
        </w:rPr>
        <w:t>
            относительно фиксированной калиброванной величины на           
</w:t>
      </w:r>
    </w:p>
    <w:p>
      <w:pPr>
        <w:spacing w:after="0"/>
        <w:ind w:left="0"/>
        <w:jc w:val="both"/>
      </w:pPr>
      <w:r>
        <w:rPr>
          <w:rFonts w:ascii="Times New Roman"/>
          <w:b w:val="false"/>
          <w:i w:val="false"/>
          <w:color w:val="000000"/>
          <w:sz w:val="28"/>
        </w:rPr>
        <w:t>
            протяжении периода в 1 год;
</w:t>
      </w:r>
    </w:p>
    <w:p>
      <w:pPr>
        <w:spacing w:after="0"/>
        <w:ind w:left="0"/>
        <w:jc w:val="both"/>
      </w:pPr>
      <w:r>
        <w:rPr>
          <w:rFonts w:ascii="Times New Roman"/>
          <w:b w:val="false"/>
          <w:i w:val="false"/>
          <w:color w:val="000000"/>
          <w:sz w:val="28"/>
        </w:rPr>
        <w:t>
         b. "Стабильность" "масштабного коэффициента" менее (лучше) 130    
</w:t>
      </w:r>
    </w:p>
    <w:p>
      <w:pPr>
        <w:spacing w:after="0"/>
        <w:ind w:left="0"/>
        <w:jc w:val="both"/>
      </w:pPr>
      <w:r>
        <w:rPr>
          <w:rFonts w:ascii="Times New Roman"/>
          <w:b w:val="false"/>
          <w:i w:val="false"/>
          <w:color w:val="000000"/>
          <w:sz w:val="28"/>
        </w:rPr>
        <w:t>
            долей на миллион относительно фиксированной калиброванной      
</w:t>
      </w:r>
    </w:p>
    <w:p>
      <w:pPr>
        <w:spacing w:after="0"/>
        <w:ind w:left="0"/>
        <w:jc w:val="both"/>
      </w:pPr>
      <w:r>
        <w:rPr>
          <w:rFonts w:ascii="Times New Roman"/>
          <w:b w:val="false"/>
          <w:i w:val="false"/>
          <w:color w:val="000000"/>
          <w:sz w:val="28"/>
        </w:rPr>
        <w:t>
            величины на протяжении периода в 1 год; или
</w:t>
      </w:r>
    </w:p>
    <w:p>
      <w:pPr>
        <w:spacing w:after="0"/>
        <w:ind w:left="0"/>
        <w:jc w:val="both"/>
      </w:pPr>
      <w:r>
        <w:rPr>
          <w:rFonts w:ascii="Times New Roman"/>
          <w:b w:val="false"/>
          <w:i w:val="false"/>
          <w:color w:val="000000"/>
          <w:sz w:val="28"/>
        </w:rPr>
        <w:t>
(М9е)    с. Предназначенные для функционирования при уровнях линейных 
</w:t>
      </w:r>
    </w:p>
    <w:p>
      <w:pPr>
        <w:spacing w:after="0"/>
        <w:ind w:left="0"/>
        <w:jc w:val="both"/>
      </w:pPr>
      <w:r>
        <w:rPr>
          <w:rFonts w:ascii="Times New Roman"/>
          <w:b w:val="false"/>
          <w:i w:val="false"/>
          <w:color w:val="000000"/>
          <w:sz w:val="28"/>
        </w:rPr>
        <w:t>
            ускорений, превышающих 100 g.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7А001, а -                                  901420900 
</w:t>
      </w:r>
    </w:p>
    <w:p>
      <w:pPr>
        <w:spacing w:after="0"/>
        <w:ind w:left="0"/>
        <w:jc w:val="both"/>
      </w:pPr>
      <w:r>
        <w:rPr>
          <w:rFonts w:ascii="Times New Roman"/>
          <w:b w:val="false"/>
          <w:i w:val="false"/>
          <w:color w:val="000000"/>
          <w:sz w:val="28"/>
        </w:rPr>
        <w:t>
7А001, c                                    903289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7А002       Гироскопы, обладающие любой из следующих характеристик, и      
</w:t>
      </w:r>
    </w:p>
    <w:p>
      <w:pPr>
        <w:spacing w:after="0"/>
        <w:ind w:left="0"/>
        <w:jc w:val="both"/>
      </w:pPr>
      <w:r>
        <w:rPr>
          <w:rFonts w:ascii="Times New Roman"/>
          <w:b w:val="false"/>
          <w:i w:val="false"/>
          <w:color w:val="000000"/>
          <w:sz w:val="28"/>
        </w:rPr>
        <w:t>
(W)         специально разработанные для них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Смотрите также 7А102.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(М9d)       а. "Стабильность" "скорости дрейфа", измеренную в условиях 
</w:t>
      </w:r>
    </w:p>
    <w:p>
      <w:pPr>
        <w:spacing w:after="0"/>
        <w:ind w:left="0"/>
        <w:jc w:val="both"/>
      </w:pPr>
      <w:r>
        <w:rPr>
          <w:rFonts w:ascii="Times New Roman"/>
          <w:b w:val="false"/>
          <w:i w:val="false"/>
          <w:color w:val="000000"/>
          <w:sz w:val="28"/>
        </w:rPr>
        <w:t>
               воздействия 1 g в течение 3 месяцев относительно            
</w:t>
      </w:r>
    </w:p>
    <w:p>
      <w:pPr>
        <w:spacing w:after="0"/>
        <w:ind w:left="0"/>
        <w:jc w:val="both"/>
      </w:pPr>
      <w:r>
        <w:rPr>
          <w:rFonts w:ascii="Times New Roman"/>
          <w:b w:val="false"/>
          <w:i w:val="false"/>
          <w:color w:val="000000"/>
          <w:sz w:val="28"/>
        </w:rPr>
        <w:t>
               фиксированной калиброванной величины: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Менее (лучше) 0,1о в час согласно паспортным             
</w:t>
      </w:r>
    </w:p>
    <w:p>
      <w:pPr>
        <w:spacing w:after="0"/>
        <w:ind w:left="0"/>
        <w:jc w:val="both"/>
      </w:pPr>
      <w:r>
        <w:rPr>
          <w:rFonts w:ascii="Times New Roman"/>
          <w:b w:val="false"/>
          <w:i w:val="false"/>
          <w:color w:val="000000"/>
          <w:sz w:val="28"/>
        </w:rPr>
        <w:t>
                  (номинальным) данным для функционирования при уровнях    
</w:t>
      </w:r>
    </w:p>
    <w:p>
      <w:pPr>
        <w:spacing w:after="0"/>
        <w:ind w:left="0"/>
        <w:jc w:val="both"/>
      </w:pPr>
      <w:r>
        <w:rPr>
          <w:rFonts w:ascii="Times New Roman"/>
          <w:b w:val="false"/>
          <w:i w:val="false"/>
          <w:color w:val="000000"/>
          <w:sz w:val="28"/>
        </w:rPr>
        <w:t>
                  линейных ускорений ниже 10 g, или
</w:t>
      </w:r>
    </w:p>
    <w:p>
      <w:pPr>
        <w:spacing w:after="0"/>
        <w:ind w:left="0"/>
        <w:jc w:val="both"/>
      </w:pPr>
      <w:r>
        <w:rPr>
          <w:rFonts w:ascii="Times New Roman"/>
          <w:b w:val="false"/>
          <w:i w:val="false"/>
          <w:color w:val="000000"/>
          <w:sz w:val="28"/>
        </w:rPr>
        <w:t>
               2. Менее (лучше) 0,5о в час согласно паспортным             
</w:t>
      </w:r>
    </w:p>
    <w:p>
      <w:pPr>
        <w:spacing w:after="0"/>
        <w:ind w:left="0"/>
        <w:jc w:val="both"/>
      </w:pPr>
      <w:r>
        <w:rPr>
          <w:rFonts w:ascii="Times New Roman"/>
          <w:b w:val="false"/>
          <w:i w:val="false"/>
          <w:color w:val="000000"/>
          <w:sz w:val="28"/>
        </w:rPr>
        <w:t>
                 (номинальным) данные для функционирования при уровнях     
</w:t>
      </w:r>
    </w:p>
    <w:p>
      <w:pPr>
        <w:spacing w:after="0"/>
        <w:ind w:left="0"/>
        <w:jc w:val="both"/>
      </w:pPr>
      <w:r>
        <w:rPr>
          <w:rFonts w:ascii="Times New Roman"/>
          <w:b w:val="false"/>
          <w:i w:val="false"/>
          <w:color w:val="000000"/>
          <w:sz w:val="28"/>
        </w:rPr>
        <w:t>
                 линейных ускорений от 10 g до 100 g включительно;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(М9е)       b. Предназначенные для функционирования при линейных           
</w:t>
      </w:r>
    </w:p>
    <w:p>
      <w:pPr>
        <w:spacing w:after="0"/>
        <w:ind w:left="0"/>
        <w:jc w:val="both"/>
      </w:pPr>
      <w:r>
        <w:rPr>
          <w:rFonts w:ascii="Times New Roman"/>
          <w:b w:val="false"/>
          <w:i w:val="false"/>
          <w:color w:val="000000"/>
          <w:sz w:val="28"/>
        </w:rPr>
        <w:t>
               ускорениях свыше 100 g.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7А002, а -                                  901420990 
</w:t>
      </w:r>
    </w:p>
    <w:p>
      <w:pPr>
        <w:spacing w:after="0"/>
        <w:ind w:left="0"/>
        <w:jc w:val="both"/>
      </w:pPr>
      <w:r>
        <w:rPr>
          <w:rFonts w:ascii="Times New Roman"/>
          <w:b w:val="false"/>
          <w:i w:val="false"/>
          <w:color w:val="000000"/>
          <w:sz w:val="28"/>
        </w:rPr>
        <w:t>
7А002, b                                    903289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7А003      Инерциальные навигационные системы (платформенные карданные и
</w:t>
      </w:r>
    </w:p>
    <w:p>
      <w:pPr>
        <w:spacing w:after="0"/>
        <w:ind w:left="0"/>
        <w:jc w:val="both"/>
      </w:pPr>
      <w:r>
        <w:rPr>
          <w:rFonts w:ascii="Times New Roman"/>
          <w:b w:val="false"/>
          <w:i w:val="false"/>
          <w:color w:val="000000"/>
          <w:sz w:val="28"/>
        </w:rPr>
        <w:t>
(W)         бесплатформенные бескарданные) и инерциальное оборудование, 
</w:t>
      </w:r>
    </w:p>
    <w:p>
      <w:pPr>
        <w:spacing w:after="0"/>
        <w:ind w:left="0"/>
        <w:jc w:val="both"/>
      </w:pPr>
      <w:r>
        <w:rPr>
          <w:rFonts w:ascii="Times New Roman"/>
          <w:b w:val="false"/>
          <w:i w:val="false"/>
          <w:color w:val="000000"/>
          <w:sz w:val="28"/>
        </w:rPr>
        <w:t>
(М2/9)      разработанное для летательных аппаратов, наземных средств      
</w:t>
      </w:r>
    </w:p>
    <w:p>
      <w:pPr>
        <w:spacing w:after="0"/>
        <w:ind w:left="0"/>
        <w:jc w:val="both"/>
      </w:pPr>
      <w:r>
        <w:rPr>
          <w:rFonts w:ascii="Times New Roman"/>
          <w:b w:val="false"/>
          <w:i w:val="false"/>
          <w:color w:val="000000"/>
          <w:sz w:val="28"/>
        </w:rPr>
        <w:t>
            передвижения или космических аппаратов для определения         
</w:t>
      </w:r>
    </w:p>
    <w:p>
      <w:pPr>
        <w:spacing w:after="0"/>
        <w:ind w:left="0"/>
        <w:jc w:val="both"/>
      </w:pPr>
      <w:r>
        <w:rPr>
          <w:rFonts w:ascii="Times New Roman"/>
          <w:b w:val="false"/>
          <w:i w:val="false"/>
          <w:color w:val="000000"/>
          <w:sz w:val="28"/>
        </w:rPr>
        <w:t>
            местоположения, наведения или управления, обладающие любой из  
</w:t>
      </w:r>
    </w:p>
    <w:p>
      <w:pPr>
        <w:spacing w:after="0"/>
        <w:ind w:left="0"/>
        <w:jc w:val="both"/>
      </w:pPr>
      <w:r>
        <w:rPr>
          <w:rFonts w:ascii="Times New Roman"/>
          <w:b w:val="false"/>
          <w:i w:val="false"/>
          <w:color w:val="000000"/>
          <w:sz w:val="28"/>
        </w:rPr>
        <w:t>
            следующих характеристик, и специально разработанные для
</w:t>
      </w:r>
    </w:p>
    <w:p>
      <w:pPr>
        <w:spacing w:after="0"/>
        <w:ind w:left="0"/>
        <w:jc w:val="both"/>
      </w:pPr>
      <w:r>
        <w:rPr>
          <w:rFonts w:ascii="Times New Roman"/>
          <w:b w:val="false"/>
          <w:i w:val="false"/>
          <w:color w:val="000000"/>
          <w:sz w:val="28"/>
        </w:rPr>
        <w:t>
            них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Смотрите также 7А103.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Навигационную ошибку (чисто инерциальную) после нормальной  
</w:t>
      </w:r>
    </w:p>
    <w:p>
      <w:pPr>
        <w:spacing w:after="0"/>
        <w:ind w:left="0"/>
        <w:jc w:val="both"/>
      </w:pPr>
      <w:r>
        <w:rPr>
          <w:rFonts w:ascii="Times New Roman"/>
          <w:b w:val="false"/>
          <w:i w:val="false"/>
          <w:color w:val="000000"/>
          <w:sz w:val="28"/>
        </w:rPr>
        <w:t>
               выставки от 0,8 морской мили в час (50 - процентная         
</w:t>
      </w:r>
    </w:p>
    <w:p>
      <w:pPr>
        <w:spacing w:after="0"/>
        <w:ind w:left="0"/>
        <w:jc w:val="both"/>
      </w:pPr>
      <w:r>
        <w:rPr>
          <w:rFonts w:ascii="Times New Roman"/>
          <w:b w:val="false"/>
          <w:i w:val="false"/>
          <w:color w:val="000000"/>
          <w:sz w:val="28"/>
        </w:rPr>
        <w:t>
               круговая вероятная ошибка (КВО)) или менее (лучше); или
</w:t>
      </w:r>
    </w:p>
    <w:p>
      <w:pPr>
        <w:spacing w:after="0"/>
        <w:ind w:left="0"/>
        <w:jc w:val="both"/>
      </w:pPr>
      <w:r>
        <w:rPr>
          <w:rFonts w:ascii="Times New Roman"/>
          <w:b w:val="false"/>
          <w:i w:val="false"/>
          <w:color w:val="000000"/>
          <w:sz w:val="28"/>
        </w:rPr>
        <w:t>
            b. предназначенные для функционирования при уровнях линейных   
</w:t>
      </w:r>
    </w:p>
    <w:p>
      <w:pPr>
        <w:spacing w:after="0"/>
        <w:ind w:left="0"/>
        <w:jc w:val="both"/>
      </w:pPr>
      <w:r>
        <w:rPr>
          <w:rFonts w:ascii="Times New Roman"/>
          <w:b w:val="false"/>
          <w:i w:val="false"/>
          <w:color w:val="000000"/>
          <w:sz w:val="28"/>
        </w:rPr>
        <w:t>
               ускорений свыше 10 g.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 Параметры, указанные в подпункте 7А003. а,       
</w:t>
      </w:r>
    </w:p>
    <w:p>
      <w:pPr>
        <w:spacing w:after="0"/>
        <w:ind w:left="0"/>
        <w:jc w:val="both"/>
      </w:pPr>
      <w:r>
        <w:rPr>
          <w:rFonts w:ascii="Times New Roman"/>
          <w:b w:val="false"/>
          <w:i w:val="false"/>
          <w:color w:val="000000"/>
          <w:sz w:val="28"/>
        </w:rPr>
        <w:t>
                          применимы для любого из следующих условий среды: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Входная случайная вибрация на предельном      
</w:t>
      </w:r>
    </w:p>
    <w:p>
      <w:pPr>
        <w:spacing w:after="0"/>
        <w:ind w:left="0"/>
        <w:jc w:val="both"/>
      </w:pPr>
      <w:r>
        <w:rPr>
          <w:rFonts w:ascii="Times New Roman"/>
          <w:b w:val="false"/>
          <w:i w:val="false"/>
          <w:color w:val="000000"/>
          <w:sz w:val="28"/>
        </w:rPr>
        <w:t>
                             уровне величиной 7.7g СКО в первые полчаса    
</w:t>
      </w:r>
    </w:p>
    <w:p>
      <w:pPr>
        <w:spacing w:after="0"/>
        <w:ind w:left="0"/>
        <w:jc w:val="both"/>
      </w:pPr>
      <w:r>
        <w:rPr>
          <w:rFonts w:ascii="Times New Roman"/>
          <w:b w:val="false"/>
          <w:i w:val="false"/>
          <w:color w:val="000000"/>
          <w:sz w:val="28"/>
        </w:rPr>
        <w:t>
                             и общие испытания в течение полутора часов    
</w:t>
      </w:r>
    </w:p>
    <w:p>
      <w:pPr>
        <w:spacing w:after="0"/>
        <w:ind w:left="0"/>
        <w:jc w:val="both"/>
      </w:pPr>
      <w:r>
        <w:rPr>
          <w:rFonts w:ascii="Times New Roman"/>
          <w:b w:val="false"/>
          <w:i w:val="false"/>
          <w:color w:val="000000"/>
          <w:sz w:val="28"/>
        </w:rPr>
        <w:t>
                             вдоль каждой из осей по трем                  
</w:t>
      </w:r>
    </w:p>
    <w:p>
      <w:pPr>
        <w:spacing w:after="0"/>
        <w:ind w:left="0"/>
        <w:jc w:val="both"/>
      </w:pPr>
      <w:r>
        <w:rPr>
          <w:rFonts w:ascii="Times New Roman"/>
          <w:b w:val="false"/>
          <w:i w:val="false"/>
          <w:color w:val="000000"/>
          <w:sz w:val="28"/>
        </w:rPr>
        <w:t>
                             перпендикулярным направлениям, когда          
</w:t>
      </w:r>
    </w:p>
    <w:p>
      <w:pPr>
        <w:spacing w:after="0"/>
        <w:ind w:left="0"/>
        <w:jc w:val="both"/>
      </w:pPr>
      <w:r>
        <w:rPr>
          <w:rFonts w:ascii="Times New Roman"/>
          <w:b w:val="false"/>
          <w:i w:val="false"/>
          <w:color w:val="000000"/>
          <w:sz w:val="28"/>
        </w:rPr>
        <w:t>
                             случайная вибрация имеет следующие 
</w:t>
      </w:r>
    </w:p>
    <w:p>
      <w:pPr>
        <w:spacing w:after="0"/>
        <w:ind w:left="0"/>
        <w:jc w:val="both"/>
      </w:pPr>
      <w:r>
        <w:rPr>
          <w:rFonts w:ascii="Times New Roman"/>
          <w:b w:val="false"/>
          <w:i w:val="false"/>
          <w:color w:val="000000"/>
          <w:sz w:val="28"/>
        </w:rPr>
        <w:t>
                             характеристики: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Постоянная спектральная плотность мощности 
</w:t>
      </w:r>
    </w:p>
    <w:p>
      <w:pPr>
        <w:spacing w:after="0"/>
        <w:ind w:left="0"/>
        <w:jc w:val="both"/>
      </w:pPr>
      <w:r>
        <w:rPr>
          <w:rFonts w:ascii="Times New Roman"/>
          <w:b w:val="false"/>
          <w:i w:val="false"/>
          <w:color w:val="000000"/>
          <w:sz w:val="28"/>
        </w:rPr>
        <w:t>
                                (СПМ) 0,04g /Гц в частотном интервале от   
</w:t>
      </w:r>
    </w:p>
    <w:p>
      <w:pPr>
        <w:spacing w:after="0"/>
        <w:ind w:left="0"/>
        <w:jc w:val="both"/>
      </w:pPr>
      <w:r>
        <w:rPr>
          <w:rFonts w:ascii="Times New Roman"/>
          <w:b w:val="false"/>
          <w:i w:val="false"/>
          <w:color w:val="000000"/>
          <w:sz w:val="28"/>
        </w:rPr>
        <w:t>
                                15 до 1000; и 
</w:t>
      </w:r>
    </w:p>
    <w:p>
      <w:pPr>
        <w:spacing w:after="0"/>
        <w:ind w:left="0"/>
        <w:jc w:val="both"/>
      </w:pPr>
      <w:r>
        <w:rPr>
          <w:rFonts w:ascii="Times New Roman"/>
          <w:b w:val="false"/>
          <w:i w:val="false"/>
          <w:color w:val="000000"/>
          <w:sz w:val="28"/>
        </w:rPr>
        <w:t>
                             b. СПМ ослабевает в зависимости от частоты от 
</w:t>
      </w:r>
    </w:p>
    <w:p>
      <w:pPr>
        <w:spacing w:after="0"/>
        <w:ind w:left="0"/>
        <w:jc w:val="both"/>
      </w:pPr>
      <w:r>
        <w:rPr>
          <w:rFonts w:ascii="Times New Roman"/>
          <w:b w:val="false"/>
          <w:i w:val="false"/>
          <w:color w:val="000000"/>
          <w:sz w:val="28"/>
        </w:rPr>
        <w:t>
                                0.04g/Гц до 0.01 g/Гц в частотном          
</w:t>
      </w:r>
    </w:p>
    <w:p>
      <w:pPr>
        <w:spacing w:after="0"/>
        <w:ind w:left="0"/>
        <w:jc w:val="both"/>
      </w:pPr>
      <w:r>
        <w:rPr>
          <w:rFonts w:ascii="Times New Roman"/>
          <w:b w:val="false"/>
          <w:i w:val="false"/>
          <w:color w:val="000000"/>
          <w:sz w:val="28"/>
        </w:rPr>
        <w:t>
                                интервале от 1000 до 2000 Гц; или
</w:t>
      </w:r>
    </w:p>
    <w:p>
      <w:pPr>
        <w:spacing w:after="0"/>
        <w:ind w:left="0"/>
        <w:jc w:val="both"/>
      </w:pPr>
      <w:r>
        <w:rPr>
          <w:rFonts w:ascii="Times New Roman"/>
          <w:b w:val="false"/>
          <w:i w:val="false"/>
          <w:color w:val="000000"/>
          <w:sz w:val="28"/>
        </w:rPr>
        <w:t>
                          2. Скорость вращения и рыскания равна или        
</w:t>
      </w:r>
    </w:p>
    <w:p>
      <w:pPr>
        <w:spacing w:after="0"/>
        <w:ind w:left="0"/>
        <w:jc w:val="both"/>
      </w:pPr>
      <w:r>
        <w:rPr>
          <w:rFonts w:ascii="Times New Roman"/>
          <w:b w:val="false"/>
          <w:i w:val="false"/>
          <w:color w:val="000000"/>
          <w:sz w:val="28"/>
        </w:rPr>
        <w:t>
                             превышает - 2,62 рад/с (150 град/с); или
</w:t>
      </w:r>
    </w:p>
    <w:p>
      <w:pPr>
        <w:spacing w:after="0"/>
        <w:ind w:left="0"/>
        <w:jc w:val="both"/>
      </w:pPr>
      <w:r>
        <w:rPr>
          <w:rFonts w:ascii="Times New Roman"/>
          <w:b w:val="false"/>
          <w:i w:val="false"/>
          <w:color w:val="000000"/>
          <w:sz w:val="28"/>
        </w:rPr>
        <w:t>
                          3. При условиях, указанных в национальных        
</w:t>
      </w:r>
    </w:p>
    <w:p>
      <w:pPr>
        <w:spacing w:after="0"/>
        <w:ind w:left="0"/>
        <w:jc w:val="both"/>
      </w:pPr>
      <w:r>
        <w:rPr>
          <w:rFonts w:ascii="Times New Roman"/>
          <w:b w:val="false"/>
          <w:i w:val="false"/>
          <w:color w:val="000000"/>
          <w:sz w:val="28"/>
        </w:rPr>
        <w:t>
                             стандартах, положения которых эквивалентны    
</w:t>
      </w:r>
    </w:p>
    <w:p>
      <w:pPr>
        <w:spacing w:after="0"/>
        <w:ind w:left="0"/>
        <w:jc w:val="both"/>
      </w:pPr>
      <w:r>
        <w:rPr>
          <w:rFonts w:ascii="Times New Roman"/>
          <w:b w:val="false"/>
          <w:i w:val="false"/>
          <w:color w:val="000000"/>
          <w:sz w:val="28"/>
        </w:rPr>
        <w:t>
                             пунктам 1. или 2. настоящего примечания.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7А003, a -                                  901410900 
</w:t>
      </w:r>
    </w:p>
    <w:p>
      <w:pPr>
        <w:spacing w:after="0"/>
        <w:ind w:left="0"/>
        <w:jc w:val="both"/>
      </w:pPr>
      <w:r>
        <w:rPr>
          <w:rFonts w:ascii="Times New Roman"/>
          <w:b w:val="false"/>
          <w:i w:val="false"/>
          <w:color w:val="000000"/>
          <w:sz w:val="28"/>
        </w:rPr>
        <w:t>
7А003, b                                    901420900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7А004     Гироастрокомпасы и другие устройства, которые определяют 
</w:t>
      </w:r>
    </w:p>
    <w:p>
      <w:pPr>
        <w:spacing w:after="0"/>
        <w:ind w:left="0"/>
        <w:jc w:val="both"/>
      </w:pPr>
      <w:r>
        <w:rPr>
          <w:rFonts w:ascii="Times New Roman"/>
          <w:b w:val="false"/>
          <w:i w:val="false"/>
          <w:color w:val="000000"/>
          <w:sz w:val="28"/>
        </w:rPr>
        <w:t>
(W)       местоположение или ориентацию посредством автоматического 
</w:t>
      </w:r>
    </w:p>
    <w:p>
      <w:pPr>
        <w:spacing w:after="0"/>
        <w:ind w:left="0"/>
        <w:jc w:val="both"/>
      </w:pPr>
      <w:r>
        <w:rPr>
          <w:rFonts w:ascii="Times New Roman"/>
          <w:b w:val="false"/>
          <w:i w:val="false"/>
          <w:color w:val="000000"/>
          <w:sz w:val="28"/>
        </w:rPr>
        <w:t>
(M9b)     слежения небесных тел или спутников с точностью по азимуту,      
</w:t>
      </w:r>
    </w:p>
    <w:p>
      <w:pPr>
        <w:spacing w:after="0"/>
        <w:ind w:left="0"/>
        <w:jc w:val="both"/>
      </w:pPr>
      <w:r>
        <w:rPr>
          <w:rFonts w:ascii="Times New Roman"/>
          <w:b w:val="false"/>
          <w:i w:val="false"/>
          <w:color w:val="000000"/>
          <w:sz w:val="28"/>
        </w:rPr>
        <w:t>
          равной или менее (лучше) 5 угловых секунд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Смотрите также 7А104.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7А004                                       901420900 
</w:t>
      </w:r>
    </w:p>
    <w:p>
      <w:pPr>
        <w:spacing w:after="0"/>
        <w:ind w:left="0"/>
        <w:jc w:val="both"/>
      </w:pPr>
      <w:r>
        <w:rPr>
          <w:rFonts w:ascii="Times New Roman"/>
          <w:b w:val="false"/>
          <w:i w:val="false"/>
          <w:color w:val="000000"/>
          <w:sz w:val="28"/>
        </w:rPr>
        <w:t>
                                            901480000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7А005     Приемная аппаратура глобальных навигационных спутниковых систем  
</w:t>
      </w:r>
    </w:p>
    <w:p>
      <w:pPr>
        <w:spacing w:after="0"/>
        <w:ind w:left="0"/>
        <w:jc w:val="both"/>
      </w:pPr>
      <w:r>
        <w:rPr>
          <w:rFonts w:ascii="Times New Roman"/>
          <w:b w:val="false"/>
          <w:i w:val="false"/>
          <w:color w:val="000000"/>
          <w:sz w:val="28"/>
        </w:rPr>
        <w:t>
(W)       (GРS или ГЛОНАСС), имеющая одну из следующих характеристик, и    
</w:t>
      </w:r>
    </w:p>
    <w:p>
      <w:pPr>
        <w:spacing w:after="0"/>
        <w:ind w:left="0"/>
        <w:jc w:val="both"/>
      </w:pPr>
      <w:r>
        <w:rPr>
          <w:rFonts w:ascii="Times New Roman"/>
          <w:b w:val="false"/>
          <w:i w:val="false"/>
          <w:color w:val="000000"/>
          <w:sz w:val="28"/>
        </w:rPr>
        <w:t>
          специально разработанные для нее компоненты:
</w:t>
      </w:r>
    </w:p>
    <w:p>
      <w:pPr>
        <w:spacing w:after="0"/>
        <w:ind w:left="0"/>
        <w:jc w:val="both"/>
      </w:pPr>
      <w:r>
        <w:rPr>
          <w:rFonts w:ascii="Times New Roman"/>
          <w:b w:val="false"/>
          <w:i w:val="false"/>
          <w:color w:val="000000"/>
          <w:sz w:val="28"/>
        </w:rPr>
        <w:t>
(М11с)    Особое примечание: смотрите также 7А105.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Использующая дешифровку; или 
</w:t>
      </w:r>
    </w:p>
    <w:p>
      <w:pPr>
        <w:spacing w:after="0"/>
        <w:ind w:left="0"/>
        <w:jc w:val="both"/>
      </w:pPr>
      <w:r>
        <w:rPr>
          <w:rFonts w:ascii="Times New Roman"/>
          <w:b w:val="false"/>
          <w:i w:val="false"/>
          <w:color w:val="000000"/>
          <w:sz w:val="28"/>
        </w:rPr>
        <w:t>
          b. Имеющая антенны с "провалом" в диаграмме направленности.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7А005                                       901420900 
</w:t>
      </w:r>
    </w:p>
    <w:p>
      <w:pPr>
        <w:spacing w:after="0"/>
        <w:ind w:left="0"/>
        <w:jc w:val="both"/>
      </w:pPr>
      <w:r>
        <w:rPr>
          <w:rFonts w:ascii="Times New Roman"/>
          <w:b w:val="false"/>
          <w:i w:val="false"/>
          <w:color w:val="000000"/>
          <w:sz w:val="28"/>
        </w:rPr>
        <w:t>
                                            901480000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7А006     Бортовые альтиметры, действующие на частотах вне диапазона от
</w:t>
      </w:r>
    </w:p>
    <w:p>
      <w:pPr>
        <w:spacing w:after="0"/>
        <w:ind w:left="0"/>
        <w:jc w:val="both"/>
      </w:pPr>
      <w:r>
        <w:rPr>
          <w:rFonts w:ascii="Times New Roman"/>
          <w:b w:val="false"/>
          <w:i w:val="false"/>
          <w:color w:val="000000"/>
          <w:sz w:val="28"/>
        </w:rPr>
        <w:t>
(W)       4,2 до 4,4 ГГц включительно, обладающие одной из следующих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(Mlla)    Особое примечание: Смотрите также 7А106.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"Управление питанием"; или 
</w:t>
      </w:r>
    </w:p>
    <w:p>
      <w:pPr>
        <w:spacing w:after="0"/>
        <w:ind w:left="0"/>
        <w:jc w:val="both"/>
      </w:pPr>
      <w:r>
        <w:rPr>
          <w:rFonts w:ascii="Times New Roman"/>
          <w:b w:val="false"/>
          <w:i w:val="false"/>
          <w:color w:val="000000"/>
          <w:sz w:val="28"/>
        </w:rPr>
        <w:t>
          b. Использующие амплитудную модуляцию с переменной фазой.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7А006                                       852610110 
</w:t>
      </w:r>
    </w:p>
    <w:p>
      <w:pPr>
        <w:spacing w:after="0"/>
        <w:ind w:left="0"/>
        <w:jc w:val="both"/>
      </w:pPr>
      <w:r>
        <w:rPr>
          <w:rFonts w:ascii="Times New Roman"/>
          <w:b w:val="false"/>
          <w:i w:val="false"/>
          <w:color w:val="000000"/>
          <w:sz w:val="28"/>
        </w:rPr>
        <w:t>
                                            852691900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7А007     Пеленгационное оборудование, действующее на частотах свыше 30  
</w:t>
      </w:r>
    </w:p>
    <w:p>
      <w:pPr>
        <w:spacing w:after="0"/>
        <w:ind w:left="0"/>
        <w:jc w:val="both"/>
      </w:pPr>
      <w:r>
        <w:rPr>
          <w:rFonts w:ascii="Times New Roman"/>
          <w:b w:val="false"/>
          <w:i w:val="false"/>
          <w:color w:val="000000"/>
          <w:sz w:val="28"/>
        </w:rPr>
        <w:t>
(W)       МГц и имеющее все следующие характеристики, а также 
</w:t>
      </w:r>
    </w:p>
    <w:p>
      <w:pPr>
        <w:spacing w:after="0"/>
        <w:ind w:left="0"/>
        <w:jc w:val="both"/>
      </w:pPr>
      <w:r>
        <w:rPr>
          <w:rFonts w:ascii="Times New Roman"/>
          <w:b w:val="false"/>
          <w:i w:val="false"/>
          <w:color w:val="000000"/>
          <w:sz w:val="28"/>
        </w:rPr>
        <w:t>
          специально разработанные для него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"Мгновенное значение полосы пропускания" 1 МГц или более;
</w:t>
      </w:r>
    </w:p>
    <w:p>
      <w:pPr>
        <w:spacing w:after="0"/>
        <w:ind w:left="0"/>
        <w:jc w:val="both"/>
      </w:pPr>
      <w:r>
        <w:rPr>
          <w:rFonts w:ascii="Times New Roman"/>
          <w:b w:val="false"/>
          <w:i w:val="false"/>
          <w:color w:val="000000"/>
          <w:sz w:val="28"/>
        </w:rPr>
        <w:t>
          b. Параллельную работу на более чем 100 частотах; и
</w:t>
      </w:r>
    </w:p>
    <w:p>
      <w:pPr>
        <w:spacing w:after="0"/>
        <w:ind w:left="0"/>
        <w:jc w:val="both"/>
      </w:pPr>
      <w:r>
        <w:rPr>
          <w:rFonts w:ascii="Times New Roman"/>
          <w:b w:val="false"/>
          <w:i w:val="false"/>
          <w:color w:val="000000"/>
          <w:sz w:val="28"/>
        </w:rPr>
        <w:t>
          с. Производительность более 1000 пеленгований в секунду на       
</w:t>
      </w:r>
    </w:p>
    <w:p>
      <w:pPr>
        <w:spacing w:after="0"/>
        <w:ind w:left="0"/>
        <w:jc w:val="both"/>
      </w:pPr>
      <w:r>
        <w:rPr>
          <w:rFonts w:ascii="Times New Roman"/>
          <w:b w:val="false"/>
          <w:i w:val="false"/>
          <w:color w:val="000000"/>
          <w:sz w:val="28"/>
        </w:rPr>
        <w:t>
             частотный канал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7А007                                       852691900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7А101     Акселерометры, кроме описанных в пункте 7А001, имеющие либо 
</w:t>
      </w:r>
    </w:p>
    <w:p>
      <w:pPr>
        <w:spacing w:after="0"/>
        <w:ind w:left="0"/>
        <w:jc w:val="both"/>
      </w:pPr>
      <w:r>
        <w:rPr>
          <w:rFonts w:ascii="Times New Roman"/>
          <w:b w:val="false"/>
          <w:i w:val="false"/>
          <w:color w:val="000000"/>
          <w:sz w:val="28"/>
        </w:rPr>
        <w:t>
(M9c)     порог 0.05 g (или менее), либо ошибку линейности в пределах 
</w:t>
      </w:r>
    </w:p>
    <w:p>
      <w:pPr>
        <w:spacing w:after="0"/>
        <w:ind w:left="0"/>
        <w:jc w:val="both"/>
      </w:pPr>
      <w:r>
        <w:rPr>
          <w:rFonts w:ascii="Times New Roman"/>
          <w:b w:val="false"/>
          <w:i w:val="false"/>
          <w:color w:val="000000"/>
          <w:sz w:val="28"/>
        </w:rPr>
        <w:t>
          0.25% полной выходной шкалы, либо обе эти характеристики, 
</w:t>
      </w:r>
    </w:p>
    <w:p>
      <w:pPr>
        <w:spacing w:after="0"/>
        <w:ind w:left="0"/>
        <w:jc w:val="both"/>
      </w:pPr>
      <w:r>
        <w:rPr>
          <w:rFonts w:ascii="Times New Roman"/>
          <w:b w:val="false"/>
          <w:i w:val="false"/>
          <w:color w:val="000000"/>
          <w:sz w:val="28"/>
        </w:rPr>
        <w:t>
          сконструированные для использования в инерциальных навигационных 
</w:t>
      </w:r>
    </w:p>
    <w:p>
      <w:pPr>
        <w:spacing w:after="0"/>
        <w:ind w:left="0"/>
        <w:jc w:val="both"/>
      </w:pPr>
      <w:r>
        <w:rPr>
          <w:rFonts w:ascii="Times New Roman"/>
          <w:b w:val="false"/>
          <w:i w:val="false"/>
          <w:color w:val="000000"/>
          <w:sz w:val="28"/>
        </w:rPr>
        <w:t>
          системах или системах наведения всех типов и специально          
</w:t>
      </w:r>
    </w:p>
    <w:p>
      <w:pPr>
        <w:spacing w:after="0"/>
        <w:ind w:left="0"/>
        <w:jc w:val="both"/>
      </w:pPr>
      <w:r>
        <w:rPr>
          <w:rFonts w:ascii="Times New Roman"/>
          <w:b w:val="false"/>
          <w:i w:val="false"/>
          <w:color w:val="000000"/>
          <w:sz w:val="28"/>
        </w:rPr>
        <w:t>
          разработанные для них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7А101 не рассматривает акселерометры,          
</w:t>
      </w:r>
    </w:p>
    <w:p>
      <w:pPr>
        <w:spacing w:after="0"/>
        <w:ind w:left="0"/>
        <w:jc w:val="both"/>
      </w:pPr>
      <w:r>
        <w:rPr>
          <w:rFonts w:ascii="Times New Roman"/>
          <w:b w:val="false"/>
          <w:i w:val="false"/>
          <w:color w:val="000000"/>
          <w:sz w:val="28"/>
        </w:rPr>
        <w:t>
                      специально сконструированные и созданные как 
</w:t>
      </w:r>
    </w:p>
    <w:p>
      <w:pPr>
        <w:spacing w:after="0"/>
        <w:ind w:left="0"/>
        <w:jc w:val="both"/>
      </w:pPr>
      <w:r>
        <w:rPr>
          <w:rFonts w:ascii="Times New Roman"/>
          <w:b w:val="false"/>
          <w:i w:val="false"/>
          <w:color w:val="000000"/>
          <w:sz w:val="28"/>
        </w:rPr>
        <w:t>
                      датчики для проведения измерений во время бурения,   
</w:t>
      </w:r>
    </w:p>
    <w:p>
      <w:pPr>
        <w:spacing w:after="0"/>
        <w:ind w:left="0"/>
        <w:jc w:val="both"/>
      </w:pPr>
      <w:r>
        <w:rPr>
          <w:rFonts w:ascii="Times New Roman"/>
          <w:b w:val="false"/>
          <w:i w:val="false"/>
          <w:color w:val="000000"/>
          <w:sz w:val="28"/>
        </w:rPr>
        <w:t>
                      предназначенные для использования во время 
</w:t>
      </w:r>
    </w:p>
    <w:p>
      <w:pPr>
        <w:spacing w:after="0"/>
        <w:ind w:left="0"/>
        <w:jc w:val="both"/>
      </w:pPr>
      <w:r>
        <w:rPr>
          <w:rFonts w:ascii="Times New Roman"/>
          <w:b w:val="false"/>
          <w:i w:val="false"/>
          <w:color w:val="000000"/>
          <w:sz w:val="28"/>
        </w:rPr>
        <w:t>
                      эксплуатации нисходящих скважин.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7А101                                       901480900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7А102     Все типы гироскопов, кроме рассматриваемых в пункте 7А002,       
</w:t>
      </w:r>
    </w:p>
    <w:p>
      <w:pPr>
        <w:spacing w:after="0"/>
        <w:ind w:left="0"/>
        <w:jc w:val="both"/>
      </w:pPr>
      <w:r>
        <w:rPr>
          <w:rFonts w:ascii="Times New Roman"/>
          <w:b w:val="false"/>
          <w:i w:val="false"/>
          <w:color w:val="000000"/>
          <w:sz w:val="28"/>
        </w:rPr>
        <w:t>
(M9d)     которые могут быть использованы в "ракетах", и имеют             
</w:t>
      </w:r>
    </w:p>
    <w:p>
      <w:pPr>
        <w:spacing w:after="0"/>
        <w:ind w:left="0"/>
        <w:jc w:val="both"/>
      </w:pPr>
      <w:r>
        <w:rPr>
          <w:rFonts w:ascii="Times New Roman"/>
          <w:b w:val="false"/>
          <w:i w:val="false"/>
          <w:color w:val="000000"/>
          <w:sz w:val="28"/>
        </w:rPr>
        <w:t>
          "стабильность" "скорости дрейфа" менее (лучше) чем 0.5о в час,   
</w:t>
      </w:r>
    </w:p>
    <w:p>
      <w:pPr>
        <w:spacing w:after="0"/>
        <w:ind w:left="0"/>
        <w:jc w:val="both"/>
      </w:pPr>
      <w:r>
        <w:rPr>
          <w:rFonts w:ascii="Times New Roman"/>
          <w:b w:val="false"/>
          <w:i w:val="false"/>
          <w:color w:val="000000"/>
          <w:sz w:val="28"/>
        </w:rPr>
        <w:t>
          измеренную в условиях воздействия 1 g, и специально
</w:t>
      </w:r>
    </w:p>
    <w:p>
      <w:pPr>
        <w:spacing w:after="0"/>
        <w:ind w:left="0"/>
        <w:jc w:val="both"/>
      </w:pPr>
      <w:r>
        <w:rPr>
          <w:rFonts w:ascii="Times New Roman"/>
          <w:b w:val="false"/>
          <w:i w:val="false"/>
          <w:color w:val="000000"/>
          <w:sz w:val="28"/>
        </w:rPr>
        <w:t>
          разработанные для них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7А102                                       903289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7А103     Нижеперечисленная аппаратура, навигационное оборудование и 
</w:t>
      </w:r>
    </w:p>
    <w:p>
      <w:pPr>
        <w:spacing w:after="0"/>
        <w:ind w:left="0"/>
        <w:jc w:val="both"/>
      </w:pPr>
      <w:r>
        <w:rPr>
          <w:rFonts w:ascii="Times New Roman"/>
          <w:b w:val="false"/>
          <w:i w:val="false"/>
          <w:color w:val="000000"/>
          <w:sz w:val="28"/>
        </w:rPr>
        <w:t>
          системы, кроме рассматриваемых в пункте 7А003, и специально      
</w:t>
      </w:r>
    </w:p>
    <w:p>
      <w:pPr>
        <w:spacing w:after="0"/>
        <w:ind w:left="0"/>
        <w:jc w:val="both"/>
      </w:pPr>
      <w:r>
        <w:rPr>
          <w:rFonts w:ascii="Times New Roman"/>
          <w:b w:val="false"/>
          <w:i w:val="false"/>
          <w:color w:val="000000"/>
          <w:sz w:val="28"/>
        </w:rPr>
        <w:t>
          разработанные для них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(М9f)     а. Инерциальное или другое оборудование, использующее 
</w:t>
      </w:r>
    </w:p>
    <w:p>
      <w:pPr>
        <w:spacing w:after="0"/>
        <w:ind w:left="0"/>
        <w:jc w:val="both"/>
      </w:pPr>
      <w:r>
        <w:rPr>
          <w:rFonts w:ascii="Times New Roman"/>
          <w:b w:val="false"/>
          <w:i w:val="false"/>
          <w:color w:val="000000"/>
          <w:sz w:val="28"/>
        </w:rPr>
        <w:t>
             акселерометры или гироскопы, описанные в пунктах 7А001,       
</w:t>
      </w:r>
    </w:p>
    <w:p>
      <w:pPr>
        <w:spacing w:after="0"/>
        <w:ind w:left="0"/>
        <w:jc w:val="both"/>
      </w:pPr>
      <w:r>
        <w:rPr>
          <w:rFonts w:ascii="Times New Roman"/>
          <w:b w:val="false"/>
          <w:i w:val="false"/>
          <w:color w:val="000000"/>
          <w:sz w:val="28"/>
        </w:rPr>
        <w:t>
             7А002, 7А101 или 7А102 и системы, включающие такое            
</w:t>
      </w:r>
    </w:p>
    <w:p>
      <w:pPr>
        <w:spacing w:after="0"/>
        <w:ind w:left="0"/>
        <w:jc w:val="both"/>
      </w:pPr>
      <w:r>
        <w:rPr>
          <w:rFonts w:ascii="Times New Roman"/>
          <w:b w:val="false"/>
          <w:i w:val="false"/>
          <w:color w:val="000000"/>
          <w:sz w:val="28"/>
        </w:rPr>
        <w:t>
             оборудование;
</w:t>
      </w:r>
    </w:p>
    <w:p>
      <w:pPr>
        <w:spacing w:after="0"/>
        <w:ind w:left="0"/>
        <w:jc w:val="both"/>
      </w:pPr>
      <w:r>
        <w:rPr>
          <w:rFonts w:ascii="Times New Roman"/>
          <w:b w:val="false"/>
          <w:i w:val="false"/>
          <w:color w:val="000000"/>
          <w:sz w:val="28"/>
        </w:rPr>
        <w:t>
             Примечание: По пункту 7А103. а. не контролируется             
</w:t>
      </w:r>
    </w:p>
    <w:p>
      <w:pPr>
        <w:spacing w:after="0"/>
        <w:ind w:left="0"/>
        <w:jc w:val="both"/>
      </w:pPr>
      <w:r>
        <w:rPr>
          <w:rFonts w:ascii="Times New Roman"/>
          <w:b w:val="false"/>
          <w:i w:val="false"/>
          <w:color w:val="000000"/>
          <w:sz w:val="28"/>
        </w:rPr>
        <w:t>
                         оборудование, содержащее акселерометры,           
</w:t>
      </w:r>
    </w:p>
    <w:p>
      <w:pPr>
        <w:spacing w:after="0"/>
        <w:ind w:left="0"/>
        <w:jc w:val="both"/>
      </w:pPr>
      <w:r>
        <w:rPr>
          <w:rFonts w:ascii="Times New Roman"/>
          <w:b w:val="false"/>
          <w:i w:val="false"/>
          <w:color w:val="000000"/>
          <w:sz w:val="28"/>
        </w:rPr>
        <w:t>
                         контролируемые по пункту 7А001, когда такие 
</w:t>
      </w:r>
    </w:p>
    <w:p>
      <w:pPr>
        <w:spacing w:after="0"/>
        <w:ind w:left="0"/>
        <w:jc w:val="both"/>
      </w:pPr>
      <w:r>
        <w:rPr>
          <w:rFonts w:ascii="Times New Roman"/>
          <w:b w:val="false"/>
          <w:i w:val="false"/>
          <w:color w:val="000000"/>
          <w:sz w:val="28"/>
        </w:rPr>
        <w:t>
                         акселерометры рассматриваются как специально      
</w:t>
      </w:r>
    </w:p>
    <w:p>
      <w:pPr>
        <w:spacing w:after="0"/>
        <w:ind w:left="0"/>
        <w:jc w:val="both"/>
      </w:pPr>
      <w:r>
        <w:rPr>
          <w:rFonts w:ascii="Times New Roman"/>
          <w:b w:val="false"/>
          <w:i w:val="false"/>
          <w:color w:val="000000"/>
          <w:sz w:val="28"/>
        </w:rPr>
        <w:t>
                         разработанные и сконструированные как датчики для 
</w:t>
      </w:r>
    </w:p>
    <w:p>
      <w:pPr>
        <w:spacing w:after="0"/>
        <w:ind w:left="0"/>
        <w:jc w:val="both"/>
      </w:pPr>
      <w:r>
        <w:rPr>
          <w:rFonts w:ascii="Times New Roman"/>
          <w:b w:val="false"/>
          <w:i w:val="false"/>
          <w:color w:val="000000"/>
          <w:sz w:val="28"/>
        </w:rPr>
        <w:t>
                         проведения измерений во время бурения, 
</w:t>
      </w:r>
    </w:p>
    <w:p>
      <w:pPr>
        <w:spacing w:after="0"/>
        <w:ind w:left="0"/>
        <w:jc w:val="both"/>
      </w:pPr>
      <w:r>
        <w:rPr>
          <w:rFonts w:ascii="Times New Roman"/>
          <w:b w:val="false"/>
          <w:i w:val="false"/>
          <w:color w:val="000000"/>
          <w:sz w:val="28"/>
        </w:rPr>
        <w:t>
                         предназначенные для использования во время        
</w:t>
      </w:r>
    </w:p>
    <w:p>
      <w:pPr>
        <w:spacing w:after="0"/>
        <w:ind w:left="0"/>
        <w:jc w:val="both"/>
      </w:pPr>
      <w:r>
        <w:rPr>
          <w:rFonts w:ascii="Times New Roman"/>
          <w:b w:val="false"/>
          <w:i w:val="false"/>
          <w:color w:val="000000"/>
          <w:sz w:val="28"/>
        </w:rPr>
        <w:t>
                         эксплуатации скважин.
</w:t>
      </w:r>
    </w:p>
    <w:p>
      <w:pPr>
        <w:spacing w:after="0"/>
        <w:ind w:left="0"/>
        <w:jc w:val="both"/>
      </w:pPr>
      <w:r>
        <w:rPr>
          <w:rFonts w:ascii="Times New Roman"/>
          <w:b w:val="false"/>
          <w:i w:val="false"/>
          <w:color w:val="000000"/>
          <w:sz w:val="28"/>
        </w:rPr>
        <w:t>
(М9а)     b. Интегрированные инструментальные системы полета, которые 
</w:t>
      </w:r>
    </w:p>
    <w:p>
      <w:pPr>
        <w:spacing w:after="0"/>
        <w:ind w:left="0"/>
        <w:jc w:val="both"/>
      </w:pPr>
      <w:r>
        <w:rPr>
          <w:rFonts w:ascii="Times New Roman"/>
          <w:b w:val="false"/>
          <w:i w:val="false"/>
          <w:color w:val="000000"/>
          <w:sz w:val="28"/>
        </w:rPr>
        <w:t>
             включают гиростабилизаторы или системы автоматического        
</w:t>
      </w:r>
    </w:p>
    <w:p>
      <w:pPr>
        <w:spacing w:after="0"/>
        <w:ind w:left="0"/>
        <w:jc w:val="both"/>
      </w:pPr>
      <w:r>
        <w:rPr>
          <w:rFonts w:ascii="Times New Roman"/>
          <w:b w:val="false"/>
          <w:i w:val="false"/>
          <w:color w:val="000000"/>
          <w:sz w:val="28"/>
        </w:rPr>
        <w:t>
             пилотажа, разработанные или модифицированные для              
</w:t>
      </w:r>
    </w:p>
    <w:p>
      <w:pPr>
        <w:spacing w:after="0"/>
        <w:ind w:left="0"/>
        <w:jc w:val="both"/>
      </w:pPr>
      <w:r>
        <w:rPr>
          <w:rFonts w:ascii="Times New Roman"/>
          <w:b w:val="false"/>
          <w:i w:val="false"/>
          <w:color w:val="000000"/>
          <w:sz w:val="28"/>
        </w:rPr>
        <w:t>
             использования в космических аппаратах, контролируемых по      
</w:t>
      </w:r>
    </w:p>
    <w:p>
      <w:pPr>
        <w:spacing w:after="0"/>
        <w:ind w:left="0"/>
        <w:jc w:val="both"/>
      </w:pPr>
      <w:r>
        <w:rPr>
          <w:rFonts w:ascii="Times New Roman"/>
          <w:b w:val="false"/>
          <w:i w:val="false"/>
          <w:color w:val="000000"/>
          <w:sz w:val="28"/>
        </w:rPr>
        <w:t>
             пункту 9А004 или в ракетах-зондах, контролируемых по пункту 
</w:t>
      </w:r>
    </w:p>
    <w:p>
      <w:pPr>
        <w:spacing w:after="0"/>
        <w:ind w:left="0"/>
        <w:jc w:val="both"/>
      </w:pPr>
      <w:r>
        <w:rPr>
          <w:rFonts w:ascii="Times New Roman"/>
          <w:b w:val="false"/>
          <w:i w:val="false"/>
          <w:color w:val="000000"/>
          <w:sz w:val="28"/>
        </w:rPr>
        <w:t>
             9А104.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7А103, а -                                  901420900
</w:t>
      </w:r>
    </w:p>
    <w:p>
      <w:pPr>
        <w:spacing w:after="0"/>
        <w:ind w:left="0"/>
        <w:jc w:val="both"/>
      </w:pPr>
      <w:r>
        <w:rPr>
          <w:rFonts w:ascii="Times New Roman"/>
          <w:b w:val="false"/>
          <w:i w:val="false"/>
          <w:color w:val="000000"/>
          <w:sz w:val="28"/>
        </w:rPr>
        <w:t>
7А103, b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7A104        Гироастрокомпасы и другие устройства, кроме контролируемых по 
</w:t>
      </w:r>
    </w:p>
    <w:p>
      <w:pPr>
        <w:spacing w:after="0"/>
        <w:ind w:left="0"/>
        <w:jc w:val="both"/>
      </w:pPr>
      <w:r>
        <w:rPr>
          <w:rFonts w:ascii="Times New Roman"/>
          <w:b w:val="false"/>
          <w:i w:val="false"/>
          <w:color w:val="000000"/>
          <w:sz w:val="28"/>
        </w:rPr>
        <w:t>
(M9b)        пункту 7А004, которые определяют местоположение или           
</w:t>
      </w:r>
    </w:p>
    <w:p>
      <w:pPr>
        <w:spacing w:after="0"/>
        <w:ind w:left="0"/>
        <w:jc w:val="both"/>
      </w:pPr>
      <w:r>
        <w:rPr>
          <w:rFonts w:ascii="Times New Roman"/>
          <w:b w:val="false"/>
          <w:i w:val="false"/>
          <w:color w:val="000000"/>
          <w:sz w:val="28"/>
        </w:rPr>
        <w:t>
             ориентацию посредством автоматического отслеживания небесных  
</w:t>
      </w:r>
    </w:p>
    <w:p>
      <w:pPr>
        <w:spacing w:after="0"/>
        <w:ind w:left="0"/>
        <w:jc w:val="both"/>
      </w:pPr>
      <w:r>
        <w:rPr>
          <w:rFonts w:ascii="Times New Roman"/>
          <w:b w:val="false"/>
          <w:i w:val="false"/>
          <w:color w:val="000000"/>
          <w:sz w:val="28"/>
        </w:rPr>
        <w:t>
             тел или спутников, и специально разработанные для них         
</w:t>
      </w:r>
    </w:p>
    <w:p>
      <w:pPr>
        <w:spacing w:after="0"/>
        <w:ind w:left="0"/>
        <w:jc w:val="both"/>
      </w:pPr>
      <w:r>
        <w:rPr>
          <w:rFonts w:ascii="Times New Roman"/>
          <w:b w:val="false"/>
          <w:i w:val="false"/>
          <w:color w:val="000000"/>
          <w:sz w:val="28"/>
        </w:rPr>
        <w:t>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7А104                                       901480000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7А105        Приемная аппаратура глобальных навигационных спутниковых 
</w:t>
      </w:r>
    </w:p>
    <w:p>
      <w:pPr>
        <w:spacing w:after="0"/>
        <w:ind w:left="0"/>
        <w:jc w:val="both"/>
      </w:pPr>
      <w:r>
        <w:rPr>
          <w:rFonts w:ascii="Times New Roman"/>
          <w:b w:val="false"/>
          <w:i w:val="false"/>
          <w:color w:val="000000"/>
          <w:sz w:val="28"/>
        </w:rPr>
        <w:t>
(M11c)       систем (GPS или ГЛОНАСС), кроме контролируемой по пункту      
</w:t>
      </w:r>
    </w:p>
    <w:p>
      <w:pPr>
        <w:spacing w:after="0"/>
        <w:ind w:left="0"/>
        <w:jc w:val="both"/>
      </w:pPr>
      <w:r>
        <w:rPr>
          <w:rFonts w:ascii="Times New Roman"/>
          <w:b w:val="false"/>
          <w:i w:val="false"/>
          <w:color w:val="000000"/>
          <w:sz w:val="28"/>
        </w:rPr>
        <w:t>
             7А005, разработанная или модифицированная для использования в 
</w:t>
      </w:r>
    </w:p>
    <w:p>
      <w:pPr>
        <w:spacing w:after="0"/>
        <w:ind w:left="0"/>
        <w:jc w:val="both"/>
      </w:pPr>
      <w:r>
        <w:rPr>
          <w:rFonts w:ascii="Times New Roman"/>
          <w:b w:val="false"/>
          <w:i w:val="false"/>
          <w:color w:val="000000"/>
          <w:sz w:val="28"/>
        </w:rPr>
        <w:t>
             космических аппаратах, контролируемых по пункту 9А004, или    
</w:t>
      </w:r>
    </w:p>
    <w:p>
      <w:pPr>
        <w:spacing w:after="0"/>
        <w:ind w:left="0"/>
        <w:jc w:val="both"/>
      </w:pPr>
      <w:r>
        <w:rPr>
          <w:rFonts w:ascii="Times New Roman"/>
          <w:b w:val="false"/>
          <w:i w:val="false"/>
          <w:color w:val="000000"/>
          <w:sz w:val="28"/>
        </w:rPr>
        <w:t>
             ракетах-зондах, контролируемых по пункту 9А104 и              
</w:t>
      </w:r>
    </w:p>
    <w:p>
      <w:pPr>
        <w:spacing w:after="0"/>
        <w:ind w:left="0"/>
        <w:jc w:val="both"/>
      </w:pPr>
      <w:r>
        <w:rPr>
          <w:rFonts w:ascii="Times New Roman"/>
          <w:b w:val="false"/>
          <w:i w:val="false"/>
          <w:color w:val="000000"/>
          <w:sz w:val="28"/>
        </w:rPr>
        <w:t>
             обеспечивающая получение навигационной информации при условиях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На скорости свыше 515 м/с; и
</w:t>
      </w:r>
    </w:p>
    <w:p>
      <w:pPr>
        <w:spacing w:after="0"/>
        <w:ind w:left="0"/>
        <w:jc w:val="both"/>
      </w:pPr>
      <w:r>
        <w:rPr>
          <w:rFonts w:ascii="Times New Roman"/>
          <w:b w:val="false"/>
          <w:i w:val="false"/>
          <w:color w:val="000000"/>
          <w:sz w:val="28"/>
        </w:rPr>
        <w:t>
             b.  На высотах более 18 км.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7А105                                       852691900 
</w:t>
      </w:r>
    </w:p>
    <w:p>
      <w:pPr>
        <w:spacing w:after="0"/>
        <w:ind w:left="0"/>
        <w:jc w:val="both"/>
      </w:pPr>
      <w:r>
        <w:rPr>
          <w:rFonts w:ascii="Times New Roman"/>
          <w:b w:val="false"/>
          <w:i w:val="false"/>
          <w:color w:val="000000"/>
          <w:sz w:val="28"/>
        </w:rPr>
        <w:t>
                                            901420190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7А106        Альтиметры, кроме определенных в пункте 7А006, радарного или 
</w:t>
      </w:r>
    </w:p>
    <w:p>
      <w:pPr>
        <w:spacing w:after="0"/>
        <w:ind w:left="0"/>
        <w:jc w:val="both"/>
      </w:pPr>
      <w:r>
        <w:rPr>
          <w:rFonts w:ascii="Times New Roman"/>
          <w:b w:val="false"/>
          <w:i w:val="false"/>
          <w:color w:val="000000"/>
          <w:sz w:val="28"/>
        </w:rPr>
        <w:t>
(M11a)       лазерного радарного типа, разработанные или модифицированные  
</w:t>
      </w:r>
    </w:p>
    <w:p>
      <w:pPr>
        <w:spacing w:after="0"/>
        <w:ind w:left="0"/>
        <w:jc w:val="both"/>
      </w:pPr>
      <w:r>
        <w:rPr>
          <w:rFonts w:ascii="Times New Roman"/>
          <w:b w:val="false"/>
          <w:i w:val="false"/>
          <w:color w:val="000000"/>
          <w:sz w:val="28"/>
        </w:rPr>
        <w:t>
             для использования в космических аппаратах, контролируемых по  
</w:t>
      </w:r>
    </w:p>
    <w:p>
      <w:pPr>
        <w:spacing w:after="0"/>
        <w:ind w:left="0"/>
        <w:jc w:val="both"/>
      </w:pPr>
      <w:r>
        <w:rPr>
          <w:rFonts w:ascii="Times New Roman"/>
          <w:b w:val="false"/>
          <w:i w:val="false"/>
          <w:color w:val="000000"/>
          <w:sz w:val="28"/>
        </w:rPr>
        <w:t>
             пункту 9А004, или ракетах-зондах, контролируемых по пункту    
</w:t>
      </w:r>
    </w:p>
    <w:p>
      <w:pPr>
        <w:spacing w:after="0"/>
        <w:ind w:left="0"/>
        <w:jc w:val="both"/>
      </w:pPr>
      <w:r>
        <w:rPr>
          <w:rFonts w:ascii="Times New Roman"/>
          <w:b w:val="false"/>
          <w:i w:val="false"/>
          <w:color w:val="000000"/>
          <w:sz w:val="28"/>
        </w:rPr>
        <w:t>
             9А104.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7А106                                       852610900 
</w:t>
      </w:r>
    </w:p>
    <w:p>
      <w:pPr>
        <w:spacing w:after="0"/>
        <w:ind w:left="0"/>
        <w:jc w:val="both"/>
      </w:pPr>
      <w:r>
        <w:rPr>
          <w:rFonts w:ascii="Times New Roman"/>
          <w:b w:val="false"/>
          <w:i w:val="false"/>
          <w:color w:val="000000"/>
          <w:sz w:val="28"/>
        </w:rPr>
        <w:t>
                                            901320000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7А115        Пассивные датчики для пеленгации определенного 
</w:t>
      </w:r>
    </w:p>
    <w:p>
      <w:pPr>
        <w:spacing w:after="0"/>
        <w:ind w:left="0"/>
        <w:jc w:val="both"/>
      </w:pPr>
      <w:r>
        <w:rPr>
          <w:rFonts w:ascii="Times New Roman"/>
          <w:b w:val="false"/>
          <w:i w:val="false"/>
          <w:color w:val="000000"/>
          <w:sz w:val="28"/>
        </w:rPr>
        <w:t>
(W)          электромагнитного источника (оборудование для определения 
</w:t>
      </w:r>
    </w:p>
    <w:p>
      <w:pPr>
        <w:spacing w:after="0"/>
        <w:ind w:left="0"/>
        <w:jc w:val="both"/>
      </w:pPr>
      <w:r>
        <w:rPr>
          <w:rFonts w:ascii="Times New Roman"/>
          <w:b w:val="false"/>
          <w:i w:val="false"/>
          <w:color w:val="000000"/>
          <w:sz w:val="28"/>
        </w:rPr>
        <w:t>
(Mllb)       местоположения) или характеристик местности, разработанные    
</w:t>
      </w:r>
    </w:p>
    <w:p>
      <w:pPr>
        <w:spacing w:after="0"/>
        <w:ind w:left="0"/>
        <w:jc w:val="both"/>
      </w:pPr>
      <w:r>
        <w:rPr>
          <w:rFonts w:ascii="Times New Roman"/>
          <w:b w:val="false"/>
          <w:i w:val="false"/>
          <w:color w:val="000000"/>
          <w:sz w:val="28"/>
        </w:rPr>
        <w:t>
             или модифицированные для использования в космических
</w:t>
      </w:r>
    </w:p>
    <w:p>
      <w:pPr>
        <w:spacing w:after="0"/>
        <w:ind w:left="0"/>
        <w:jc w:val="both"/>
      </w:pPr>
      <w:r>
        <w:rPr>
          <w:rFonts w:ascii="Times New Roman"/>
          <w:b w:val="false"/>
          <w:i w:val="false"/>
          <w:color w:val="000000"/>
          <w:sz w:val="28"/>
        </w:rPr>
        <w:t>
             аппаратах, контролируемых по пункту 9А004, или ракетах-зондах,
</w:t>
      </w:r>
    </w:p>
    <w:p>
      <w:pPr>
        <w:spacing w:after="0"/>
        <w:ind w:left="0"/>
        <w:jc w:val="both"/>
      </w:pPr>
      <w:r>
        <w:rPr>
          <w:rFonts w:ascii="Times New Roman"/>
          <w:b w:val="false"/>
          <w:i w:val="false"/>
          <w:color w:val="000000"/>
          <w:sz w:val="28"/>
        </w:rPr>
        <w:t>
             контролируемых по пункту 9А104.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7А115 включает датчики для следующего             
</w:t>
      </w:r>
    </w:p>
    <w:p>
      <w:pPr>
        <w:spacing w:after="0"/>
        <w:ind w:left="0"/>
        <w:jc w:val="both"/>
      </w:pPr>
      <w:r>
        <w:rPr>
          <w:rFonts w:ascii="Times New Roman"/>
          <w:b w:val="false"/>
          <w:i w:val="false"/>
          <w:color w:val="000000"/>
          <w:sz w:val="28"/>
        </w:rPr>
        <w:t>
                         оборудования:
</w:t>
      </w:r>
    </w:p>
    <w:p>
      <w:pPr>
        <w:spacing w:after="0"/>
        <w:ind w:left="0"/>
        <w:jc w:val="both"/>
      </w:pPr>
      <w:r>
        <w:rPr>
          <w:rFonts w:ascii="Times New Roman"/>
          <w:b w:val="false"/>
          <w:i w:val="false"/>
          <w:color w:val="000000"/>
          <w:sz w:val="28"/>
        </w:rPr>
        <w:t>
                         а. Оборудование для картографирования местности;
</w:t>
      </w:r>
    </w:p>
    <w:p>
      <w:pPr>
        <w:spacing w:after="0"/>
        <w:ind w:left="0"/>
        <w:jc w:val="both"/>
      </w:pPr>
      <w:r>
        <w:rPr>
          <w:rFonts w:ascii="Times New Roman"/>
          <w:b w:val="false"/>
          <w:i w:val="false"/>
          <w:color w:val="000000"/>
          <w:sz w:val="28"/>
        </w:rPr>
        <w:t>
                         b. Видовые датчики (как активные, так и           
</w:t>
      </w:r>
    </w:p>
    <w:p>
      <w:pPr>
        <w:spacing w:after="0"/>
        <w:ind w:left="0"/>
        <w:jc w:val="both"/>
      </w:pPr>
      <w:r>
        <w:rPr>
          <w:rFonts w:ascii="Times New Roman"/>
          <w:b w:val="false"/>
          <w:i w:val="false"/>
          <w:color w:val="000000"/>
          <w:sz w:val="28"/>
        </w:rPr>
        <w:t>
                            пассивные);
</w:t>
      </w:r>
    </w:p>
    <w:p>
      <w:pPr>
        <w:spacing w:after="0"/>
        <w:ind w:left="0"/>
        <w:jc w:val="both"/>
      </w:pPr>
      <w:r>
        <w:rPr>
          <w:rFonts w:ascii="Times New Roman"/>
          <w:b w:val="false"/>
          <w:i w:val="false"/>
          <w:color w:val="000000"/>
          <w:sz w:val="28"/>
        </w:rPr>
        <w:t>
                         с. Пассивные интерферометры.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7А115                                       901420900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7А116       Системы управления полетом, специально разработанные или 
</w:t>
      </w:r>
    </w:p>
    <w:p>
      <w:pPr>
        <w:spacing w:after="0"/>
        <w:ind w:left="0"/>
        <w:jc w:val="both"/>
      </w:pPr>
      <w:r>
        <w:rPr>
          <w:rFonts w:ascii="Times New Roman"/>
          <w:b w:val="false"/>
          <w:i w:val="false"/>
          <w:color w:val="000000"/>
          <w:sz w:val="28"/>
        </w:rPr>
        <w:t>
(М10а/b)    модифицированные для использования в космических аппаратах,    
</w:t>
      </w:r>
    </w:p>
    <w:p>
      <w:pPr>
        <w:spacing w:after="0"/>
        <w:ind w:left="0"/>
        <w:jc w:val="both"/>
      </w:pPr>
      <w:r>
        <w:rPr>
          <w:rFonts w:ascii="Times New Roman"/>
          <w:b w:val="false"/>
          <w:i w:val="false"/>
          <w:color w:val="000000"/>
          <w:sz w:val="28"/>
        </w:rPr>
        <w:t>
            контролируемых по пункту 9А004, или ракетах-зондах,            
</w:t>
      </w:r>
    </w:p>
    <w:p>
      <w:pPr>
        <w:spacing w:after="0"/>
        <w:ind w:left="0"/>
        <w:jc w:val="both"/>
      </w:pPr>
      <w:r>
        <w:rPr>
          <w:rFonts w:ascii="Times New Roman"/>
          <w:b w:val="false"/>
          <w:i w:val="false"/>
          <w:color w:val="000000"/>
          <w:sz w:val="28"/>
        </w:rPr>
        <w:t>
            контролируемых по пункту 9А104, такие как:
</w:t>
      </w:r>
    </w:p>
    <w:p>
      <w:pPr>
        <w:spacing w:after="0"/>
        <w:ind w:left="0"/>
        <w:jc w:val="both"/>
      </w:pPr>
      <w:r>
        <w:rPr>
          <w:rFonts w:ascii="Times New Roman"/>
          <w:b w:val="false"/>
          <w:i w:val="false"/>
          <w:color w:val="000000"/>
          <w:sz w:val="28"/>
        </w:rPr>
        <w:t>
(М10.а)     а. Гидравлические, механические, электрооптические, или 
</w:t>
      </w:r>
    </w:p>
    <w:p>
      <w:pPr>
        <w:spacing w:after="0"/>
        <w:ind w:left="0"/>
        <w:jc w:val="both"/>
      </w:pPr>
      <w:r>
        <w:rPr>
          <w:rFonts w:ascii="Times New Roman"/>
          <w:b w:val="false"/>
          <w:i w:val="false"/>
          <w:color w:val="000000"/>
          <w:sz w:val="28"/>
        </w:rPr>
        <w:t>
               электромеханические системы управления полетом (включая     
</w:t>
      </w:r>
    </w:p>
    <w:p>
      <w:pPr>
        <w:spacing w:after="0"/>
        <w:ind w:left="0"/>
        <w:jc w:val="both"/>
      </w:pPr>
      <w:r>
        <w:rPr>
          <w:rFonts w:ascii="Times New Roman"/>
          <w:b w:val="false"/>
          <w:i w:val="false"/>
          <w:color w:val="000000"/>
          <w:sz w:val="28"/>
        </w:rPr>
        <w:t>
               управление полетом по проводам);
</w:t>
      </w:r>
    </w:p>
    <w:p>
      <w:pPr>
        <w:spacing w:after="0"/>
        <w:ind w:left="0"/>
        <w:jc w:val="both"/>
      </w:pPr>
      <w:r>
        <w:rPr>
          <w:rFonts w:ascii="Times New Roman"/>
          <w:b w:val="false"/>
          <w:i w:val="false"/>
          <w:color w:val="000000"/>
          <w:sz w:val="28"/>
        </w:rPr>
        <w:t>
(М10.b)     b. Оборудованием для контроля расположения.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7А116, а                                    903281900 
</w:t>
      </w:r>
    </w:p>
    <w:p>
      <w:pPr>
        <w:spacing w:after="0"/>
        <w:ind w:left="0"/>
        <w:jc w:val="both"/>
      </w:pPr>
      <w:r>
        <w:rPr>
          <w:rFonts w:ascii="Times New Roman"/>
          <w:b w:val="false"/>
          <w:i w:val="false"/>
          <w:color w:val="000000"/>
          <w:sz w:val="28"/>
        </w:rPr>
        <w:t>
                                            903289
</w:t>
      </w:r>
    </w:p>
    <w:p>
      <w:pPr>
        <w:spacing w:after="0"/>
        <w:ind w:left="0"/>
        <w:jc w:val="both"/>
      </w:pPr>
      <w:r>
        <w:rPr>
          <w:rFonts w:ascii="Times New Roman"/>
          <w:b w:val="false"/>
          <w:i w:val="false"/>
          <w:color w:val="000000"/>
          <w:sz w:val="28"/>
        </w:rPr>
        <w:t>
7А116, b                                    903289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7А117       "Системы наведения", используемые в "ракетах", и способные 
</w:t>
      </w:r>
    </w:p>
    <w:p>
      <w:pPr>
        <w:spacing w:after="0"/>
        <w:ind w:left="0"/>
        <w:jc w:val="both"/>
      </w:pPr>
      <w:r>
        <w:rPr>
          <w:rFonts w:ascii="Times New Roman"/>
          <w:b w:val="false"/>
          <w:i w:val="false"/>
          <w:color w:val="000000"/>
          <w:sz w:val="28"/>
        </w:rPr>
        <w:t>
(M2d)       достигать точности системы 3.33 % от диапазона или меньшее     
</w:t>
      </w:r>
    </w:p>
    <w:p>
      <w:pPr>
        <w:spacing w:after="0"/>
        <w:ind w:left="0"/>
        <w:jc w:val="both"/>
      </w:pPr>
      <w:r>
        <w:rPr>
          <w:rFonts w:ascii="Times New Roman"/>
          <w:b w:val="false"/>
          <w:i w:val="false"/>
          <w:color w:val="000000"/>
          <w:sz w:val="28"/>
        </w:rPr>
        <w:t>
            (например, "СЕР" 10 км или меньше в диапазоне 300 км).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7А117                                       880390100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7В          Испытательное контрольное и производственное оборудование
</w:t>
      </w:r>
    </w:p>
    <w:p>
      <w:pPr>
        <w:spacing w:after="0"/>
        <w:ind w:left="0"/>
        <w:jc w:val="both"/>
      </w:pPr>
      <w:r>
        <w:rPr>
          <w:rFonts w:ascii="Times New Roman"/>
          <w:b w:val="false"/>
          <w:i w:val="false"/>
          <w:color w:val="000000"/>
          <w:sz w:val="28"/>
        </w:rPr>
        <w:t>
7B001       Оборудование для проведения испытаний, калибровок и 
</w:t>
      </w:r>
    </w:p>
    <w:p>
      <w:pPr>
        <w:spacing w:after="0"/>
        <w:ind w:left="0"/>
        <w:jc w:val="both"/>
      </w:pPr>
      <w:r>
        <w:rPr>
          <w:rFonts w:ascii="Times New Roman"/>
          <w:b w:val="false"/>
          <w:i w:val="false"/>
          <w:color w:val="000000"/>
          <w:sz w:val="28"/>
        </w:rPr>
        <w:t>
(W)         регулировок, специально разработанное для оборудования, 
</w:t>
      </w:r>
    </w:p>
    <w:p>
      <w:pPr>
        <w:spacing w:after="0"/>
        <w:ind w:left="0"/>
        <w:jc w:val="both"/>
      </w:pPr>
      <w:r>
        <w:rPr>
          <w:rFonts w:ascii="Times New Roman"/>
          <w:b w:val="false"/>
          <w:i w:val="false"/>
          <w:color w:val="000000"/>
          <w:sz w:val="28"/>
        </w:rPr>
        <w:t>
(М10а/b)    контролируемого согласно пункту 7А.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7В001 не контролируется оборудование для 
</w:t>
      </w:r>
    </w:p>
    <w:p>
      <w:pPr>
        <w:spacing w:after="0"/>
        <w:ind w:left="0"/>
        <w:jc w:val="both"/>
      </w:pPr>
      <w:r>
        <w:rPr>
          <w:rFonts w:ascii="Times New Roman"/>
          <w:b w:val="false"/>
          <w:i w:val="false"/>
          <w:color w:val="000000"/>
          <w:sz w:val="28"/>
        </w:rPr>
        <w:t>
                        проведения испытаний, калибровок и регулировок для 
</w:t>
      </w:r>
    </w:p>
    <w:p>
      <w:pPr>
        <w:spacing w:after="0"/>
        <w:ind w:left="0"/>
        <w:jc w:val="both"/>
      </w:pPr>
      <w:r>
        <w:rPr>
          <w:rFonts w:ascii="Times New Roman"/>
          <w:b w:val="false"/>
          <w:i w:val="false"/>
          <w:color w:val="000000"/>
          <w:sz w:val="28"/>
        </w:rPr>
        <w:t>
                        технического обслуживания по первому и второму     
</w:t>
      </w:r>
    </w:p>
    <w:p>
      <w:pPr>
        <w:spacing w:after="0"/>
        <w:ind w:left="0"/>
        <w:jc w:val="both"/>
      </w:pPr>
      <w:r>
        <w:rPr>
          <w:rFonts w:ascii="Times New Roman"/>
          <w:b w:val="false"/>
          <w:i w:val="false"/>
          <w:color w:val="000000"/>
          <w:sz w:val="28"/>
        </w:rPr>
        <w:t>
                        уровням.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Технические примечания: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Техническое обслуживание по первому уровню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Повреждение инерциального навигационного устройства на     
</w:t>
      </w:r>
    </w:p>
    <w:p>
      <w:pPr>
        <w:spacing w:after="0"/>
        <w:ind w:left="0"/>
        <w:jc w:val="both"/>
      </w:pPr>
      <w:r>
        <w:rPr>
          <w:rFonts w:ascii="Times New Roman"/>
          <w:b w:val="false"/>
          <w:i w:val="false"/>
          <w:color w:val="000000"/>
          <w:sz w:val="28"/>
        </w:rPr>
        <w:t>
                летательном аппарате обнаруживается по показаниям          
</w:t>
      </w:r>
    </w:p>
    <w:p>
      <w:pPr>
        <w:spacing w:after="0"/>
        <w:ind w:left="0"/>
        <w:jc w:val="both"/>
      </w:pPr>
      <w:r>
        <w:rPr>
          <w:rFonts w:ascii="Times New Roman"/>
          <w:b w:val="false"/>
          <w:i w:val="false"/>
          <w:color w:val="000000"/>
          <w:sz w:val="28"/>
        </w:rPr>
        <w:t>
                контрольного устройства с индикатором или по сообщению     
</w:t>
      </w:r>
    </w:p>
    <w:p>
      <w:pPr>
        <w:spacing w:after="0"/>
        <w:ind w:left="0"/>
        <w:jc w:val="both"/>
      </w:pPr>
      <w:r>
        <w:rPr>
          <w:rFonts w:ascii="Times New Roman"/>
          <w:b w:val="false"/>
          <w:i w:val="false"/>
          <w:color w:val="000000"/>
          <w:sz w:val="28"/>
        </w:rPr>
        <w:t>
                сигнализации от соответствующей подсистемы. 
</w:t>
      </w:r>
    </w:p>
    <w:p>
      <w:pPr>
        <w:spacing w:after="0"/>
        <w:ind w:left="0"/>
        <w:jc w:val="both"/>
      </w:pPr>
      <w:r>
        <w:rPr>
          <w:rFonts w:ascii="Times New Roman"/>
          <w:b w:val="false"/>
          <w:i w:val="false"/>
          <w:color w:val="000000"/>
          <w:sz w:val="28"/>
        </w:rPr>
        <w:t>
                Согласно инструкции изготовителя, неисправность может быть 
</w:t>
      </w:r>
    </w:p>
    <w:p>
      <w:pPr>
        <w:spacing w:after="0"/>
        <w:ind w:left="0"/>
        <w:jc w:val="both"/>
      </w:pPr>
      <w:r>
        <w:rPr>
          <w:rFonts w:ascii="Times New Roman"/>
          <w:b w:val="false"/>
          <w:i w:val="false"/>
          <w:color w:val="000000"/>
          <w:sz w:val="28"/>
        </w:rPr>
        <w:t>
                локализована на уровне сменного блока. Оператор удаляет    
</w:t>
      </w:r>
    </w:p>
    <w:p>
      <w:pPr>
        <w:spacing w:after="0"/>
        <w:ind w:left="0"/>
        <w:jc w:val="both"/>
      </w:pPr>
      <w:r>
        <w:rPr>
          <w:rFonts w:ascii="Times New Roman"/>
          <w:b w:val="false"/>
          <w:i w:val="false"/>
          <w:color w:val="000000"/>
          <w:sz w:val="28"/>
        </w:rPr>
        <w:t>
                этот блок и заменяет его запасным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Техническое обслуживание по второму уровню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Неисправное устройство посылается для ремонта в            
</w:t>
      </w:r>
    </w:p>
    <w:p>
      <w:pPr>
        <w:spacing w:after="0"/>
        <w:ind w:left="0"/>
        <w:jc w:val="both"/>
      </w:pPr>
      <w:r>
        <w:rPr>
          <w:rFonts w:ascii="Times New Roman"/>
          <w:b w:val="false"/>
          <w:i w:val="false"/>
          <w:color w:val="000000"/>
          <w:sz w:val="28"/>
        </w:rPr>
        <w:t>
                производственный цех (фирмы-изготовителя или оператора,    
</w:t>
      </w:r>
    </w:p>
    <w:p>
      <w:pPr>
        <w:spacing w:after="0"/>
        <w:ind w:left="0"/>
        <w:jc w:val="both"/>
      </w:pPr>
      <w:r>
        <w:rPr>
          <w:rFonts w:ascii="Times New Roman"/>
          <w:b w:val="false"/>
          <w:i w:val="false"/>
          <w:color w:val="000000"/>
          <w:sz w:val="28"/>
        </w:rPr>
        <w:t>
                ответственного за техническое обслуживание по второму 
</w:t>
      </w:r>
    </w:p>
    <w:p>
      <w:pPr>
        <w:spacing w:after="0"/>
        <w:ind w:left="0"/>
        <w:jc w:val="both"/>
      </w:pPr>
      <w:r>
        <w:rPr>
          <w:rFonts w:ascii="Times New Roman"/>
          <w:b w:val="false"/>
          <w:i w:val="false"/>
          <w:color w:val="000000"/>
          <w:sz w:val="28"/>
        </w:rPr>
        <w:t>
                уровню). В производственном цехе неисправное устройство    
</w:t>
      </w:r>
    </w:p>
    <w:p>
      <w:pPr>
        <w:spacing w:after="0"/>
        <w:ind w:left="0"/>
        <w:jc w:val="both"/>
      </w:pPr>
      <w:r>
        <w:rPr>
          <w:rFonts w:ascii="Times New Roman"/>
          <w:b w:val="false"/>
          <w:i w:val="false"/>
          <w:color w:val="000000"/>
          <w:sz w:val="28"/>
        </w:rPr>
        <w:t>
                испытывается различными соответствующими средствами, чтобы 
</w:t>
      </w:r>
    </w:p>
    <w:p>
      <w:pPr>
        <w:spacing w:after="0"/>
        <w:ind w:left="0"/>
        <w:jc w:val="both"/>
      </w:pPr>
      <w:r>
        <w:rPr>
          <w:rFonts w:ascii="Times New Roman"/>
          <w:b w:val="false"/>
          <w:i w:val="false"/>
          <w:color w:val="000000"/>
          <w:sz w:val="28"/>
        </w:rPr>
        <w:t>
                проверить и локализовать неисправный модуль устройства,    
</w:t>
      </w:r>
    </w:p>
    <w:p>
      <w:pPr>
        <w:spacing w:after="0"/>
        <w:ind w:left="0"/>
        <w:jc w:val="both"/>
      </w:pPr>
      <w:r>
        <w:rPr>
          <w:rFonts w:ascii="Times New Roman"/>
          <w:b w:val="false"/>
          <w:i w:val="false"/>
          <w:color w:val="000000"/>
          <w:sz w:val="28"/>
        </w:rPr>
        <w:t>
                подлежащий замене в цехе. Этот поврежденный модуль         
</w:t>
      </w:r>
    </w:p>
    <w:p>
      <w:pPr>
        <w:spacing w:after="0"/>
        <w:ind w:left="0"/>
        <w:jc w:val="both"/>
      </w:pPr>
      <w:r>
        <w:rPr>
          <w:rFonts w:ascii="Times New Roman"/>
          <w:b w:val="false"/>
          <w:i w:val="false"/>
          <w:color w:val="000000"/>
          <w:sz w:val="28"/>
        </w:rPr>
        <w:t>
                устройства удаляется и заменяется действующим запасным.    
</w:t>
      </w:r>
    </w:p>
    <w:p>
      <w:pPr>
        <w:spacing w:after="0"/>
        <w:ind w:left="0"/>
        <w:jc w:val="both"/>
      </w:pPr>
      <w:r>
        <w:rPr>
          <w:rFonts w:ascii="Times New Roman"/>
          <w:b w:val="false"/>
          <w:i w:val="false"/>
          <w:color w:val="000000"/>
          <w:sz w:val="28"/>
        </w:rPr>
        <w:t>
                Поврежденный модуль устройства (или, возможно, устройство  
</w:t>
      </w:r>
    </w:p>
    <w:p>
      <w:pPr>
        <w:spacing w:after="0"/>
        <w:ind w:left="0"/>
        <w:jc w:val="both"/>
      </w:pPr>
      <w:r>
        <w:rPr>
          <w:rFonts w:ascii="Times New Roman"/>
          <w:b w:val="false"/>
          <w:i w:val="false"/>
          <w:color w:val="000000"/>
          <w:sz w:val="28"/>
        </w:rPr>
        <w:t>
                в целом) затем возвращается изготовителю.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Техническое обслуживание по второму     
</w:t>
      </w:r>
    </w:p>
    <w:p>
      <w:pPr>
        <w:spacing w:after="0"/>
        <w:ind w:left="0"/>
        <w:jc w:val="both"/>
      </w:pPr>
      <w:r>
        <w:rPr>
          <w:rFonts w:ascii="Times New Roman"/>
          <w:b w:val="false"/>
          <w:i w:val="false"/>
          <w:color w:val="000000"/>
          <w:sz w:val="28"/>
        </w:rPr>
        <w:t>
                                   уровню не включает извлечение           
</w:t>
      </w:r>
    </w:p>
    <w:p>
      <w:pPr>
        <w:spacing w:after="0"/>
        <w:ind w:left="0"/>
        <w:jc w:val="both"/>
      </w:pPr>
      <w:r>
        <w:rPr>
          <w:rFonts w:ascii="Times New Roman"/>
          <w:b w:val="false"/>
          <w:i w:val="false"/>
          <w:color w:val="000000"/>
          <w:sz w:val="28"/>
        </w:rPr>
        <w:t>
                                   подпадающих под контроль акселерометров 
</w:t>
      </w:r>
    </w:p>
    <w:p>
      <w:pPr>
        <w:spacing w:after="0"/>
        <w:ind w:left="0"/>
        <w:jc w:val="both"/>
      </w:pPr>
      <w:r>
        <w:rPr>
          <w:rFonts w:ascii="Times New Roman"/>
          <w:b w:val="false"/>
          <w:i w:val="false"/>
          <w:color w:val="000000"/>
          <w:sz w:val="28"/>
        </w:rPr>
        <w:t>
                                   и гироскопических датчиков из           
</w:t>
      </w:r>
    </w:p>
    <w:p>
      <w:pPr>
        <w:spacing w:after="0"/>
        <w:ind w:left="0"/>
        <w:jc w:val="both"/>
      </w:pPr>
      <w:r>
        <w:rPr>
          <w:rFonts w:ascii="Times New Roman"/>
          <w:b w:val="false"/>
          <w:i w:val="false"/>
          <w:color w:val="000000"/>
          <w:sz w:val="28"/>
        </w:rPr>
        <w:t>
                                   заменяемого в заводских условиях модуля 
</w:t>
      </w:r>
    </w:p>
    <w:p>
      <w:pPr>
        <w:spacing w:after="0"/>
        <w:ind w:left="0"/>
        <w:jc w:val="both"/>
      </w:pPr>
      <w:r>
        <w:rPr>
          <w:rFonts w:ascii="Times New Roman"/>
          <w:b w:val="false"/>
          <w:i w:val="false"/>
          <w:color w:val="000000"/>
          <w:sz w:val="28"/>
        </w:rPr>
        <w:t>
                                   устройства.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7В001                                       903110000 
</w:t>
      </w:r>
    </w:p>
    <w:p>
      <w:pPr>
        <w:spacing w:after="0"/>
        <w:ind w:left="0"/>
        <w:jc w:val="both"/>
      </w:pPr>
      <w:r>
        <w:rPr>
          <w:rFonts w:ascii="Times New Roman"/>
          <w:b w:val="false"/>
          <w:i w:val="false"/>
          <w:color w:val="000000"/>
          <w:sz w:val="28"/>
        </w:rPr>
        <w:t>
                                            903120000 
</w:t>
      </w:r>
    </w:p>
    <w:p>
      <w:pPr>
        <w:spacing w:after="0"/>
        <w:ind w:left="0"/>
        <w:jc w:val="both"/>
      </w:pPr>
      <w:r>
        <w:rPr>
          <w:rFonts w:ascii="Times New Roman"/>
          <w:b w:val="false"/>
          <w:i w:val="false"/>
          <w:color w:val="000000"/>
          <w:sz w:val="28"/>
        </w:rPr>
        <w:t>
                                            903180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7В002          Оборудование, специально разработанное для оценки           
</w:t>
      </w:r>
    </w:p>
    <w:p>
      <w:pPr>
        <w:spacing w:after="0"/>
        <w:ind w:left="0"/>
        <w:jc w:val="both"/>
      </w:pPr>
      <w:r>
        <w:rPr>
          <w:rFonts w:ascii="Times New Roman"/>
          <w:b w:val="false"/>
          <w:i w:val="false"/>
          <w:color w:val="000000"/>
          <w:sz w:val="28"/>
        </w:rPr>
        <w:t>
               характеристик зеркал кольцевых "лазерных" гироскопов, 
</w:t>
      </w:r>
    </w:p>
    <w:p>
      <w:pPr>
        <w:spacing w:after="0"/>
        <w:ind w:left="0"/>
        <w:jc w:val="both"/>
      </w:pPr>
      <w:r>
        <w:rPr>
          <w:rFonts w:ascii="Times New Roman"/>
          <w:b w:val="false"/>
          <w:i w:val="false"/>
          <w:color w:val="000000"/>
          <w:sz w:val="28"/>
        </w:rPr>
        <w:t>
               такое,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            Особое примечание: Смотрите также 7В102.
</w:t>
      </w:r>
    </w:p>
    <w:p>
      <w:pPr>
        <w:spacing w:after="0"/>
        <w:ind w:left="0"/>
        <w:jc w:val="both"/>
      </w:pPr>
      <w:r>
        <w:rPr>
          <w:rFonts w:ascii="Times New Roman"/>
          <w:b w:val="false"/>
          <w:i w:val="false"/>
          <w:color w:val="000000"/>
          <w:sz w:val="28"/>
        </w:rPr>
        <w:t>
(M9g1)         а. Рефлектометры с точностью измерении 10 миллионных долей  
</w:t>
      </w:r>
    </w:p>
    <w:p>
      <w:pPr>
        <w:spacing w:after="0"/>
        <w:ind w:left="0"/>
        <w:jc w:val="both"/>
      </w:pPr>
      <w:r>
        <w:rPr>
          <w:rFonts w:ascii="Times New Roman"/>
          <w:b w:val="false"/>
          <w:i w:val="false"/>
          <w:color w:val="000000"/>
          <w:sz w:val="28"/>
        </w:rPr>
        <w:t>
                  или менее (лучше);
</w:t>
      </w:r>
    </w:p>
    <w:p>
      <w:pPr>
        <w:spacing w:after="0"/>
        <w:ind w:left="0"/>
        <w:jc w:val="both"/>
      </w:pPr>
      <w:r>
        <w:rPr>
          <w:rFonts w:ascii="Times New Roman"/>
          <w:b w:val="false"/>
          <w:i w:val="false"/>
          <w:color w:val="000000"/>
          <w:sz w:val="28"/>
        </w:rPr>
        <w:t>
               b. Профилометры с точностью измерений 0,5 нм (5 ангстрем)   
</w:t>
      </w:r>
    </w:p>
    <w:p>
      <w:pPr>
        <w:spacing w:after="0"/>
        <w:ind w:left="0"/>
        <w:jc w:val="both"/>
      </w:pPr>
      <w:r>
        <w:rPr>
          <w:rFonts w:ascii="Times New Roman"/>
          <w:b w:val="false"/>
          <w:i w:val="false"/>
          <w:color w:val="000000"/>
          <w:sz w:val="28"/>
        </w:rPr>
        <w:t>
                  или менее (лучше).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7В002                                       903180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7В003          Оборудование, специально разработанное для "производства" 
</w:t>
      </w:r>
    </w:p>
    <w:p>
      <w:pPr>
        <w:spacing w:after="0"/>
        <w:ind w:left="0"/>
        <w:jc w:val="both"/>
      </w:pPr>
      <w:r>
        <w:rPr>
          <w:rFonts w:ascii="Times New Roman"/>
          <w:b w:val="false"/>
          <w:i w:val="false"/>
          <w:color w:val="000000"/>
          <w:sz w:val="28"/>
        </w:rPr>
        <w:t>
(W)            оборудования, контролируемого по пункту 7А:
</w:t>
      </w:r>
    </w:p>
    <w:p>
      <w:pPr>
        <w:spacing w:after="0"/>
        <w:ind w:left="0"/>
        <w:jc w:val="both"/>
      </w:pPr>
      <w:r>
        <w:rPr>
          <w:rFonts w:ascii="Times New Roman"/>
          <w:b w:val="false"/>
          <w:i w:val="false"/>
          <w:color w:val="000000"/>
          <w:sz w:val="28"/>
        </w:rPr>
        <w:t>
(M2d)
</w:t>
      </w:r>
    </w:p>
    <w:p>
      <w:pPr>
        <w:spacing w:after="0"/>
        <w:ind w:left="0"/>
        <w:jc w:val="both"/>
      </w:pPr>
      <w:r>
        <w:rPr>
          <w:rFonts w:ascii="Times New Roman"/>
          <w:b w:val="false"/>
          <w:i w:val="false"/>
          <w:color w:val="000000"/>
          <w:sz w:val="28"/>
        </w:rPr>
        <w:t>
(M9g2)
</w:t>
      </w:r>
    </w:p>
    <w:p>
      <w:pPr>
        <w:spacing w:after="0"/>
        <w:ind w:left="0"/>
        <w:jc w:val="both"/>
      </w:pPr>
      <w:r>
        <w:rPr>
          <w:rFonts w:ascii="Times New Roman"/>
          <w:b w:val="false"/>
          <w:i w:val="false"/>
          <w:color w:val="000000"/>
          <w:sz w:val="28"/>
        </w:rPr>
        <w:t>
               Примечание: Пункт 7В003 включает:
</w:t>
      </w:r>
    </w:p>
    <w:p>
      <w:pPr>
        <w:spacing w:after="0"/>
        <w:ind w:left="0"/>
        <w:jc w:val="both"/>
      </w:pPr>
      <w:r>
        <w:rPr>
          <w:rFonts w:ascii="Times New Roman"/>
          <w:b w:val="false"/>
          <w:i w:val="false"/>
          <w:color w:val="000000"/>
          <w:sz w:val="28"/>
        </w:rPr>
        <w:t>
                           а. испытательные установки для регулирования    
</w:t>
      </w:r>
    </w:p>
    <w:p>
      <w:pPr>
        <w:spacing w:after="0"/>
        <w:ind w:left="0"/>
        <w:jc w:val="both"/>
      </w:pPr>
      <w:r>
        <w:rPr>
          <w:rFonts w:ascii="Times New Roman"/>
          <w:b w:val="false"/>
          <w:i w:val="false"/>
          <w:color w:val="000000"/>
          <w:sz w:val="28"/>
        </w:rPr>
        <w:t>
                              гироскопов;
</w:t>
      </w:r>
    </w:p>
    <w:p>
      <w:pPr>
        <w:spacing w:after="0"/>
        <w:ind w:left="0"/>
        <w:jc w:val="both"/>
      </w:pPr>
      <w:r>
        <w:rPr>
          <w:rFonts w:ascii="Times New Roman"/>
          <w:b w:val="false"/>
          <w:i w:val="false"/>
          <w:color w:val="000000"/>
          <w:sz w:val="28"/>
        </w:rPr>
        <w:t>
                           b. установки для динамической балансировки      
</w:t>
      </w:r>
    </w:p>
    <w:p>
      <w:pPr>
        <w:spacing w:after="0"/>
        <w:ind w:left="0"/>
        <w:jc w:val="both"/>
      </w:pPr>
      <w:r>
        <w:rPr>
          <w:rFonts w:ascii="Times New Roman"/>
          <w:b w:val="false"/>
          <w:i w:val="false"/>
          <w:color w:val="000000"/>
          <w:sz w:val="28"/>
        </w:rPr>
        <w:t>
                              гироскопов;
</w:t>
      </w:r>
    </w:p>
    <w:p>
      <w:pPr>
        <w:spacing w:after="0"/>
        <w:ind w:left="0"/>
        <w:jc w:val="both"/>
      </w:pPr>
      <w:r>
        <w:rPr>
          <w:rFonts w:ascii="Times New Roman"/>
          <w:b w:val="false"/>
          <w:i w:val="false"/>
          <w:color w:val="000000"/>
          <w:sz w:val="28"/>
        </w:rPr>
        <w:t>
                           с.установки для испытания гиромотора:
</w:t>
      </w:r>
    </w:p>
    <w:p>
      <w:pPr>
        <w:spacing w:after="0"/>
        <w:ind w:left="0"/>
        <w:jc w:val="both"/>
      </w:pPr>
      <w:r>
        <w:rPr>
          <w:rFonts w:ascii="Times New Roman"/>
          <w:b w:val="false"/>
          <w:i w:val="false"/>
          <w:color w:val="000000"/>
          <w:sz w:val="28"/>
        </w:rPr>
        <w:t>
                           d.установки для наполнения и откачки рабочего  
</w:t>
      </w:r>
    </w:p>
    <w:p>
      <w:pPr>
        <w:spacing w:after="0"/>
        <w:ind w:left="0"/>
        <w:jc w:val="both"/>
      </w:pPr>
      <w:r>
        <w:rPr>
          <w:rFonts w:ascii="Times New Roman"/>
          <w:b w:val="false"/>
          <w:i w:val="false"/>
          <w:color w:val="000000"/>
          <w:sz w:val="28"/>
        </w:rPr>
        <w:t>
                              вещества гироскопа;
</w:t>
      </w:r>
    </w:p>
    <w:p>
      <w:pPr>
        <w:spacing w:after="0"/>
        <w:ind w:left="0"/>
        <w:jc w:val="both"/>
      </w:pPr>
      <w:r>
        <w:rPr>
          <w:rFonts w:ascii="Times New Roman"/>
          <w:b w:val="false"/>
          <w:i w:val="false"/>
          <w:color w:val="000000"/>
          <w:sz w:val="28"/>
        </w:rPr>
        <w:t>
                           е. центрифуги для гироподшипников:
</w:t>
      </w:r>
    </w:p>
    <w:p>
      <w:pPr>
        <w:spacing w:after="0"/>
        <w:ind w:left="0"/>
        <w:jc w:val="both"/>
      </w:pPr>
      <w:r>
        <w:rPr>
          <w:rFonts w:ascii="Times New Roman"/>
          <w:b w:val="false"/>
          <w:i w:val="false"/>
          <w:color w:val="000000"/>
          <w:sz w:val="28"/>
        </w:rPr>
        <w:t>
                           f. установки для калибровки осей акселерометра.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7В003                                       8413
</w:t>
      </w:r>
    </w:p>
    <w:p>
      <w:pPr>
        <w:spacing w:after="0"/>
        <w:ind w:left="0"/>
        <w:jc w:val="both"/>
      </w:pPr>
      <w:r>
        <w:rPr>
          <w:rFonts w:ascii="Times New Roman"/>
          <w:b w:val="false"/>
          <w:i w:val="false"/>
          <w:color w:val="000000"/>
          <w:sz w:val="28"/>
        </w:rPr>
        <w:t>
                                            842119910
</w:t>
      </w:r>
    </w:p>
    <w:p>
      <w:pPr>
        <w:spacing w:after="0"/>
        <w:ind w:left="0"/>
        <w:jc w:val="both"/>
      </w:pPr>
      <w:r>
        <w:rPr>
          <w:rFonts w:ascii="Times New Roman"/>
          <w:b w:val="false"/>
          <w:i w:val="false"/>
          <w:color w:val="000000"/>
          <w:sz w:val="28"/>
        </w:rPr>
        <w:t>
                                            842119990
</w:t>
      </w:r>
    </w:p>
    <w:p>
      <w:pPr>
        <w:spacing w:after="0"/>
        <w:ind w:left="0"/>
        <w:jc w:val="both"/>
      </w:pPr>
      <w:r>
        <w:rPr>
          <w:rFonts w:ascii="Times New Roman"/>
          <w:b w:val="false"/>
          <w:i w:val="false"/>
          <w:color w:val="000000"/>
          <w:sz w:val="28"/>
        </w:rPr>
        <w:t>
                                            903110000
</w:t>
      </w:r>
    </w:p>
    <w:p>
      <w:pPr>
        <w:spacing w:after="0"/>
        <w:ind w:left="0"/>
        <w:jc w:val="both"/>
      </w:pPr>
      <w:r>
        <w:rPr>
          <w:rFonts w:ascii="Times New Roman"/>
          <w:b w:val="false"/>
          <w:i w:val="false"/>
          <w:color w:val="000000"/>
          <w:sz w:val="28"/>
        </w:rPr>
        <w:t>
                                            903120000
</w:t>
      </w:r>
    </w:p>
    <w:p>
      <w:pPr>
        <w:spacing w:after="0"/>
        <w:ind w:left="0"/>
        <w:jc w:val="both"/>
      </w:pPr>
      <w:r>
        <w:rPr>
          <w:rFonts w:ascii="Times New Roman"/>
          <w:b w:val="false"/>
          <w:i w:val="false"/>
          <w:color w:val="000000"/>
          <w:sz w:val="28"/>
        </w:rPr>
        <w:t>
                                            903180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7В102      Рефлектометры, специально разработанные для оценки 
</w:t>
      </w:r>
    </w:p>
    <w:p>
      <w:pPr>
        <w:spacing w:after="0"/>
        <w:ind w:left="0"/>
        <w:jc w:val="both"/>
      </w:pPr>
      <w:r>
        <w:rPr>
          <w:rFonts w:ascii="Times New Roman"/>
          <w:b w:val="false"/>
          <w:i w:val="false"/>
          <w:color w:val="000000"/>
          <w:sz w:val="28"/>
        </w:rPr>
        <w:t>
(M9g1ii)   характеристик зеркал лазерных гироскопов, имеющие точность      
</w:t>
      </w:r>
    </w:p>
    <w:p>
      <w:pPr>
        <w:spacing w:after="0"/>
        <w:ind w:left="0"/>
        <w:jc w:val="both"/>
      </w:pPr>
      <w:r>
        <w:rPr>
          <w:rFonts w:ascii="Times New Roman"/>
          <w:b w:val="false"/>
          <w:i w:val="false"/>
          <w:color w:val="000000"/>
          <w:sz w:val="28"/>
        </w:rPr>
        <w:t>
           измерений 50 миллионных долей или менее (лучше);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7В102                                       903180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7В103      "Производственные фонды" специально созданные для 
</w:t>
      </w:r>
    </w:p>
    <w:p>
      <w:pPr>
        <w:spacing w:after="0"/>
        <w:ind w:left="0"/>
        <w:jc w:val="both"/>
      </w:pPr>
      <w:r>
        <w:rPr>
          <w:rFonts w:ascii="Times New Roman"/>
          <w:b w:val="false"/>
          <w:i w:val="false"/>
          <w:color w:val="000000"/>
          <w:sz w:val="28"/>
        </w:rPr>
        <w:t>
(М2d)      оборудования, описанного в пункте 7А117.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7В103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7С         Материалы
</w:t>
      </w:r>
    </w:p>
    <w:p>
      <w:pPr>
        <w:spacing w:after="0"/>
        <w:ind w:left="0"/>
        <w:jc w:val="both"/>
      </w:pPr>
      <w:r>
        <w:rPr>
          <w:rFonts w:ascii="Times New Roman"/>
          <w:b w:val="false"/>
          <w:i w:val="false"/>
          <w:color w:val="000000"/>
          <w:sz w:val="28"/>
        </w:rPr>
        <w:t>
           Нет.
</w:t>
      </w:r>
    </w:p>
    <w:p>
      <w:pPr>
        <w:spacing w:after="0"/>
        <w:ind w:left="0"/>
        <w:jc w:val="both"/>
      </w:pPr>
      <w:r>
        <w:rPr>
          <w:rFonts w:ascii="Times New Roman"/>
          <w:b w:val="false"/>
          <w:i w:val="false"/>
          <w:color w:val="000000"/>
          <w:sz w:val="28"/>
        </w:rPr>
        <w:t>
7D         Программное обеспечение
</w:t>
      </w:r>
    </w:p>
    <w:p>
      <w:pPr>
        <w:spacing w:after="0"/>
        <w:ind w:left="0"/>
        <w:jc w:val="both"/>
      </w:pPr>
      <w:r>
        <w:rPr>
          <w:rFonts w:ascii="Times New Roman"/>
          <w:b w:val="false"/>
          <w:i w:val="false"/>
          <w:color w:val="000000"/>
          <w:sz w:val="28"/>
        </w:rPr>
        <w:t>
7D001      "Программное обеспечение", специально созданное или 
</w:t>
      </w:r>
    </w:p>
    <w:p>
      <w:pPr>
        <w:spacing w:after="0"/>
        <w:ind w:left="0"/>
        <w:jc w:val="both"/>
      </w:pPr>
      <w:r>
        <w:rPr>
          <w:rFonts w:ascii="Times New Roman"/>
          <w:b w:val="false"/>
          <w:i w:val="false"/>
          <w:color w:val="000000"/>
          <w:sz w:val="28"/>
        </w:rPr>
        <w:t>
(W)        модифицированное для разработки или производства оборудования,  
</w:t>
      </w:r>
    </w:p>
    <w:p>
      <w:pPr>
        <w:spacing w:after="0"/>
        <w:ind w:left="0"/>
        <w:jc w:val="both"/>
      </w:pPr>
      <w:r>
        <w:rPr>
          <w:rFonts w:ascii="Times New Roman"/>
          <w:b w:val="false"/>
          <w:i w:val="false"/>
          <w:color w:val="000000"/>
          <w:sz w:val="28"/>
        </w:rPr>
        <w:t>
           контролируемого по пункту 7А или 7В.
</w:t>
      </w:r>
    </w:p>
    <w:p>
      <w:pPr>
        <w:spacing w:after="0"/>
        <w:ind w:left="0"/>
        <w:jc w:val="both"/>
      </w:pPr>
      <w:r>
        <w:rPr>
          <w:rFonts w:ascii="Times New Roman"/>
          <w:b w:val="false"/>
          <w:i w:val="false"/>
          <w:color w:val="000000"/>
          <w:sz w:val="28"/>
        </w:rPr>
        <w:t>
(M)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7D002      "Текст программы" для "использования" в любом инерциальном      
</w:t>
      </w:r>
    </w:p>
    <w:p>
      <w:pPr>
        <w:spacing w:after="0"/>
        <w:ind w:left="0"/>
        <w:jc w:val="both"/>
      </w:pPr>
      <w:r>
        <w:rPr>
          <w:rFonts w:ascii="Times New Roman"/>
          <w:b w:val="false"/>
          <w:i w:val="false"/>
          <w:color w:val="000000"/>
          <w:sz w:val="28"/>
        </w:rPr>
        <w:t>
(W1)       навигационном оборудовании или в системах контроля положения и 
</w:t>
      </w:r>
    </w:p>
    <w:p>
      <w:pPr>
        <w:spacing w:after="0"/>
        <w:ind w:left="0"/>
        <w:jc w:val="both"/>
      </w:pPr>
      <w:r>
        <w:rPr>
          <w:rFonts w:ascii="Times New Roman"/>
          <w:b w:val="false"/>
          <w:i w:val="false"/>
          <w:color w:val="000000"/>
          <w:sz w:val="28"/>
        </w:rPr>
        <w:t>
(M)        курса (СКПК), включая инерциальное оборудование, не             
</w:t>
      </w:r>
    </w:p>
    <w:p>
      <w:pPr>
        <w:spacing w:after="0"/>
        <w:ind w:left="0"/>
        <w:jc w:val="both"/>
      </w:pPr>
      <w:r>
        <w:rPr>
          <w:rFonts w:ascii="Times New Roman"/>
          <w:b w:val="false"/>
          <w:i w:val="false"/>
          <w:color w:val="000000"/>
          <w:sz w:val="28"/>
        </w:rPr>
        <w:t>
           контролируемое по пунктам 7А003 или 7А004.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7D002 не контролируются тексты программ   
</w:t>
      </w:r>
    </w:p>
    <w:p>
      <w:pPr>
        <w:spacing w:after="0"/>
        <w:ind w:left="0"/>
        <w:jc w:val="both"/>
      </w:pPr>
      <w:r>
        <w:rPr>
          <w:rFonts w:ascii="Times New Roman"/>
          <w:b w:val="false"/>
          <w:i w:val="false"/>
          <w:color w:val="000000"/>
          <w:sz w:val="28"/>
        </w:rPr>
        <w:t>
                       для использования и платформенные карданных СКПК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СКПК летательного аппарата в воздухе, как правило, отличается   
</w:t>
      </w:r>
    </w:p>
    <w:p>
      <w:pPr>
        <w:spacing w:after="0"/>
        <w:ind w:left="0"/>
        <w:jc w:val="both"/>
      </w:pPr>
      <w:r>
        <w:rPr>
          <w:rFonts w:ascii="Times New Roman"/>
          <w:b w:val="false"/>
          <w:i w:val="false"/>
          <w:color w:val="000000"/>
          <w:sz w:val="28"/>
        </w:rPr>
        <w:t>
           от инерциальной навигационной системы (ИНС) тем, что СКПК       
</w:t>
      </w:r>
    </w:p>
    <w:p>
      <w:pPr>
        <w:spacing w:after="0"/>
        <w:ind w:left="0"/>
        <w:jc w:val="both"/>
      </w:pPr>
      <w:r>
        <w:rPr>
          <w:rFonts w:ascii="Times New Roman"/>
          <w:b w:val="false"/>
          <w:i w:val="false"/>
          <w:color w:val="000000"/>
          <w:sz w:val="28"/>
        </w:rPr>
        <w:t>
           предоставляет информацию о положении в воздухе и о направлении  
</w:t>
      </w:r>
    </w:p>
    <w:p>
      <w:pPr>
        <w:spacing w:after="0"/>
        <w:ind w:left="0"/>
        <w:jc w:val="both"/>
      </w:pPr>
      <w:r>
        <w:rPr>
          <w:rFonts w:ascii="Times New Roman"/>
          <w:b w:val="false"/>
          <w:i w:val="false"/>
          <w:color w:val="000000"/>
          <w:sz w:val="28"/>
        </w:rPr>
        <w:t>
           (курсе) и обычно не предоставляет информации об ускорении,      
</w:t>
      </w:r>
    </w:p>
    <w:p>
      <w:pPr>
        <w:spacing w:after="0"/>
        <w:ind w:left="0"/>
        <w:jc w:val="both"/>
      </w:pPr>
      <w:r>
        <w:rPr>
          <w:rFonts w:ascii="Times New Roman"/>
          <w:b w:val="false"/>
          <w:i w:val="false"/>
          <w:color w:val="000000"/>
          <w:sz w:val="28"/>
        </w:rPr>
        <w:t>
           скорости и координате, снимаемой с ИНС.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7D003      Другое "программное обеспечение", такое, как: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(W1&amp;2)     а. "Программное обеспечение", специально разработанное или
</w:t>
      </w:r>
    </w:p>
    <w:p>
      <w:pPr>
        <w:spacing w:after="0"/>
        <w:ind w:left="0"/>
        <w:jc w:val="both"/>
      </w:pPr>
      <w:r>
        <w:rPr>
          <w:rFonts w:ascii="Times New Roman"/>
          <w:b w:val="false"/>
          <w:i w:val="false"/>
          <w:color w:val="000000"/>
          <w:sz w:val="28"/>
        </w:rPr>
        <w:t>
              модифицированное для улучшения действующих характеристик или 
</w:t>
      </w:r>
    </w:p>
    <w:p>
      <w:pPr>
        <w:spacing w:after="0"/>
        <w:ind w:left="0"/>
        <w:jc w:val="both"/>
      </w:pPr>
      <w:r>
        <w:rPr>
          <w:rFonts w:ascii="Times New Roman"/>
          <w:b w:val="false"/>
          <w:i w:val="false"/>
          <w:color w:val="000000"/>
          <w:sz w:val="28"/>
        </w:rPr>
        <w:t>
              уменьшения навигационной ошибки систем до уровней, указанных 
</w:t>
      </w:r>
    </w:p>
    <w:p>
      <w:pPr>
        <w:spacing w:after="0"/>
        <w:ind w:left="0"/>
        <w:jc w:val="both"/>
      </w:pPr>
      <w:r>
        <w:rPr>
          <w:rFonts w:ascii="Times New Roman"/>
          <w:b w:val="false"/>
          <w:i w:val="false"/>
          <w:color w:val="000000"/>
          <w:sz w:val="28"/>
        </w:rPr>
        <w:t>
              в пунктах 7А003 и 7А004;
</w:t>
      </w:r>
    </w:p>
    <w:p>
      <w:pPr>
        <w:spacing w:after="0"/>
        <w:ind w:left="0"/>
        <w:jc w:val="both"/>
      </w:pPr>
      <w:r>
        <w:rPr>
          <w:rFonts w:ascii="Times New Roman"/>
          <w:b w:val="false"/>
          <w:i w:val="false"/>
          <w:color w:val="000000"/>
          <w:sz w:val="28"/>
        </w:rPr>
        <w:t>
(W1&amp;2)     b. "Текст программы" для гибридных интегрированных систем,      
</w:t>
      </w:r>
    </w:p>
    <w:p>
      <w:pPr>
        <w:spacing w:after="0"/>
        <w:ind w:left="0"/>
        <w:jc w:val="both"/>
      </w:pPr>
      <w:r>
        <w:rPr>
          <w:rFonts w:ascii="Times New Roman"/>
          <w:b w:val="false"/>
          <w:i w:val="false"/>
          <w:color w:val="000000"/>
          <w:sz w:val="28"/>
        </w:rPr>
        <w:t>
              которые улучшают действующие характеристики или уменьшают    
</w:t>
      </w:r>
    </w:p>
    <w:p>
      <w:pPr>
        <w:spacing w:after="0"/>
        <w:ind w:left="0"/>
        <w:jc w:val="both"/>
      </w:pPr>
      <w:r>
        <w:rPr>
          <w:rFonts w:ascii="Times New Roman"/>
          <w:b w:val="false"/>
          <w:i w:val="false"/>
          <w:color w:val="000000"/>
          <w:sz w:val="28"/>
        </w:rPr>
        <w:t>
              навигационную ошибку систем до уровней, указанных в пункте   
</w:t>
      </w:r>
    </w:p>
    <w:p>
      <w:pPr>
        <w:spacing w:after="0"/>
        <w:ind w:left="0"/>
        <w:jc w:val="both"/>
      </w:pPr>
      <w:r>
        <w:rPr>
          <w:rFonts w:ascii="Times New Roman"/>
          <w:b w:val="false"/>
          <w:i w:val="false"/>
          <w:color w:val="000000"/>
          <w:sz w:val="28"/>
        </w:rPr>
        <w:t>
              7А003 посредством постоянного объединения инерциальных 
</w:t>
      </w:r>
    </w:p>
    <w:p>
      <w:pPr>
        <w:spacing w:after="0"/>
        <w:ind w:left="0"/>
        <w:jc w:val="both"/>
      </w:pPr>
      <w:r>
        <w:rPr>
          <w:rFonts w:ascii="Times New Roman"/>
          <w:b w:val="false"/>
          <w:i w:val="false"/>
          <w:color w:val="000000"/>
          <w:sz w:val="28"/>
        </w:rPr>
        <w:t>
              данных с любыми из нижеперечисленных навигационных данных: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Скорости, определенной радаром по эффекту Доплера;
</w:t>
      </w:r>
    </w:p>
    <w:p>
      <w:pPr>
        <w:spacing w:after="0"/>
        <w:ind w:left="0"/>
        <w:jc w:val="both"/>
      </w:pPr>
      <w:r>
        <w:rPr>
          <w:rFonts w:ascii="Times New Roman"/>
          <w:b w:val="false"/>
          <w:i w:val="false"/>
          <w:color w:val="000000"/>
          <w:sz w:val="28"/>
        </w:rPr>
        <w:t>
              2. Контрольных данных глобальной навигационной спутниковой   
</w:t>
      </w:r>
    </w:p>
    <w:p>
      <w:pPr>
        <w:spacing w:after="0"/>
        <w:ind w:left="0"/>
        <w:jc w:val="both"/>
      </w:pPr>
      <w:r>
        <w:rPr>
          <w:rFonts w:ascii="Times New Roman"/>
          <w:b w:val="false"/>
          <w:i w:val="false"/>
          <w:color w:val="000000"/>
          <w:sz w:val="28"/>
        </w:rPr>
        <w:t>
                 системы (GPS или ГЛОНАСС); или
</w:t>
      </w:r>
    </w:p>
    <w:p>
      <w:pPr>
        <w:spacing w:after="0"/>
        <w:ind w:left="0"/>
        <w:jc w:val="both"/>
      </w:pPr>
      <w:r>
        <w:rPr>
          <w:rFonts w:ascii="Times New Roman"/>
          <w:b w:val="false"/>
          <w:i w:val="false"/>
          <w:color w:val="000000"/>
          <w:sz w:val="28"/>
        </w:rPr>
        <w:t>
              3. Базы данных, содержащей информацию о рельефе местности;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с. "Текст программы" для интегрированных авиационных или        
</w:t>
      </w:r>
    </w:p>
    <w:p>
      <w:pPr>
        <w:spacing w:after="0"/>
        <w:ind w:left="0"/>
        <w:jc w:val="both"/>
      </w:pPr>
      <w:r>
        <w:rPr>
          <w:rFonts w:ascii="Times New Roman"/>
          <w:b w:val="false"/>
          <w:i w:val="false"/>
          <w:color w:val="000000"/>
          <w:sz w:val="28"/>
        </w:rPr>
        <w:t>
              ракетных систем, которые объединяют данные измерительных     
</w:t>
      </w:r>
    </w:p>
    <w:p>
      <w:pPr>
        <w:spacing w:after="0"/>
        <w:ind w:left="0"/>
        <w:jc w:val="both"/>
      </w:pPr>
      <w:r>
        <w:rPr>
          <w:rFonts w:ascii="Times New Roman"/>
          <w:b w:val="false"/>
          <w:i w:val="false"/>
          <w:color w:val="000000"/>
          <w:sz w:val="28"/>
        </w:rPr>
        <w:t>
              датчиков и используют "экспертные системы";
</w:t>
      </w:r>
    </w:p>
    <w:p>
      <w:pPr>
        <w:spacing w:after="0"/>
        <w:ind w:left="0"/>
        <w:jc w:val="both"/>
      </w:pPr>
      <w:r>
        <w:rPr>
          <w:rFonts w:ascii="Times New Roman"/>
          <w:b w:val="false"/>
          <w:i w:val="false"/>
          <w:color w:val="000000"/>
          <w:sz w:val="28"/>
        </w:rPr>
        <w:t>
           b. "Текст программы" для "разработки" следующего оборудования:
</w:t>
      </w:r>
    </w:p>
    <w:p>
      <w:pPr>
        <w:spacing w:after="0"/>
        <w:ind w:left="0"/>
        <w:jc w:val="both"/>
      </w:pPr>
      <w:r>
        <w:rPr>
          <w:rFonts w:ascii="Times New Roman"/>
          <w:b w:val="false"/>
          <w:i w:val="false"/>
          <w:color w:val="000000"/>
          <w:sz w:val="28"/>
        </w:rPr>
        <w:t>
(W1)          1. Цифровых систем управления полетом для "общего управления 
</w:t>
      </w:r>
    </w:p>
    <w:p>
      <w:pPr>
        <w:spacing w:after="0"/>
        <w:ind w:left="0"/>
        <w:jc w:val="both"/>
      </w:pPr>
      <w:r>
        <w:rPr>
          <w:rFonts w:ascii="Times New Roman"/>
          <w:b w:val="false"/>
          <w:i w:val="false"/>
          <w:color w:val="000000"/>
          <w:sz w:val="28"/>
        </w:rPr>
        <w:t>
                 полетом";
</w:t>
      </w:r>
    </w:p>
    <w:p>
      <w:pPr>
        <w:spacing w:after="0"/>
        <w:ind w:left="0"/>
        <w:jc w:val="both"/>
      </w:pPr>
      <w:r>
        <w:rPr>
          <w:rFonts w:ascii="Times New Roman"/>
          <w:b w:val="false"/>
          <w:i w:val="false"/>
          <w:color w:val="000000"/>
          <w:sz w:val="28"/>
        </w:rPr>
        <w:t>
(W1)          2. Интегрированных систем управления полетом и двигателями;
</w:t>
      </w:r>
    </w:p>
    <w:p>
      <w:pPr>
        <w:spacing w:after="0"/>
        <w:ind w:left="0"/>
        <w:jc w:val="both"/>
      </w:pPr>
      <w:r>
        <w:rPr>
          <w:rFonts w:ascii="Times New Roman"/>
          <w:b w:val="false"/>
          <w:i w:val="false"/>
          <w:color w:val="000000"/>
          <w:sz w:val="28"/>
        </w:rPr>
        <w:t>
(W1)          3. Систем управления по проводам или по сигнальным огням;
</w:t>
      </w:r>
    </w:p>
    <w:p>
      <w:pPr>
        <w:spacing w:after="0"/>
        <w:ind w:left="0"/>
        <w:jc w:val="both"/>
      </w:pPr>
      <w:r>
        <w:rPr>
          <w:rFonts w:ascii="Times New Roman"/>
          <w:b w:val="false"/>
          <w:i w:val="false"/>
          <w:color w:val="000000"/>
          <w:sz w:val="28"/>
        </w:rPr>
        <w:t>
(W1)          4. Отказоустойчивых и самоперестраиваемых активных систем 
</w:t>
      </w:r>
    </w:p>
    <w:p>
      <w:pPr>
        <w:spacing w:after="0"/>
        <w:ind w:left="0"/>
        <w:jc w:val="both"/>
      </w:pPr>
      <w:r>
        <w:rPr>
          <w:rFonts w:ascii="Times New Roman"/>
          <w:b w:val="false"/>
          <w:i w:val="false"/>
          <w:color w:val="000000"/>
          <w:sz w:val="28"/>
        </w:rPr>
        <w:t>
                 управления полетом;
</w:t>
      </w:r>
    </w:p>
    <w:p>
      <w:pPr>
        <w:spacing w:after="0"/>
        <w:ind w:left="0"/>
        <w:jc w:val="both"/>
      </w:pPr>
      <w:r>
        <w:rPr>
          <w:rFonts w:ascii="Times New Roman"/>
          <w:b w:val="false"/>
          <w:i w:val="false"/>
          <w:color w:val="000000"/>
          <w:sz w:val="28"/>
        </w:rPr>
        <w:t>
              5. Бортового автоматического оборудования, управляющего      
</w:t>
      </w:r>
    </w:p>
    <w:p>
      <w:pPr>
        <w:spacing w:after="0"/>
        <w:ind w:left="0"/>
        <w:jc w:val="both"/>
      </w:pPr>
      <w:r>
        <w:rPr>
          <w:rFonts w:ascii="Times New Roman"/>
          <w:b w:val="false"/>
          <w:i w:val="false"/>
          <w:color w:val="000000"/>
          <w:sz w:val="28"/>
        </w:rPr>
        <w:t>
                 ориентацией;
</w:t>
      </w:r>
    </w:p>
    <w:p>
      <w:pPr>
        <w:spacing w:after="0"/>
        <w:ind w:left="0"/>
        <w:jc w:val="both"/>
      </w:pPr>
      <w:r>
        <w:rPr>
          <w:rFonts w:ascii="Times New Roman"/>
          <w:b w:val="false"/>
          <w:i w:val="false"/>
          <w:color w:val="000000"/>
          <w:sz w:val="28"/>
        </w:rPr>
        <w:t>
              6. Воздушно-информационных систем, основанных на сведениях о
</w:t>
      </w:r>
    </w:p>
    <w:p>
      <w:pPr>
        <w:spacing w:after="0"/>
        <w:ind w:left="0"/>
        <w:jc w:val="both"/>
      </w:pPr>
      <w:r>
        <w:rPr>
          <w:rFonts w:ascii="Times New Roman"/>
          <w:b w:val="false"/>
          <w:i w:val="false"/>
          <w:color w:val="000000"/>
          <w:sz w:val="28"/>
        </w:rPr>
        <w:t>
                 поверхностных помехах; или
</w:t>
      </w:r>
    </w:p>
    <w:p>
      <w:pPr>
        <w:spacing w:after="0"/>
        <w:ind w:left="0"/>
        <w:jc w:val="both"/>
      </w:pPr>
      <w:r>
        <w:rPr>
          <w:rFonts w:ascii="Times New Roman"/>
          <w:b w:val="false"/>
          <w:i w:val="false"/>
          <w:color w:val="000000"/>
          <w:sz w:val="28"/>
        </w:rPr>
        <w:t>
(W1)          7. Проекционных дисплеев с головками растрового типа или 
</w:t>
      </w:r>
    </w:p>
    <w:p>
      <w:pPr>
        <w:spacing w:after="0"/>
        <w:ind w:left="0"/>
        <w:jc w:val="both"/>
      </w:pPr>
      <w:r>
        <w:rPr>
          <w:rFonts w:ascii="Times New Roman"/>
          <w:b w:val="false"/>
          <w:i w:val="false"/>
          <w:color w:val="000000"/>
          <w:sz w:val="28"/>
        </w:rPr>
        <w:t>
                 трехмерных дисплеев;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"Программное обеспечение" системы автоматизированного     
</w:t>
      </w:r>
    </w:p>
    <w:p>
      <w:pPr>
        <w:spacing w:after="0"/>
        <w:ind w:left="0"/>
        <w:jc w:val="both"/>
      </w:pPr>
      <w:r>
        <w:rPr>
          <w:rFonts w:ascii="Times New Roman"/>
          <w:b w:val="false"/>
          <w:i w:val="false"/>
          <w:color w:val="000000"/>
          <w:sz w:val="28"/>
        </w:rPr>
        <w:t>
              проектирования, специально разработанное для "разработки"    
</w:t>
      </w:r>
    </w:p>
    <w:p>
      <w:pPr>
        <w:spacing w:after="0"/>
        <w:ind w:left="0"/>
        <w:jc w:val="both"/>
      </w:pPr>
      <w:r>
        <w:rPr>
          <w:rFonts w:ascii="Times New Roman"/>
          <w:b w:val="false"/>
          <w:i w:val="false"/>
          <w:color w:val="000000"/>
          <w:sz w:val="28"/>
        </w:rPr>
        <w:t>
              "активных систем управления полетом", систем                 
</w:t>
      </w:r>
    </w:p>
    <w:p>
      <w:pPr>
        <w:spacing w:after="0"/>
        <w:ind w:left="0"/>
        <w:jc w:val="both"/>
      </w:pPr>
      <w:r>
        <w:rPr>
          <w:rFonts w:ascii="Times New Roman"/>
          <w:b w:val="false"/>
          <w:i w:val="false"/>
          <w:color w:val="000000"/>
          <w:sz w:val="28"/>
        </w:rPr>
        <w:t>
              многокоординатного управления вертолетом по проводам или по  
</w:t>
      </w:r>
    </w:p>
    <w:p>
      <w:pPr>
        <w:spacing w:after="0"/>
        <w:ind w:left="0"/>
        <w:jc w:val="both"/>
      </w:pPr>
      <w:r>
        <w:rPr>
          <w:rFonts w:ascii="Times New Roman"/>
          <w:b w:val="false"/>
          <w:i w:val="false"/>
          <w:color w:val="000000"/>
          <w:sz w:val="28"/>
        </w:rPr>
        <w:t>
              сигнальным огням или вертолетных "систем контроля            
</w:t>
      </w:r>
    </w:p>
    <w:p>
      <w:pPr>
        <w:spacing w:after="0"/>
        <w:ind w:left="0"/>
        <w:jc w:val="both"/>
      </w:pPr>
      <w:r>
        <w:rPr>
          <w:rFonts w:ascii="Times New Roman"/>
          <w:b w:val="false"/>
          <w:i w:val="false"/>
          <w:color w:val="000000"/>
          <w:sz w:val="28"/>
        </w:rPr>
        <w:t>
              направления или противовращения с контролируемой 
</w:t>
      </w:r>
    </w:p>
    <w:p>
      <w:pPr>
        <w:spacing w:after="0"/>
        <w:ind w:left="0"/>
        <w:jc w:val="both"/>
      </w:pPr>
      <w:r>
        <w:rPr>
          <w:rFonts w:ascii="Times New Roman"/>
          <w:b w:val="false"/>
          <w:i w:val="false"/>
          <w:color w:val="000000"/>
          <w:sz w:val="28"/>
        </w:rPr>
        <w:t>
              циркуляцией", "технологии" которых контролируются по пунктам 
</w:t>
      </w:r>
    </w:p>
    <w:p>
      <w:pPr>
        <w:spacing w:after="0"/>
        <w:ind w:left="0"/>
        <w:jc w:val="both"/>
      </w:pPr>
      <w:r>
        <w:rPr>
          <w:rFonts w:ascii="Times New Roman"/>
          <w:b w:val="false"/>
          <w:i w:val="false"/>
          <w:color w:val="000000"/>
          <w:sz w:val="28"/>
        </w:rPr>
        <w:t>
              7Е004.b., 7Е004.с.1. оr 7Е004.с.2.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7D101      "Программное обеспечение", специально разработанное или 
</w:t>
      </w:r>
    </w:p>
    <w:p>
      <w:pPr>
        <w:spacing w:after="0"/>
        <w:ind w:left="0"/>
        <w:jc w:val="both"/>
      </w:pPr>
      <w:r>
        <w:rPr>
          <w:rFonts w:ascii="Times New Roman"/>
          <w:b w:val="false"/>
          <w:i w:val="false"/>
          <w:color w:val="000000"/>
          <w:sz w:val="28"/>
        </w:rPr>
        <w:t>
           модифицированное для "использования" в 
</w:t>
      </w:r>
    </w:p>
    <w:p>
      <w:pPr>
        <w:spacing w:after="0"/>
        <w:ind w:left="0"/>
        <w:jc w:val="both"/>
      </w:pPr>
      <w:r>
        <w:rPr>
          <w:rFonts w:ascii="Times New Roman"/>
          <w:b w:val="false"/>
          <w:i w:val="false"/>
          <w:color w:val="000000"/>
          <w:sz w:val="28"/>
        </w:rPr>
        <w:t>
(М-Х)      оборудовании, описанного в пунктах с 7А001 по 7А006, с 7А101 по 
</w:t>
      </w:r>
    </w:p>
    <w:p>
      <w:pPr>
        <w:spacing w:after="0"/>
        <w:ind w:left="0"/>
        <w:jc w:val="both"/>
      </w:pPr>
      <w:r>
        <w:rPr>
          <w:rFonts w:ascii="Times New Roman"/>
          <w:b w:val="false"/>
          <w:i w:val="false"/>
          <w:color w:val="000000"/>
          <w:sz w:val="28"/>
        </w:rPr>
        <w:t>
           7А106, 7А115, 7А116.а., 7А116.b., 7В001, 7В002, 7В003, 7В102    
</w:t>
      </w:r>
    </w:p>
    <w:p>
      <w:pPr>
        <w:spacing w:after="0"/>
        <w:ind w:left="0"/>
        <w:jc w:val="both"/>
      </w:pPr>
      <w:r>
        <w:rPr>
          <w:rFonts w:ascii="Times New Roman"/>
          <w:b w:val="false"/>
          <w:i w:val="false"/>
          <w:color w:val="000000"/>
          <w:sz w:val="28"/>
        </w:rPr>
        <w:t>
           или 7В103.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7D102      Интегрированное "программное обеспечение", как то:
</w:t>
      </w:r>
    </w:p>
    <w:p>
      <w:pPr>
        <w:spacing w:after="0"/>
        <w:ind w:left="0"/>
        <w:jc w:val="both"/>
      </w:pPr>
      <w:r>
        <w:rPr>
          <w:rFonts w:ascii="Times New Roman"/>
          <w:b w:val="false"/>
          <w:i w:val="false"/>
          <w:color w:val="000000"/>
          <w:sz w:val="28"/>
        </w:rPr>
        <w:t>
           а.  Интегрированное "программное обеспечение" для оборудования, 
</w:t>
      </w:r>
    </w:p>
    <w:p>
      <w:pPr>
        <w:spacing w:after="0"/>
        <w:ind w:left="0"/>
        <w:jc w:val="both"/>
      </w:pPr>
      <w:r>
        <w:rPr>
          <w:rFonts w:ascii="Times New Roman"/>
          <w:b w:val="false"/>
          <w:i w:val="false"/>
          <w:color w:val="000000"/>
          <w:sz w:val="28"/>
        </w:rPr>
        <w:t>
               описанного в пункте 7А003.b.;
</w:t>
      </w:r>
    </w:p>
    <w:p>
      <w:pPr>
        <w:spacing w:after="0"/>
        <w:ind w:left="0"/>
        <w:jc w:val="both"/>
      </w:pPr>
      <w:r>
        <w:rPr>
          <w:rFonts w:ascii="Times New Roman"/>
          <w:b w:val="false"/>
          <w:i w:val="false"/>
          <w:color w:val="000000"/>
          <w:sz w:val="28"/>
        </w:rPr>
        <w:t>
(М9а)      b.  Интегрированное "программное обеспечение", специально 
</w:t>
      </w:r>
    </w:p>
    <w:p>
      <w:pPr>
        <w:spacing w:after="0"/>
        <w:ind w:left="0"/>
        <w:jc w:val="both"/>
      </w:pPr>
      <w:r>
        <w:rPr>
          <w:rFonts w:ascii="Times New Roman"/>
          <w:b w:val="false"/>
          <w:i w:val="false"/>
          <w:color w:val="000000"/>
          <w:sz w:val="28"/>
        </w:rPr>
        <w:t>
               разработанное для оборудования, описанного в пунктах 7А003  
</w:t>
      </w:r>
    </w:p>
    <w:p>
      <w:pPr>
        <w:spacing w:after="0"/>
        <w:ind w:left="0"/>
        <w:jc w:val="both"/>
      </w:pPr>
      <w:r>
        <w:rPr>
          <w:rFonts w:ascii="Times New Roman"/>
          <w:b w:val="false"/>
          <w:i w:val="false"/>
          <w:color w:val="000000"/>
          <w:sz w:val="28"/>
        </w:rPr>
        <w:t>
               или 7А103.а.
</w:t>
      </w:r>
    </w:p>
    <w:p>
      <w:pPr>
        <w:spacing w:after="0"/>
        <w:ind w:left="0"/>
        <w:jc w:val="both"/>
      </w:pPr>
      <w:r>
        <w:rPr>
          <w:rFonts w:ascii="Times New Roman"/>
          <w:b w:val="false"/>
          <w:i w:val="false"/>
          <w:color w:val="000000"/>
          <w:sz w:val="28"/>
        </w:rPr>
        <w:t>
7D103      "Программное обеспечение", специально разработанное для 
</w:t>
      </w:r>
    </w:p>
    <w:p>
      <w:pPr>
        <w:spacing w:after="0"/>
        <w:ind w:left="0"/>
        <w:jc w:val="both"/>
      </w:pPr>
      <w:r>
        <w:rPr>
          <w:rFonts w:ascii="Times New Roman"/>
          <w:b w:val="false"/>
          <w:i w:val="false"/>
          <w:color w:val="000000"/>
          <w:sz w:val="28"/>
        </w:rPr>
        <w:t>
(M2d)      моделирования или имитации "систем наведения", описанных в      
</w:t>
      </w:r>
    </w:p>
    <w:p>
      <w:pPr>
        <w:spacing w:after="0"/>
        <w:ind w:left="0"/>
        <w:jc w:val="both"/>
      </w:pPr>
      <w:r>
        <w:rPr>
          <w:rFonts w:ascii="Times New Roman"/>
          <w:b w:val="false"/>
          <w:i w:val="false"/>
          <w:color w:val="000000"/>
          <w:sz w:val="28"/>
        </w:rPr>
        <w:t>
(М16)      пункте 7А117, или для их интеграции в космических аппаратах,    
</w:t>
      </w:r>
    </w:p>
    <w:p>
      <w:pPr>
        <w:spacing w:after="0"/>
        <w:ind w:left="0"/>
        <w:jc w:val="both"/>
      </w:pPr>
      <w:r>
        <w:rPr>
          <w:rFonts w:ascii="Times New Roman"/>
          <w:b w:val="false"/>
          <w:i w:val="false"/>
          <w:color w:val="000000"/>
          <w:sz w:val="28"/>
        </w:rPr>
        <w:t>
           контролируемые по пункту 9А004, или ракеты-зонды,               
</w:t>
      </w:r>
    </w:p>
    <w:p>
      <w:pPr>
        <w:spacing w:after="0"/>
        <w:ind w:left="0"/>
        <w:jc w:val="both"/>
      </w:pPr>
      <w:r>
        <w:rPr>
          <w:rFonts w:ascii="Times New Roman"/>
          <w:b w:val="false"/>
          <w:i w:val="false"/>
          <w:color w:val="000000"/>
          <w:sz w:val="28"/>
        </w:rPr>
        <w:t>
           контролируемые по пункту 9А104.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"Программное обеспечение", описанное в пункте       
</w:t>
      </w:r>
    </w:p>
    <w:p>
      <w:pPr>
        <w:spacing w:after="0"/>
        <w:ind w:left="0"/>
        <w:jc w:val="both"/>
      </w:pPr>
      <w:r>
        <w:rPr>
          <w:rFonts w:ascii="Times New Roman"/>
          <w:b w:val="false"/>
          <w:i w:val="false"/>
          <w:color w:val="000000"/>
          <w:sz w:val="28"/>
        </w:rPr>
        <w:t>
                       7D103, контролируется и в том случае, когда оно     
</w:t>
      </w:r>
    </w:p>
    <w:p>
      <w:pPr>
        <w:spacing w:after="0"/>
        <w:ind w:left="0"/>
        <w:jc w:val="both"/>
      </w:pPr>
      <w:r>
        <w:rPr>
          <w:rFonts w:ascii="Times New Roman"/>
          <w:b w:val="false"/>
          <w:i w:val="false"/>
          <w:color w:val="000000"/>
          <w:sz w:val="28"/>
        </w:rPr>
        <w:t>
                       объединено со специально разработанным 
</w:t>
      </w:r>
    </w:p>
    <w:p>
      <w:pPr>
        <w:spacing w:after="0"/>
        <w:ind w:left="0"/>
        <w:jc w:val="both"/>
      </w:pPr>
      <w:r>
        <w:rPr>
          <w:rFonts w:ascii="Times New Roman"/>
          <w:b w:val="false"/>
          <w:i w:val="false"/>
          <w:color w:val="000000"/>
          <w:sz w:val="28"/>
        </w:rPr>
        <w:t>
                       оборудованием, описанным в пункте 4А102.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7D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7Е         Технология
</w:t>
      </w:r>
    </w:p>
    <w:p>
      <w:pPr>
        <w:spacing w:after="0"/>
        <w:ind w:left="0"/>
        <w:jc w:val="both"/>
      </w:pPr>
      <w:r>
        <w:rPr>
          <w:rFonts w:ascii="Times New Roman"/>
          <w:b w:val="false"/>
          <w:i w:val="false"/>
          <w:color w:val="000000"/>
          <w:sz w:val="28"/>
        </w:rPr>
        <w:t>
7E001      "Технологии", в соответствии с общим технологическим 
</w:t>
      </w:r>
    </w:p>
    <w:p>
      <w:pPr>
        <w:spacing w:after="0"/>
        <w:ind w:left="0"/>
        <w:jc w:val="both"/>
      </w:pPr>
      <w:r>
        <w:rPr>
          <w:rFonts w:ascii="Times New Roman"/>
          <w:b w:val="false"/>
          <w:i w:val="false"/>
          <w:color w:val="000000"/>
          <w:sz w:val="28"/>
        </w:rPr>
        <w:t>
(W1)       примечанием предназначенные для "разработки" оборудования или   
</w:t>
      </w:r>
    </w:p>
    <w:p>
      <w:pPr>
        <w:spacing w:after="0"/>
        <w:ind w:left="0"/>
        <w:jc w:val="both"/>
      </w:pPr>
      <w:r>
        <w:rPr>
          <w:rFonts w:ascii="Times New Roman"/>
          <w:b w:val="false"/>
          <w:i w:val="false"/>
          <w:color w:val="000000"/>
          <w:sz w:val="28"/>
        </w:rPr>
        <w:t>
           "программного обеспечения", контролируемых по пунктам 7А, 7В    
</w:t>
      </w:r>
    </w:p>
    <w:p>
      <w:pPr>
        <w:spacing w:after="0"/>
        <w:ind w:left="0"/>
        <w:jc w:val="both"/>
      </w:pPr>
      <w:r>
        <w:rPr>
          <w:rFonts w:ascii="Times New Roman"/>
          <w:b w:val="false"/>
          <w:i w:val="false"/>
          <w:color w:val="000000"/>
          <w:sz w:val="28"/>
        </w:rPr>
        <w:t>
            или 7D.
</w:t>
      </w:r>
    </w:p>
    <w:p>
      <w:pPr>
        <w:spacing w:after="0"/>
        <w:ind w:left="0"/>
        <w:jc w:val="both"/>
      </w:pPr>
      <w:r>
        <w:rPr>
          <w:rFonts w:ascii="Times New Roman"/>
          <w:b w:val="false"/>
          <w:i w:val="false"/>
          <w:color w:val="000000"/>
          <w:sz w:val="28"/>
        </w:rPr>
        <w:t>
(M)     
</w:t>
      </w:r>
    </w:p>
    <w:p>
      <w:pPr>
        <w:spacing w:after="0"/>
        <w:ind w:left="0"/>
        <w:jc w:val="both"/>
      </w:pPr>
      <w:r>
        <w:rPr>
          <w:rFonts w:ascii="Times New Roman"/>
          <w:b w:val="false"/>
          <w:i w:val="false"/>
          <w:color w:val="000000"/>
          <w:sz w:val="28"/>
        </w:rPr>
        <w:t>
7Е002      "Технологии", в соответствии с Общим технологическим 
</w:t>
      </w:r>
    </w:p>
    <w:p>
      <w:pPr>
        <w:spacing w:after="0"/>
        <w:ind w:left="0"/>
        <w:jc w:val="both"/>
      </w:pPr>
      <w:r>
        <w:rPr>
          <w:rFonts w:ascii="Times New Roman"/>
          <w:b w:val="false"/>
          <w:i w:val="false"/>
          <w:color w:val="000000"/>
          <w:sz w:val="28"/>
        </w:rPr>
        <w:t>
(W1)       примечанием предназначенные для "производства" оборудования,    
</w:t>
      </w:r>
    </w:p>
    <w:p>
      <w:pPr>
        <w:spacing w:after="0"/>
        <w:ind w:left="0"/>
        <w:jc w:val="both"/>
      </w:pPr>
      <w:r>
        <w:rPr>
          <w:rFonts w:ascii="Times New Roman"/>
          <w:b w:val="false"/>
          <w:i w:val="false"/>
          <w:color w:val="000000"/>
          <w:sz w:val="28"/>
        </w:rPr>
        <w:t>
           контролируемого по пунктам 7А или 7В
</w:t>
      </w:r>
    </w:p>
    <w:p>
      <w:pPr>
        <w:spacing w:after="0"/>
        <w:ind w:left="0"/>
        <w:jc w:val="both"/>
      </w:pPr>
      <w:r>
        <w:rPr>
          <w:rFonts w:ascii="Times New Roman"/>
          <w:b w:val="false"/>
          <w:i w:val="false"/>
          <w:color w:val="000000"/>
          <w:sz w:val="28"/>
        </w:rPr>
        <w:t>
(M)
</w:t>
      </w:r>
    </w:p>
    <w:p>
      <w:pPr>
        <w:spacing w:after="0"/>
        <w:ind w:left="0"/>
        <w:jc w:val="both"/>
      </w:pPr>
      <w:r>
        <w:rPr>
          <w:rFonts w:ascii="Times New Roman"/>
          <w:b w:val="false"/>
          <w:i w:val="false"/>
          <w:color w:val="000000"/>
          <w:sz w:val="28"/>
        </w:rPr>
        <w:t>
7E003      "Технологии", в соответствии с Общим технологическим
</w:t>
      </w:r>
    </w:p>
    <w:p>
      <w:pPr>
        <w:spacing w:after="0"/>
        <w:ind w:left="0"/>
        <w:jc w:val="both"/>
      </w:pPr>
      <w:r>
        <w:rPr>
          <w:rFonts w:ascii="Times New Roman"/>
          <w:b w:val="false"/>
          <w:i w:val="false"/>
          <w:color w:val="000000"/>
          <w:sz w:val="28"/>
        </w:rPr>
        <w:t>
(W)        примечанием предназначенные для ремонта, капитального ремонта и 
</w:t>
      </w:r>
    </w:p>
    <w:p>
      <w:pPr>
        <w:spacing w:after="0"/>
        <w:ind w:left="0"/>
        <w:jc w:val="both"/>
      </w:pPr>
      <w:r>
        <w:rPr>
          <w:rFonts w:ascii="Times New Roman"/>
          <w:b w:val="false"/>
          <w:i w:val="false"/>
          <w:color w:val="000000"/>
          <w:sz w:val="28"/>
        </w:rPr>
        <w:t>
           восстановления оборудования, контролируемого по пунктам с 7А001 
</w:t>
      </w:r>
    </w:p>
    <w:p>
      <w:pPr>
        <w:spacing w:after="0"/>
        <w:ind w:left="0"/>
        <w:jc w:val="both"/>
      </w:pPr>
      <w:r>
        <w:rPr>
          <w:rFonts w:ascii="Times New Roman"/>
          <w:b w:val="false"/>
          <w:i w:val="false"/>
          <w:color w:val="000000"/>
          <w:sz w:val="28"/>
        </w:rPr>
        <w:t>
           по 7А004.
</w:t>
      </w:r>
    </w:p>
    <w:p>
      <w:pPr>
        <w:spacing w:after="0"/>
        <w:ind w:left="0"/>
        <w:jc w:val="both"/>
      </w:pPr>
      <w:r>
        <w:rPr>
          <w:rFonts w:ascii="Times New Roman"/>
          <w:b w:val="false"/>
          <w:i w:val="false"/>
          <w:color w:val="000000"/>
          <w:sz w:val="28"/>
        </w:rPr>
        <w:t>
(М2/9)
</w:t>
      </w:r>
    </w:p>
    <w:p>
      <w:pPr>
        <w:spacing w:after="0"/>
        <w:ind w:left="0"/>
        <w:jc w:val="both"/>
      </w:pPr>
      <w:r>
        <w:rPr>
          <w:rFonts w:ascii="Times New Roman"/>
          <w:b w:val="false"/>
          <w:i w:val="false"/>
          <w:color w:val="000000"/>
          <w:sz w:val="28"/>
        </w:rPr>
        <w:t>
           Примечание: По пункту 7Е003 не контролируется техническое       
</w:t>
      </w:r>
    </w:p>
    <w:p>
      <w:pPr>
        <w:spacing w:after="0"/>
        <w:ind w:left="0"/>
        <w:jc w:val="both"/>
      </w:pPr>
      <w:r>
        <w:rPr>
          <w:rFonts w:ascii="Times New Roman"/>
          <w:b w:val="false"/>
          <w:i w:val="false"/>
          <w:color w:val="000000"/>
          <w:sz w:val="28"/>
        </w:rPr>
        <w:t>
                       обслуживание "технологий", непосредственно          
</w:t>
      </w:r>
    </w:p>
    <w:p>
      <w:pPr>
        <w:spacing w:after="0"/>
        <w:ind w:left="0"/>
        <w:jc w:val="both"/>
      </w:pPr>
      <w:r>
        <w:rPr>
          <w:rFonts w:ascii="Times New Roman"/>
          <w:b w:val="false"/>
          <w:i w:val="false"/>
          <w:color w:val="000000"/>
          <w:sz w:val="28"/>
        </w:rPr>
        <w:t>
                       связанное с калибровкой, демонтажем или заменой     
</w:t>
      </w:r>
    </w:p>
    <w:p>
      <w:pPr>
        <w:spacing w:after="0"/>
        <w:ind w:left="0"/>
        <w:jc w:val="both"/>
      </w:pPr>
      <w:r>
        <w:rPr>
          <w:rFonts w:ascii="Times New Roman"/>
          <w:b w:val="false"/>
          <w:i w:val="false"/>
          <w:color w:val="000000"/>
          <w:sz w:val="28"/>
        </w:rPr>
        <w:t>
                       неисправных или непригодных к эксплуатации типовых 
</w:t>
      </w:r>
    </w:p>
    <w:p>
      <w:pPr>
        <w:spacing w:after="0"/>
        <w:ind w:left="0"/>
        <w:jc w:val="both"/>
      </w:pPr>
      <w:r>
        <w:rPr>
          <w:rFonts w:ascii="Times New Roman"/>
          <w:b w:val="false"/>
          <w:i w:val="false"/>
          <w:color w:val="000000"/>
          <w:sz w:val="28"/>
        </w:rPr>
        <w:t>
                       заменяемых элементов, которые указаны в описании    
</w:t>
      </w:r>
    </w:p>
    <w:p>
      <w:pPr>
        <w:spacing w:after="0"/>
        <w:ind w:left="0"/>
        <w:jc w:val="both"/>
      </w:pPr>
      <w:r>
        <w:rPr>
          <w:rFonts w:ascii="Times New Roman"/>
          <w:b w:val="false"/>
          <w:i w:val="false"/>
          <w:color w:val="000000"/>
          <w:sz w:val="28"/>
        </w:rPr>
        <w:t>
                       технического обслуживания по первому и второму
</w:t>
      </w:r>
    </w:p>
    <w:p>
      <w:pPr>
        <w:spacing w:after="0"/>
        <w:ind w:left="0"/>
        <w:jc w:val="both"/>
      </w:pPr>
      <w:r>
        <w:rPr>
          <w:rFonts w:ascii="Times New Roman"/>
          <w:b w:val="false"/>
          <w:i w:val="false"/>
          <w:color w:val="000000"/>
          <w:sz w:val="28"/>
        </w:rPr>
        <w:t>
                       уровням.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 Техническое примечание к     
</w:t>
      </w:r>
    </w:p>
    <w:p>
      <w:pPr>
        <w:spacing w:after="0"/>
        <w:ind w:left="0"/>
        <w:jc w:val="both"/>
      </w:pPr>
      <w:r>
        <w:rPr>
          <w:rFonts w:ascii="Times New Roman"/>
          <w:b w:val="false"/>
          <w:i w:val="false"/>
          <w:color w:val="000000"/>
          <w:sz w:val="28"/>
        </w:rPr>
        <w:t>
                                          пункту 7В001.
</w:t>
      </w:r>
    </w:p>
    <w:p>
      <w:pPr>
        <w:spacing w:after="0"/>
        <w:ind w:left="0"/>
        <w:jc w:val="both"/>
      </w:pPr>
      <w:r>
        <w:rPr>
          <w:rFonts w:ascii="Times New Roman"/>
          <w:b w:val="false"/>
          <w:i w:val="false"/>
          <w:color w:val="000000"/>
          <w:sz w:val="28"/>
        </w:rPr>
        <w:t>
7Е004      Другие "технологии", такие, как: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"Технологии" для "разработки" или "производства":
</w:t>
      </w:r>
    </w:p>
    <w:p>
      <w:pPr>
        <w:spacing w:after="0"/>
        <w:ind w:left="0"/>
        <w:jc w:val="both"/>
      </w:pPr>
      <w:r>
        <w:rPr>
          <w:rFonts w:ascii="Times New Roman"/>
          <w:b w:val="false"/>
          <w:i w:val="false"/>
          <w:color w:val="000000"/>
          <w:sz w:val="28"/>
        </w:rPr>
        <w:t>
               1. Бортового автоматического пеленгационного оборудования,  
</w:t>
      </w:r>
    </w:p>
    <w:p>
      <w:pPr>
        <w:spacing w:after="0"/>
        <w:ind w:left="0"/>
        <w:jc w:val="both"/>
      </w:pPr>
      <w:r>
        <w:rPr>
          <w:rFonts w:ascii="Times New Roman"/>
          <w:b w:val="false"/>
          <w:i w:val="false"/>
          <w:color w:val="000000"/>
          <w:sz w:val="28"/>
        </w:rPr>
        <w:t>
                  работающего на частотах выше 5 МГц;
</w:t>
      </w:r>
    </w:p>
    <w:p>
      <w:pPr>
        <w:spacing w:after="0"/>
        <w:ind w:left="0"/>
        <w:jc w:val="both"/>
      </w:pPr>
      <w:r>
        <w:rPr>
          <w:rFonts w:ascii="Times New Roman"/>
          <w:b w:val="false"/>
          <w:i w:val="false"/>
          <w:color w:val="000000"/>
          <w:sz w:val="28"/>
        </w:rPr>
        <w:t>
               2. Воздушно-информационных систем, основанных только на     
</w:t>
      </w:r>
    </w:p>
    <w:p>
      <w:pPr>
        <w:spacing w:after="0"/>
        <w:ind w:left="0"/>
        <w:jc w:val="both"/>
      </w:pPr>
      <w:r>
        <w:rPr>
          <w:rFonts w:ascii="Times New Roman"/>
          <w:b w:val="false"/>
          <w:i w:val="false"/>
          <w:color w:val="000000"/>
          <w:sz w:val="28"/>
        </w:rPr>
        <w:t>
                  поверхностных статических данных, то есть систем,        
</w:t>
      </w:r>
    </w:p>
    <w:p>
      <w:pPr>
        <w:spacing w:after="0"/>
        <w:ind w:left="0"/>
        <w:jc w:val="both"/>
      </w:pPr>
      <w:r>
        <w:rPr>
          <w:rFonts w:ascii="Times New Roman"/>
          <w:b w:val="false"/>
          <w:i w:val="false"/>
          <w:color w:val="000000"/>
          <w:sz w:val="28"/>
        </w:rPr>
        <w:t>
                  которые обходятся без стандартных воздушных проб;
</w:t>
      </w:r>
    </w:p>
    <w:p>
      <w:pPr>
        <w:spacing w:after="0"/>
        <w:ind w:left="0"/>
        <w:jc w:val="both"/>
      </w:pPr>
      <w:r>
        <w:rPr>
          <w:rFonts w:ascii="Times New Roman"/>
          <w:b w:val="false"/>
          <w:i w:val="false"/>
          <w:color w:val="000000"/>
          <w:sz w:val="28"/>
        </w:rPr>
        <w:t>
               3. Проекционных дисплеев с головками растрового типа или    
</w:t>
      </w:r>
    </w:p>
    <w:p>
      <w:pPr>
        <w:spacing w:after="0"/>
        <w:ind w:left="0"/>
        <w:jc w:val="both"/>
      </w:pPr>
      <w:r>
        <w:rPr>
          <w:rFonts w:ascii="Times New Roman"/>
          <w:b w:val="false"/>
          <w:i w:val="false"/>
          <w:color w:val="000000"/>
          <w:sz w:val="28"/>
        </w:rPr>
        <w:t>
                  трехмерных дисплеев для "летательных аппаратов";
</w:t>
      </w:r>
    </w:p>
    <w:p>
      <w:pPr>
        <w:spacing w:after="0"/>
        <w:ind w:left="0"/>
        <w:jc w:val="both"/>
      </w:pPr>
      <w:r>
        <w:rPr>
          <w:rFonts w:ascii="Times New Roman"/>
          <w:b w:val="false"/>
          <w:i w:val="false"/>
          <w:color w:val="000000"/>
          <w:sz w:val="28"/>
        </w:rPr>
        <w:t>
(M9)           4. Инерциальных навигационных систем или гироастрокомпасов, 
</w:t>
      </w:r>
    </w:p>
    <w:p>
      <w:pPr>
        <w:spacing w:after="0"/>
        <w:ind w:left="0"/>
        <w:jc w:val="both"/>
      </w:pPr>
      <w:r>
        <w:rPr>
          <w:rFonts w:ascii="Times New Roman"/>
          <w:b w:val="false"/>
          <w:i w:val="false"/>
          <w:color w:val="000000"/>
          <w:sz w:val="28"/>
        </w:rPr>
        <w:t>
                  содержащих в себе акселерометры или гироскопы,           
</w:t>
      </w:r>
    </w:p>
    <w:p>
      <w:pPr>
        <w:spacing w:after="0"/>
        <w:ind w:left="0"/>
        <w:jc w:val="both"/>
      </w:pPr>
      <w:r>
        <w:rPr>
          <w:rFonts w:ascii="Times New Roman"/>
          <w:b w:val="false"/>
          <w:i w:val="false"/>
          <w:color w:val="000000"/>
          <w:sz w:val="28"/>
        </w:rPr>
        <w:t>
                  контролируемые по пункту 7А001 или 7А002;
</w:t>
      </w:r>
    </w:p>
    <w:p>
      <w:pPr>
        <w:spacing w:after="0"/>
        <w:ind w:left="0"/>
        <w:jc w:val="both"/>
      </w:pPr>
      <w:r>
        <w:rPr>
          <w:rFonts w:ascii="Times New Roman"/>
          <w:b w:val="false"/>
          <w:i w:val="false"/>
          <w:color w:val="000000"/>
          <w:sz w:val="28"/>
        </w:rPr>
        <w:t>
               5. Электрических исполнительных механизмов (то есть
</w:t>
      </w:r>
    </w:p>
    <w:p>
      <w:pPr>
        <w:spacing w:after="0"/>
        <w:ind w:left="0"/>
        <w:jc w:val="both"/>
      </w:pPr>
      <w:r>
        <w:rPr>
          <w:rFonts w:ascii="Times New Roman"/>
          <w:b w:val="false"/>
          <w:i w:val="false"/>
          <w:color w:val="000000"/>
          <w:sz w:val="28"/>
        </w:rPr>
        <w:t>
                  электромеханических, электрогидростатических и           
</w:t>
      </w:r>
    </w:p>
    <w:p>
      <w:pPr>
        <w:spacing w:after="0"/>
        <w:ind w:left="0"/>
        <w:jc w:val="both"/>
      </w:pPr>
      <w:r>
        <w:rPr>
          <w:rFonts w:ascii="Times New Roman"/>
          <w:b w:val="false"/>
          <w:i w:val="false"/>
          <w:color w:val="000000"/>
          <w:sz w:val="28"/>
        </w:rPr>
        <w:t>
                  интегрированных исполнительных блоков), специально       
</w:t>
      </w:r>
    </w:p>
    <w:p>
      <w:pPr>
        <w:spacing w:after="0"/>
        <w:ind w:left="0"/>
        <w:jc w:val="both"/>
      </w:pPr>
      <w:r>
        <w:rPr>
          <w:rFonts w:ascii="Times New Roman"/>
          <w:b w:val="false"/>
          <w:i w:val="false"/>
          <w:color w:val="000000"/>
          <w:sz w:val="28"/>
        </w:rPr>
        <w:t>
                  разработанных для "прямого управления полетом";
</w:t>
      </w:r>
    </w:p>
    <w:p>
      <w:pPr>
        <w:spacing w:after="0"/>
        <w:ind w:left="0"/>
        <w:jc w:val="both"/>
      </w:pPr>
      <w:r>
        <w:rPr>
          <w:rFonts w:ascii="Times New Roman"/>
          <w:b w:val="false"/>
          <w:i w:val="false"/>
          <w:color w:val="000000"/>
          <w:sz w:val="28"/>
        </w:rPr>
        <w:t>
               6. "Групп оптических датчиков системы управления полетом",  
</w:t>
      </w:r>
    </w:p>
    <w:p>
      <w:pPr>
        <w:spacing w:after="0"/>
        <w:ind w:left="0"/>
        <w:jc w:val="both"/>
      </w:pPr>
      <w:r>
        <w:rPr>
          <w:rFonts w:ascii="Times New Roman"/>
          <w:b w:val="false"/>
          <w:i w:val="false"/>
          <w:color w:val="000000"/>
          <w:sz w:val="28"/>
        </w:rPr>
        <w:t>
                  специально разработанных для применения в "активных      
</w:t>
      </w:r>
    </w:p>
    <w:p>
      <w:pPr>
        <w:spacing w:after="0"/>
        <w:ind w:left="0"/>
        <w:jc w:val="both"/>
      </w:pPr>
      <w:r>
        <w:rPr>
          <w:rFonts w:ascii="Times New Roman"/>
          <w:b w:val="false"/>
          <w:i w:val="false"/>
          <w:color w:val="000000"/>
          <w:sz w:val="28"/>
        </w:rPr>
        <w:t>
                  системах управления полетом";
</w:t>
      </w:r>
    </w:p>
    <w:p>
      <w:pPr>
        <w:spacing w:after="0"/>
        <w:ind w:left="0"/>
        <w:jc w:val="both"/>
      </w:pPr>
      <w:r>
        <w:rPr>
          <w:rFonts w:ascii="Times New Roman"/>
          <w:b w:val="false"/>
          <w:i w:val="false"/>
          <w:color w:val="000000"/>
          <w:sz w:val="28"/>
        </w:rPr>
        <w:t>
            b. "Технологии" "разработки" "активных систем управления       
</w:t>
      </w:r>
    </w:p>
    <w:p>
      <w:pPr>
        <w:spacing w:after="0"/>
        <w:ind w:left="0"/>
        <w:jc w:val="both"/>
      </w:pPr>
      <w:r>
        <w:rPr>
          <w:rFonts w:ascii="Times New Roman"/>
          <w:b w:val="false"/>
          <w:i w:val="false"/>
          <w:color w:val="000000"/>
          <w:sz w:val="28"/>
        </w:rPr>
        <w:t>
               полетом" (включающие полет с управлением по проводам или    
</w:t>
      </w:r>
    </w:p>
    <w:p>
      <w:pPr>
        <w:spacing w:after="0"/>
        <w:ind w:left="0"/>
        <w:jc w:val="both"/>
      </w:pPr>
      <w:r>
        <w:rPr>
          <w:rFonts w:ascii="Times New Roman"/>
          <w:b w:val="false"/>
          <w:i w:val="false"/>
          <w:color w:val="000000"/>
          <w:sz w:val="28"/>
        </w:rPr>
        <w:t>
               сигнальным огням), включающих: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Проектирование конфигурации для связи множества          
</w:t>
      </w:r>
    </w:p>
    <w:p>
      <w:pPr>
        <w:spacing w:after="0"/>
        <w:ind w:left="0"/>
        <w:jc w:val="both"/>
      </w:pPr>
      <w:r>
        <w:rPr>
          <w:rFonts w:ascii="Times New Roman"/>
          <w:b w:val="false"/>
          <w:i w:val="false"/>
          <w:color w:val="000000"/>
          <w:sz w:val="28"/>
        </w:rPr>
        <w:t>
                  микроэлектронных вычислительных элементов (бортовых      
</w:t>
      </w:r>
    </w:p>
    <w:p>
      <w:pPr>
        <w:spacing w:after="0"/>
        <w:ind w:left="0"/>
        <w:jc w:val="both"/>
      </w:pPr>
      <w:r>
        <w:rPr>
          <w:rFonts w:ascii="Times New Roman"/>
          <w:b w:val="false"/>
          <w:i w:val="false"/>
          <w:color w:val="000000"/>
          <w:sz w:val="28"/>
        </w:rPr>
        <w:t>
                  компьютеров), позволяющей реализовать законы 
</w:t>
      </w:r>
    </w:p>
    <w:p>
      <w:pPr>
        <w:spacing w:after="0"/>
        <w:ind w:left="0"/>
        <w:jc w:val="both"/>
      </w:pPr>
      <w:r>
        <w:rPr>
          <w:rFonts w:ascii="Times New Roman"/>
          <w:b w:val="false"/>
          <w:i w:val="false"/>
          <w:color w:val="000000"/>
          <w:sz w:val="28"/>
        </w:rPr>
        <w:t>
                  управления в "реальном масштабе времени";
</w:t>
      </w:r>
    </w:p>
    <w:p>
      <w:pPr>
        <w:spacing w:after="0"/>
        <w:ind w:left="0"/>
        <w:jc w:val="both"/>
      </w:pPr>
      <w:r>
        <w:rPr>
          <w:rFonts w:ascii="Times New Roman"/>
          <w:b w:val="false"/>
          <w:i w:val="false"/>
          <w:color w:val="000000"/>
          <w:sz w:val="28"/>
        </w:rPr>
        <w:t>
               6. Компенсацию зависимости управления от расположения
</w:t>
      </w:r>
    </w:p>
    <w:p>
      <w:pPr>
        <w:spacing w:after="0"/>
        <w:ind w:left="0"/>
        <w:jc w:val="both"/>
      </w:pPr>
      <w:r>
        <w:rPr>
          <w:rFonts w:ascii="Times New Roman"/>
          <w:b w:val="false"/>
          <w:i w:val="false"/>
          <w:color w:val="000000"/>
          <w:sz w:val="28"/>
        </w:rPr>
        <w:t>
                  измерительного датчика или динамических нагрузок каркаса 
</w:t>
      </w:r>
    </w:p>
    <w:p>
      <w:pPr>
        <w:spacing w:after="0"/>
        <w:ind w:left="0"/>
        <w:jc w:val="both"/>
      </w:pPr>
      <w:r>
        <w:rPr>
          <w:rFonts w:ascii="Times New Roman"/>
          <w:b w:val="false"/>
          <w:i w:val="false"/>
          <w:color w:val="000000"/>
          <w:sz w:val="28"/>
        </w:rPr>
        <w:t>
                  летательного аппарата, например, компенсацию             
</w:t>
      </w:r>
    </w:p>
    <w:p>
      <w:pPr>
        <w:spacing w:after="0"/>
        <w:ind w:left="0"/>
        <w:jc w:val="both"/>
      </w:pPr>
      <w:r>
        <w:rPr>
          <w:rFonts w:ascii="Times New Roman"/>
          <w:b w:val="false"/>
          <w:i w:val="false"/>
          <w:color w:val="000000"/>
          <w:sz w:val="28"/>
        </w:rPr>
        <w:t>
                  вибрационного фона датчика или отклонения размещения 
</w:t>
      </w:r>
    </w:p>
    <w:p>
      <w:pPr>
        <w:spacing w:after="0"/>
        <w:ind w:left="0"/>
        <w:jc w:val="both"/>
      </w:pPr>
      <w:r>
        <w:rPr>
          <w:rFonts w:ascii="Times New Roman"/>
          <w:b w:val="false"/>
          <w:i w:val="false"/>
          <w:color w:val="000000"/>
          <w:sz w:val="28"/>
        </w:rPr>
        <w:t>
                  датчиков относительно центра тяжести;
</w:t>
      </w:r>
    </w:p>
    <w:p>
      <w:pPr>
        <w:spacing w:after="0"/>
        <w:ind w:left="0"/>
        <w:jc w:val="both"/>
      </w:pPr>
      <w:r>
        <w:rPr>
          <w:rFonts w:ascii="Times New Roman"/>
          <w:b w:val="false"/>
          <w:i w:val="false"/>
          <w:color w:val="000000"/>
          <w:sz w:val="28"/>
        </w:rPr>
        <w:t>
               7. Электронное управление избыточными данными или системами
</w:t>
      </w:r>
    </w:p>
    <w:p>
      <w:pPr>
        <w:spacing w:after="0"/>
        <w:ind w:left="0"/>
        <w:jc w:val="both"/>
      </w:pPr>
      <w:r>
        <w:rPr>
          <w:rFonts w:ascii="Times New Roman"/>
          <w:b w:val="false"/>
          <w:i w:val="false"/>
          <w:color w:val="000000"/>
          <w:sz w:val="28"/>
        </w:rPr>
        <w:t>
                  резервирования для определения ошибки, обеспечения       
</w:t>
      </w:r>
    </w:p>
    <w:p>
      <w:pPr>
        <w:spacing w:after="0"/>
        <w:ind w:left="0"/>
        <w:jc w:val="both"/>
      </w:pPr>
      <w:r>
        <w:rPr>
          <w:rFonts w:ascii="Times New Roman"/>
          <w:b w:val="false"/>
          <w:i w:val="false"/>
          <w:color w:val="000000"/>
          <w:sz w:val="28"/>
        </w:rPr>
        <w:t>
                  отказоустойчивости, локализации ошибки или ее            
</w:t>
      </w:r>
    </w:p>
    <w:p>
      <w:pPr>
        <w:spacing w:after="0"/>
        <w:ind w:left="0"/>
        <w:jc w:val="both"/>
      </w:pPr>
      <w:r>
        <w:rPr>
          <w:rFonts w:ascii="Times New Roman"/>
          <w:b w:val="false"/>
          <w:i w:val="false"/>
          <w:color w:val="000000"/>
          <w:sz w:val="28"/>
        </w:rPr>
        <w:t>
                  реконфигурации;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7Е004.b.3. не контролируется       
</w:t>
      </w:r>
    </w:p>
    <w:p>
      <w:pPr>
        <w:spacing w:after="0"/>
        <w:ind w:left="0"/>
        <w:jc w:val="both"/>
      </w:pPr>
      <w:r>
        <w:rPr>
          <w:rFonts w:ascii="Times New Roman"/>
          <w:b w:val="false"/>
          <w:i w:val="false"/>
          <w:color w:val="000000"/>
          <w:sz w:val="28"/>
        </w:rPr>
        <w:t>
                              "технология" проектирования физической       
</w:t>
      </w:r>
    </w:p>
    <w:p>
      <w:pPr>
        <w:spacing w:after="0"/>
        <w:ind w:left="0"/>
        <w:jc w:val="both"/>
      </w:pPr>
      <w:r>
        <w:rPr>
          <w:rFonts w:ascii="Times New Roman"/>
          <w:b w:val="false"/>
          <w:i w:val="false"/>
          <w:color w:val="000000"/>
          <w:sz w:val="28"/>
        </w:rPr>
        <w:t>
                              избыточности.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Управление летательным аппаратом, которое позволяет      
</w:t>
      </w:r>
    </w:p>
    <w:p>
      <w:pPr>
        <w:spacing w:after="0"/>
        <w:ind w:left="0"/>
        <w:jc w:val="both"/>
      </w:pPr>
      <w:r>
        <w:rPr>
          <w:rFonts w:ascii="Times New Roman"/>
          <w:b w:val="false"/>
          <w:i w:val="false"/>
          <w:color w:val="000000"/>
          <w:sz w:val="28"/>
        </w:rPr>
        <w:t>
                  автономно изменять структуру сил и моментов в полете в   
</w:t>
      </w:r>
    </w:p>
    <w:p>
      <w:pPr>
        <w:spacing w:after="0"/>
        <w:ind w:left="0"/>
        <w:jc w:val="both"/>
      </w:pPr>
      <w:r>
        <w:rPr>
          <w:rFonts w:ascii="Times New Roman"/>
          <w:b w:val="false"/>
          <w:i w:val="false"/>
          <w:color w:val="000000"/>
          <w:sz w:val="28"/>
        </w:rPr>
        <w:t>
                  реальном масштабе времени;
</w:t>
      </w:r>
    </w:p>
    <w:p>
      <w:pPr>
        <w:spacing w:after="0"/>
        <w:ind w:left="0"/>
        <w:jc w:val="both"/>
      </w:pPr>
      <w:r>
        <w:rPr>
          <w:rFonts w:ascii="Times New Roman"/>
          <w:b w:val="false"/>
          <w:i w:val="false"/>
          <w:color w:val="000000"/>
          <w:sz w:val="28"/>
        </w:rPr>
        <w:t>
(M10c)         5. Интегрирование цифровой системы управления полетом,      
</w:t>
      </w:r>
    </w:p>
    <w:p>
      <w:pPr>
        <w:spacing w:after="0"/>
        <w:ind w:left="0"/>
        <w:jc w:val="both"/>
      </w:pPr>
      <w:r>
        <w:rPr>
          <w:rFonts w:ascii="Times New Roman"/>
          <w:b w:val="false"/>
          <w:i w:val="false"/>
          <w:color w:val="000000"/>
          <w:sz w:val="28"/>
        </w:rPr>
        <w:t>
                  системы навигации и данных системы управления двигателем 
</w:t>
      </w:r>
    </w:p>
    <w:p>
      <w:pPr>
        <w:spacing w:after="0"/>
        <w:ind w:left="0"/>
        <w:jc w:val="both"/>
      </w:pPr>
      <w:r>
        <w:rPr>
          <w:rFonts w:ascii="Times New Roman"/>
          <w:b w:val="false"/>
          <w:i w:val="false"/>
          <w:color w:val="000000"/>
          <w:sz w:val="28"/>
        </w:rPr>
        <w:t>
                  в цифровую систему "общего управления полетом";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7Е004.b.5. не контролируется:
</w:t>
      </w:r>
    </w:p>
    <w:p>
      <w:pPr>
        <w:spacing w:after="0"/>
        <w:ind w:left="0"/>
        <w:jc w:val="both"/>
      </w:pPr>
      <w:r>
        <w:rPr>
          <w:rFonts w:ascii="Times New Roman"/>
          <w:b w:val="false"/>
          <w:i w:val="false"/>
          <w:color w:val="000000"/>
          <w:sz w:val="28"/>
        </w:rPr>
        <w:t>
                              а. "Технологии" "разработки" интегрированных 
</w:t>
      </w:r>
    </w:p>
    <w:p>
      <w:pPr>
        <w:spacing w:after="0"/>
        <w:ind w:left="0"/>
        <w:jc w:val="both"/>
      </w:pPr>
      <w:r>
        <w:rPr>
          <w:rFonts w:ascii="Times New Roman"/>
          <w:b w:val="false"/>
          <w:i w:val="false"/>
          <w:color w:val="000000"/>
          <w:sz w:val="28"/>
        </w:rPr>
        <w:t>
                                 цифровых систем управления полетом, 
</w:t>
      </w:r>
    </w:p>
    <w:p>
      <w:pPr>
        <w:spacing w:after="0"/>
        <w:ind w:left="0"/>
        <w:jc w:val="both"/>
      </w:pPr>
      <w:r>
        <w:rPr>
          <w:rFonts w:ascii="Times New Roman"/>
          <w:b w:val="false"/>
          <w:i w:val="false"/>
          <w:color w:val="000000"/>
          <w:sz w:val="28"/>
        </w:rPr>
        <w:t>
                                 навигации и контроля данных двигателя,    
</w:t>
      </w:r>
    </w:p>
    <w:p>
      <w:pPr>
        <w:spacing w:after="0"/>
        <w:ind w:left="0"/>
        <w:jc w:val="both"/>
      </w:pPr>
      <w:r>
        <w:rPr>
          <w:rFonts w:ascii="Times New Roman"/>
          <w:b w:val="false"/>
          <w:i w:val="false"/>
          <w:color w:val="000000"/>
          <w:sz w:val="28"/>
        </w:rPr>
        <w:t>
                                 объединенных в цифровую систему 
</w:t>
      </w:r>
    </w:p>
    <w:p>
      <w:pPr>
        <w:spacing w:after="0"/>
        <w:ind w:left="0"/>
        <w:jc w:val="both"/>
      </w:pPr>
      <w:r>
        <w:rPr>
          <w:rFonts w:ascii="Times New Roman"/>
          <w:b w:val="false"/>
          <w:i w:val="false"/>
          <w:color w:val="000000"/>
          <w:sz w:val="28"/>
        </w:rPr>
        <w:t>
                                 управления полетом для "оптимизации       
</w:t>
      </w:r>
    </w:p>
    <w:p>
      <w:pPr>
        <w:spacing w:after="0"/>
        <w:ind w:left="0"/>
        <w:jc w:val="both"/>
      </w:pPr>
      <w:r>
        <w:rPr>
          <w:rFonts w:ascii="Times New Roman"/>
          <w:b w:val="false"/>
          <w:i w:val="false"/>
          <w:color w:val="000000"/>
          <w:sz w:val="28"/>
        </w:rPr>
        <w:t>
                                 траектории полета";
</w:t>
      </w:r>
    </w:p>
    <w:p>
      <w:pPr>
        <w:spacing w:after="0"/>
        <w:ind w:left="0"/>
        <w:jc w:val="both"/>
      </w:pPr>
      <w:r>
        <w:rPr>
          <w:rFonts w:ascii="Times New Roman"/>
          <w:b w:val="false"/>
          <w:i w:val="false"/>
          <w:color w:val="000000"/>
          <w:sz w:val="28"/>
        </w:rPr>
        <w:t>
                              b. "Технологии" "разработки" авиационных     
</w:t>
      </w:r>
    </w:p>
    <w:p>
      <w:pPr>
        <w:spacing w:after="0"/>
        <w:ind w:left="0"/>
        <w:jc w:val="both"/>
      </w:pPr>
      <w:r>
        <w:rPr>
          <w:rFonts w:ascii="Times New Roman"/>
          <w:b w:val="false"/>
          <w:i w:val="false"/>
          <w:color w:val="000000"/>
          <w:sz w:val="28"/>
        </w:rPr>
        <w:t>
                                 средств навигации, предназначенных        
</w:t>
      </w:r>
    </w:p>
    <w:p>
      <w:pPr>
        <w:spacing w:after="0"/>
        <w:ind w:left="0"/>
        <w:jc w:val="both"/>
      </w:pPr>
      <w:r>
        <w:rPr>
          <w:rFonts w:ascii="Times New Roman"/>
          <w:b w:val="false"/>
          <w:i w:val="false"/>
          <w:color w:val="000000"/>
          <w:sz w:val="28"/>
        </w:rPr>
        <w:t>
                                 исключительно для курсового               
</w:t>
      </w:r>
    </w:p>
    <w:p>
      <w:pPr>
        <w:spacing w:after="0"/>
        <w:ind w:left="0"/>
        <w:jc w:val="both"/>
      </w:pPr>
      <w:r>
        <w:rPr>
          <w:rFonts w:ascii="Times New Roman"/>
          <w:b w:val="false"/>
          <w:i w:val="false"/>
          <w:color w:val="000000"/>
          <w:sz w:val="28"/>
        </w:rPr>
        <w:t>
                                 всенаправленного радиомаяка СВЧ-
</w:t>
      </w:r>
    </w:p>
    <w:p>
      <w:pPr>
        <w:spacing w:after="0"/>
        <w:ind w:left="0"/>
        <w:jc w:val="both"/>
      </w:pPr>
      <w:r>
        <w:rPr>
          <w:rFonts w:ascii="Times New Roman"/>
          <w:b w:val="false"/>
          <w:i w:val="false"/>
          <w:color w:val="000000"/>
          <w:sz w:val="28"/>
        </w:rPr>
        <w:t>
                                 диапазона, дальномерной аппаратуры,       
</w:t>
      </w:r>
    </w:p>
    <w:p>
      <w:pPr>
        <w:spacing w:after="0"/>
        <w:ind w:left="0"/>
        <w:jc w:val="both"/>
      </w:pPr>
      <w:r>
        <w:rPr>
          <w:rFonts w:ascii="Times New Roman"/>
          <w:b w:val="false"/>
          <w:i w:val="false"/>
          <w:color w:val="000000"/>
          <w:sz w:val="28"/>
        </w:rPr>
        <w:t>
                                 системы "слепой" посадки, системы посадки 
</w:t>
      </w:r>
    </w:p>
    <w:p>
      <w:pPr>
        <w:spacing w:after="0"/>
        <w:ind w:left="0"/>
        <w:jc w:val="both"/>
      </w:pPr>
      <w:r>
        <w:rPr>
          <w:rFonts w:ascii="Times New Roman"/>
          <w:b w:val="false"/>
          <w:i w:val="false"/>
          <w:color w:val="000000"/>
          <w:sz w:val="28"/>
        </w:rPr>
        <w:t>
                                 СВЧ-диапазона или системы захода на 
</w:t>
      </w:r>
    </w:p>
    <w:p>
      <w:pPr>
        <w:spacing w:after="0"/>
        <w:ind w:left="0"/>
        <w:jc w:val="both"/>
      </w:pPr>
      <w:r>
        <w:rPr>
          <w:rFonts w:ascii="Times New Roman"/>
          <w:b w:val="false"/>
          <w:i w:val="false"/>
          <w:color w:val="000000"/>
          <w:sz w:val="28"/>
        </w:rPr>
        <w:t>
                                 посадку.
</w:t>
      </w:r>
    </w:p>
    <w:p>
      <w:pPr>
        <w:spacing w:after="0"/>
        <w:ind w:left="0"/>
        <w:jc w:val="both"/>
      </w:pPr>
      <w:r>
        <w:rPr>
          <w:rFonts w:ascii="Times New Roman"/>
          <w:b w:val="false"/>
          <w:i w:val="false"/>
          <w:color w:val="000000"/>
          <w:sz w:val="28"/>
        </w:rPr>
        <w:t>
               6. Полную систему цифрового управления полетом или          
</w:t>
      </w:r>
    </w:p>
    <w:p>
      <w:pPr>
        <w:spacing w:after="0"/>
        <w:ind w:left="0"/>
        <w:jc w:val="both"/>
      </w:pPr>
      <w:r>
        <w:rPr>
          <w:rFonts w:ascii="Times New Roman"/>
          <w:b w:val="false"/>
          <w:i w:val="false"/>
          <w:color w:val="000000"/>
          <w:sz w:val="28"/>
        </w:rPr>
        <w:t>
                  многодатчиковую систему организации работы управляющих   
</w:t>
      </w:r>
    </w:p>
    <w:p>
      <w:pPr>
        <w:spacing w:after="0"/>
        <w:ind w:left="0"/>
        <w:jc w:val="both"/>
      </w:pPr>
      <w:r>
        <w:rPr>
          <w:rFonts w:ascii="Times New Roman"/>
          <w:b w:val="false"/>
          <w:i w:val="false"/>
          <w:color w:val="000000"/>
          <w:sz w:val="28"/>
        </w:rPr>
        <w:t>
                  систем, использующих "экспертные системы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Для полностью автономной              
</w:t>
      </w:r>
    </w:p>
    <w:p>
      <w:pPr>
        <w:spacing w:after="0"/>
        <w:ind w:left="0"/>
        <w:jc w:val="both"/>
      </w:pPr>
      <w:r>
        <w:rPr>
          <w:rFonts w:ascii="Times New Roman"/>
          <w:b w:val="false"/>
          <w:i w:val="false"/>
          <w:color w:val="000000"/>
          <w:sz w:val="28"/>
        </w:rPr>
        <w:t>
                                     электронно-цифровой системы           
</w:t>
      </w:r>
    </w:p>
    <w:p>
      <w:pPr>
        <w:spacing w:after="0"/>
        <w:ind w:left="0"/>
        <w:jc w:val="both"/>
      </w:pPr>
      <w:r>
        <w:rPr>
          <w:rFonts w:ascii="Times New Roman"/>
          <w:b w:val="false"/>
          <w:i w:val="false"/>
          <w:color w:val="000000"/>
          <w:sz w:val="28"/>
        </w:rPr>
        <w:t>
                                     управления двигателями (ФАДЕК) см.    
</w:t>
      </w:r>
    </w:p>
    <w:p>
      <w:pPr>
        <w:spacing w:after="0"/>
        <w:ind w:left="0"/>
        <w:jc w:val="both"/>
      </w:pPr>
      <w:r>
        <w:rPr>
          <w:rFonts w:ascii="Times New Roman"/>
          <w:b w:val="false"/>
          <w:i w:val="false"/>
          <w:color w:val="000000"/>
          <w:sz w:val="28"/>
        </w:rPr>
        <w:t>
                                     пункт 9Е003.а.9.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"Технологии" для "разработки" следующих вертолетных систем: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Многокоординатных средств управления по проводам или сигнальным 
</w:t>
      </w:r>
    </w:p>
    <w:p>
      <w:pPr>
        <w:spacing w:after="0"/>
        <w:ind w:left="0"/>
        <w:jc w:val="both"/>
      </w:pPr>
      <w:r>
        <w:rPr>
          <w:rFonts w:ascii="Times New Roman"/>
          <w:b w:val="false"/>
          <w:i w:val="false"/>
          <w:color w:val="000000"/>
          <w:sz w:val="28"/>
        </w:rPr>
        <w:t>
           огням, которые объединяют по крайней мере две из следующих      
</w:t>
      </w:r>
    </w:p>
    <w:p>
      <w:pPr>
        <w:spacing w:after="0"/>
        <w:ind w:left="0"/>
        <w:jc w:val="both"/>
      </w:pPr>
      <w:r>
        <w:rPr>
          <w:rFonts w:ascii="Times New Roman"/>
          <w:b w:val="false"/>
          <w:i w:val="false"/>
          <w:color w:val="000000"/>
          <w:sz w:val="28"/>
        </w:rPr>
        <w:t>
           функций в один управляющий элемент: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управление несущим винтом;
</w:t>
      </w:r>
    </w:p>
    <w:p>
      <w:pPr>
        <w:spacing w:after="0"/>
        <w:ind w:left="0"/>
        <w:jc w:val="both"/>
      </w:pPr>
      <w:r>
        <w:rPr>
          <w:rFonts w:ascii="Times New Roman"/>
          <w:b w:val="false"/>
          <w:i w:val="false"/>
          <w:color w:val="000000"/>
          <w:sz w:val="28"/>
        </w:rPr>
        <w:t>
           b. управление вращением;
</w:t>
      </w:r>
    </w:p>
    <w:p>
      <w:pPr>
        <w:spacing w:after="0"/>
        <w:ind w:left="0"/>
        <w:jc w:val="both"/>
      </w:pPr>
      <w:r>
        <w:rPr>
          <w:rFonts w:ascii="Times New Roman"/>
          <w:b w:val="false"/>
          <w:i w:val="false"/>
          <w:color w:val="000000"/>
          <w:sz w:val="28"/>
        </w:rPr>
        <w:t>
           с. управление рысканием;
</w:t>
      </w:r>
    </w:p>
    <w:p>
      <w:pPr>
        <w:spacing w:after="0"/>
        <w:ind w:left="0"/>
        <w:jc w:val="both"/>
      </w:pPr>
      <w:r>
        <w:rPr>
          <w:rFonts w:ascii="Times New Roman"/>
          <w:b w:val="false"/>
          <w:i w:val="false"/>
          <w:color w:val="000000"/>
          <w:sz w:val="28"/>
        </w:rPr>
        <w:t>
        2. "Систем управления моментом вращения и скручивающим усилием 
</w:t>
      </w:r>
    </w:p>
    <w:p>
      <w:pPr>
        <w:spacing w:after="0"/>
        <w:ind w:left="0"/>
        <w:jc w:val="both"/>
      </w:pPr>
      <w:r>
        <w:rPr>
          <w:rFonts w:ascii="Times New Roman"/>
          <w:b w:val="false"/>
          <w:i w:val="false"/>
          <w:color w:val="000000"/>
          <w:sz w:val="28"/>
        </w:rPr>
        <w:t>
           при направленном движении";
</w:t>
      </w:r>
    </w:p>
    <w:p>
      <w:pPr>
        <w:spacing w:after="0"/>
        <w:ind w:left="0"/>
        <w:jc w:val="both"/>
      </w:pPr>
      <w:r>
        <w:rPr>
          <w:rFonts w:ascii="Times New Roman"/>
          <w:b w:val="false"/>
          <w:i w:val="false"/>
          <w:color w:val="000000"/>
          <w:sz w:val="28"/>
        </w:rPr>
        <w:t>
        3. Вращающихся лопастей с "переменной геометрией аэродинамического 
</w:t>
      </w:r>
    </w:p>
    <w:p>
      <w:pPr>
        <w:spacing w:after="0"/>
        <w:ind w:left="0"/>
        <w:jc w:val="both"/>
      </w:pPr>
      <w:r>
        <w:rPr>
          <w:rFonts w:ascii="Times New Roman"/>
          <w:b w:val="false"/>
          <w:i w:val="false"/>
          <w:color w:val="000000"/>
          <w:sz w:val="28"/>
        </w:rPr>
        <w:t>
           профиля" для систем с управляемыми лопастями.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7Е101   "Технологии", в соответствии с общим техническим примечанием, 
</w:t>
      </w:r>
    </w:p>
    <w:p>
      <w:pPr>
        <w:spacing w:after="0"/>
        <w:ind w:left="0"/>
        <w:jc w:val="both"/>
      </w:pPr>
      <w:r>
        <w:rPr>
          <w:rFonts w:ascii="Times New Roman"/>
          <w:b w:val="false"/>
          <w:i w:val="false"/>
          <w:color w:val="000000"/>
          <w:sz w:val="28"/>
        </w:rPr>
        <w:t>
(M-X)   предназначенные для "использования" с оборудованием,               
</w:t>
      </w:r>
    </w:p>
    <w:p>
      <w:pPr>
        <w:spacing w:after="0"/>
        <w:ind w:left="0"/>
        <w:jc w:val="both"/>
      </w:pPr>
      <w:r>
        <w:rPr>
          <w:rFonts w:ascii="Times New Roman"/>
          <w:b w:val="false"/>
          <w:i w:val="false"/>
          <w:color w:val="000000"/>
          <w:sz w:val="28"/>
        </w:rPr>
        <w:t>
        контролируемым согласно пунктам: с 7А001 по 7А006, с7А101 по       
</w:t>
      </w:r>
    </w:p>
    <w:p>
      <w:pPr>
        <w:spacing w:after="0"/>
        <w:ind w:left="0"/>
        <w:jc w:val="both"/>
      </w:pPr>
      <w:r>
        <w:rPr>
          <w:rFonts w:ascii="Times New Roman"/>
          <w:b w:val="false"/>
          <w:i w:val="false"/>
          <w:color w:val="000000"/>
          <w:sz w:val="28"/>
        </w:rPr>
        <w:t>
        7А106, с 7А115 по 7А117, 7В001, 7В002, 7В003, 7В102, 7В103, с      
</w:t>
      </w:r>
    </w:p>
    <w:p>
      <w:pPr>
        <w:spacing w:after="0"/>
        <w:ind w:left="0"/>
        <w:jc w:val="both"/>
      </w:pPr>
      <w:r>
        <w:rPr>
          <w:rFonts w:ascii="Times New Roman"/>
          <w:b w:val="false"/>
          <w:i w:val="false"/>
          <w:color w:val="000000"/>
          <w:sz w:val="28"/>
        </w:rPr>
        <w:t>
        7D101 по 7D103.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7Е102   "Технологии" для защиты авиационной электроники и электрических 
</w:t>
      </w:r>
    </w:p>
    <w:p>
      <w:pPr>
        <w:spacing w:after="0"/>
        <w:ind w:left="0"/>
        <w:jc w:val="both"/>
      </w:pPr>
      <w:r>
        <w:rPr>
          <w:rFonts w:ascii="Times New Roman"/>
          <w:b w:val="false"/>
          <w:i w:val="false"/>
          <w:color w:val="000000"/>
          <w:sz w:val="28"/>
        </w:rPr>
        <w:t>
        подсистем от 
</w:t>
      </w:r>
    </w:p>
    <w:p>
      <w:pPr>
        <w:spacing w:after="0"/>
        <w:ind w:left="0"/>
        <w:jc w:val="both"/>
      </w:pPr>
      <w:r>
        <w:rPr>
          <w:rFonts w:ascii="Times New Roman"/>
          <w:b w:val="false"/>
          <w:i w:val="false"/>
          <w:color w:val="000000"/>
          <w:sz w:val="28"/>
        </w:rPr>
        <w:t>
(Мllе)  электромагнитных импульсов и электромагнитных помех от внешних 
</w:t>
      </w:r>
    </w:p>
    <w:p>
      <w:pPr>
        <w:spacing w:after="0"/>
        <w:ind w:left="0"/>
        <w:jc w:val="both"/>
      </w:pPr>
      <w:r>
        <w:rPr>
          <w:rFonts w:ascii="Times New Roman"/>
          <w:b w:val="false"/>
          <w:i w:val="false"/>
          <w:color w:val="000000"/>
          <w:sz w:val="28"/>
        </w:rPr>
        <w:t>
        источников: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"Технологии" проектирования защитных систем;
</w:t>
      </w:r>
    </w:p>
    <w:p>
      <w:pPr>
        <w:spacing w:after="0"/>
        <w:ind w:left="0"/>
        <w:jc w:val="both"/>
      </w:pPr>
      <w:r>
        <w:rPr>
          <w:rFonts w:ascii="Times New Roman"/>
          <w:b w:val="false"/>
          <w:i w:val="false"/>
          <w:color w:val="000000"/>
          <w:sz w:val="28"/>
        </w:rPr>
        <w:t>
        b. "Технологии" проектирования конфигураций защищенных             
</w:t>
      </w:r>
    </w:p>
    <w:p>
      <w:pPr>
        <w:spacing w:after="0"/>
        <w:ind w:left="0"/>
        <w:jc w:val="both"/>
      </w:pPr>
      <w:r>
        <w:rPr>
          <w:rFonts w:ascii="Times New Roman"/>
          <w:b w:val="false"/>
          <w:i w:val="false"/>
          <w:color w:val="000000"/>
          <w:sz w:val="28"/>
        </w:rPr>
        <w:t>
            электрических схем и подсистем;
</w:t>
      </w:r>
    </w:p>
    <w:p>
      <w:pPr>
        <w:spacing w:after="0"/>
        <w:ind w:left="0"/>
        <w:jc w:val="both"/>
      </w:pPr>
      <w:r>
        <w:rPr>
          <w:rFonts w:ascii="Times New Roman"/>
          <w:b w:val="false"/>
          <w:i w:val="false"/>
          <w:color w:val="000000"/>
          <w:sz w:val="28"/>
        </w:rPr>
        <w:t>
        с. "Технологии" определения критерия защищенности, используемого в 
</w:t>
      </w:r>
    </w:p>
    <w:p>
      <w:pPr>
        <w:spacing w:after="0"/>
        <w:ind w:left="0"/>
        <w:jc w:val="both"/>
      </w:pPr>
      <w:r>
        <w:rPr>
          <w:rFonts w:ascii="Times New Roman"/>
          <w:b w:val="false"/>
          <w:i w:val="false"/>
          <w:color w:val="000000"/>
          <w:sz w:val="28"/>
        </w:rPr>
        <w:t>
           пунктах 7Е102.а. и 7Е102.b.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7Е104   "Технологии" интеграции данных контроля полета, наведения и данных 
</w:t>
      </w:r>
    </w:p>
    <w:p>
      <w:pPr>
        <w:spacing w:after="0"/>
        <w:ind w:left="0"/>
        <w:jc w:val="both"/>
      </w:pPr>
      <w:r>
        <w:rPr>
          <w:rFonts w:ascii="Times New Roman"/>
          <w:b w:val="false"/>
          <w:i w:val="false"/>
          <w:color w:val="000000"/>
          <w:sz w:val="28"/>
        </w:rPr>
        <w:t>
(M10d)  движении, в систему управления полета для оптимизации траектории 
</w:t>
      </w:r>
    </w:p>
    <w:p>
      <w:pPr>
        <w:spacing w:after="0"/>
        <w:ind w:left="0"/>
        <w:jc w:val="both"/>
      </w:pPr>
      <w:r>
        <w:rPr>
          <w:rFonts w:ascii="Times New Roman"/>
          <w:b w:val="false"/>
          <w:i w:val="false"/>
          <w:color w:val="000000"/>
          <w:sz w:val="28"/>
        </w:rPr>
        <w:t>
        ракетной системы.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8. Морское дело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8А      Системы, оборудование и компоненты
</w:t>
      </w:r>
    </w:p>
    <w:p>
      <w:pPr>
        <w:spacing w:after="0"/>
        <w:ind w:left="0"/>
        <w:jc w:val="both"/>
      </w:pPr>
      <w:r>
        <w:rPr>
          <w:rFonts w:ascii="Times New Roman"/>
          <w:b w:val="false"/>
          <w:i w:val="false"/>
          <w:color w:val="000000"/>
          <w:sz w:val="28"/>
        </w:rPr>
        <w:t>
8А001   Подводные аппараты и надводные суда, такие, как: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Примечание: Для оценки контрольного статуса оборудования           
</w:t>
      </w:r>
    </w:p>
    <w:p>
      <w:pPr>
        <w:spacing w:after="0"/>
        <w:ind w:left="0"/>
        <w:jc w:val="both"/>
      </w:pPr>
      <w:r>
        <w:rPr>
          <w:rFonts w:ascii="Times New Roman"/>
          <w:b w:val="false"/>
          <w:i w:val="false"/>
          <w:color w:val="000000"/>
          <w:sz w:val="28"/>
        </w:rPr>
        <w:t>
                    подводных аппаратов смотрите:
</w:t>
      </w:r>
    </w:p>
    <w:p>
      <w:pPr>
        <w:spacing w:after="0"/>
        <w:ind w:left="0"/>
        <w:jc w:val="both"/>
      </w:pPr>
      <w:r>
        <w:rPr>
          <w:rFonts w:ascii="Times New Roman"/>
          <w:b w:val="false"/>
          <w:i w:val="false"/>
          <w:color w:val="000000"/>
          <w:sz w:val="28"/>
        </w:rPr>
        <w:t>
                    Категория 5, часть 2 "Зашита информации" - для         
</w:t>
      </w:r>
    </w:p>
    <w:p>
      <w:pPr>
        <w:spacing w:after="0"/>
        <w:ind w:left="0"/>
        <w:jc w:val="both"/>
      </w:pPr>
      <w:r>
        <w:rPr>
          <w:rFonts w:ascii="Times New Roman"/>
          <w:b w:val="false"/>
          <w:i w:val="false"/>
          <w:color w:val="000000"/>
          <w:sz w:val="28"/>
        </w:rPr>
        <w:t>
                    оборудования передачи зашифрованной информации;
</w:t>
      </w:r>
    </w:p>
    <w:p>
      <w:pPr>
        <w:spacing w:after="0"/>
        <w:ind w:left="0"/>
        <w:jc w:val="both"/>
      </w:pPr>
      <w:r>
        <w:rPr>
          <w:rFonts w:ascii="Times New Roman"/>
          <w:b w:val="false"/>
          <w:i w:val="false"/>
          <w:color w:val="000000"/>
          <w:sz w:val="28"/>
        </w:rPr>
        <w:t>
                    Категория 6 - для датчиков;
</w:t>
      </w:r>
    </w:p>
    <w:p>
      <w:pPr>
        <w:spacing w:after="0"/>
        <w:ind w:left="0"/>
        <w:jc w:val="both"/>
      </w:pPr>
      <w:r>
        <w:rPr>
          <w:rFonts w:ascii="Times New Roman"/>
          <w:b w:val="false"/>
          <w:i w:val="false"/>
          <w:color w:val="000000"/>
          <w:sz w:val="28"/>
        </w:rPr>
        <w:t>
                    Категории 7 и 8 - дяя навигационного оборудования;
</w:t>
      </w:r>
    </w:p>
    <w:p>
      <w:pPr>
        <w:spacing w:after="0"/>
        <w:ind w:left="0"/>
        <w:jc w:val="both"/>
      </w:pPr>
      <w:r>
        <w:rPr>
          <w:rFonts w:ascii="Times New Roman"/>
          <w:b w:val="false"/>
          <w:i w:val="false"/>
          <w:color w:val="000000"/>
          <w:sz w:val="28"/>
        </w:rPr>
        <w:t>
                    Категория 8А - для подводного оборудования.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Пилотируемые человеком, управляемые по проводам подводные       
</w:t>
      </w:r>
    </w:p>
    <w:p>
      <w:pPr>
        <w:spacing w:after="0"/>
        <w:ind w:left="0"/>
        <w:jc w:val="both"/>
      </w:pPr>
      <w:r>
        <w:rPr>
          <w:rFonts w:ascii="Times New Roman"/>
          <w:b w:val="false"/>
          <w:i w:val="false"/>
          <w:color w:val="000000"/>
          <w:sz w:val="28"/>
        </w:rPr>
        <w:t>
           аппараты, спроектированные для плавания на глубинах,            
</w:t>
      </w:r>
    </w:p>
    <w:p>
      <w:pPr>
        <w:spacing w:after="0"/>
        <w:ind w:left="0"/>
        <w:jc w:val="both"/>
      </w:pPr>
      <w:r>
        <w:rPr>
          <w:rFonts w:ascii="Times New Roman"/>
          <w:b w:val="false"/>
          <w:i w:val="false"/>
          <w:color w:val="000000"/>
          <w:sz w:val="28"/>
        </w:rPr>
        <w:t>
           превышающих 1000 м;
</w:t>
      </w:r>
    </w:p>
    <w:p>
      <w:pPr>
        <w:spacing w:after="0"/>
        <w:ind w:left="0"/>
        <w:jc w:val="both"/>
      </w:pPr>
      <w:r>
        <w:rPr>
          <w:rFonts w:ascii="Times New Roman"/>
          <w:b w:val="false"/>
          <w:i w:val="false"/>
          <w:color w:val="000000"/>
          <w:sz w:val="28"/>
        </w:rPr>
        <w:t>
(W1&amp;2)  b. Пилотируемые человеком, неуправляемые по проводам подводные 
</w:t>
      </w:r>
    </w:p>
    <w:p>
      <w:pPr>
        <w:spacing w:after="0"/>
        <w:ind w:left="0"/>
        <w:jc w:val="both"/>
      </w:pPr>
      <w:r>
        <w:rPr>
          <w:rFonts w:ascii="Times New Roman"/>
          <w:b w:val="false"/>
          <w:i w:val="false"/>
          <w:color w:val="000000"/>
          <w:sz w:val="28"/>
        </w:rPr>
        <w:t>
           аппараты, обладающие любой из следуюпхих характеристик:
</w:t>
      </w:r>
    </w:p>
    <w:p>
      <w:pPr>
        <w:spacing w:after="0"/>
        <w:ind w:left="0"/>
        <w:jc w:val="both"/>
      </w:pPr>
      <w:r>
        <w:rPr>
          <w:rFonts w:ascii="Times New Roman"/>
          <w:b w:val="false"/>
          <w:i w:val="false"/>
          <w:color w:val="000000"/>
          <w:sz w:val="28"/>
        </w:rPr>
        <w:t>
           1. Спроектированные для "автономного плавания" и имеющие        
</w:t>
      </w:r>
    </w:p>
    <w:p>
      <w:pPr>
        <w:spacing w:after="0"/>
        <w:ind w:left="0"/>
        <w:jc w:val="both"/>
      </w:pPr>
      <w:r>
        <w:rPr>
          <w:rFonts w:ascii="Times New Roman"/>
          <w:b w:val="false"/>
          <w:i w:val="false"/>
          <w:color w:val="000000"/>
          <w:sz w:val="28"/>
        </w:rPr>
        <w:t>
              грузоподъемность:
</w:t>
      </w:r>
    </w:p>
    <w:p>
      <w:pPr>
        <w:spacing w:after="0"/>
        <w:ind w:left="0"/>
        <w:jc w:val="both"/>
      </w:pPr>
      <w:r>
        <w:rPr>
          <w:rFonts w:ascii="Times New Roman"/>
          <w:b w:val="false"/>
          <w:i w:val="false"/>
          <w:color w:val="000000"/>
          <w:sz w:val="28"/>
        </w:rPr>
        <w:t>
              а. 10% или более их собственного веса (веса в воздухе); и 
</w:t>
      </w:r>
    </w:p>
    <w:p>
      <w:pPr>
        <w:spacing w:after="0"/>
        <w:ind w:left="0"/>
        <w:jc w:val="both"/>
      </w:pPr>
      <w:r>
        <w:rPr>
          <w:rFonts w:ascii="Times New Roman"/>
          <w:b w:val="false"/>
          <w:i w:val="false"/>
          <w:color w:val="000000"/>
          <w:sz w:val="28"/>
        </w:rPr>
        <w:t>
              b. 15 кН или более;
</w:t>
      </w:r>
    </w:p>
    <w:p>
      <w:pPr>
        <w:spacing w:after="0"/>
        <w:ind w:left="0"/>
        <w:jc w:val="both"/>
      </w:pPr>
      <w:r>
        <w:rPr>
          <w:rFonts w:ascii="Times New Roman"/>
          <w:b w:val="false"/>
          <w:i w:val="false"/>
          <w:color w:val="000000"/>
          <w:sz w:val="28"/>
        </w:rPr>
        <w:t>
          2. Спроектированные для плавания на глубинах, превышающих 
</w:t>
      </w:r>
    </w:p>
    <w:p>
      <w:pPr>
        <w:spacing w:after="0"/>
        <w:ind w:left="0"/>
        <w:jc w:val="both"/>
      </w:pPr>
      <w:r>
        <w:rPr>
          <w:rFonts w:ascii="Times New Roman"/>
          <w:b w:val="false"/>
          <w:i w:val="false"/>
          <w:color w:val="000000"/>
          <w:sz w:val="28"/>
        </w:rPr>
        <w:t>
             1000 м; или
</w:t>
      </w:r>
    </w:p>
    <w:p>
      <w:pPr>
        <w:spacing w:after="0"/>
        <w:ind w:left="0"/>
        <w:jc w:val="both"/>
      </w:pPr>
      <w:r>
        <w:rPr>
          <w:rFonts w:ascii="Times New Roman"/>
          <w:b w:val="false"/>
          <w:i w:val="false"/>
          <w:color w:val="000000"/>
          <w:sz w:val="28"/>
        </w:rPr>
        <w:t>
          3. Обладающие всеми следующими характеристиками:
</w:t>
      </w:r>
    </w:p>
    <w:p>
      <w:pPr>
        <w:spacing w:after="0"/>
        <w:ind w:left="0"/>
        <w:jc w:val="both"/>
      </w:pPr>
      <w:r>
        <w:rPr>
          <w:rFonts w:ascii="Times New Roman"/>
          <w:b w:val="false"/>
          <w:i w:val="false"/>
          <w:color w:val="000000"/>
          <w:sz w:val="28"/>
        </w:rPr>
        <w:t>
             а. спроектированные для экипажа из четырех или более человек;
</w:t>
      </w:r>
    </w:p>
    <w:p>
      <w:pPr>
        <w:spacing w:after="0"/>
        <w:ind w:left="0"/>
        <w:jc w:val="both"/>
      </w:pPr>
      <w:r>
        <w:rPr>
          <w:rFonts w:ascii="Times New Roman"/>
          <w:b w:val="false"/>
          <w:i w:val="false"/>
          <w:color w:val="000000"/>
          <w:sz w:val="28"/>
        </w:rPr>
        <w:t>
             b. спроектированные для автономного плавания в течение 10     
</w:t>
      </w:r>
    </w:p>
    <w:p>
      <w:pPr>
        <w:spacing w:after="0"/>
        <w:ind w:left="0"/>
        <w:jc w:val="both"/>
      </w:pPr>
      <w:r>
        <w:rPr>
          <w:rFonts w:ascii="Times New Roman"/>
          <w:b w:val="false"/>
          <w:i w:val="false"/>
          <w:color w:val="000000"/>
          <w:sz w:val="28"/>
        </w:rPr>
        <w:t>
                часов или более;
</w:t>
      </w:r>
    </w:p>
    <w:p>
      <w:pPr>
        <w:spacing w:after="0"/>
        <w:ind w:left="0"/>
        <w:jc w:val="both"/>
      </w:pPr>
      <w:r>
        <w:rPr>
          <w:rFonts w:ascii="Times New Roman"/>
          <w:b w:val="false"/>
          <w:i w:val="false"/>
          <w:color w:val="000000"/>
          <w:sz w:val="28"/>
        </w:rPr>
        <w:t>
             с. имеющие "радиус действия" 25 морских миль или более; и
</w:t>
      </w:r>
    </w:p>
    <w:p>
      <w:pPr>
        <w:spacing w:after="0"/>
        <w:ind w:left="0"/>
        <w:jc w:val="both"/>
      </w:pPr>
      <w:r>
        <w:rPr>
          <w:rFonts w:ascii="Times New Roman"/>
          <w:b w:val="false"/>
          <w:i w:val="false"/>
          <w:color w:val="000000"/>
          <w:sz w:val="28"/>
        </w:rPr>
        <w:t>
             d. имеющие длину 21 м или менее;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Технические примечания: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Применительно к пункту 8А001.b "автономное плавание"      
</w:t>
      </w:r>
    </w:p>
    <w:p>
      <w:pPr>
        <w:spacing w:after="0"/>
        <w:ind w:left="0"/>
        <w:jc w:val="both"/>
      </w:pPr>
      <w:r>
        <w:rPr>
          <w:rFonts w:ascii="Times New Roman"/>
          <w:b w:val="false"/>
          <w:i w:val="false"/>
          <w:color w:val="000000"/>
          <w:sz w:val="28"/>
        </w:rPr>
        <w:t>
                означает, что аппараты полностью погружены без шнорхеля,   
</w:t>
      </w:r>
    </w:p>
    <w:p>
      <w:pPr>
        <w:spacing w:after="0"/>
        <w:ind w:left="0"/>
        <w:jc w:val="both"/>
      </w:pPr>
      <w:r>
        <w:rPr>
          <w:rFonts w:ascii="Times New Roman"/>
          <w:b w:val="false"/>
          <w:i w:val="false"/>
          <w:color w:val="000000"/>
          <w:sz w:val="28"/>
        </w:rPr>
        <w:t>
                все их системы функционируют и обеспечивают плавание на    
</w:t>
      </w:r>
    </w:p>
    <w:p>
      <w:pPr>
        <w:spacing w:after="0"/>
        <w:ind w:left="0"/>
        <w:jc w:val="both"/>
      </w:pPr>
      <w:r>
        <w:rPr>
          <w:rFonts w:ascii="Times New Roman"/>
          <w:b w:val="false"/>
          <w:i w:val="false"/>
          <w:color w:val="000000"/>
          <w:sz w:val="28"/>
        </w:rPr>
        <w:t>
                минимальной скорости, при которой погружением можно        
</w:t>
      </w:r>
    </w:p>
    <w:p>
      <w:pPr>
        <w:spacing w:after="0"/>
        <w:ind w:left="0"/>
        <w:jc w:val="both"/>
      </w:pPr>
      <w:r>
        <w:rPr>
          <w:rFonts w:ascii="Times New Roman"/>
          <w:b w:val="false"/>
          <w:i w:val="false"/>
          <w:color w:val="000000"/>
          <w:sz w:val="28"/>
        </w:rPr>
        <w:t>
                безопасно управлять (с учетам необходимой динамики по      
</w:t>
      </w:r>
    </w:p>
    <w:p>
      <w:pPr>
        <w:spacing w:after="0"/>
        <w:ind w:left="0"/>
        <w:jc w:val="both"/>
      </w:pPr>
      <w:r>
        <w:rPr>
          <w:rFonts w:ascii="Times New Roman"/>
          <w:b w:val="false"/>
          <w:i w:val="false"/>
          <w:color w:val="000000"/>
          <w:sz w:val="28"/>
        </w:rPr>
        <w:t>
                глубине погружения) с использованием только рулей глубины  
</w:t>
      </w:r>
    </w:p>
    <w:p>
      <w:pPr>
        <w:spacing w:after="0"/>
        <w:ind w:left="0"/>
        <w:jc w:val="both"/>
      </w:pPr>
      <w:r>
        <w:rPr>
          <w:rFonts w:ascii="Times New Roman"/>
          <w:b w:val="false"/>
          <w:i w:val="false"/>
          <w:color w:val="000000"/>
          <w:sz w:val="28"/>
        </w:rPr>
        <w:t>
                безучастия надводного судна поддержки или базы 
</w:t>
      </w:r>
    </w:p>
    <w:p>
      <w:pPr>
        <w:spacing w:after="0"/>
        <w:ind w:left="0"/>
        <w:jc w:val="both"/>
      </w:pPr>
      <w:r>
        <w:rPr>
          <w:rFonts w:ascii="Times New Roman"/>
          <w:b w:val="false"/>
          <w:i w:val="false"/>
          <w:color w:val="000000"/>
          <w:sz w:val="28"/>
        </w:rPr>
        <w:t>
                (береговой, донной или корабля-матки); аппараты имеют      
</w:t>
      </w:r>
    </w:p>
    <w:p>
      <w:pPr>
        <w:spacing w:after="0"/>
        <w:ind w:left="0"/>
        <w:jc w:val="both"/>
      </w:pPr>
      <w:r>
        <w:rPr>
          <w:rFonts w:ascii="Times New Roman"/>
          <w:b w:val="false"/>
          <w:i w:val="false"/>
          <w:color w:val="000000"/>
          <w:sz w:val="28"/>
        </w:rPr>
        <w:t>
                двигательную систему для движения в погруженном и          
</w:t>
      </w:r>
    </w:p>
    <w:p>
      <w:pPr>
        <w:spacing w:after="0"/>
        <w:ind w:left="0"/>
        <w:jc w:val="both"/>
      </w:pPr>
      <w:r>
        <w:rPr>
          <w:rFonts w:ascii="Times New Roman"/>
          <w:b w:val="false"/>
          <w:i w:val="false"/>
          <w:color w:val="000000"/>
          <w:sz w:val="28"/>
        </w:rPr>
        <w:t>
                надводном состоянии;
</w:t>
      </w:r>
    </w:p>
    <w:p>
      <w:pPr>
        <w:spacing w:after="0"/>
        <w:ind w:left="0"/>
        <w:jc w:val="both"/>
      </w:pPr>
      <w:r>
        <w:rPr>
          <w:rFonts w:ascii="Times New Roman"/>
          <w:b w:val="false"/>
          <w:i w:val="false"/>
          <w:color w:val="000000"/>
          <w:sz w:val="28"/>
        </w:rPr>
        <w:t>
             2. Применительно к пункту 8А001.b. "радиус действия"          
</w:t>
      </w:r>
    </w:p>
    <w:p>
      <w:pPr>
        <w:spacing w:after="0"/>
        <w:ind w:left="0"/>
        <w:jc w:val="both"/>
      </w:pPr>
      <w:r>
        <w:rPr>
          <w:rFonts w:ascii="Times New Roman"/>
          <w:b w:val="false"/>
          <w:i w:val="false"/>
          <w:color w:val="000000"/>
          <w:sz w:val="28"/>
        </w:rPr>
        <w:t>
                составляет половину максимального расстояния, которое      
</w:t>
      </w:r>
    </w:p>
    <w:p>
      <w:pPr>
        <w:spacing w:after="0"/>
        <w:ind w:left="0"/>
        <w:jc w:val="both"/>
      </w:pPr>
      <w:r>
        <w:rPr>
          <w:rFonts w:ascii="Times New Roman"/>
          <w:b w:val="false"/>
          <w:i w:val="false"/>
          <w:color w:val="000000"/>
          <w:sz w:val="28"/>
        </w:rPr>
        <w:t>
                может преодолеть подводный аппарат
</w:t>
      </w:r>
    </w:p>
    <w:p>
      <w:pPr>
        <w:spacing w:after="0"/>
        <w:ind w:left="0"/>
        <w:jc w:val="both"/>
      </w:pPr>
      <w:r>
        <w:rPr>
          <w:rFonts w:ascii="Times New Roman"/>
          <w:b w:val="false"/>
          <w:i w:val="false"/>
          <w:color w:val="000000"/>
          <w:sz w:val="28"/>
        </w:rPr>
        <w:t>
(W1)   с. Не пилотируемые человеком, управляемые по проводам подводные 
</w:t>
      </w:r>
    </w:p>
    <w:p>
      <w:pPr>
        <w:spacing w:after="0"/>
        <w:ind w:left="0"/>
        <w:jc w:val="both"/>
      </w:pPr>
      <w:r>
        <w:rPr>
          <w:rFonts w:ascii="Times New Roman"/>
          <w:b w:val="false"/>
          <w:i w:val="false"/>
          <w:color w:val="000000"/>
          <w:sz w:val="28"/>
        </w:rPr>
        <w:t>
          аппараты, спроектированные для плавания на глубинах, превышающих 
</w:t>
      </w:r>
    </w:p>
    <w:p>
      <w:pPr>
        <w:spacing w:after="0"/>
        <w:ind w:left="0"/>
        <w:jc w:val="both"/>
      </w:pPr>
      <w:r>
        <w:rPr>
          <w:rFonts w:ascii="Times New Roman"/>
          <w:b w:val="false"/>
          <w:i w:val="false"/>
          <w:color w:val="000000"/>
          <w:sz w:val="28"/>
        </w:rPr>
        <w:t>
          1000 м, обладающие любой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Спроектированные для самоходного маневра с применением        
</w:t>
      </w:r>
    </w:p>
    <w:p>
      <w:pPr>
        <w:spacing w:after="0"/>
        <w:ind w:left="0"/>
        <w:jc w:val="both"/>
      </w:pPr>
      <w:r>
        <w:rPr>
          <w:rFonts w:ascii="Times New Roman"/>
          <w:b w:val="false"/>
          <w:i w:val="false"/>
          <w:color w:val="000000"/>
          <w:sz w:val="28"/>
        </w:rPr>
        <w:t>
             двигателей или тяговых установок, контролируемых согласно     
</w:t>
      </w:r>
    </w:p>
    <w:p>
      <w:pPr>
        <w:spacing w:after="0"/>
        <w:ind w:left="0"/>
        <w:jc w:val="both"/>
      </w:pPr>
      <w:r>
        <w:rPr>
          <w:rFonts w:ascii="Times New Roman"/>
          <w:b w:val="false"/>
          <w:i w:val="false"/>
          <w:color w:val="000000"/>
          <w:sz w:val="28"/>
        </w:rPr>
        <w:t>
             подпункту 8А002.а.2.; или
</w:t>
      </w:r>
    </w:p>
    <w:p>
      <w:pPr>
        <w:spacing w:after="0"/>
        <w:ind w:left="0"/>
        <w:jc w:val="both"/>
      </w:pPr>
      <w:r>
        <w:rPr>
          <w:rFonts w:ascii="Times New Roman"/>
          <w:b w:val="false"/>
          <w:i w:val="false"/>
          <w:color w:val="000000"/>
          <w:sz w:val="28"/>
        </w:rPr>
        <w:t>
          2. Имеющие волоконно-оптические линии передачи данных;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(W1&amp;2) d. Не пилотируемые человеком, неуправляемые по проводам подводные 
</w:t>
      </w:r>
    </w:p>
    <w:p>
      <w:pPr>
        <w:spacing w:after="0"/>
        <w:ind w:left="0"/>
        <w:jc w:val="both"/>
      </w:pPr>
      <w:r>
        <w:rPr>
          <w:rFonts w:ascii="Times New Roman"/>
          <w:b w:val="false"/>
          <w:i w:val="false"/>
          <w:color w:val="000000"/>
          <w:sz w:val="28"/>
        </w:rPr>
        <w:t>
          аппараты, обладающие любой из следующих характеристик:
</w:t>
      </w:r>
    </w:p>
    <w:p>
      <w:pPr>
        <w:spacing w:after="0"/>
        <w:ind w:left="0"/>
        <w:jc w:val="both"/>
      </w:pPr>
      <w:r>
        <w:rPr>
          <w:rFonts w:ascii="Times New Roman"/>
          <w:b w:val="false"/>
          <w:i w:val="false"/>
          <w:color w:val="000000"/>
          <w:sz w:val="28"/>
        </w:rPr>
        <w:t>
          1.  Спроектированные для решения задачи достижения (прокладки    
</w:t>
      </w:r>
    </w:p>
    <w:p>
      <w:pPr>
        <w:spacing w:after="0"/>
        <w:ind w:left="0"/>
        <w:jc w:val="both"/>
      </w:pPr>
      <w:r>
        <w:rPr>
          <w:rFonts w:ascii="Times New Roman"/>
          <w:b w:val="false"/>
          <w:i w:val="false"/>
          <w:color w:val="000000"/>
          <w:sz w:val="28"/>
        </w:rPr>
        <w:t>
              курса) любого географического ориентира в реальном масштабе  
</w:t>
      </w:r>
    </w:p>
    <w:p>
      <w:pPr>
        <w:spacing w:after="0"/>
        <w:ind w:left="0"/>
        <w:jc w:val="both"/>
      </w:pPr>
      <w:r>
        <w:rPr>
          <w:rFonts w:ascii="Times New Roman"/>
          <w:b w:val="false"/>
          <w:i w:val="false"/>
          <w:color w:val="000000"/>
          <w:sz w:val="28"/>
        </w:rPr>
        <w:t>
              времени без участия человека;
</w:t>
      </w:r>
    </w:p>
    <w:p>
      <w:pPr>
        <w:spacing w:after="0"/>
        <w:ind w:left="0"/>
        <w:jc w:val="both"/>
      </w:pPr>
      <w:r>
        <w:rPr>
          <w:rFonts w:ascii="Times New Roman"/>
          <w:b w:val="false"/>
          <w:i w:val="false"/>
          <w:color w:val="000000"/>
          <w:sz w:val="28"/>
        </w:rPr>
        <w:t>
          2. Имеющие канал передачи акустических данных или команд; или
</w:t>
      </w:r>
    </w:p>
    <w:p>
      <w:pPr>
        <w:spacing w:after="0"/>
        <w:ind w:left="0"/>
        <w:jc w:val="both"/>
      </w:pPr>
      <w:r>
        <w:rPr>
          <w:rFonts w:ascii="Times New Roman"/>
          <w:b w:val="false"/>
          <w:i w:val="false"/>
          <w:color w:val="000000"/>
          <w:sz w:val="28"/>
        </w:rPr>
        <w:t>
          3. Имеющие волоконно-оптическую линию передачи данных или линию  
</w:t>
      </w:r>
    </w:p>
    <w:p>
      <w:pPr>
        <w:spacing w:after="0"/>
        <w:ind w:left="0"/>
        <w:jc w:val="both"/>
      </w:pPr>
      <w:r>
        <w:rPr>
          <w:rFonts w:ascii="Times New Roman"/>
          <w:b w:val="false"/>
          <w:i w:val="false"/>
          <w:color w:val="000000"/>
          <w:sz w:val="28"/>
        </w:rPr>
        <w:t>
             передачи команд, превышающую по длине 1000 м;
</w:t>
      </w:r>
    </w:p>
    <w:p>
      <w:pPr>
        <w:spacing w:after="0"/>
        <w:ind w:left="0"/>
        <w:jc w:val="both"/>
      </w:pPr>
      <w:r>
        <w:rPr>
          <w:rFonts w:ascii="Times New Roman"/>
          <w:b w:val="false"/>
          <w:i w:val="false"/>
          <w:color w:val="000000"/>
          <w:sz w:val="28"/>
        </w:rPr>
        <w:t>
       е. Океанские системы спасения с подъемной силой, превышающей 5 МН,  
</w:t>
      </w:r>
    </w:p>
    <w:p>
      <w:pPr>
        <w:spacing w:after="0"/>
        <w:ind w:left="0"/>
        <w:jc w:val="both"/>
      </w:pPr>
      <w:r>
        <w:rPr>
          <w:rFonts w:ascii="Times New Roman"/>
          <w:b w:val="false"/>
          <w:i w:val="false"/>
          <w:color w:val="000000"/>
          <w:sz w:val="28"/>
        </w:rPr>
        <w:t>
          для спасения объектов с глубин, превышающих 250 м, и обладающие  
</w:t>
      </w:r>
    </w:p>
    <w:p>
      <w:pPr>
        <w:spacing w:after="0"/>
        <w:ind w:left="0"/>
        <w:jc w:val="both"/>
      </w:pPr>
      <w:r>
        <w:rPr>
          <w:rFonts w:ascii="Times New Roman"/>
          <w:b w:val="false"/>
          <w:i w:val="false"/>
          <w:color w:val="000000"/>
          <w:sz w:val="28"/>
        </w:rPr>
        <w:t>
          одной из следующих характеристик:
</w:t>
      </w:r>
    </w:p>
    <w:p>
      <w:pPr>
        <w:spacing w:after="0"/>
        <w:ind w:left="0"/>
        <w:jc w:val="both"/>
      </w:pPr>
      <w:r>
        <w:rPr>
          <w:rFonts w:ascii="Times New Roman"/>
          <w:b w:val="false"/>
          <w:i w:val="false"/>
          <w:color w:val="000000"/>
          <w:sz w:val="28"/>
        </w:rPr>
        <w:t>
          1. Системы динамического управления положением, способные 
</w:t>
      </w:r>
    </w:p>
    <w:p>
      <w:pPr>
        <w:spacing w:after="0"/>
        <w:ind w:left="0"/>
        <w:jc w:val="both"/>
      </w:pPr>
      <w:r>
        <w:rPr>
          <w:rFonts w:ascii="Times New Roman"/>
          <w:b w:val="false"/>
          <w:i w:val="false"/>
          <w:color w:val="000000"/>
          <w:sz w:val="28"/>
        </w:rPr>
        <w:t>
             стабилизироваться в пределах 20 м относительно заданной       
</w:t>
      </w:r>
    </w:p>
    <w:p>
      <w:pPr>
        <w:spacing w:after="0"/>
        <w:ind w:left="0"/>
        <w:jc w:val="both"/>
      </w:pPr>
      <w:r>
        <w:rPr>
          <w:rFonts w:ascii="Times New Roman"/>
          <w:b w:val="false"/>
          <w:i w:val="false"/>
          <w:color w:val="000000"/>
          <w:sz w:val="28"/>
        </w:rPr>
        <w:t>
             точки, фиксируемой навигационной системой или
</w:t>
      </w:r>
    </w:p>
    <w:p>
      <w:pPr>
        <w:spacing w:after="0"/>
        <w:ind w:left="0"/>
        <w:jc w:val="both"/>
      </w:pPr>
      <w:r>
        <w:rPr>
          <w:rFonts w:ascii="Times New Roman"/>
          <w:b w:val="false"/>
          <w:i w:val="false"/>
          <w:color w:val="000000"/>
          <w:sz w:val="28"/>
        </w:rPr>
        <w:t>
          2. Системы придонной навигации и навигационной интеграции для    
</w:t>
      </w:r>
    </w:p>
    <w:p>
      <w:pPr>
        <w:spacing w:after="0"/>
        <w:ind w:left="0"/>
        <w:jc w:val="both"/>
      </w:pPr>
      <w:r>
        <w:rPr>
          <w:rFonts w:ascii="Times New Roman"/>
          <w:b w:val="false"/>
          <w:i w:val="false"/>
          <w:color w:val="000000"/>
          <w:sz w:val="28"/>
        </w:rPr>
        <w:t>
             глубин, превышающих 1000 м с точностью принятия положения в   
</w:t>
      </w:r>
    </w:p>
    <w:p>
      <w:pPr>
        <w:spacing w:after="0"/>
        <w:ind w:left="0"/>
        <w:jc w:val="both"/>
      </w:pPr>
      <w:r>
        <w:rPr>
          <w:rFonts w:ascii="Times New Roman"/>
          <w:b w:val="false"/>
          <w:i w:val="false"/>
          <w:color w:val="000000"/>
          <w:sz w:val="28"/>
        </w:rPr>
        <w:t>
             пределах 10м относительно заданной точки;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Амфибийные суда на воздушной подушке (с полностью изменяемой 
</w:t>
      </w:r>
    </w:p>
    <w:p>
      <w:pPr>
        <w:spacing w:after="0"/>
        <w:ind w:left="0"/>
        <w:jc w:val="both"/>
      </w:pPr>
      <w:r>
        <w:rPr>
          <w:rFonts w:ascii="Times New Roman"/>
          <w:b w:val="false"/>
          <w:i w:val="false"/>
          <w:color w:val="000000"/>
          <w:sz w:val="28"/>
        </w:rPr>
        <w:t>
          поверхностной конфигурацией), обладающие всеми следующими        
</w:t>
      </w:r>
    </w:p>
    <w:p>
      <w:pPr>
        <w:spacing w:after="0"/>
        <w:ind w:left="0"/>
        <w:jc w:val="both"/>
      </w:pPr>
      <w:r>
        <w:rPr>
          <w:rFonts w:ascii="Times New Roman"/>
          <w:b w:val="false"/>
          <w:i w:val="false"/>
          <w:color w:val="000000"/>
          <w:sz w:val="28"/>
        </w:rPr>
        <w:t>
          характеристиками: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Максимальную проектную скорость при полной загрузке более 30  
</w:t>
      </w:r>
    </w:p>
    <w:p>
      <w:pPr>
        <w:spacing w:after="0"/>
        <w:ind w:left="0"/>
        <w:jc w:val="both"/>
      </w:pPr>
      <w:r>
        <w:rPr>
          <w:rFonts w:ascii="Times New Roman"/>
          <w:b w:val="false"/>
          <w:i w:val="false"/>
          <w:color w:val="000000"/>
          <w:sz w:val="28"/>
        </w:rPr>
        <w:t>
             узлов при значении высоты волны в 1,25 м (состояние моря 3)   
</w:t>
      </w:r>
    </w:p>
    <w:p>
      <w:pPr>
        <w:spacing w:after="0"/>
        <w:ind w:left="0"/>
        <w:jc w:val="both"/>
      </w:pPr>
      <w:r>
        <w:rPr>
          <w:rFonts w:ascii="Times New Roman"/>
          <w:b w:val="false"/>
          <w:i w:val="false"/>
          <w:color w:val="000000"/>
          <w:sz w:val="28"/>
        </w:rPr>
        <w:t>
             или более;
</w:t>
      </w:r>
    </w:p>
    <w:p>
      <w:pPr>
        <w:spacing w:after="0"/>
        <w:ind w:left="0"/>
        <w:jc w:val="both"/>
      </w:pPr>
      <w:r>
        <w:rPr>
          <w:rFonts w:ascii="Times New Roman"/>
          <w:b w:val="false"/>
          <w:i w:val="false"/>
          <w:color w:val="000000"/>
          <w:sz w:val="28"/>
        </w:rPr>
        <w:t>
          2. Амортизирующее давление более 3830 Па; и
</w:t>
      </w:r>
    </w:p>
    <w:p>
      <w:pPr>
        <w:spacing w:after="0"/>
        <w:ind w:left="0"/>
        <w:jc w:val="both"/>
      </w:pPr>
      <w:r>
        <w:rPr>
          <w:rFonts w:ascii="Times New Roman"/>
          <w:b w:val="false"/>
          <w:i w:val="false"/>
          <w:color w:val="000000"/>
          <w:sz w:val="28"/>
        </w:rPr>
        <w:t>
          3. Соотношение водоизмещения незагруженного и полно загруженного 
</w:t>
      </w:r>
    </w:p>
    <w:p>
      <w:pPr>
        <w:spacing w:after="0"/>
        <w:ind w:left="0"/>
        <w:jc w:val="both"/>
      </w:pPr>
      <w:r>
        <w:rPr>
          <w:rFonts w:ascii="Times New Roman"/>
          <w:b w:val="false"/>
          <w:i w:val="false"/>
          <w:color w:val="000000"/>
          <w:sz w:val="28"/>
        </w:rPr>
        <w:t>
             судна менее 0,70;
</w:t>
      </w:r>
    </w:p>
    <w:p>
      <w:pPr>
        <w:spacing w:after="0"/>
        <w:ind w:left="0"/>
        <w:jc w:val="both"/>
      </w:pPr>
      <w:r>
        <w:rPr>
          <w:rFonts w:ascii="Times New Roman"/>
          <w:b w:val="false"/>
          <w:i w:val="false"/>
          <w:color w:val="000000"/>
          <w:sz w:val="28"/>
        </w:rPr>
        <w:t>
       g. Амфибийные суда на воздушной подушке (с неизменяемой             
</w:t>
      </w:r>
    </w:p>
    <w:p>
      <w:pPr>
        <w:spacing w:after="0"/>
        <w:ind w:left="0"/>
        <w:jc w:val="both"/>
      </w:pPr>
      <w:r>
        <w:rPr>
          <w:rFonts w:ascii="Times New Roman"/>
          <w:b w:val="false"/>
          <w:i w:val="false"/>
          <w:color w:val="000000"/>
          <w:sz w:val="28"/>
        </w:rPr>
        <w:t>
          поверхностной конфигурацией) с максимальной проектной скоростью, 
</w:t>
      </w:r>
    </w:p>
    <w:p>
      <w:pPr>
        <w:spacing w:after="0"/>
        <w:ind w:left="0"/>
        <w:jc w:val="both"/>
      </w:pPr>
      <w:r>
        <w:rPr>
          <w:rFonts w:ascii="Times New Roman"/>
          <w:b w:val="false"/>
          <w:i w:val="false"/>
          <w:color w:val="000000"/>
          <w:sz w:val="28"/>
        </w:rPr>
        <w:t>
          превышающей при полной загрузке 40 узлов при значении высоты     
</w:t>
      </w:r>
    </w:p>
    <w:p>
      <w:pPr>
        <w:spacing w:after="0"/>
        <w:ind w:left="0"/>
        <w:jc w:val="both"/>
      </w:pPr>
      <w:r>
        <w:rPr>
          <w:rFonts w:ascii="Times New Roman"/>
          <w:b w:val="false"/>
          <w:i w:val="false"/>
          <w:color w:val="000000"/>
          <w:sz w:val="28"/>
        </w:rPr>
        <w:t>
          волны в 3,25 м (состояние моря 5) или более;
</w:t>
      </w:r>
    </w:p>
    <w:p>
      <w:pPr>
        <w:spacing w:after="0"/>
        <w:ind w:left="0"/>
        <w:jc w:val="both"/>
      </w:pPr>
      <w:r>
        <w:rPr>
          <w:rFonts w:ascii="Times New Roman"/>
          <w:b w:val="false"/>
          <w:i w:val="false"/>
          <w:color w:val="000000"/>
          <w:sz w:val="28"/>
        </w:rPr>
        <w:t>
       h. Суда на подводных крыльях с активными системами для
</w:t>
      </w:r>
    </w:p>
    <w:p>
      <w:pPr>
        <w:spacing w:after="0"/>
        <w:ind w:left="0"/>
        <w:jc w:val="both"/>
      </w:pPr>
      <w:r>
        <w:rPr>
          <w:rFonts w:ascii="Times New Roman"/>
          <w:b w:val="false"/>
          <w:i w:val="false"/>
          <w:color w:val="000000"/>
          <w:sz w:val="28"/>
        </w:rPr>
        <w:t>
          автоматического управления крылом с максимальной проектной       
</w:t>
      </w:r>
    </w:p>
    <w:p>
      <w:pPr>
        <w:spacing w:after="0"/>
        <w:ind w:left="0"/>
        <w:jc w:val="both"/>
      </w:pPr>
      <w:r>
        <w:rPr>
          <w:rFonts w:ascii="Times New Roman"/>
          <w:b w:val="false"/>
          <w:i w:val="false"/>
          <w:color w:val="000000"/>
          <w:sz w:val="28"/>
        </w:rPr>
        <w:t>
          скоростью при полной загрузке в 40 узлов или более и значении    
</w:t>
      </w:r>
    </w:p>
    <w:p>
      <w:pPr>
        <w:spacing w:after="0"/>
        <w:ind w:left="0"/>
        <w:jc w:val="both"/>
      </w:pPr>
      <w:r>
        <w:rPr>
          <w:rFonts w:ascii="Times New Roman"/>
          <w:b w:val="false"/>
          <w:i w:val="false"/>
          <w:color w:val="000000"/>
          <w:sz w:val="28"/>
        </w:rPr>
        <w:t>
          высоты волны в 3,25 м (состояние моря 5) или более;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Суда с малой площадью плоскости ватерлинии, обладающие любой 
</w:t>
      </w:r>
    </w:p>
    <w:p>
      <w:pPr>
        <w:spacing w:after="0"/>
        <w:ind w:left="0"/>
        <w:jc w:val="both"/>
      </w:pPr>
      <w:r>
        <w:rPr>
          <w:rFonts w:ascii="Times New Roman"/>
          <w:b w:val="false"/>
          <w:i w:val="false"/>
          <w:color w:val="000000"/>
          <w:sz w:val="28"/>
        </w:rPr>
        <w:t>
          из следующих характеристик:
</w:t>
      </w:r>
    </w:p>
    <w:p>
      <w:pPr>
        <w:spacing w:after="0"/>
        <w:ind w:left="0"/>
        <w:jc w:val="both"/>
      </w:pPr>
      <w:r>
        <w:rPr>
          <w:rFonts w:ascii="Times New Roman"/>
          <w:b w:val="false"/>
          <w:i w:val="false"/>
          <w:color w:val="000000"/>
          <w:sz w:val="28"/>
        </w:rPr>
        <w:t>
          1. Водоизмещение при полной загрузке, превышающее 500 тонн, с
</w:t>
      </w:r>
    </w:p>
    <w:p>
      <w:pPr>
        <w:spacing w:after="0"/>
        <w:ind w:left="0"/>
        <w:jc w:val="both"/>
      </w:pPr>
      <w:r>
        <w:rPr>
          <w:rFonts w:ascii="Times New Roman"/>
          <w:b w:val="false"/>
          <w:i w:val="false"/>
          <w:color w:val="000000"/>
          <w:sz w:val="28"/>
        </w:rPr>
        <w:t>
             максимальной проектной скоростью, превышающей при полной      
</w:t>
      </w:r>
    </w:p>
    <w:p>
      <w:pPr>
        <w:spacing w:after="0"/>
        <w:ind w:left="0"/>
        <w:jc w:val="both"/>
      </w:pPr>
      <w:r>
        <w:rPr>
          <w:rFonts w:ascii="Times New Roman"/>
          <w:b w:val="false"/>
          <w:i w:val="false"/>
          <w:color w:val="000000"/>
          <w:sz w:val="28"/>
        </w:rPr>
        <w:t>
             загрузке 35 узлов, при значении высоты волны в 3,25 м         
</w:t>
      </w:r>
    </w:p>
    <w:p>
      <w:pPr>
        <w:spacing w:after="0"/>
        <w:ind w:left="0"/>
        <w:jc w:val="both"/>
      </w:pPr>
      <w:r>
        <w:rPr>
          <w:rFonts w:ascii="Times New Roman"/>
          <w:b w:val="false"/>
          <w:i w:val="false"/>
          <w:color w:val="000000"/>
          <w:sz w:val="28"/>
        </w:rPr>
        <w:t>
             (состояние моря 5) или более; или
</w:t>
      </w:r>
    </w:p>
    <w:p>
      <w:pPr>
        <w:spacing w:after="0"/>
        <w:ind w:left="0"/>
        <w:jc w:val="both"/>
      </w:pPr>
      <w:r>
        <w:rPr>
          <w:rFonts w:ascii="Times New Roman"/>
          <w:b w:val="false"/>
          <w:i w:val="false"/>
          <w:color w:val="000000"/>
          <w:sz w:val="28"/>
        </w:rPr>
        <w:t>
          2. Водоизмещение при полной загрузке, превышающее 1500 тонн, с
</w:t>
      </w:r>
    </w:p>
    <w:p>
      <w:pPr>
        <w:spacing w:after="0"/>
        <w:ind w:left="0"/>
        <w:jc w:val="both"/>
      </w:pPr>
      <w:r>
        <w:rPr>
          <w:rFonts w:ascii="Times New Roman"/>
          <w:b w:val="false"/>
          <w:i w:val="false"/>
          <w:color w:val="000000"/>
          <w:sz w:val="28"/>
        </w:rPr>
        <w:t>
             максимальной проектной скоростью при полной загрузке,         
</w:t>
      </w:r>
    </w:p>
    <w:p>
      <w:pPr>
        <w:spacing w:after="0"/>
        <w:ind w:left="0"/>
        <w:jc w:val="both"/>
      </w:pPr>
      <w:r>
        <w:rPr>
          <w:rFonts w:ascii="Times New Roman"/>
          <w:b w:val="false"/>
          <w:i w:val="false"/>
          <w:color w:val="000000"/>
          <w:sz w:val="28"/>
        </w:rPr>
        <w:t>
             превышающей 25 узлов, при значении высоты волны в 4 м         
</w:t>
      </w:r>
    </w:p>
    <w:p>
      <w:pPr>
        <w:spacing w:after="0"/>
        <w:ind w:left="0"/>
        <w:jc w:val="both"/>
      </w:pPr>
      <w:r>
        <w:rPr>
          <w:rFonts w:ascii="Times New Roman"/>
          <w:b w:val="false"/>
          <w:i w:val="false"/>
          <w:color w:val="000000"/>
          <w:sz w:val="28"/>
        </w:rPr>
        <w:t>
             (состояние моря 6) или более.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Судно с малой площадью плоскости ватерлинии определяется по      
</w:t>
      </w:r>
    </w:p>
    <w:p>
      <w:pPr>
        <w:spacing w:after="0"/>
        <w:ind w:left="0"/>
        <w:jc w:val="both"/>
      </w:pPr>
      <w:r>
        <w:rPr>
          <w:rFonts w:ascii="Times New Roman"/>
          <w:b w:val="false"/>
          <w:i w:val="false"/>
          <w:color w:val="000000"/>
          <w:sz w:val="28"/>
        </w:rPr>
        <w:t>
          формуле:
</w:t>
      </w:r>
    </w:p>
    <w:p>
      <w:pPr>
        <w:spacing w:after="0"/>
        <w:ind w:left="0"/>
        <w:jc w:val="both"/>
      </w:pPr>
      <w:r>
        <w:rPr>
          <w:rFonts w:ascii="Times New Roman"/>
          <w:b w:val="false"/>
          <w:i w:val="false"/>
          <w:color w:val="000000"/>
          <w:sz w:val="28"/>
        </w:rPr>
        <w:t>
          площадь плоскости ватерлинии при известном значении              
</w:t>
      </w:r>
    </w:p>
    <w:p>
      <w:pPr>
        <w:spacing w:after="0"/>
        <w:ind w:left="0"/>
        <w:jc w:val="both"/>
      </w:pPr>
      <w:r>
        <w:rPr>
          <w:rFonts w:ascii="Times New Roman"/>
          <w:b w:val="false"/>
          <w:i w:val="false"/>
          <w:color w:val="000000"/>
          <w:sz w:val="28"/>
        </w:rPr>
        <w:t>
          водоизмещения при операционной проектной осадке меньше 2-х       
</w:t>
      </w:r>
    </w:p>
    <w:p>
      <w:pPr>
        <w:spacing w:after="0"/>
        <w:ind w:left="0"/>
        <w:jc w:val="both"/>
      </w:pPr>
      <w:r>
        <w:rPr>
          <w:rFonts w:ascii="Times New Roman"/>
          <w:b w:val="false"/>
          <w:i w:val="false"/>
          <w:color w:val="000000"/>
          <w:sz w:val="28"/>
        </w:rPr>
        <w:t>
          (водоизмещение при операционной проектной осадке)2/3.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8А001, а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8А001, b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8А001, с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8А001, d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8А001, е                                    890590100 
</w:t>
      </w:r>
    </w:p>
    <w:p>
      <w:pPr>
        <w:spacing w:after="0"/>
        <w:ind w:left="0"/>
        <w:jc w:val="both"/>
      </w:pPr>
      <w:r>
        <w:rPr>
          <w:rFonts w:ascii="Times New Roman"/>
          <w:b w:val="false"/>
          <w:i w:val="false"/>
          <w:color w:val="000000"/>
          <w:sz w:val="28"/>
        </w:rPr>
        <w:t>
                                            890600910
</w:t>
      </w:r>
    </w:p>
    <w:p>
      <w:pPr>
        <w:spacing w:after="0"/>
        <w:ind w:left="0"/>
        <w:jc w:val="both"/>
      </w:pPr>
      <w:r>
        <w:rPr>
          <w:rFonts w:ascii="Times New Roman"/>
          <w:b w:val="false"/>
          <w:i w:val="false"/>
          <w:color w:val="000000"/>
          <w:sz w:val="28"/>
        </w:rPr>
        <w:t>
8А001, f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8А001, g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8А001, h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8А001, i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8А002     Системы или оборудование, такие, как: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Примечание: Касательно систем подводной связи смотрите           
</w:t>
      </w:r>
    </w:p>
    <w:p>
      <w:pPr>
        <w:spacing w:after="0"/>
        <w:ind w:left="0"/>
        <w:jc w:val="both"/>
      </w:pPr>
      <w:r>
        <w:rPr>
          <w:rFonts w:ascii="Times New Roman"/>
          <w:b w:val="false"/>
          <w:i w:val="false"/>
          <w:color w:val="000000"/>
          <w:sz w:val="28"/>
        </w:rPr>
        <w:t>
                      Категорию 5, часть 1 (Телекоммуникации)
</w:t>
      </w:r>
    </w:p>
    <w:p>
      <w:pPr>
        <w:spacing w:after="0"/>
        <w:ind w:left="0"/>
        <w:jc w:val="both"/>
      </w:pPr>
      <w:r>
        <w:rPr>
          <w:rFonts w:ascii="Times New Roman"/>
          <w:b w:val="false"/>
          <w:i w:val="false"/>
          <w:color w:val="000000"/>
          <w:sz w:val="28"/>
        </w:rPr>
        <w:t>
          а. Системы и оборудование, специально спроектированные или
</w:t>
      </w:r>
    </w:p>
    <w:p>
      <w:pPr>
        <w:spacing w:after="0"/>
        <w:ind w:left="0"/>
        <w:jc w:val="both"/>
      </w:pPr>
      <w:r>
        <w:rPr>
          <w:rFonts w:ascii="Times New Roman"/>
          <w:b w:val="false"/>
          <w:i w:val="false"/>
          <w:color w:val="000000"/>
          <w:sz w:val="28"/>
        </w:rPr>
        <w:t>
             модифицированные для подводных аппаратов, спроектированных    
</w:t>
      </w:r>
    </w:p>
    <w:p>
      <w:pPr>
        <w:spacing w:after="0"/>
        <w:ind w:left="0"/>
        <w:jc w:val="both"/>
      </w:pPr>
      <w:r>
        <w:rPr>
          <w:rFonts w:ascii="Times New Roman"/>
          <w:b w:val="false"/>
          <w:i w:val="false"/>
          <w:color w:val="000000"/>
          <w:sz w:val="28"/>
        </w:rPr>
        <w:t>
             для плавания на глубинах, превышающих 1000 м,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Помещения или корпуса, способные выдерживать высокое       
</w:t>
      </w:r>
    </w:p>
    <w:p>
      <w:pPr>
        <w:spacing w:after="0"/>
        <w:ind w:left="0"/>
        <w:jc w:val="both"/>
      </w:pPr>
      <w:r>
        <w:rPr>
          <w:rFonts w:ascii="Times New Roman"/>
          <w:b w:val="false"/>
          <w:i w:val="false"/>
          <w:color w:val="000000"/>
          <w:sz w:val="28"/>
        </w:rPr>
        <w:t>
                давление, с максимальным внутренним диаметром камеры,      
</w:t>
      </w:r>
    </w:p>
    <w:p>
      <w:pPr>
        <w:spacing w:after="0"/>
        <w:ind w:left="0"/>
        <w:jc w:val="both"/>
      </w:pPr>
      <w:r>
        <w:rPr>
          <w:rFonts w:ascii="Times New Roman"/>
          <w:b w:val="false"/>
          <w:i w:val="false"/>
          <w:color w:val="000000"/>
          <w:sz w:val="28"/>
        </w:rPr>
        <w:t>
                превышающим 1,5 м;
</w:t>
      </w:r>
    </w:p>
    <w:p>
      <w:pPr>
        <w:spacing w:after="0"/>
        <w:ind w:left="0"/>
        <w:jc w:val="both"/>
      </w:pPr>
      <w:r>
        <w:rPr>
          <w:rFonts w:ascii="Times New Roman"/>
          <w:b w:val="false"/>
          <w:i w:val="false"/>
          <w:color w:val="000000"/>
          <w:sz w:val="28"/>
        </w:rPr>
        <w:t>
             2. Электродвигатели постоянного тока или тяговые установки;
</w:t>
      </w:r>
    </w:p>
    <w:p>
      <w:pPr>
        <w:spacing w:after="0"/>
        <w:ind w:left="0"/>
        <w:jc w:val="both"/>
      </w:pPr>
      <w:r>
        <w:rPr>
          <w:rFonts w:ascii="Times New Roman"/>
          <w:b w:val="false"/>
          <w:i w:val="false"/>
          <w:color w:val="000000"/>
          <w:sz w:val="28"/>
        </w:rPr>
        <w:t>
             3. Кабельные разъемы и соединители для них, использующие      
</w:t>
      </w:r>
    </w:p>
    <w:p>
      <w:pPr>
        <w:spacing w:after="0"/>
        <w:ind w:left="0"/>
        <w:jc w:val="both"/>
      </w:pPr>
      <w:r>
        <w:rPr>
          <w:rFonts w:ascii="Times New Roman"/>
          <w:b w:val="false"/>
          <w:i w:val="false"/>
          <w:color w:val="000000"/>
          <w:sz w:val="28"/>
        </w:rPr>
        <w:t>
                оптическое волокно и имеющие силовые элементы из           
</w:t>
      </w:r>
    </w:p>
    <w:p>
      <w:pPr>
        <w:spacing w:after="0"/>
        <w:ind w:left="0"/>
        <w:jc w:val="both"/>
      </w:pPr>
      <w:r>
        <w:rPr>
          <w:rFonts w:ascii="Times New Roman"/>
          <w:b w:val="false"/>
          <w:i w:val="false"/>
          <w:color w:val="000000"/>
          <w:sz w:val="28"/>
        </w:rPr>
        <w:t>
                синтетических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(W1-X)    b. Системы, специально спроектированные или модифицированные для
</w:t>
      </w:r>
    </w:p>
    <w:p>
      <w:pPr>
        <w:spacing w:after="0"/>
        <w:ind w:left="0"/>
        <w:jc w:val="both"/>
      </w:pPr>
      <w:r>
        <w:rPr>
          <w:rFonts w:ascii="Times New Roman"/>
          <w:b w:val="false"/>
          <w:i w:val="false"/>
          <w:color w:val="000000"/>
          <w:sz w:val="28"/>
        </w:rPr>
        <w:t>
             автоматического контроля движения подводных аппаратов,        
</w:t>
      </w:r>
    </w:p>
    <w:p>
      <w:pPr>
        <w:spacing w:after="0"/>
        <w:ind w:left="0"/>
        <w:jc w:val="both"/>
      </w:pPr>
      <w:r>
        <w:rPr>
          <w:rFonts w:ascii="Times New Roman"/>
          <w:b w:val="false"/>
          <w:i w:val="false"/>
          <w:color w:val="000000"/>
          <w:sz w:val="28"/>
        </w:rPr>
        <w:t>
             описываемых в пункте 8А001, использующие навигационные данные 
</w:t>
      </w:r>
    </w:p>
    <w:p>
      <w:pPr>
        <w:spacing w:after="0"/>
        <w:ind w:left="0"/>
        <w:jc w:val="both"/>
      </w:pPr>
      <w:r>
        <w:rPr>
          <w:rFonts w:ascii="Times New Roman"/>
          <w:b w:val="false"/>
          <w:i w:val="false"/>
          <w:color w:val="000000"/>
          <w:sz w:val="28"/>
        </w:rPr>
        <w:t>
             и имеющие сервоуправляющие средства с замкнутым контуром: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Способные управлять движением аппарата в пределах 10 м     
</w:t>
      </w:r>
    </w:p>
    <w:p>
      <w:pPr>
        <w:spacing w:after="0"/>
        <w:ind w:left="0"/>
        <w:jc w:val="both"/>
      </w:pPr>
      <w:r>
        <w:rPr>
          <w:rFonts w:ascii="Times New Roman"/>
          <w:b w:val="false"/>
          <w:i w:val="false"/>
          <w:color w:val="000000"/>
          <w:sz w:val="28"/>
        </w:rPr>
        <w:t>
                относительно заданной точки водяного столба;
</w:t>
      </w:r>
    </w:p>
    <w:p>
      <w:pPr>
        <w:spacing w:after="0"/>
        <w:ind w:left="0"/>
        <w:jc w:val="both"/>
      </w:pPr>
      <w:r>
        <w:rPr>
          <w:rFonts w:ascii="Times New Roman"/>
          <w:b w:val="false"/>
          <w:i w:val="false"/>
          <w:color w:val="000000"/>
          <w:sz w:val="28"/>
        </w:rPr>
        <w:t>
             2. Поддерживающие положение аппарата в пределах 10 м          
</w:t>
      </w:r>
    </w:p>
    <w:p>
      <w:pPr>
        <w:spacing w:after="0"/>
        <w:ind w:left="0"/>
        <w:jc w:val="both"/>
      </w:pPr>
      <w:r>
        <w:rPr>
          <w:rFonts w:ascii="Times New Roman"/>
          <w:b w:val="false"/>
          <w:i w:val="false"/>
          <w:color w:val="000000"/>
          <w:sz w:val="28"/>
        </w:rPr>
        <w:t>
                относительно заданной точки водяного столба; или
</w:t>
      </w:r>
    </w:p>
    <w:p>
      <w:pPr>
        <w:spacing w:after="0"/>
        <w:ind w:left="0"/>
        <w:jc w:val="both"/>
      </w:pPr>
      <w:r>
        <w:rPr>
          <w:rFonts w:ascii="Times New Roman"/>
          <w:b w:val="false"/>
          <w:i w:val="false"/>
          <w:color w:val="000000"/>
          <w:sz w:val="28"/>
        </w:rPr>
        <w:t>
             3. Поддерживающие положение аппарата в пределах 10 м при      
</w:t>
      </w:r>
    </w:p>
    <w:p>
      <w:pPr>
        <w:spacing w:after="0"/>
        <w:ind w:left="0"/>
        <w:jc w:val="both"/>
      </w:pPr>
      <w:r>
        <w:rPr>
          <w:rFonts w:ascii="Times New Roman"/>
          <w:b w:val="false"/>
          <w:i w:val="false"/>
          <w:color w:val="000000"/>
          <w:sz w:val="28"/>
        </w:rPr>
        <w:t>
                следовании за тросом (кабелем), проложенным на или под     
</w:t>
      </w:r>
    </w:p>
    <w:p>
      <w:pPr>
        <w:spacing w:after="0"/>
        <w:ind w:left="0"/>
        <w:jc w:val="both"/>
      </w:pPr>
      <w:r>
        <w:rPr>
          <w:rFonts w:ascii="Times New Roman"/>
          <w:b w:val="false"/>
          <w:i w:val="false"/>
          <w:color w:val="000000"/>
          <w:sz w:val="28"/>
        </w:rPr>
        <w:t>
                морским дном;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Волоконно-оптические корпусные разъемы или соединители;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Системы подводного наблюдения, включающие:
</w:t>
      </w:r>
    </w:p>
    <w:p>
      <w:pPr>
        <w:spacing w:after="0"/>
        <w:ind w:left="0"/>
        <w:jc w:val="both"/>
      </w:pPr>
      <w:r>
        <w:rPr>
          <w:rFonts w:ascii="Times New Roman"/>
          <w:b w:val="false"/>
          <w:i w:val="false"/>
          <w:color w:val="000000"/>
          <w:sz w:val="28"/>
        </w:rPr>
        <w:t>
              1. Телевизионные системы и телевизионные камеры, такие, как:
</w:t>
      </w:r>
    </w:p>
    <w:p>
      <w:pPr>
        <w:spacing w:after="0"/>
        <w:ind w:left="0"/>
        <w:jc w:val="both"/>
      </w:pPr>
      <w:r>
        <w:rPr>
          <w:rFonts w:ascii="Times New Roman"/>
          <w:b w:val="false"/>
          <w:i w:val="false"/>
          <w:color w:val="000000"/>
          <w:sz w:val="28"/>
        </w:rPr>
        <w:t>
                 а.  Телевизионные системы (включая камеру, оборудование   
</w:t>
      </w:r>
    </w:p>
    <w:p>
      <w:pPr>
        <w:spacing w:after="0"/>
        <w:ind w:left="0"/>
        <w:jc w:val="both"/>
      </w:pPr>
      <w:r>
        <w:rPr>
          <w:rFonts w:ascii="Times New Roman"/>
          <w:b w:val="false"/>
          <w:i w:val="false"/>
          <w:color w:val="000000"/>
          <w:sz w:val="28"/>
        </w:rPr>
        <w:t>
                     для мониторинга и передачи сигнала), имеющие          
</w:t>
      </w:r>
    </w:p>
    <w:p>
      <w:pPr>
        <w:spacing w:after="0"/>
        <w:ind w:left="0"/>
        <w:jc w:val="both"/>
      </w:pPr>
      <w:r>
        <w:rPr>
          <w:rFonts w:ascii="Times New Roman"/>
          <w:b w:val="false"/>
          <w:i w:val="false"/>
          <w:color w:val="000000"/>
          <w:sz w:val="28"/>
        </w:rPr>
        <w:t>
                     предельное разрешение, измеренное в воздушной среде, 
</w:t>
      </w:r>
    </w:p>
    <w:p>
      <w:pPr>
        <w:spacing w:after="0"/>
        <w:ind w:left="0"/>
        <w:jc w:val="both"/>
      </w:pPr>
      <w:r>
        <w:rPr>
          <w:rFonts w:ascii="Times New Roman"/>
          <w:b w:val="false"/>
          <w:i w:val="false"/>
          <w:color w:val="000000"/>
          <w:sz w:val="28"/>
        </w:rPr>
        <w:t>
                     более 800 линий и специально спроектированные или     
</w:t>
      </w:r>
    </w:p>
    <w:p>
      <w:pPr>
        <w:spacing w:after="0"/>
        <w:ind w:left="0"/>
        <w:jc w:val="both"/>
      </w:pPr>
      <w:r>
        <w:rPr>
          <w:rFonts w:ascii="Times New Roman"/>
          <w:b w:val="false"/>
          <w:i w:val="false"/>
          <w:color w:val="000000"/>
          <w:sz w:val="28"/>
        </w:rPr>
        <w:t>
                     модифицированные для дистанционного управления        
</w:t>
      </w:r>
    </w:p>
    <w:p>
      <w:pPr>
        <w:spacing w:after="0"/>
        <w:ind w:left="0"/>
        <w:jc w:val="both"/>
      </w:pPr>
      <w:r>
        <w:rPr>
          <w:rFonts w:ascii="Times New Roman"/>
          <w:b w:val="false"/>
          <w:i w:val="false"/>
          <w:color w:val="000000"/>
          <w:sz w:val="28"/>
        </w:rPr>
        <w:t>
                     подводным судном;
</w:t>
      </w:r>
    </w:p>
    <w:p>
      <w:pPr>
        <w:spacing w:after="0"/>
        <w:ind w:left="0"/>
        <w:jc w:val="both"/>
      </w:pPr>
      <w:r>
        <w:rPr>
          <w:rFonts w:ascii="Times New Roman"/>
          <w:b w:val="false"/>
          <w:i w:val="false"/>
          <w:color w:val="000000"/>
          <w:sz w:val="28"/>
        </w:rPr>
        <w:t>
                 b.  Подводные телекамеры, имеющие предельное разрешение,  
</w:t>
      </w:r>
    </w:p>
    <w:p>
      <w:pPr>
        <w:spacing w:after="0"/>
        <w:ind w:left="0"/>
        <w:jc w:val="both"/>
      </w:pPr>
      <w:r>
        <w:rPr>
          <w:rFonts w:ascii="Times New Roman"/>
          <w:b w:val="false"/>
          <w:i w:val="false"/>
          <w:color w:val="000000"/>
          <w:sz w:val="28"/>
        </w:rPr>
        <w:t>
                     измеренное в воздушной среде, более 1100 линий;
</w:t>
      </w:r>
    </w:p>
    <w:p>
      <w:pPr>
        <w:spacing w:after="0"/>
        <w:ind w:left="0"/>
        <w:jc w:val="both"/>
      </w:pPr>
      <w:r>
        <w:rPr>
          <w:rFonts w:ascii="Times New Roman"/>
          <w:b w:val="false"/>
          <w:i w:val="false"/>
          <w:color w:val="000000"/>
          <w:sz w:val="28"/>
        </w:rPr>
        <w:t>
                 с.  Телевизионные камеры для съемки объектов с низким     
</w:t>
      </w:r>
    </w:p>
    <w:p>
      <w:pPr>
        <w:spacing w:after="0"/>
        <w:ind w:left="0"/>
        <w:jc w:val="both"/>
      </w:pPr>
      <w:r>
        <w:rPr>
          <w:rFonts w:ascii="Times New Roman"/>
          <w:b w:val="false"/>
          <w:i w:val="false"/>
          <w:color w:val="000000"/>
          <w:sz w:val="28"/>
        </w:rPr>
        <w:t>
                     уровнем освещенности, специально спроектированные или 
</w:t>
      </w:r>
    </w:p>
    <w:p>
      <w:pPr>
        <w:spacing w:after="0"/>
        <w:ind w:left="0"/>
        <w:jc w:val="both"/>
      </w:pPr>
      <w:r>
        <w:rPr>
          <w:rFonts w:ascii="Times New Roman"/>
          <w:b w:val="false"/>
          <w:i w:val="false"/>
          <w:color w:val="000000"/>
          <w:sz w:val="28"/>
        </w:rPr>
        <w:t>
                     модифицированные для использования под водой и 
</w:t>
      </w:r>
    </w:p>
    <w:p>
      <w:pPr>
        <w:spacing w:after="0"/>
        <w:ind w:left="0"/>
        <w:jc w:val="both"/>
      </w:pPr>
      <w:r>
        <w:rPr>
          <w:rFonts w:ascii="Times New Roman"/>
          <w:b w:val="false"/>
          <w:i w:val="false"/>
          <w:color w:val="000000"/>
          <w:sz w:val="28"/>
        </w:rPr>
        <w:t>
                     содержащие все перечисленные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Трубки с усилителем изображения, которые           
</w:t>
      </w:r>
    </w:p>
    <w:p>
      <w:pPr>
        <w:spacing w:after="0"/>
        <w:ind w:left="0"/>
        <w:jc w:val="both"/>
      </w:pPr>
      <w:r>
        <w:rPr>
          <w:rFonts w:ascii="Times New Roman"/>
          <w:b w:val="false"/>
          <w:i w:val="false"/>
          <w:color w:val="000000"/>
          <w:sz w:val="28"/>
        </w:rPr>
        <w:t>
                        контролируются по пункту 6А002.а.2.а.; и
</w:t>
      </w:r>
    </w:p>
    <w:p>
      <w:pPr>
        <w:spacing w:after="0"/>
        <w:ind w:left="0"/>
        <w:jc w:val="both"/>
      </w:pPr>
      <w:r>
        <w:rPr>
          <w:rFonts w:ascii="Times New Roman"/>
          <w:b w:val="false"/>
          <w:i w:val="false"/>
          <w:color w:val="000000"/>
          <w:sz w:val="28"/>
        </w:rPr>
        <w:t>
                     2. Более чем 150000 "активных пикселов" на плошади    
</w:t>
      </w:r>
    </w:p>
    <w:p>
      <w:pPr>
        <w:spacing w:after="0"/>
        <w:ind w:left="0"/>
        <w:jc w:val="both"/>
      </w:pPr>
      <w:r>
        <w:rPr>
          <w:rFonts w:ascii="Times New Roman"/>
          <w:b w:val="false"/>
          <w:i w:val="false"/>
          <w:color w:val="000000"/>
          <w:sz w:val="28"/>
        </w:rPr>
        <w:t>
                        твердотельного приемника;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Предельное разрешение в телевидении измеряется        
</w:t>
      </w:r>
    </w:p>
    <w:p>
      <w:pPr>
        <w:spacing w:after="0"/>
        <w:ind w:left="0"/>
        <w:jc w:val="both"/>
      </w:pPr>
      <w:r>
        <w:rPr>
          <w:rFonts w:ascii="Times New Roman"/>
          <w:b w:val="false"/>
          <w:i w:val="false"/>
          <w:color w:val="000000"/>
          <w:sz w:val="28"/>
        </w:rPr>
        <w:t>
                     горизонтальным (строчным) разрешением, и обычно       
</w:t>
      </w:r>
    </w:p>
    <w:p>
      <w:pPr>
        <w:spacing w:after="0"/>
        <w:ind w:left="0"/>
        <w:jc w:val="both"/>
      </w:pPr>
      <w:r>
        <w:rPr>
          <w:rFonts w:ascii="Times New Roman"/>
          <w:b w:val="false"/>
          <w:i w:val="false"/>
          <w:color w:val="000000"/>
          <w:sz w:val="28"/>
        </w:rPr>
        <w:t>
                     выражается максимальным числом линий по высоте 
</w:t>
      </w:r>
    </w:p>
    <w:p>
      <w:pPr>
        <w:spacing w:after="0"/>
        <w:ind w:left="0"/>
        <w:jc w:val="both"/>
      </w:pPr>
      <w:r>
        <w:rPr>
          <w:rFonts w:ascii="Times New Roman"/>
          <w:b w:val="false"/>
          <w:i w:val="false"/>
          <w:color w:val="000000"/>
          <w:sz w:val="28"/>
        </w:rPr>
        <w:t>
                     изображения, различаемых на тестовой таблице,         
</w:t>
      </w:r>
    </w:p>
    <w:p>
      <w:pPr>
        <w:spacing w:after="0"/>
        <w:ind w:left="0"/>
        <w:jc w:val="both"/>
      </w:pPr>
      <w:r>
        <w:rPr>
          <w:rFonts w:ascii="Times New Roman"/>
          <w:b w:val="false"/>
          <w:i w:val="false"/>
          <w:color w:val="000000"/>
          <w:sz w:val="28"/>
        </w:rPr>
        <w:t>
                     использующей стандарт IЕЕЕ 208/1960 или любой 
</w:t>
      </w:r>
    </w:p>
    <w:p>
      <w:pPr>
        <w:spacing w:after="0"/>
        <w:ind w:left="0"/>
        <w:jc w:val="both"/>
      </w:pPr>
      <w:r>
        <w:rPr>
          <w:rFonts w:ascii="Times New Roman"/>
          <w:b w:val="false"/>
          <w:i w:val="false"/>
          <w:color w:val="000000"/>
          <w:sz w:val="28"/>
        </w:rPr>
        <w:t>
                     эквивалент этого стандарта.
</w:t>
      </w:r>
    </w:p>
    <w:p>
      <w:pPr>
        <w:spacing w:after="0"/>
        <w:ind w:left="0"/>
        <w:jc w:val="both"/>
      </w:pPr>
      <w:r>
        <w:rPr>
          <w:rFonts w:ascii="Times New Roman"/>
          <w:b w:val="false"/>
          <w:i w:val="false"/>
          <w:color w:val="000000"/>
          <w:sz w:val="28"/>
        </w:rPr>
        <w:t>
              2.  Системы, специально спроектированные или                 
</w:t>
      </w:r>
    </w:p>
    <w:p>
      <w:pPr>
        <w:spacing w:after="0"/>
        <w:ind w:left="0"/>
        <w:jc w:val="both"/>
      </w:pPr>
      <w:r>
        <w:rPr>
          <w:rFonts w:ascii="Times New Roman"/>
          <w:b w:val="false"/>
          <w:i w:val="false"/>
          <w:color w:val="000000"/>
          <w:sz w:val="28"/>
        </w:rPr>
        <w:t>
                  модифицированные для дистанционного управления подводным 
</w:t>
      </w:r>
    </w:p>
    <w:p>
      <w:pPr>
        <w:spacing w:after="0"/>
        <w:ind w:left="0"/>
        <w:jc w:val="both"/>
      </w:pPr>
      <w:r>
        <w:rPr>
          <w:rFonts w:ascii="Times New Roman"/>
          <w:b w:val="false"/>
          <w:i w:val="false"/>
          <w:color w:val="000000"/>
          <w:sz w:val="28"/>
        </w:rPr>
        <w:t>
                  судном, использующие способы минимизации эффектов 
</w:t>
      </w:r>
    </w:p>
    <w:p>
      <w:pPr>
        <w:spacing w:after="0"/>
        <w:ind w:left="0"/>
        <w:jc w:val="both"/>
      </w:pPr>
      <w:r>
        <w:rPr>
          <w:rFonts w:ascii="Times New Roman"/>
          <w:b w:val="false"/>
          <w:i w:val="false"/>
          <w:color w:val="000000"/>
          <w:sz w:val="28"/>
        </w:rPr>
        <w:t>
                  обратного рассеяния, включая облучатели с пропусканием   
</w:t>
      </w:r>
    </w:p>
    <w:p>
      <w:pPr>
        <w:spacing w:after="0"/>
        <w:ind w:left="0"/>
        <w:jc w:val="both"/>
      </w:pPr>
      <w:r>
        <w:rPr>
          <w:rFonts w:ascii="Times New Roman"/>
          <w:b w:val="false"/>
          <w:i w:val="false"/>
          <w:color w:val="000000"/>
          <w:sz w:val="28"/>
        </w:rPr>
        <w:t>
                  сигнала в определенном диапазоне значений дальности, или 
</w:t>
      </w:r>
    </w:p>
    <w:p>
      <w:pPr>
        <w:spacing w:after="0"/>
        <w:ind w:left="0"/>
        <w:jc w:val="both"/>
      </w:pPr>
      <w:r>
        <w:rPr>
          <w:rFonts w:ascii="Times New Roman"/>
          <w:b w:val="false"/>
          <w:i w:val="false"/>
          <w:color w:val="000000"/>
          <w:sz w:val="28"/>
        </w:rPr>
        <w:t>
                  "лазерные" системы;
</w:t>
      </w:r>
    </w:p>
    <w:p>
      <w:pPr>
        <w:spacing w:after="0"/>
        <w:ind w:left="0"/>
        <w:jc w:val="both"/>
      </w:pPr>
      <w:r>
        <w:rPr>
          <w:rFonts w:ascii="Times New Roman"/>
          <w:b w:val="false"/>
          <w:i w:val="false"/>
          <w:color w:val="000000"/>
          <w:sz w:val="28"/>
        </w:rPr>
        <w:t>
                е.   Фотодиапозитивные камеры, специально спроектированные 
</w:t>
      </w:r>
    </w:p>
    <w:p>
      <w:pPr>
        <w:spacing w:after="0"/>
        <w:ind w:left="0"/>
        <w:jc w:val="both"/>
      </w:pPr>
      <w:r>
        <w:rPr>
          <w:rFonts w:ascii="Times New Roman"/>
          <w:b w:val="false"/>
          <w:i w:val="false"/>
          <w:color w:val="000000"/>
          <w:sz w:val="28"/>
        </w:rPr>
        <w:t>
                     или модифицированные для подводного применения на     
</w:t>
      </w:r>
    </w:p>
    <w:p>
      <w:pPr>
        <w:spacing w:after="0"/>
        <w:ind w:left="0"/>
        <w:jc w:val="both"/>
      </w:pPr>
      <w:r>
        <w:rPr>
          <w:rFonts w:ascii="Times New Roman"/>
          <w:b w:val="false"/>
          <w:i w:val="false"/>
          <w:color w:val="000000"/>
          <w:sz w:val="28"/>
        </w:rPr>
        <w:t>
                     глубинах более 150 м, с форматом ленты 35 мм или      
</w:t>
      </w:r>
    </w:p>
    <w:p>
      <w:pPr>
        <w:spacing w:after="0"/>
        <w:ind w:left="0"/>
        <w:jc w:val="both"/>
      </w:pPr>
      <w:r>
        <w:rPr>
          <w:rFonts w:ascii="Times New Roman"/>
          <w:b w:val="false"/>
          <w:i w:val="false"/>
          <w:color w:val="000000"/>
          <w:sz w:val="28"/>
        </w:rPr>
        <w:t>
                     более и имеющие любую из следуюших составляющих: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аннотацию ленты данными, предоставленными внешним  
</w:t>
      </w:r>
    </w:p>
    <w:p>
      <w:pPr>
        <w:spacing w:after="0"/>
        <w:ind w:left="0"/>
        <w:jc w:val="both"/>
      </w:pPr>
      <w:r>
        <w:rPr>
          <w:rFonts w:ascii="Times New Roman"/>
          <w:b w:val="false"/>
          <w:i w:val="false"/>
          <w:color w:val="000000"/>
          <w:sz w:val="28"/>
        </w:rPr>
        <w:t>
                        относительно камеры источником;
</w:t>
      </w:r>
    </w:p>
    <w:p>
      <w:pPr>
        <w:spacing w:after="0"/>
        <w:ind w:left="0"/>
        <w:jc w:val="both"/>
      </w:pPr>
      <w:r>
        <w:rPr>
          <w:rFonts w:ascii="Times New Roman"/>
          <w:b w:val="false"/>
          <w:i w:val="false"/>
          <w:color w:val="000000"/>
          <w:sz w:val="28"/>
        </w:rPr>
        <w:t>
                     2. автоматическую коррекцию обратного фокусного       
</w:t>
      </w:r>
    </w:p>
    <w:p>
      <w:pPr>
        <w:spacing w:after="0"/>
        <w:ind w:left="0"/>
        <w:jc w:val="both"/>
      </w:pPr>
      <w:r>
        <w:rPr>
          <w:rFonts w:ascii="Times New Roman"/>
          <w:b w:val="false"/>
          <w:i w:val="false"/>
          <w:color w:val="000000"/>
          <w:sz w:val="28"/>
        </w:rPr>
        <w:t>
                        расстояния; или
</w:t>
      </w:r>
    </w:p>
    <w:p>
      <w:pPr>
        <w:spacing w:after="0"/>
        <w:ind w:left="0"/>
        <w:jc w:val="both"/>
      </w:pPr>
      <w:r>
        <w:rPr>
          <w:rFonts w:ascii="Times New Roman"/>
          <w:b w:val="false"/>
          <w:i w:val="false"/>
          <w:color w:val="000000"/>
          <w:sz w:val="28"/>
        </w:rPr>
        <w:t>
                     3. управление с автоматической компенсацией,          
</w:t>
      </w:r>
    </w:p>
    <w:p>
      <w:pPr>
        <w:spacing w:after="0"/>
        <w:ind w:left="0"/>
        <w:jc w:val="both"/>
      </w:pPr>
      <w:r>
        <w:rPr>
          <w:rFonts w:ascii="Times New Roman"/>
          <w:b w:val="false"/>
          <w:i w:val="false"/>
          <w:color w:val="000000"/>
          <w:sz w:val="28"/>
        </w:rPr>
        <w:t>
                        специально спроектированное для обеспечения        
</w:t>
      </w:r>
    </w:p>
    <w:p>
      <w:pPr>
        <w:spacing w:after="0"/>
        <w:ind w:left="0"/>
        <w:jc w:val="both"/>
      </w:pPr>
      <w:r>
        <w:rPr>
          <w:rFonts w:ascii="Times New Roman"/>
          <w:b w:val="false"/>
          <w:i w:val="false"/>
          <w:color w:val="000000"/>
          <w:sz w:val="28"/>
        </w:rPr>
        <w:t>
                        работоспособности боксов подводной фотосъемки на 
</w:t>
      </w:r>
    </w:p>
    <w:p>
      <w:pPr>
        <w:spacing w:after="0"/>
        <w:ind w:left="0"/>
        <w:jc w:val="both"/>
      </w:pPr>
      <w:r>
        <w:rPr>
          <w:rFonts w:ascii="Times New Roman"/>
          <w:b w:val="false"/>
          <w:i w:val="false"/>
          <w:color w:val="000000"/>
          <w:sz w:val="28"/>
        </w:rPr>
        <w:t>
                        глубинах, превышающих 1000 м;
</w:t>
      </w:r>
    </w:p>
    <w:p>
      <w:pPr>
        <w:spacing w:after="0"/>
        <w:ind w:left="0"/>
        <w:jc w:val="both"/>
      </w:pPr>
      <w:r>
        <w:rPr>
          <w:rFonts w:ascii="Times New Roman"/>
          <w:b w:val="false"/>
          <w:i w:val="false"/>
          <w:color w:val="000000"/>
          <w:sz w:val="28"/>
        </w:rPr>
        <w:t>
                f.   Электронные системы отображения, специально           
</w:t>
      </w:r>
    </w:p>
    <w:p>
      <w:pPr>
        <w:spacing w:after="0"/>
        <w:ind w:left="0"/>
        <w:jc w:val="both"/>
      </w:pPr>
      <w:r>
        <w:rPr>
          <w:rFonts w:ascii="Times New Roman"/>
          <w:b w:val="false"/>
          <w:i w:val="false"/>
          <w:color w:val="000000"/>
          <w:sz w:val="28"/>
        </w:rPr>
        <w:t>
                     спроектированные или модифицированные для подводного  
</w:t>
      </w:r>
    </w:p>
    <w:p>
      <w:pPr>
        <w:spacing w:after="0"/>
        <w:ind w:left="0"/>
        <w:jc w:val="both"/>
      </w:pPr>
      <w:r>
        <w:rPr>
          <w:rFonts w:ascii="Times New Roman"/>
          <w:b w:val="false"/>
          <w:i w:val="false"/>
          <w:color w:val="000000"/>
          <w:sz w:val="28"/>
        </w:rPr>
        <w:t>
                     использования, способные хранить в цифровой форме     
</w:t>
      </w:r>
    </w:p>
    <w:p>
      <w:pPr>
        <w:spacing w:after="0"/>
        <w:ind w:left="0"/>
        <w:jc w:val="both"/>
      </w:pPr>
      <w:r>
        <w:rPr>
          <w:rFonts w:ascii="Times New Roman"/>
          <w:b w:val="false"/>
          <w:i w:val="false"/>
          <w:color w:val="000000"/>
          <w:sz w:val="28"/>
        </w:rPr>
        <w:t>
                     более 50 экспонированных кадров;
</w:t>
      </w:r>
    </w:p>
    <w:p>
      <w:pPr>
        <w:spacing w:after="0"/>
        <w:ind w:left="0"/>
        <w:jc w:val="both"/>
      </w:pPr>
      <w:r>
        <w:rPr>
          <w:rFonts w:ascii="Times New Roman"/>
          <w:b w:val="false"/>
          <w:i w:val="false"/>
          <w:color w:val="000000"/>
          <w:sz w:val="28"/>
        </w:rPr>
        <w:t>
                g.   Системы подсветки, специально спроектированные или 
</w:t>
      </w:r>
    </w:p>
    <w:p>
      <w:pPr>
        <w:spacing w:after="0"/>
        <w:ind w:left="0"/>
        <w:jc w:val="both"/>
      </w:pPr>
      <w:r>
        <w:rPr>
          <w:rFonts w:ascii="Times New Roman"/>
          <w:b w:val="false"/>
          <w:i w:val="false"/>
          <w:color w:val="000000"/>
          <w:sz w:val="28"/>
        </w:rPr>
        <w:t>
                     модифицированные для применения под водой:
</w:t>
      </w:r>
    </w:p>
    <w:p>
      <w:pPr>
        <w:spacing w:after="0"/>
        <w:ind w:left="0"/>
        <w:jc w:val="both"/>
      </w:pPr>
      <w:r>
        <w:rPr>
          <w:rFonts w:ascii="Times New Roman"/>
          <w:b w:val="false"/>
          <w:i w:val="false"/>
          <w:color w:val="000000"/>
          <w:sz w:val="28"/>
        </w:rPr>
        <w:t>
                     1. Стробоскопические световые системы с выходом более 
</w:t>
      </w:r>
    </w:p>
    <w:p>
      <w:pPr>
        <w:spacing w:after="0"/>
        <w:ind w:left="0"/>
        <w:jc w:val="both"/>
      </w:pPr>
      <w:r>
        <w:rPr>
          <w:rFonts w:ascii="Times New Roman"/>
          <w:b w:val="false"/>
          <w:i w:val="false"/>
          <w:color w:val="000000"/>
          <w:sz w:val="28"/>
        </w:rPr>
        <w:t>
                        300 Дж в одной вспышке и скоростью более 5 вспышек 
</w:t>
      </w:r>
    </w:p>
    <w:p>
      <w:pPr>
        <w:spacing w:after="0"/>
        <w:ind w:left="0"/>
        <w:jc w:val="both"/>
      </w:pPr>
      <w:r>
        <w:rPr>
          <w:rFonts w:ascii="Times New Roman"/>
          <w:b w:val="false"/>
          <w:i w:val="false"/>
          <w:color w:val="000000"/>
          <w:sz w:val="28"/>
        </w:rPr>
        <w:t>
                        в секунду;
</w:t>
      </w:r>
    </w:p>
    <w:p>
      <w:pPr>
        <w:spacing w:after="0"/>
        <w:ind w:left="0"/>
        <w:jc w:val="both"/>
      </w:pPr>
      <w:r>
        <w:rPr>
          <w:rFonts w:ascii="Times New Roman"/>
          <w:b w:val="false"/>
          <w:i w:val="false"/>
          <w:color w:val="000000"/>
          <w:sz w:val="28"/>
        </w:rPr>
        <w:t>
                     2. Аргонодуговые световые системы, специально         
</w:t>
      </w:r>
    </w:p>
    <w:p>
      <w:pPr>
        <w:spacing w:after="0"/>
        <w:ind w:left="0"/>
        <w:jc w:val="both"/>
      </w:pPr>
      <w:r>
        <w:rPr>
          <w:rFonts w:ascii="Times New Roman"/>
          <w:b w:val="false"/>
          <w:i w:val="false"/>
          <w:color w:val="000000"/>
          <w:sz w:val="28"/>
        </w:rPr>
        <w:t>
                        спроектированные для использования на глубинах     
</w:t>
      </w:r>
    </w:p>
    <w:p>
      <w:pPr>
        <w:spacing w:after="0"/>
        <w:ind w:left="0"/>
        <w:jc w:val="both"/>
      </w:pPr>
      <w:r>
        <w:rPr>
          <w:rFonts w:ascii="Times New Roman"/>
          <w:b w:val="false"/>
          <w:i w:val="false"/>
          <w:color w:val="000000"/>
          <w:sz w:val="28"/>
        </w:rPr>
        <w:t>
                        более 1000 м;
</w:t>
      </w:r>
    </w:p>
    <w:p>
      <w:pPr>
        <w:spacing w:after="0"/>
        <w:ind w:left="0"/>
        <w:jc w:val="both"/>
      </w:pPr>
      <w:r>
        <w:rPr>
          <w:rFonts w:ascii="Times New Roman"/>
          <w:b w:val="false"/>
          <w:i w:val="false"/>
          <w:color w:val="000000"/>
          <w:sz w:val="28"/>
        </w:rPr>
        <w:t>
(W1)            h.   "Роботы", специально спроектированные для подводного 
</w:t>
      </w:r>
    </w:p>
    <w:p>
      <w:pPr>
        <w:spacing w:after="0"/>
        <w:ind w:left="0"/>
        <w:jc w:val="both"/>
      </w:pPr>
      <w:r>
        <w:rPr>
          <w:rFonts w:ascii="Times New Roman"/>
          <w:b w:val="false"/>
          <w:i w:val="false"/>
          <w:color w:val="000000"/>
          <w:sz w:val="28"/>
        </w:rPr>
        <w:t>
                     применения, управляемые с использованием              
</w:t>
      </w:r>
    </w:p>
    <w:p>
      <w:pPr>
        <w:spacing w:after="0"/>
        <w:ind w:left="0"/>
        <w:jc w:val="both"/>
      </w:pPr>
      <w:r>
        <w:rPr>
          <w:rFonts w:ascii="Times New Roman"/>
          <w:b w:val="false"/>
          <w:i w:val="false"/>
          <w:color w:val="000000"/>
          <w:sz w:val="28"/>
        </w:rPr>
        <w:t>
                     специализированной ЭВМ, "управляемой встроенной 
</w:t>
      </w:r>
    </w:p>
    <w:p>
      <w:pPr>
        <w:spacing w:after="0"/>
        <w:ind w:left="0"/>
        <w:jc w:val="both"/>
      </w:pPr>
      <w:r>
        <w:rPr>
          <w:rFonts w:ascii="Times New Roman"/>
          <w:b w:val="false"/>
          <w:i w:val="false"/>
          <w:color w:val="000000"/>
          <w:sz w:val="28"/>
        </w:rPr>
        <w:t>
                     программой", и имеющие любую из следующих             
</w:t>
      </w:r>
    </w:p>
    <w:p>
      <w:pPr>
        <w:spacing w:after="0"/>
        <w:ind w:left="0"/>
        <w:jc w:val="both"/>
      </w:pPr>
      <w:r>
        <w:rPr>
          <w:rFonts w:ascii="Times New Roman"/>
          <w:b w:val="false"/>
          <w:i w:val="false"/>
          <w:color w:val="000000"/>
          <w:sz w:val="28"/>
        </w:rPr>
        <w:t>
                     составляющих: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Системы, управляющие "роботом" с использованием    
</w:t>
      </w:r>
    </w:p>
    <w:p>
      <w:pPr>
        <w:spacing w:after="0"/>
        <w:ind w:left="0"/>
        <w:jc w:val="both"/>
      </w:pPr>
      <w:r>
        <w:rPr>
          <w:rFonts w:ascii="Times New Roman"/>
          <w:b w:val="false"/>
          <w:i w:val="false"/>
          <w:color w:val="000000"/>
          <w:sz w:val="28"/>
        </w:rPr>
        <w:t>
                        информации от датчиков, которые измеряют усилие    
</w:t>
      </w:r>
    </w:p>
    <w:p>
      <w:pPr>
        <w:spacing w:after="0"/>
        <w:ind w:left="0"/>
        <w:jc w:val="both"/>
      </w:pPr>
      <w:r>
        <w:rPr>
          <w:rFonts w:ascii="Times New Roman"/>
          <w:b w:val="false"/>
          <w:i w:val="false"/>
          <w:color w:val="000000"/>
          <w:sz w:val="28"/>
        </w:rPr>
        <w:t>
                        или момент вращения, прикладываемые к внешнему     
</w:t>
      </w:r>
    </w:p>
    <w:p>
      <w:pPr>
        <w:spacing w:after="0"/>
        <w:ind w:left="0"/>
        <w:jc w:val="both"/>
      </w:pPr>
      <w:r>
        <w:rPr>
          <w:rFonts w:ascii="Times New Roman"/>
          <w:b w:val="false"/>
          <w:i w:val="false"/>
          <w:color w:val="000000"/>
          <w:sz w:val="28"/>
        </w:rPr>
        <w:t>
                        объекту, расстояние до внешнего объекта или        
</w:t>
      </w:r>
    </w:p>
    <w:p>
      <w:pPr>
        <w:spacing w:after="0"/>
        <w:ind w:left="0"/>
        <w:jc w:val="both"/>
      </w:pPr>
      <w:r>
        <w:rPr>
          <w:rFonts w:ascii="Times New Roman"/>
          <w:b w:val="false"/>
          <w:i w:val="false"/>
          <w:color w:val="000000"/>
          <w:sz w:val="28"/>
        </w:rPr>
        <w:t>
                        контактное (тактильное) взаимодействие между 
</w:t>
      </w:r>
    </w:p>
    <w:p>
      <w:pPr>
        <w:spacing w:after="0"/>
        <w:ind w:left="0"/>
        <w:jc w:val="both"/>
      </w:pPr>
      <w:r>
        <w:rPr>
          <w:rFonts w:ascii="Times New Roman"/>
          <w:b w:val="false"/>
          <w:i w:val="false"/>
          <w:color w:val="000000"/>
          <w:sz w:val="28"/>
        </w:rPr>
        <w:t>
                        роботом и внешним объектом; или
</w:t>
      </w:r>
    </w:p>
    <w:p>
      <w:pPr>
        <w:spacing w:after="0"/>
        <w:ind w:left="0"/>
        <w:jc w:val="both"/>
      </w:pPr>
      <w:r>
        <w:rPr>
          <w:rFonts w:ascii="Times New Roman"/>
          <w:b w:val="false"/>
          <w:i w:val="false"/>
          <w:color w:val="000000"/>
          <w:sz w:val="28"/>
        </w:rPr>
        <w:t>
                     2. Способные создавать усилие в 250 Н или более или   
</w:t>
      </w:r>
    </w:p>
    <w:p>
      <w:pPr>
        <w:spacing w:after="0"/>
        <w:ind w:left="0"/>
        <w:jc w:val="both"/>
      </w:pPr>
      <w:r>
        <w:rPr>
          <w:rFonts w:ascii="Times New Roman"/>
          <w:b w:val="false"/>
          <w:i w:val="false"/>
          <w:color w:val="000000"/>
          <w:sz w:val="28"/>
        </w:rPr>
        <w:t>
                        момент вращения 250 Нм или более и использующие    
</w:t>
      </w:r>
    </w:p>
    <w:p>
      <w:pPr>
        <w:spacing w:after="0"/>
        <w:ind w:left="0"/>
        <w:jc w:val="both"/>
      </w:pPr>
      <w:r>
        <w:rPr>
          <w:rFonts w:ascii="Times New Roman"/>
          <w:b w:val="false"/>
          <w:i w:val="false"/>
          <w:color w:val="000000"/>
          <w:sz w:val="28"/>
        </w:rPr>
        <w:t>
                        сплавы на основе титана или "волоконные или        
</w:t>
      </w:r>
    </w:p>
    <w:p>
      <w:pPr>
        <w:spacing w:after="0"/>
        <w:ind w:left="0"/>
        <w:jc w:val="both"/>
      </w:pPr>
      <w:r>
        <w:rPr>
          <w:rFonts w:ascii="Times New Roman"/>
          <w:b w:val="false"/>
          <w:i w:val="false"/>
          <w:color w:val="000000"/>
          <w:sz w:val="28"/>
        </w:rPr>
        <w:t>
                        нитевидные" "композиционные" материалы в элементах 
</w:t>
      </w:r>
    </w:p>
    <w:p>
      <w:pPr>
        <w:spacing w:after="0"/>
        <w:ind w:left="0"/>
        <w:jc w:val="both"/>
      </w:pPr>
      <w:r>
        <w:rPr>
          <w:rFonts w:ascii="Times New Roman"/>
          <w:b w:val="false"/>
          <w:i w:val="false"/>
          <w:color w:val="000000"/>
          <w:sz w:val="28"/>
        </w:rPr>
        <w:t>
                        конструкции;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Дистанционно управляемые шарнирные манипуляторы,      
</w:t>
      </w:r>
    </w:p>
    <w:p>
      <w:pPr>
        <w:spacing w:after="0"/>
        <w:ind w:left="0"/>
        <w:jc w:val="both"/>
      </w:pPr>
      <w:r>
        <w:rPr>
          <w:rFonts w:ascii="Times New Roman"/>
          <w:b w:val="false"/>
          <w:i w:val="false"/>
          <w:color w:val="000000"/>
          <w:sz w:val="28"/>
        </w:rPr>
        <w:t>
                     специально спроектированные или модифицированные для  
</w:t>
      </w:r>
    </w:p>
    <w:p>
      <w:pPr>
        <w:spacing w:after="0"/>
        <w:ind w:left="0"/>
        <w:jc w:val="both"/>
      </w:pPr>
      <w:r>
        <w:rPr>
          <w:rFonts w:ascii="Times New Roman"/>
          <w:b w:val="false"/>
          <w:i w:val="false"/>
          <w:color w:val="000000"/>
          <w:sz w:val="28"/>
        </w:rPr>
        <w:t>
                     использования с подводными судами, имеющими любую из  
</w:t>
      </w:r>
    </w:p>
    <w:p>
      <w:pPr>
        <w:spacing w:after="0"/>
        <w:ind w:left="0"/>
        <w:jc w:val="both"/>
      </w:pPr>
      <w:r>
        <w:rPr>
          <w:rFonts w:ascii="Times New Roman"/>
          <w:b w:val="false"/>
          <w:i w:val="false"/>
          <w:color w:val="000000"/>
          <w:sz w:val="28"/>
        </w:rPr>
        <w:t>
                     следующих составляющих: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Системы управления манипулятором, использующие  
</w:t>
      </w:r>
    </w:p>
    <w:p>
      <w:pPr>
        <w:spacing w:after="0"/>
        <w:ind w:left="0"/>
        <w:jc w:val="both"/>
      </w:pPr>
      <w:r>
        <w:rPr>
          <w:rFonts w:ascii="Times New Roman"/>
          <w:b w:val="false"/>
          <w:i w:val="false"/>
          <w:color w:val="000000"/>
          <w:sz w:val="28"/>
        </w:rPr>
        <w:t>
                        информацию от датчиков, измеряющих момент вращения 
</w:t>
      </w:r>
    </w:p>
    <w:p>
      <w:pPr>
        <w:spacing w:after="0"/>
        <w:ind w:left="0"/>
        <w:jc w:val="both"/>
      </w:pPr>
      <w:r>
        <w:rPr>
          <w:rFonts w:ascii="Times New Roman"/>
          <w:b w:val="false"/>
          <w:i w:val="false"/>
          <w:color w:val="000000"/>
          <w:sz w:val="28"/>
        </w:rPr>
        <w:t>
                        или усилие, прикладываемые к внешнему объекту, 
</w:t>
      </w:r>
    </w:p>
    <w:p>
      <w:pPr>
        <w:spacing w:after="0"/>
        <w:ind w:left="0"/>
        <w:jc w:val="both"/>
      </w:pPr>
      <w:r>
        <w:rPr>
          <w:rFonts w:ascii="Times New Roman"/>
          <w:b w:val="false"/>
          <w:i w:val="false"/>
          <w:color w:val="000000"/>
          <w:sz w:val="28"/>
        </w:rPr>
        <w:t>
                        или контактное (тактильное) взаимодействие между   
</w:t>
      </w:r>
    </w:p>
    <w:p>
      <w:pPr>
        <w:spacing w:after="0"/>
        <w:ind w:left="0"/>
        <w:jc w:val="both"/>
      </w:pPr>
      <w:r>
        <w:rPr>
          <w:rFonts w:ascii="Times New Roman"/>
          <w:b w:val="false"/>
          <w:i w:val="false"/>
          <w:color w:val="000000"/>
          <w:sz w:val="28"/>
        </w:rPr>
        <w:t>
                        манипулятором и внешним объектом; или
</w:t>
      </w:r>
    </w:p>
    <w:p>
      <w:pPr>
        <w:spacing w:after="0"/>
        <w:ind w:left="0"/>
        <w:jc w:val="both"/>
      </w:pPr>
      <w:r>
        <w:rPr>
          <w:rFonts w:ascii="Times New Roman"/>
          <w:b w:val="false"/>
          <w:i w:val="false"/>
          <w:color w:val="000000"/>
          <w:sz w:val="28"/>
        </w:rPr>
        <w:t>
                     2.    Пропорциональное управление ведущий-ведомый или 
</w:t>
      </w:r>
    </w:p>
    <w:p>
      <w:pPr>
        <w:spacing w:after="0"/>
        <w:ind w:left="0"/>
        <w:jc w:val="both"/>
      </w:pPr>
      <w:r>
        <w:rPr>
          <w:rFonts w:ascii="Times New Roman"/>
          <w:b w:val="false"/>
          <w:i w:val="false"/>
          <w:color w:val="000000"/>
          <w:sz w:val="28"/>
        </w:rPr>
        <w:t>
                        управление с применением специализированной ЭВМ,   
</w:t>
      </w:r>
    </w:p>
    <w:p>
      <w:pPr>
        <w:spacing w:after="0"/>
        <w:ind w:left="0"/>
        <w:jc w:val="both"/>
      </w:pPr>
      <w:r>
        <w:rPr>
          <w:rFonts w:ascii="Times New Roman"/>
          <w:b w:val="false"/>
          <w:i w:val="false"/>
          <w:color w:val="000000"/>
          <w:sz w:val="28"/>
        </w:rPr>
        <w:t>
                        "управляемой встроенной программой", и имеющие 
</w:t>
      </w:r>
    </w:p>
    <w:p>
      <w:pPr>
        <w:spacing w:after="0"/>
        <w:ind w:left="0"/>
        <w:jc w:val="both"/>
      </w:pPr>
      <w:r>
        <w:rPr>
          <w:rFonts w:ascii="Times New Roman"/>
          <w:b w:val="false"/>
          <w:i w:val="false"/>
          <w:color w:val="000000"/>
          <w:sz w:val="28"/>
        </w:rPr>
        <w:t>
                        пять или более степеней свободы движения",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При определении количества степеней    
</w:t>
      </w:r>
    </w:p>
    <w:p>
      <w:pPr>
        <w:spacing w:after="0"/>
        <w:ind w:left="0"/>
        <w:jc w:val="both"/>
      </w:pPr>
      <w:r>
        <w:rPr>
          <w:rFonts w:ascii="Times New Roman"/>
          <w:b w:val="false"/>
          <w:i w:val="false"/>
          <w:color w:val="000000"/>
          <w:sz w:val="28"/>
        </w:rPr>
        <w:t>
                                    свободы движения в расчет 
</w:t>
      </w:r>
    </w:p>
    <w:p>
      <w:pPr>
        <w:spacing w:after="0"/>
        <w:ind w:left="0"/>
        <w:jc w:val="both"/>
      </w:pPr>
      <w:r>
        <w:rPr>
          <w:rFonts w:ascii="Times New Roman"/>
          <w:b w:val="false"/>
          <w:i w:val="false"/>
          <w:color w:val="000000"/>
          <w:sz w:val="28"/>
        </w:rPr>
        <w:t>
                                    принимаются только функции, имеющие    
</w:t>
      </w:r>
    </w:p>
    <w:p>
      <w:pPr>
        <w:spacing w:after="0"/>
        <w:ind w:left="0"/>
        <w:jc w:val="both"/>
      </w:pPr>
      <w:r>
        <w:rPr>
          <w:rFonts w:ascii="Times New Roman"/>
          <w:b w:val="false"/>
          <w:i w:val="false"/>
          <w:color w:val="000000"/>
          <w:sz w:val="28"/>
        </w:rPr>
        <w:t>
                                    пропорциональное управление с 
</w:t>
      </w:r>
    </w:p>
    <w:p>
      <w:pPr>
        <w:spacing w:after="0"/>
        <w:ind w:left="0"/>
        <w:jc w:val="both"/>
      </w:pPr>
      <w:r>
        <w:rPr>
          <w:rFonts w:ascii="Times New Roman"/>
          <w:b w:val="false"/>
          <w:i w:val="false"/>
          <w:color w:val="000000"/>
          <w:sz w:val="28"/>
        </w:rPr>
        <w:t>
                                    применением позиционной обратной связи 
</w:t>
      </w:r>
    </w:p>
    <w:p>
      <w:pPr>
        <w:spacing w:after="0"/>
        <w:ind w:left="0"/>
        <w:jc w:val="both"/>
      </w:pPr>
      <w:r>
        <w:rPr>
          <w:rFonts w:ascii="Times New Roman"/>
          <w:b w:val="false"/>
          <w:i w:val="false"/>
          <w:color w:val="000000"/>
          <w:sz w:val="28"/>
        </w:rPr>
        <w:t>
                                    или с применением специализированной   
</w:t>
      </w:r>
    </w:p>
    <w:p>
      <w:pPr>
        <w:spacing w:after="0"/>
        <w:ind w:left="0"/>
        <w:jc w:val="both"/>
      </w:pPr>
      <w:r>
        <w:rPr>
          <w:rFonts w:ascii="Times New Roman"/>
          <w:b w:val="false"/>
          <w:i w:val="false"/>
          <w:color w:val="000000"/>
          <w:sz w:val="28"/>
        </w:rPr>
        <w:t>
                                    ЭВМ, "управляемой встроенной           
</w:t>
      </w:r>
    </w:p>
    <w:p>
      <w:pPr>
        <w:spacing w:after="0"/>
        <w:ind w:left="0"/>
        <w:jc w:val="both"/>
      </w:pPr>
      <w:r>
        <w:rPr>
          <w:rFonts w:ascii="Times New Roman"/>
          <w:b w:val="false"/>
          <w:i w:val="false"/>
          <w:color w:val="000000"/>
          <w:sz w:val="28"/>
        </w:rPr>
        <w:t>
                                    программой".
</w:t>
      </w:r>
    </w:p>
    <w:p>
      <w:pPr>
        <w:spacing w:after="0"/>
        <w:ind w:left="0"/>
        <w:jc w:val="both"/>
      </w:pPr>
      <w:r>
        <w:rPr>
          <w:rFonts w:ascii="Times New Roman"/>
          <w:b w:val="false"/>
          <w:i w:val="false"/>
          <w:color w:val="000000"/>
          <w:sz w:val="28"/>
        </w:rPr>
        <w:t>
(W1)             j.  Изолированные от атмосферы энергетические установки, 
</w:t>
      </w:r>
    </w:p>
    <w:p>
      <w:pPr>
        <w:spacing w:after="0"/>
        <w:ind w:left="0"/>
        <w:jc w:val="both"/>
      </w:pPr>
      <w:r>
        <w:rPr>
          <w:rFonts w:ascii="Times New Roman"/>
          <w:b w:val="false"/>
          <w:i w:val="false"/>
          <w:color w:val="000000"/>
          <w:sz w:val="28"/>
        </w:rPr>
        <w:t>
                     специально спроектированные для применения под водой, 
</w:t>
      </w:r>
    </w:p>
    <w:p>
      <w:pPr>
        <w:spacing w:after="0"/>
        <w:ind w:left="0"/>
        <w:jc w:val="both"/>
      </w:pPr>
      <w:r>
        <w:rPr>
          <w:rFonts w:ascii="Times New Roman"/>
          <w:b w:val="false"/>
          <w:i w:val="false"/>
          <w:color w:val="000000"/>
          <w:sz w:val="28"/>
        </w:rPr>
        <w:t>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Изолированные от атмосферы силовые системы с       
</w:t>
      </w:r>
    </w:p>
    <w:p>
      <w:pPr>
        <w:spacing w:after="0"/>
        <w:ind w:left="0"/>
        <w:jc w:val="both"/>
      </w:pPr>
      <w:r>
        <w:rPr>
          <w:rFonts w:ascii="Times New Roman"/>
          <w:b w:val="false"/>
          <w:i w:val="false"/>
          <w:color w:val="000000"/>
          <w:sz w:val="28"/>
        </w:rPr>
        <w:t>
                        двигателями циклов Брайтона или Ренкина, имеющие   
</w:t>
      </w:r>
    </w:p>
    <w:p>
      <w:pPr>
        <w:spacing w:after="0"/>
        <w:ind w:left="0"/>
        <w:jc w:val="both"/>
      </w:pPr>
      <w:r>
        <w:rPr>
          <w:rFonts w:ascii="Times New Roman"/>
          <w:b w:val="false"/>
          <w:i w:val="false"/>
          <w:color w:val="000000"/>
          <w:sz w:val="28"/>
        </w:rPr>
        <w:t>
                        любую из следующих составляющих:
</w:t>
      </w:r>
    </w:p>
    <w:p>
      <w:pPr>
        <w:spacing w:after="0"/>
        <w:ind w:left="0"/>
        <w:jc w:val="both"/>
      </w:pPr>
      <w:r>
        <w:rPr>
          <w:rFonts w:ascii="Times New Roman"/>
          <w:b w:val="false"/>
          <w:i w:val="false"/>
          <w:color w:val="000000"/>
          <w:sz w:val="28"/>
        </w:rPr>
        <w:t>
                 е.  Химические скрубберы или абсорберы, специально
</w:t>
      </w:r>
    </w:p>
    <w:p>
      <w:pPr>
        <w:spacing w:after="0"/>
        <w:ind w:left="0"/>
        <w:jc w:val="both"/>
      </w:pPr>
      <w:r>
        <w:rPr>
          <w:rFonts w:ascii="Times New Roman"/>
          <w:b w:val="false"/>
          <w:i w:val="false"/>
          <w:color w:val="000000"/>
          <w:sz w:val="28"/>
        </w:rPr>
        <w:t>
                     спроектированные для удаления диоксида углерода,      
</w:t>
      </w:r>
    </w:p>
    <w:p>
      <w:pPr>
        <w:spacing w:after="0"/>
        <w:ind w:left="0"/>
        <w:jc w:val="both"/>
      </w:pPr>
      <w:r>
        <w:rPr>
          <w:rFonts w:ascii="Times New Roman"/>
          <w:b w:val="false"/>
          <w:i w:val="false"/>
          <w:color w:val="000000"/>
          <w:sz w:val="28"/>
        </w:rPr>
        <w:t>
                     оксида углерода и частиц из рециркулируемого выхлопа  
</w:t>
      </w:r>
    </w:p>
    <w:p>
      <w:pPr>
        <w:spacing w:after="0"/>
        <w:ind w:left="0"/>
        <w:jc w:val="both"/>
      </w:pPr>
      <w:r>
        <w:rPr>
          <w:rFonts w:ascii="Times New Roman"/>
          <w:b w:val="false"/>
          <w:i w:val="false"/>
          <w:color w:val="000000"/>
          <w:sz w:val="28"/>
        </w:rPr>
        <w:t>
                     двигателя;
</w:t>
      </w:r>
    </w:p>
    <w:p>
      <w:pPr>
        <w:spacing w:after="0"/>
        <w:ind w:left="0"/>
        <w:jc w:val="both"/>
      </w:pPr>
      <w:r>
        <w:rPr>
          <w:rFonts w:ascii="Times New Roman"/>
          <w:b w:val="false"/>
          <w:i w:val="false"/>
          <w:color w:val="000000"/>
          <w:sz w:val="28"/>
        </w:rPr>
        <w:t>
                 f.  Системы, специально спроектированные для применения
</w:t>
      </w:r>
    </w:p>
    <w:p>
      <w:pPr>
        <w:spacing w:after="0"/>
        <w:ind w:left="0"/>
        <w:jc w:val="both"/>
      </w:pPr>
      <w:r>
        <w:rPr>
          <w:rFonts w:ascii="Times New Roman"/>
          <w:b w:val="false"/>
          <w:i w:val="false"/>
          <w:color w:val="000000"/>
          <w:sz w:val="28"/>
        </w:rPr>
        <w:t>
                     моноатомного газа;
</w:t>
      </w:r>
    </w:p>
    <w:p>
      <w:pPr>
        <w:spacing w:after="0"/>
        <w:ind w:left="0"/>
        <w:jc w:val="both"/>
      </w:pPr>
      <w:r>
        <w:rPr>
          <w:rFonts w:ascii="Times New Roman"/>
          <w:b w:val="false"/>
          <w:i w:val="false"/>
          <w:color w:val="000000"/>
          <w:sz w:val="28"/>
        </w:rPr>
        <w:t>
                 g.  Приборы или глушители, специально спроектированные для
</w:t>
      </w:r>
    </w:p>
    <w:p>
      <w:pPr>
        <w:spacing w:after="0"/>
        <w:ind w:left="0"/>
        <w:jc w:val="both"/>
      </w:pPr>
      <w:r>
        <w:rPr>
          <w:rFonts w:ascii="Times New Roman"/>
          <w:b w:val="false"/>
          <w:i w:val="false"/>
          <w:color w:val="000000"/>
          <w:sz w:val="28"/>
        </w:rPr>
        <w:t>
                     снижения шума под водой на частотах ниже 10 кГц, или  
</w:t>
      </w:r>
    </w:p>
    <w:p>
      <w:pPr>
        <w:spacing w:after="0"/>
        <w:ind w:left="0"/>
        <w:jc w:val="both"/>
      </w:pPr>
      <w:r>
        <w:rPr>
          <w:rFonts w:ascii="Times New Roman"/>
          <w:b w:val="false"/>
          <w:i w:val="false"/>
          <w:color w:val="000000"/>
          <w:sz w:val="28"/>
        </w:rPr>
        <w:t>
                     специально смонтированные приборы для смягчения       
</w:t>
      </w:r>
    </w:p>
    <w:p>
      <w:pPr>
        <w:spacing w:after="0"/>
        <w:ind w:left="0"/>
        <w:jc w:val="both"/>
      </w:pPr>
      <w:r>
        <w:rPr>
          <w:rFonts w:ascii="Times New Roman"/>
          <w:b w:val="false"/>
          <w:i w:val="false"/>
          <w:color w:val="000000"/>
          <w:sz w:val="28"/>
        </w:rPr>
        <w:t>
                     хлопка выброса; или 
</w:t>
      </w:r>
    </w:p>
    <w:p>
      <w:pPr>
        <w:spacing w:after="0"/>
        <w:ind w:left="0"/>
        <w:jc w:val="both"/>
      </w:pPr>
      <w:r>
        <w:rPr>
          <w:rFonts w:ascii="Times New Roman"/>
          <w:b w:val="false"/>
          <w:i w:val="false"/>
          <w:color w:val="000000"/>
          <w:sz w:val="28"/>
        </w:rPr>
        <w:t>
                 h.  Системы, специально спроектированные для: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Прессования продуктов реакции или восстановления   
</w:t>
      </w:r>
    </w:p>
    <w:p>
      <w:pPr>
        <w:spacing w:after="0"/>
        <w:ind w:left="0"/>
        <w:jc w:val="both"/>
      </w:pPr>
      <w:r>
        <w:rPr>
          <w:rFonts w:ascii="Times New Roman"/>
          <w:b w:val="false"/>
          <w:i w:val="false"/>
          <w:color w:val="000000"/>
          <w:sz w:val="28"/>
        </w:rPr>
        <w:t>
                        топлива;
</w:t>
      </w:r>
    </w:p>
    <w:p>
      <w:pPr>
        <w:spacing w:after="0"/>
        <w:ind w:left="0"/>
        <w:jc w:val="both"/>
      </w:pPr>
      <w:r>
        <w:rPr>
          <w:rFonts w:ascii="Times New Roman"/>
          <w:b w:val="false"/>
          <w:i w:val="false"/>
          <w:color w:val="000000"/>
          <w:sz w:val="28"/>
        </w:rPr>
        <w:t>
                     2. Хранения продуктов реакции; и
</w:t>
      </w:r>
    </w:p>
    <w:p>
      <w:pPr>
        <w:spacing w:after="0"/>
        <w:ind w:left="0"/>
        <w:jc w:val="both"/>
      </w:pPr>
      <w:r>
        <w:rPr>
          <w:rFonts w:ascii="Times New Roman"/>
          <w:b w:val="false"/>
          <w:i w:val="false"/>
          <w:color w:val="000000"/>
          <w:sz w:val="28"/>
        </w:rPr>
        <w:t>
                     3. Выхлопа продуктов реакции при противодавлении в    
</w:t>
      </w:r>
    </w:p>
    <w:p>
      <w:pPr>
        <w:spacing w:after="0"/>
        <w:ind w:left="0"/>
        <w:jc w:val="both"/>
      </w:pPr>
      <w:r>
        <w:rPr>
          <w:rFonts w:ascii="Times New Roman"/>
          <w:b w:val="false"/>
          <w:i w:val="false"/>
          <w:color w:val="000000"/>
          <w:sz w:val="28"/>
        </w:rPr>
        <w:t>
                        100 кПа или более;
</w:t>
      </w:r>
    </w:p>
    <w:p>
      <w:pPr>
        <w:spacing w:after="0"/>
        <w:ind w:left="0"/>
        <w:jc w:val="both"/>
      </w:pPr>
      <w:r>
        <w:rPr>
          <w:rFonts w:ascii="Times New Roman"/>
          <w:b w:val="false"/>
          <w:i w:val="false"/>
          <w:color w:val="000000"/>
          <w:sz w:val="28"/>
        </w:rPr>
        <w:t>
              2.     Изолированные от атмосферы системы с дизельными       
</w:t>
      </w:r>
    </w:p>
    <w:p>
      <w:pPr>
        <w:spacing w:after="0"/>
        <w:ind w:left="0"/>
        <w:jc w:val="both"/>
      </w:pPr>
      <w:r>
        <w:rPr>
          <w:rFonts w:ascii="Times New Roman"/>
          <w:b w:val="false"/>
          <w:i w:val="false"/>
          <w:color w:val="000000"/>
          <w:sz w:val="28"/>
        </w:rPr>
        <w:t>
                  двигателями, обладающие всеми следующими                 
</w:t>
      </w:r>
    </w:p>
    <w:p>
      <w:pPr>
        <w:spacing w:after="0"/>
        <w:ind w:left="0"/>
        <w:jc w:val="both"/>
      </w:pPr>
      <w:r>
        <w:rPr>
          <w:rFonts w:ascii="Times New Roman"/>
          <w:b w:val="false"/>
          <w:i w:val="false"/>
          <w:color w:val="000000"/>
          <w:sz w:val="28"/>
        </w:rPr>
        <w:t>
                  характеристиками: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Химические скрубберы или абсорберы, специально
</w:t>
      </w:r>
    </w:p>
    <w:p>
      <w:pPr>
        <w:spacing w:after="0"/>
        <w:ind w:left="0"/>
        <w:jc w:val="both"/>
      </w:pPr>
      <w:r>
        <w:rPr>
          <w:rFonts w:ascii="Times New Roman"/>
          <w:b w:val="false"/>
          <w:i w:val="false"/>
          <w:color w:val="000000"/>
          <w:sz w:val="28"/>
        </w:rPr>
        <w:t>
                     спроектированные для удаления диоксида углерода,      
</w:t>
      </w:r>
    </w:p>
    <w:p>
      <w:pPr>
        <w:spacing w:after="0"/>
        <w:ind w:left="0"/>
        <w:jc w:val="both"/>
      </w:pPr>
      <w:r>
        <w:rPr>
          <w:rFonts w:ascii="Times New Roman"/>
          <w:b w:val="false"/>
          <w:i w:val="false"/>
          <w:color w:val="000000"/>
          <w:sz w:val="28"/>
        </w:rPr>
        <w:t>
                     оксида углерода и частиц из рециркулируемого выхлопа  
</w:t>
      </w:r>
    </w:p>
    <w:p>
      <w:pPr>
        <w:spacing w:after="0"/>
        <w:ind w:left="0"/>
        <w:jc w:val="both"/>
      </w:pPr>
      <w:r>
        <w:rPr>
          <w:rFonts w:ascii="Times New Roman"/>
          <w:b w:val="false"/>
          <w:i w:val="false"/>
          <w:color w:val="000000"/>
          <w:sz w:val="28"/>
        </w:rPr>
        <w:t>
                     двигателя;
</w:t>
      </w:r>
    </w:p>
    <w:p>
      <w:pPr>
        <w:spacing w:after="0"/>
        <w:ind w:left="0"/>
        <w:jc w:val="both"/>
      </w:pPr>
      <w:r>
        <w:rPr>
          <w:rFonts w:ascii="Times New Roman"/>
          <w:b w:val="false"/>
          <w:i w:val="false"/>
          <w:color w:val="000000"/>
          <w:sz w:val="28"/>
        </w:rPr>
        <w:t>
                 b.  Системы, специально спроектированные для применения
</w:t>
      </w:r>
    </w:p>
    <w:p>
      <w:pPr>
        <w:spacing w:after="0"/>
        <w:ind w:left="0"/>
        <w:jc w:val="both"/>
      </w:pPr>
      <w:r>
        <w:rPr>
          <w:rFonts w:ascii="Times New Roman"/>
          <w:b w:val="false"/>
          <w:i w:val="false"/>
          <w:color w:val="000000"/>
          <w:sz w:val="28"/>
        </w:rPr>
        <w:t>
                     моноатомного газа;
</w:t>
      </w:r>
    </w:p>
    <w:p>
      <w:pPr>
        <w:spacing w:after="0"/>
        <w:ind w:left="0"/>
        <w:jc w:val="both"/>
      </w:pPr>
      <w:r>
        <w:rPr>
          <w:rFonts w:ascii="Times New Roman"/>
          <w:b w:val="false"/>
          <w:i w:val="false"/>
          <w:color w:val="000000"/>
          <w:sz w:val="28"/>
        </w:rPr>
        <w:t>
                 d.  Приборы или глушители, специально спроектированные для
</w:t>
      </w:r>
    </w:p>
    <w:p>
      <w:pPr>
        <w:spacing w:after="0"/>
        <w:ind w:left="0"/>
        <w:jc w:val="both"/>
      </w:pPr>
      <w:r>
        <w:rPr>
          <w:rFonts w:ascii="Times New Roman"/>
          <w:b w:val="false"/>
          <w:i w:val="false"/>
          <w:color w:val="000000"/>
          <w:sz w:val="28"/>
        </w:rPr>
        <w:t>
                     снижения шума под водой на частотах ниже 10 кГц, или  
</w:t>
      </w:r>
    </w:p>
    <w:p>
      <w:pPr>
        <w:spacing w:after="0"/>
        <w:ind w:left="0"/>
        <w:jc w:val="both"/>
      </w:pPr>
      <w:r>
        <w:rPr>
          <w:rFonts w:ascii="Times New Roman"/>
          <w:b w:val="false"/>
          <w:i w:val="false"/>
          <w:color w:val="000000"/>
          <w:sz w:val="28"/>
        </w:rPr>
        <w:t>
                     специально смонтированные приборы для смягчения       
</w:t>
      </w:r>
    </w:p>
    <w:p>
      <w:pPr>
        <w:spacing w:after="0"/>
        <w:ind w:left="0"/>
        <w:jc w:val="both"/>
      </w:pPr>
      <w:r>
        <w:rPr>
          <w:rFonts w:ascii="Times New Roman"/>
          <w:b w:val="false"/>
          <w:i w:val="false"/>
          <w:color w:val="000000"/>
          <w:sz w:val="28"/>
        </w:rPr>
        <w:t>
                     хлопка выброса; и 
</w:t>
      </w:r>
    </w:p>
    <w:p>
      <w:pPr>
        <w:spacing w:after="0"/>
        <w:ind w:left="0"/>
        <w:jc w:val="both"/>
      </w:pPr>
      <w:r>
        <w:rPr>
          <w:rFonts w:ascii="Times New Roman"/>
          <w:b w:val="false"/>
          <w:i w:val="false"/>
          <w:color w:val="000000"/>
          <w:sz w:val="28"/>
        </w:rPr>
        <w:t>
                 е.  Специально спроектированные выхлопные системы с       
</w:t>
      </w:r>
    </w:p>
    <w:p>
      <w:pPr>
        <w:spacing w:after="0"/>
        <w:ind w:left="0"/>
        <w:jc w:val="both"/>
      </w:pPr>
      <w:r>
        <w:rPr>
          <w:rFonts w:ascii="Times New Roman"/>
          <w:b w:val="false"/>
          <w:i w:val="false"/>
          <w:color w:val="000000"/>
          <w:sz w:val="28"/>
        </w:rPr>
        <w:t>
                     задержкой выброса продуктов сгорания;
</w:t>
      </w:r>
    </w:p>
    <w:p>
      <w:pPr>
        <w:spacing w:after="0"/>
        <w:ind w:left="0"/>
        <w:jc w:val="both"/>
      </w:pPr>
      <w:r>
        <w:rPr>
          <w:rFonts w:ascii="Times New Roman"/>
          <w:b w:val="false"/>
          <w:i w:val="false"/>
          <w:color w:val="000000"/>
          <w:sz w:val="28"/>
        </w:rPr>
        <w:t>
              3.     Изолированные от атмосферы энергетические установки   
</w:t>
      </w:r>
    </w:p>
    <w:p>
      <w:pPr>
        <w:spacing w:after="0"/>
        <w:ind w:left="0"/>
        <w:jc w:val="both"/>
      </w:pPr>
      <w:r>
        <w:rPr>
          <w:rFonts w:ascii="Times New Roman"/>
          <w:b w:val="false"/>
          <w:i w:val="false"/>
          <w:color w:val="000000"/>
          <w:sz w:val="28"/>
        </w:rPr>
        <w:t>
                 на топливных элементах с выходной мощностью, превышающей  
</w:t>
      </w:r>
    </w:p>
    <w:p>
      <w:pPr>
        <w:spacing w:after="0"/>
        <w:ind w:left="0"/>
        <w:jc w:val="both"/>
      </w:pPr>
      <w:r>
        <w:rPr>
          <w:rFonts w:ascii="Times New Roman"/>
          <w:b w:val="false"/>
          <w:i w:val="false"/>
          <w:color w:val="000000"/>
          <w:sz w:val="28"/>
        </w:rPr>
        <w:t>
                 2 кВт, имеющие любую из следующих составляющих: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Приборы или глушители, специально спроектированные    
</w:t>
      </w:r>
    </w:p>
    <w:p>
      <w:pPr>
        <w:spacing w:after="0"/>
        <w:ind w:left="0"/>
        <w:jc w:val="both"/>
      </w:pPr>
      <w:r>
        <w:rPr>
          <w:rFonts w:ascii="Times New Roman"/>
          <w:b w:val="false"/>
          <w:i w:val="false"/>
          <w:color w:val="000000"/>
          <w:sz w:val="28"/>
        </w:rPr>
        <w:t>
                     для снижения шума под водой на частотах ниже 10 кГи,  
</w:t>
      </w:r>
    </w:p>
    <w:p>
      <w:pPr>
        <w:spacing w:after="0"/>
        <w:ind w:left="0"/>
        <w:jc w:val="both"/>
      </w:pPr>
      <w:r>
        <w:rPr>
          <w:rFonts w:ascii="Times New Roman"/>
          <w:b w:val="false"/>
          <w:i w:val="false"/>
          <w:color w:val="000000"/>
          <w:sz w:val="28"/>
        </w:rPr>
        <w:t>
                     или специально смонтированные приборы для 
</w:t>
      </w:r>
    </w:p>
    <w:p>
      <w:pPr>
        <w:spacing w:after="0"/>
        <w:ind w:left="0"/>
        <w:jc w:val="both"/>
      </w:pPr>
      <w:r>
        <w:rPr>
          <w:rFonts w:ascii="Times New Roman"/>
          <w:b w:val="false"/>
          <w:i w:val="false"/>
          <w:color w:val="000000"/>
          <w:sz w:val="28"/>
        </w:rPr>
        <w:t>
                     смягчения хлопка выброса; или
</w:t>
      </w:r>
    </w:p>
    <w:p>
      <w:pPr>
        <w:spacing w:after="0"/>
        <w:ind w:left="0"/>
        <w:jc w:val="both"/>
      </w:pPr>
      <w:r>
        <w:rPr>
          <w:rFonts w:ascii="Times New Roman"/>
          <w:b w:val="false"/>
          <w:i w:val="false"/>
          <w:color w:val="000000"/>
          <w:sz w:val="28"/>
        </w:rPr>
        <w:t>
                 f   Системы, специально спроектированные для:
</w:t>
      </w:r>
    </w:p>
    <w:p>
      <w:pPr>
        <w:spacing w:after="0"/>
        <w:ind w:left="0"/>
        <w:jc w:val="both"/>
      </w:pPr>
      <w:r>
        <w:rPr>
          <w:rFonts w:ascii="Times New Roman"/>
          <w:b w:val="false"/>
          <w:i w:val="false"/>
          <w:color w:val="000000"/>
          <w:sz w:val="28"/>
        </w:rPr>
        <w:t>
                     1.  Прессования продуктов реакции или восстановления  
</w:t>
      </w:r>
    </w:p>
    <w:p>
      <w:pPr>
        <w:spacing w:after="0"/>
        <w:ind w:left="0"/>
        <w:jc w:val="both"/>
      </w:pPr>
      <w:r>
        <w:rPr>
          <w:rFonts w:ascii="Times New Roman"/>
          <w:b w:val="false"/>
          <w:i w:val="false"/>
          <w:color w:val="000000"/>
          <w:sz w:val="28"/>
        </w:rPr>
        <w:t>
                         топлива;
</w:t>
      </w:r>
    </w:p>
    <w:p>
      <w:pPr>
        <w:spacing w:after="0"/>
        <w:ind w:left="0"/>
        <w:jc w:val="both"/>
      </w:pPr>
      <w:r>
        <w:rPr>
          <w:rFonts w:ascii="Times New Roman"/>
          <w:b w:val="false"/>
          <w:i w:val="false"/>
          <w:color w:val="000000"/>
          <w:sz w:val="28"/>
        </w:rPr>
        <w:t>
                     2.  Хранения продуктов реакции; и
</w:t>
      </w:r>
    </w:p>
    <w:p>
      <w:pPr>
        <w:spacing w:after="0"/>
        <w:ind w:left="0"/>
        <w:jc w:val="both"/>
      </w:pPr>
      <w:r>
        <w:rPr>
          <w:rFonts w:ascii="Times New Roman"/>
          <w:b w:val="false"/>
          <w:i w:val="false"/>
          <w:color w:val="000000"/>
          <w:sz w:val="28"/>
        </w:rPr>
        <w:t>
                     3.  Выхлопа продуктов реакции при противодавлении в   
</w:t>
      </w:r>
    </w:p>
    <w:p>
      <w:pPr>
        <w:spacing w:after="0"/>
        <w:ind w:left="0"/>
        <w:jc w:val="both"/>
      </w:pPr>
      <w:r>
        <w:rPr>
          <w:rFonts w:ascii="Times New Roman"/>
          <w:b w:val="false"/>
          <w:i w:val="false"/>
          <w:color w:val="000000"/>
          <w:sz w:val="28"/>
        </w:rPr>
        <w:t>
                         100 кПа или более;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Изолированные от атмосферы энергетические установки с 
</w:t>
      </w:r>
    </w:p>
    <w:p>
      <w:pPr>
        <w:spacing w:after="0"/>
        <w:ind w:left="0"/>
        <w:jc w:val="both"/>
      </w:pPr>
      <w:r>
        <w:rPr>
          <w:rFonts w:ascii="Times New Roman"/>
          <w:b w:val="false"/>
          <w:i w:val="false"/>
          <w:color w:val="000000"/>
          <w:sz w:val="28"/>
        </w:rPr>
        <w:t>
                     двигателями цикла Стирлинга, имеющие все следующие    
</w:t>
      </w:r>
    </w:p>
    <w:p>
      <w:pPr>
        <w:spacing w:after="0"/>
        <w:ind w:left="0"/>
        <w:jc w:val="both"/>
      </w:pPr>
      <w:r>
        <w:rPr>
          <w:rFonts w:ascii="Times New Roman"/>
          <w:b w:val="false"/>
          <w:i w:val="false"/>
          <w:color w:val="000000"/>
          <w:sz w:val="28"/>
        </w:rPr>
        <w:t>
                     составляющие:
</w:t>
      </w:r>
    </w:p>
    <w:p>
      <w:pPr>
        <w:spacing w:after="0"/>
        <w:ind w:left="0"/>
        <w:jc w:val="both"/>
      </w:pPr>
      <w:r>
        <w:rPr>
          <w:rFonts w:ascii="Times New Roman"/>
          <w:b w:val="false"/>
          <w:i w:val="false"/>
          <w:color w:val="000000"/>
          <w:sz w:val="28"/>
        </w:rPr>
        <w:t>
                     а. Приборы или глушители, специально спроектированные 
</w:t>
      </w:r>
    </w:p>
    <w:p>
      <w:pPr>
        <w:spacing w:after="0"/>
        <w:ind w:left="0"/>
        <w:jc w:val="both"/>
      </w:pPr>
      <w:r>
        <w:rPr>
          <w:rFonts w:ascii="Times New Roman"/>
          <w:b w:val="false"/>
          <w:i w:val="false"/>
          <w:color w:val="000000"/>
          <w:sz w:val="28"/>
        </w:rPr>
        <w:t>
                        для снижения шума под водой на частотах ниже 10    
</w:t>
      </w:r>
    </w:p>
    <w:p>
      <w:pPr>
        <w:spacing w:after="0"/>
        <w:ind w:left="0"/>
        <w:jc w:val="both"/>
      </w:pPr>
      <w:r>
        <w:rPr>
          <w:rFonts w:ascii="Times New Roman"/>
          <w:b w:val="false"/>
          <w:i w:val="false"/>
          <w:color w:val="000000"/>
          <w:sz w:val="28"/>
        </w:rPr>
        <w:t>
                        кГц, или специально смонтированные приборы для 
</w:t>
      </w:r>
    </w:p>
    <w:p>
      <w:pPr>
        <w:spacing w:after="0"/>
        <w:ind w:left="0"/>
        <w:jc w:val="both"/>
      </w:pPr>
      <w:r>
        <w:rPr>
          <w:rFonts w:ascii="Times New Roman"/>
          <w:b w:val="false"/>
          <w:i w:val="false"/>
          <w:color w:val="000000"/>
          <w:sz w:val="28"/>
        </w:rPr>
        <w:t>
                        смягчения хлопка выброса; и 
</w:t>
      </w:r>
    </w:p>
    <w:p>
      <w:pPr>
        <w:spacing w:after="0"/>
        <w:ind w:left="0"/>
        <w:jc w:val="both"/>
      </w:pPr>
      <w:r>
        <w:rPr>
          <w:rFonts w:ascii="Times New Roman"/>
          <w:b w:val="false"/>
          <w:i w:val="false"/>
          <w:color w:val="000000"/>
          <w:sz w:val="28"/>
        </w:rPr>
        <w:t>
                     b. Специально спроектированные выхлопные системы с    
</w:t>
      </w:r>
    </w:p>
    <w:p>
      <w:pPr>
        <w:spacing w:after="0"/>
        <w:ind w:left="0"/>
        <w:jc w:val="both"/>
      </w:pPr>
      <w:r>
        <w:rPr>
          <w:rFonts w:ascii="Times New Roman"/>
          <w:b w:val="false"/>
          <w:i w:val="false"/>
          <w:color w:val="000000"/>
          <w:sz w:val="28"/>
        </w:rPr>
        <w:t>
                        выхлопом продуктов сгорания при противодавлении    
</w:t>
      </w:r>
    </w:p>
    <w:p>
      <w:pPr>
        <w:spacing w:after="0"/>
        <w:ind w:left="0"/>
        <w:jc w:val="both"/>
      </w:pPr>
      <w:r>
        <w:rPr>
          <w:rFonts w:ascii="Times New Roman"/>
          <w:b w:val="false"/>
          <w:i w:val="false"/>
          <w:color w:val="000000"/>
          <w:sz w:val="28"/>
        </w:rPr>
        <w:t>
                        в 100 кПа или более;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  Кромки корпуса, уплотнения и выдвижные элементы, имеющие     
</w:t>
      </w:r>
    </w:p>
    <w:p>
      <w:pPr>
        <w:spacing w:after="0"/>
        <w:ind w:left="0"/>
        <w:jc w:val="both"/>
      </w:pPr>
      <w:r>
        <w:rPr>
          <w:rFonts w:ascii="Times New Roman"/>
          <w:b w:val="false"/>
          <w:i w:val="false"/>
          <w:color w:val="000000"/>
          <w:sz w:val="28"/>
        </w:rPr>
        <w:t>
              любую из следующих составляющих:
</w:t>
      </w:r>
    </w:p>
    <w:p>
      <w:pPr>
        <w:spacing w:after="0"/>
        <w:ind w:left="0"/>
        <w:jc w:val="both"/>
      </w:pPr>
      <w:r>
        <w:rPr>
          <w:rFonts w:ascii="Times New Roman"/>
          <w:b w:val="false"/>
          <w:i w:val="false"/>
          <w:color w:val="000000"/>
          <w:sz w:val="28"/>
        </w:rPr>
        <w:t>
              1.  Спроектированные для давлений в подушке 3830 Па или      
</w:t>
      </w:r>
    </w:p>
    <w:p>
      <w:pPr>
        <w:spacing w:after="0"/>
        <w:ind w:left="0"/>
        <w:jc w:val="both"/>
      </w:pPr>
      <w:r>
        <w:rPr>
          <w:rFonts w:ascii="Times New Roman"/>
          <w:b w:val="false"/>
          <w:i w:val="false"/>
          <w:color w:val="000000"/>
          <w:sz w:val="28"/>
        </w:rPr>
        <w:t>
                  более, функционирующие при значении высоты волны 1,25 м  
</w:t>
      </w:r>
    </w:p>
    <w:p>
      <w:pPr>
        <w:spacing w:after="0"/>
        <w:ind w:left="0"/>
        <w:jc w:val="both"/>
      </w:pPr>
      <w:r>
        <w:rPr>
          <w:rFonts w:ascii="Times New Roman"/>
          <w:b w:val="false"/>
          <w:i w:val="false"/>
          <w:color w:val="000000"/>
          <w:sz w:val="28"/>
        </w:rPr>
        <w:t>
                  (состояние моря 3) или более и специально                
</w:t>
      </w:r>
    </w:p>
    <w:p>
      <w:pPr>
        <w:spacing w:after="0"/>
        <w:ind w:left="0"/>
        <w:jc w:val="both"/>
      </w:pPr>
      <w:r>
        <w:rPr>
          <w:rFonts w:ascii="Times New Roman"/>
          <w:b w:val="false"/>
          <w:i w:val="false"/>
          <w:color w:val="000000"/>
          <w:sz w:val="28"/>
        </w:rPr>
        <w:t>
                  спроектированные для амфибийных судов на воздушной       
</w:t>
      </w:r>
    </w:p>
    <w:p>
      <w:pPr>
        <w:spacing w:after="0"/>
        <w:ind w:left="0"/>
        <w:jc w:val="both"/>
      </w:pPr>
      <w:r>
        <w:rPr>
          <w:rFonts w:ascii="Times New Roman"/>
          <w:b w:val="false"/>
          <w:i w:val="false"/>
          <w:color w:val="000000"/>
          <w:sz w:val="28"/>
        </w:rPr>
        <w:t>
                  подушке (с полностью изменяемой поверхностной            
</w:t>
      </w:r>
    </w:p>
    <w:p>
      <w:pPr>
        <w:spacing w:after="0"/>
        <w:ind w:left="0"/>
        <w:jc w:val="both"/>
      </w:pPr>
      <w:r>
        <w:rPr>
          <w:rFonts w:ascii="Times New Roman"/>
          <w:b w:val="false"/>
          <w:i w:val="false"/>
          <w:color w:val="000000"/>
          <w:sz w:val="28"/>
        </w:rPr>
        <w:t>
                  конфигурацией), контролируемых по пункту 8А001.f.; или
</w:t>
      </w:r>
    </w:p>
    <w:p>
      <w:pPr>
        <w:spacing w:after="0"/>
        <w:ind w:left="0"/>
        <w:jc w:val="both"/>
      </w:pPr>
      <w:r>
        <w:rPr>
          <w:rFonts w:ascii="Times New Roman"/>
          <w:b w:val="false"/>
          <w:i w:val="false"/>
          <w:color w:val="000000"/>
          <w:sz w:val="28"/>
        </w:rPr>
        <w:t>
              2.  Спроектированные для давлений в 6224 Па или более,
</w:t>
      </w:r>
    </w:p>
    <w:p>
      <w:pPr>
        <w:spacing w:after="0"/>
        <w:ind w:left="0"/>
        <w:jc w:val="both"/>
      </w:pPr>
      <w:r>
        <w:rPr>
          <w:rFonts w:ascii="Times New Roman"/>
          <w:b w:val="false"/>
          <w:i w:val="false"/>
          <w:color w:val="000000"/>
          <w:sz w:val="28"/>
        </w:rPr>
        <w:t>
                  функционирующие при значении высоты волны 3,25 м         
</w:t>
      </w:r>
    </w:p>
    <w:p>
      <w:pPr>
        <w:spacing w:after="0"/>
        <w:ind w:left="0"/>
        <w:jc w:val="both"/>
      </w:pPr>
      <w:r>
        <w:rPr>
          <w:rFonts w:ascii="Times New Roman"/>
          <w:b w:val="false"/>
          <w:i w:val="false"/>
          <w:color w:val="000000"/>
          <w:sz w:val="28"/>
        </w:rPr>
        <w:t>
                  (состояние моря 5) или более и специально                
</w:t>
      </w:r>
    </w:p>
    <w:p>
      <w:pPr>
        <w:spacing w:after="0"/>
        <w:ind w:left="0"/>
        <w:jc w:val="both"/>
      </w:pPr>
      <w:r>
        <w:rPr>
          <w:rFonts w:ascii="Times New Roman"/>
          <w:b w:val="false"/>
          <w:i w:val="false"/>
          <w:color w:val="000000"/>
          <w:sz w:val="28"/>
        </w:rPr>
        <w:t>
                  спроектированные для амфибийных судов на воздушной       
</w:t>
      </w:r>
    </w:p>
    <w:p>
      <w:pPr>
        <w:spacing w:after="0"/>
        <w:ind w:left="0"/>
        <w:jc w:val="both"/>
      </w:pPr>
      <w:r>
        <w:rPr>
          <w:rFonts w:ascii="Times New Roman"/>
          <w:b w:val="false"/>
          <w:i w:val="false"/>
          <w:color w:val="000000"/>
          <w:sz w:val="28"/>
        </w:rPr>
        <w:t>
                  подушке (с неизменяемой поверхностной конфигурацией),    
</w:t>
      </w:r>
    </w:p>
    <w:p>
      <w:pPr>
        <w:spacing w:after="0"/>
        <w:ind w:left="0"/>
        <w:jc w:val="both"/>
      </w:pPr>
      <w:r>
        <w:rPr>
          <w:rFonts w:ascii="Times New Roman"/>
          <w:b w:val="false"/>
          <w:i w:val="false"/>
          <w:color w:val="000000"/>
          <w:sz w:val="28"/>
        </w:rPr>
        <w:t>
                  контролируемых по пункту 8А001.g.;
</w:t>
      </w:r>
    </w:p>
    <w:p>
      <w:pPr>
        <w:spacing w:after="0"/>
        <w:ind w:left="0"/>
        <w:jc w:val="both"/>
      </w:pPr>
      <w:r>
        <w:rPr>
          <w:rFonts w:ascii="Times New Roman"/>
          <w:b w:val="false"/>
          <w:i w:val="false"/>
          <w:color w:val="000000"/>
          <w:sz w:val="28"/>
        </w:rPr>
        <w:t>
                    l.  Подъемные вентиляторы мощностью более 400 кВт,     
</w:t>
      </w:r>
    </w:p>
    <w:p>
      <w:pPr>
        <w:spacing w:after="0"/>
        <w:ind w:left="0"/>
        <w:jc w:val="both"/>
      </w:pPr>
      <w:r>
        <w:rPr>
          <w:rFonts w:ascii="Times New Roman"/>
          <w:b w:val="false"/>
          <w:i w:val="false"/>
          <w:color w:val="000000"/>
          <w:sz w:val="28"/>
        </w:rPr>
        <w:t>
                        специально спроектированные для амфибийных судов   
</w:t>
      </w:r>
    </w:p>
    <w:p>
      <w:pPr>
        <w:spacing w:after="0"/>
        <w:ind w:left="0"/>
        <w:jc w:val="both"/>
      </w:pPr>
      <w:r>
        <w:rPr>
          <w:rFonts w:ascii="Times New Roman"/>
          <w:b w:val="false"/>
          <w:i w:val="false"/>
          <w:color w:val="000000"/>
          <w:sz w:val="28"/>
        </w:rPr>
        <w:t>
                        на воздушной подушке, контролируемых по пунктам    
</w:t>
      </w:r>
    </w:p>
    <w:p>
      <w:pPr>
        <w:spacing w:after="0"/>
        <w:ind w:left="0"/>
        <w:jc w:val="both"/>
      </w:pPr>
      <w:r>
        <w:rPr>
          <w:rFonts w:ascii="Times New Roman"/>
          <w:b w:val="false"/>
          <w:i w:val="false"/>
          <w:color w:val="000000"/>
          <w:sz w:val="28"/>
        </w:rPr>
        <w:t>
                        8А001.f. или 8А001.g.;
</w:t>
      </w:r>
    </w:p>
    <w:p>
      <w:pPr>
        <w:spacing w:after="0"/>
        <w:ind w:left="0"/>
        <w:jc w:val="both"/>
      </w:pPr>
      <w:r>
        <w:rPr>
          <w:rFonts w:ascii="Times New Roman"/>
          <w:b w:val="false"/>
          <w:i w:val="false"/>
          <w:color w:val="000000"/>
          <w:sz w:val="28"/>
        </w:rPr>
        <w:t>
                    м.  Полностью погружаемые полкавитационные или         
</w:t>
      </w:r>
    </w:p>
    <w:p>
      <w:pPr>
        <w:spacing w:after="0"/>
        <w:ind w:left="0"/>
        <w:jc w:val="both"/>
      </w:pPr>
      <w:r>
        <w:rPr>
          <w:rFonts w:ascii="Times New Roman"/>
          <w:b w:val="false"/>
          <w:i w:val="false"/>
          <w:color w:val="000000"/>
          <w:sz w:val="28"/>
        </w:rPr>
        <w:t>
                        суперкавитационные гидрокрылья, специально         
</w:t>
      </w:r>
    </w:p>
    <w:p>
      <w:pPr>
        <w:spacing w:after="0"/>
        <w:ind w:left="0"/>
        <w:jc w:val="both"/>
      </w:pPr>
      <w:r>
        <w:rPr>
          <w:rFonts w:ascii="Times New Roman"/>
          <w:b w:val="false"/>
          <w:i w:val="false"/>
          <w:color w:val="000000"/>
          <w:sz w:val="28"/>
        </w:rPr>
        <w:t>
                        разработанные для судов, контролируемых по пункту 
</w:t>
      </w:r>
    </w:p>
    <w:p>
      <w:pPr>
        <w:spacing w:after="0"/>
        <w:ind w:left="0"/>
        <w:jc w:val="both"/>
      </w:pPr>
      <w:r>
        <w:rPr>
          <w:rFonts w:ascii="Times New Roman"/>
          <w:b w:val="false"/>
          <w:i w:val="false"/>
          <w:color w:val="000000"/>
          <w:sz w:val="28"/>
        </w:rPr>
        <w:t>
                        8А001.h.;
</w:t>
      </w:r>
    </w:p>
    <w:p>
      <w:pPr>
        <w:spacing w:after="0"/>
        <w:ind w:left="0"/>
        <w:jc w:val="both"/>
      </w:pPr>
      <w:r>
        <w:rPr>
          <w:rFonts w:ascii="Times New Roman"/>
          <w:b w:val="false"/>
          <w:i w:val="false"/>
          <w:color w:val="000000"/>
          <w:sz w:val="28"/>
        </w:rPr>
        <w:t>
                    n.  Активные системы, специально спроектированные или  
</w:t>
      </w:r>
    </w:p>
    <w:p>
      <w:pPr>
        <w:spacing w:after="0"/>
        <w:ind w:left="0"/>
        <w:jc w:val="both"/>
      </w:pPr>
      <w:r>
        <w:rPr>
          <w:rFonts w:ascii="Times New Roman"/>
          <w:b w:val="false"/>
          <w:i w:val="false"/>
          <w:color w:val="000000"/>
          <w:sz w:val="28"/>
        </w:rPr>
        <w:t>
                        модифицированные для автоматического управления    
</w:t>
      </w:r>
    </w:p>
    <w:p>
      <w:pPr>
        <w:spacing w:after="0"/>
        <w:ind w:left="0"/>
        <w:jc w:val="both"/>
      </w:pPr>
      <w:r>
        <w:rPr>
          <w:rFonts w:ascii="Times New Roman"/>
          <w:b w:val="false"/>
          <w:i w:val="false"/>
          <w:color w:val="000000"/>
          <w:sz w:val="28"/>
        </w:rPr>
        <w:t>
                        движением подводных аппаратов или судов, 
</w:t>
      </w:r>
    </w:p>
    <w:p>
      <w:pPr>
        <w:spacing w:after="0"/>
        <w:ind w:left="0"/>
        <w:jc w:val="both"/>
      </w:pPr>
      <w:r>
        <w:rPr>
          <w:rFonts w:ascii="Times New Roman"/>
          <w:b w:val="false"/>
          <w:i w:val="false"/>
          <w:color w:val="000000"/>
          <w:sz w:val="28"/>
        </w:rPr>
        <w:t>
                        контролируемых по пунктам 8А001.f., 8А001.g.,      
</w:t>
      </w:r>
    </w:p>
    <w:p>
      <w:pPr>
        <w:spacing w:after="0"/>
        <w:ind w:left="0"/>
        <w:jc w:val="both"/>
      </w:pPr>
      <w:r>
        <w:rPr>
          <w:rFonts w:ascii="Times New Roman"/>
          <w:b w:val="false"/>
          <w:i w:val="false"/>
          <w:color w:val="000000"/>
          <w:sz w:val="28"/>
        </w:rPr>
        <w:t>
                        8А001.h. и 8А001.i.;
</w:t>
      </w:r>
    </w:p>
    <w:p>
      <w:pPr>
        <w:spacing w:after="0"/>
        <w:ind w:left="0"/>
        <w:jc w:val="both"/>
      </w:pPr>
      <w:r>
        <w:rPr>
          <w:rFonts w:ascii="Times New Roman"/>
          <w:b w:val="false"/>
          <w:i w:val="false"/>
          <w:color w:val="000000"/>
          <w:sz w:val="28"/>
        </w:rPr>
        <w:t>
                    о.  Винты, системы передачи мощности, системы          
</w:t>
      </w:r>
    </w:p>
    <w:p>
      <w:pPr>
        <w:spacing w:after="0"/>
        <w:ind w:left="0"/>
        <w:jc w:val="both"/>
      </w:pPr>
      <w:r>
        <w:rPr>
          <w:rFonts w:ascii="Times New Roman"/>
          <w:b w:val="false"/>
          <w:i w:val="false"/>
          <w:color w:val="000000"/>
          <w:sz w:val="28"/>
        </w:rPr>
        <w:t>
                        получения энергии и системы шумоподавления,
</w:t>
      </w:r>
    </w:p>
    <w:p>
      <w:pPr>
        <w:spacing w:after="0"/>
        <w:ind w:left="0"/>
        <w:jc w:val="both"/>
      </w:pPr>
      <w:r>
        <w:rPr>
          <w:rFonts w:ascii="Times New Roman"/>
          <w:b w:val="false"/>
          <w:i w:val="false"/>
          <w:color w:val="000000"/>
          <w:sz w:val="28"/>
        </w:rPr>
        <w:t>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Двигательные системы с водяным винтом или     
</w:t>
      </w:r>
    </w:p>
    <w:p>
      <w:pPr>
        <w:spacing w:after="0"/>
        <w:ind w:left="0"/>
        <w:jc w:val="both"/>
      </w:pPr>
      <w:r>
        <w:rPr>
          <w:rFonts w:ascii="Times New Roman"/>
          <w:b w:val="false"/>
          <w:i w:val="false"/>
          <w:color w:val="000000"/>
          <w:sz w:val="28"/>
        </w:rPr>
        <w:t>
                           системы передачи мощности, специально 
</w:t>
      </w:r>
    </w:p>
    <w:p>
      <w:pPr>
        <w:spacing w:after="0"/>
        <w:ind w:left="0"/>
        <w:jc w:val="both"/>
      </w:pPr>
      <w:r>
        <w:rPr>
          <w:rFonts w:ascii="Times New Roman"/>
          <w:b w:val="false"/>
          <w:i w:val="false"/>
          <w:color w:val="000000"/>
          <w:sz w:val="28"/>
        </w:rPr>
        <w:t>
                           спроектированные для амфибийных судов на        
</w:t>
      </w:r>
    </w:p>
    <w:p>
      <w:pPr>
        <w:spacing w:after="0"/>
        <w:ind w:left="0"/>
        <w:jc w:val="both"/>
      </w:pPr>
      <w:r>
        <w:rPr>
          <w:rFonts w:ascii="Times New Roman"/>
          <w:b w:val="false"/>
          <w:i w:val="false"/>
          <w:color w:val="000000"/>
          <w:sz w:val="28"/>
        </w:rPr>
        <w:t>
                           воздушной подушке (с полностью изменяемой 
</w:t>
      </w:r>
    </w:p>
    <w:p>
      <w:pPr>
        <w:spacing w:after="0"/>
        <w:ind w:left="0"/>
        <w:jc w:val="both"/>
      </w:pPr>
      <w:r>
        <w:rPr>
          <w:rFonts w:ascii="Times New Roman"/>
          <w:b w:val="false"/>
          <w:i w:val="false"/>
          <w:color w:val="000000"/>
          <w:sz w:val="28"/>
        </w:rPr>
        <w:t>
                           или неизменяемой поверхностной конфигурацией),  
</w:t>
      </w:r>
    </w:p>
    <w:p>
      <w:pPr>
        <w:spacing w:after="0"/>
        <w:ind w:left="0"/>
        <w:jc w:val="both"/>
      </w:pPr>
      <w:r>
        <w:rPr>
          <w:rFonts w:ascii="Times New Roman"/>
          <w:b w:val="false"/>
          <w:i w:val="false"/>
          <w:color w:val="000000"/>
          <w:sz w:val="28"/>
        </w:rPr>
        <w:t>
                           для судов с гидрокрыльями и судов с малой       
</w:t>
      </w:r>
    </w:p>
    <w:p>
      <w:pPr>
        <w:spacing w:after="0"/>
        <w:ind w:left="0"/>
        <w:jc w:val="both"/>
      </w:pPr>
      <w:r>
        <w:rPr>
          <w:rFonts w:ascii="Times New Roman"/>
          <w:b w:val="false"/>
          <w:i w:val="false"/>
          <w:color w:val="000000"/>
          <w:sz w:val="28"/>
        </w:rPr>
        <w:t>
                           площадью ватерлинии, контролируемых по пунктам  
</w:t>
      </w:r>
    </w:p>
    <w:p>
      <w:pPr>
        <w:spacing w:after="0"/>
        <w:ind w:left="0"/>
        <w:jc w:val="both"/>
      </w:pPr>
      <w:r>
        <w:rPr>
          <w:rFonts w:ascii="Times New Roman"/>
          <w:b w:val="false"/>
          <w:i w:val="false"/>
          <w:color w:val="000000"/>
          <w:sz w:val="28"/>
        </w:rPr>
        <w:t>
                           8А001.f., 8А001.g., 8А001.h. или 8А001.i.,      
</w:t>
      </w:r>
    </w:p>
    <w:p>
      <w:pPr>
        <w:spacing w:after="0"/>
        <w:ind w:left="0"/>
        <w:jc w:val="both"/>
      </w:pPr>
      <w:r>
        <w:rPr>
          <w:rFonts w:ascii="Times New Roman"/>
          <w:b w:val="false"/>
          <w:i w:val="false"/>
          <w:color w:val="000000"/>
          <w:sz w:val="28"/>
        </w:rPr>
        <w:t>
                           такие, как:
</w:t>
      </w:r>
    </w:p>
    <w:p>
      <w:pPr>
        <w:spacing w:after="0"/>
        <w:ind w:left="0"/>
        <w:jc w:val="both"/>
      </w:pPr>
      <w:r>
        <w:rPr>
          <w:rFonts w:ascii="Times New Roman"/>
          <w:b w:val="false"/>
          <w:i w:val="false"/>
          <w:color w:val="000000"/>
          <w:sz w:val="28"/>
        </w:rPr>
        <w:t>
                           а.    Суперкавитационные, супервентиляторные,   
</w:t>
      </w:r>
    </w:p>
    <w:p>
      <w:pPr>
        <w:spacing w:after="0"/>
        <w:ind w:left="0"/>
        <w:jc w:val="both"/>
      </w:pPr>
      <w:r>
        <w:rPr>
          <w:rFonts w:ascii="Times New Roman"/>
          <w:b w:val="false"/>
          <w:i w:val="false"/>
          <w:color w:val="000000"/>
          <w:sz w:val="28"/>
        </w:rPr>
        <w:t>
                              частично погруженные или опускаемые          
</w:t>
      </w:r>
    </w:p>
    <w:p>
      <w:pPr>
        <w:spacing w:after="0"/>
        <w:ind w:left="0"/>
        <w:jc w:val="both"/>
      </w:pPr>
      <w:r>
        <w:rPr>
          <w:rFonts w:ascii="Times New Roman"/>
          <w:b w:val="false"/>
          <w:i w:val="false"/>
          <w:color w:val="000000"/>
          <w:sz w:val="28"/>
        </w:rPr>
        <w:t>
                              (проникающие через поверхность) двигатели
</w:t>
      </w:r>
    </w:p>
    <w:p>
      <w:pPr>
        <w:spacing w:after="0"/>
        <w:ind w:left="0"/>
        <w:jc w:val="both"/>
      </w:pPr>
      <w:r>
        <w:rPr>
          <w:rFonts w:ascii="Times New Roman"/>
          <w:b w:val="false"/>
          <w:i w:val="false"/>
          <w:color w:val="000000"/>
          <w:sz w:val="28"/>
        </w:rPr>
        <w:t>
                              мощностью более 7,5 МВт;
</w:t>
      </w:r>
    </w:p>
    <w:p>
      <w:pPr>
        <w:spacing w:after="0"/>
        <w:ind w:left="0"/>
        <w:jc w:val="both"/>
      </w:pPr>
      <w:r>
        <w:rPr>
          <w:rFonts w:ascii="Times New Roman"/>
          <w:b w:val="false"/>
          <w:i w:val="false"/>
          <w:color w:val="000000"/>
          <w:sz w:val="28"/>
        </w:rPr>
        <w:t>
                           b. Противовращательные двигательные системы     
</w:t>
      </w:r>
    </w:p>
    <w:p>
      <w:pPr>
        <w:spacing w:after="0"/>
        <w:ind w:left="0"/>
        <w:jc w:val="both"/>
      </w:pPr>
      <w:r>
        <w:rPr>
          <w:rFonts w:ascii="Times New Roman"/>
          <w:b w:val="false"/>
          <w:i w:val="false"/>
          <w:color w:val="000000"/>
          <w:sz w:val="28"/>
        </w:rPr>
        <w:t>
                              мощностью более 15 МВт;
</w:t>
      </w:r>
    </w:p>
    <w:p>
      <w:pPr>
        <w:spacing w:after="0"/>
        <w:ind w:left="0"/>
        <w:jc w:val="both"/>
      </w:pPr>
      <w:r>
        <w:rPr>
          <w:rFonts w:ascii="Times New Roman"/>
          <w:b w:val="false"/>
          <w:i w:val="false"/>
          <w:color w:val="000000"/>
          <w:sz w:val="28"/>
        </w:rPr>
        <w:t>
                           с. Системы, служащие для сглаживания потока,    
</w:t>
      </w:r>
    </w:p>
    <w:p>
      <w:pPr>
        <w:spacing w:after="0"/>
        <w:ind w:left="0"/>
        <w:jc w:val="both"/>
      </w:pPr>
      <w:r>
        <w:rPr>
          <w:rFonts w:ascii="Times New Roman"/>
          <w:b w:val="false"/>
          <w:i w:val="false"/>
          <w:color w:val="000000"/>
          <w:sz w:val="28"/>
        </w:rPr>
        <w:t>
                              набегающего на двигатель с использованием    
</w:t>
      </w:r>
    </w:p>
    <w:p>
      <w:pPr>
        <w:spacing w:after="0"/>
        <w:ind w:left="0"/>
        <w:jc w:val="both"/>
      </w:pPr>
      <w:r>
        <w:rPr>
          <w:rFonts w:ascii="Times New Roman"/>
          <w:b w:val="false"/>
          <w:i w:val="false"/>
          <w:color w:val="000000"/>
          <w:sz w:val="28"/>
        </w:rPr>
        <w:t>
                              методов устранения вихрей потока до и
</w:t>
      </w:r>
    </w:p>
    <w:p>
      <w:pPr>
        <w:spacing w:after="0"/>
        <w:ind w:left="0"/>
        <w:jc w:val="both"/>
      </w:pPr>
      <w:r>
        <w:rPr>
          <w:rFonts w:ascii="Times New Roman"/>
          <w:b w:val="false"/>
          <w:i w:val="false"/>
          <w:color w:val="000000"/>
          <w:sz w:val="28"/>
        </w:rPr>
        <w:t>
                              после их образования;
</w:t>
      </w:r>
    </w:p>
    <w:p>
      <w:pPr>
        <w:spacing w:after="0"/>
        <w:ind w:left="0"/>
        <w:jc w:val="both"/>
      </w:pPr>
      <w:r>
        <w:rPr>
          <w:rFonts w:ascii="Times New Roman"/>
          <w:b w:val="false"/>
          <w:i w:val="false"/>
          <w:color w:val="000000"/>
          <w:sz w:val="28"/>
        </w:rPr>
        <w:t>
                           d. Редуктор легковесный, высокой мощности       
</w:t>
      </w:r>
    </w:p>
    <w:p>
      <w:pPr>
        <w:spacing w:after="0"/>
        <w:ind w:left="0"/>
        <w:jc w:val="both"/>
      </w:pPr>
      <w:r>
        <w:rPr>
          <w:rFonts w:ascii="Times New Roman"/>
          <w:b w:val="false"/>
          <w:i w:val="false"/>
          <w:color w:val="000000"/>
          <w:sz w:val="28"/>
        </w:rPr>
        <w:t>
                              (К-фактор превышает величину 300);
</w:t>
      </w:r>
    </w:p>
    <w:p>
      <w:pPr>
        <w:spacing w:after="0"/>
        <w:ind w:left="0"/>
        <w:jc w:val="both"/>
      </w:pPr>
      <w:r>
        <w:rPr>
          <w:rFonts w:ascii="Times New Roman"/>
          <w:b w:val="false"/>
          <w:i w:val="false"/>
          <w:color w:val="000000"/>
          <w:sz w:val="28"/>
        </w:rPr>
        <w:t>
                           е. Системы передачи мощности с трансмиссионным  
</w:t>
      </w:r>
    </w:p>
    <w:p>
      <w:pPr>
        <w:spacing w:after="0"/>
        <w:ind w:left="0"/>
        <w:jc w:val="both"/>
      </w:pPr>
      <w:r>
        <w:rPr>
          <w:rFonts w:ascii="Times New Roman"/>
          <w:b w:val="false"/>
          <w:i w:val="false"/>
          <w:color w:val="000000"/>
          <w:sz w:val="28"/>
        </w:rPr>
        <w:t>
                              валом, включающие компоненты из              
</w:t>
      </w:r>
    </w:p>
    <w:p>
      <w:pPr>
        <w:spacing w:after="0"/>
        <w:ind w:left="0"/>
        <w:jc w:val="both"/>
      </w:pPr>
      <w:r>
        <w:rPr>
          <w:rFonts w:ascii="Times New Roman"/>
          <w:b w:val="false"/>
          <w:i w:val="false"/>
          <w:color w:val="000000"/>
          <w:sz w:val="28"/>
        </w:rPr>
        <w:t>
                              "композиционных" материалов и способные      
</w:t>
      </w:r>
    </w:p>
    <w:p>
      <w:pPr>
        <w:spacing w:after="0"/>
        <w:ind w:left="0"/>
        <w:jc w:val="both"/>
      </w:pPr>
      <w:r>
        <w:rPr>
          <w:rFonts w:ascii="Times New Roman"/>
          <w:b w:val="false"/>
          <w:i w:val="false"/>
          <w:color w:val="000000"/>
          <w:sz w:val="28"/>
        </w:rPr>
        <w:t>
                              передавать более 1 МВт;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Двигатели с водяным винтом, системы получения и передачи  
</w:t>
      </w:r>
    </w:p>
    <w:p>
      <w:pPr>
        <w:spacing w:after="0"/>
        <w:ind w:left="0"/>
        <w:jc w:val="both"/>
      </w:pPr>
      <w:r>
        <w:rPr>
          <w:rFonts w:ascii="Times New Roman"/>
          <w:b w:val="false"/>
          <w:i w:val="false"/>
          <w:color w:val="000000"/>
          <w:sz w:val="28"/>
        </w:rPr>
        <w:t>
                 энергии, разработанные для применения на судах, такие,    
</w:t>
      </w:r>
    </w:p>
    <w:p>
      <w:pPr>
        <w:spacing w:after="0"/>
        <w:ind w:left="0"/>
        <w:jc w:val="both"/>
      </w:pPr>
      <w:r>
        <w:rPr>
          <w:rFonts w:ascii="Times New Roman"/>
          <w:b w:val="false"/>
          <w:i w:val="false"/>
          <w:color w:val="000000"/>
          <w:sz w:val="28"/>
        </w:rPr>
        <w:t>
                 как: 
</w:t>
      </w:r>
    </w:p>
    <w:p>
      <w:pPr>
        <w:spacing w:after="0"/>
        <w:ind w:left="0"/>
        <w:jc w:val="both"/>
      </w:pPr>
      <w:r>
        <w:rPr>
          <w:rFonts w:ascii="Times New Roman"/>
          <w:b w:val="false"/>
          <w:i w:val="false"/>
          <w:color w:val="000000"/>
          <w:sz w:val="28"/>
        </w:rPr>
        <w:t>
                 а.  Гребные винты с регулируемым шагом и сборки 
</w:t>
      </w:r>
    </w:p>
    <w:p>
      <w:pPr>
        <w:spacing w:after="0"/>
        <w:ind w:left="0"/>
        <w:jc w:val="both"/>
      </w:pPr>
      <w:r>
        <w:rPr>
          <w:rFonts w:ascii="Times New Roman"/>
          <w:b w:val="false"/>
          <w:i w:val="false"/>
          <w:color w:val="000000"/>
          <w:sz w:val="28"/>
        </w:rPr>
        <w:t>
                     ступицы мощностью более 30 МВт;
</w:t>
      </w:r>
    </w:p>
    <w:p>
      <w:pPr>
        <w:spacing w:after="0"/>
        <w:ind w:left="0"/>
        <w:jc w:val="both"/>
      </w:pPr>
      <w:r>
        <w:rPr>
          <w:rFonts w:ascii="Times New Roman"/>
          <w:b w:val="false"/>
          <w:i w:val="false"/>
          <w:color w:val="000000"/>
          <w:sz w:val="28"/>
        </w:rPr>
        <w:t>
                 b.  Электрические двигатели с внутренним водяным          
</w:t>
      </w:r>
    </w:p>
    <w:p>
      <w:pPr>
        <w:spacing w:after="0"/>
        <w:ind w:left="0"/>
        <w:jc w:val="both"/>
      </w:pPr>
      <w:r>
        <w:rPr>
          <w:rFonts w:ascii="Times New Roman"/>
          <w:b w:val="false"/>
          <w:i w:val="false"/>
          <w:color w:val="000000"/>
          <w:sz w:val="28"/>
        </w:rPr>
        <w:t>
                     охлаждением и выходной мощностью, превышающей 2,5     
</w:t>
      </w:r>
    </w:p>
    <w:p>
      <w:pPr>
        <w:spacing w:after="0"/>
        <w:ind w:left="0"/>
        <w:jc w:val="both"/>
      </w:pPr>
      <w:r>
        <w:rPr>
          <w:rFonts w:ascii="Times New Roman"/>
          <w:b w:val="false"/>
          <w:i w:val="false"/>
          <w:color w:val="000000"/>
          <w:sz w:val="28"/>
        </w:rPr>
        <w:t>
                     МВт; 
</w:t>
      </w:r>
    </w:p>
    <w:p>
      <w:pPr>
        <w:spacing w:after="0"/>
        <w:ind w:left="0"/>
        <w:jc w:val="both"/>
      </w:pPr>
      <w:r>
        <w:rPr>
          <w:rFonts w:ascii="Times New Roman"/>
          <w:b w:val="false"/>
          <w:i w:val="false"/>
          <w:color w:val="000000"/>
          <w:sz w:val="28"/>
        </w:rPr>
        <w:t>
                 с.  "Сверхпроводящие" двигатели или электрические         
</w:t>
      </w:r>
    </w:p>
    <w:p>
      <w:pPr>
        <w:spacing w:after="0"/>
        <w:ind w:left="0"/>
        <w:jc w:val="both"/>
      </w:pPr>
      <w:r>
        <w:rPr>
          <w:rFonts w:ascii="Times New Roman"/>
          <w:b w:val="false"/>
          <w:i w:val="false"/>
          <w:color w:val="000000"/>
          <w:sz w:val="28"/>
        </w:rPr>
        <w:t>
                     двигатели с постоянными магнитами с выходной          
</w:t>
      </w:r>
    </w:p>
    <w:p>
      <w:pPr>
        <w:spacing w:after="0"/>
        <w:ind w:left="0"/>
        <w:jc w:val="both"/>
      </w:pPr>
      <w:r>
        <w:rPr>
          <w:rFonts w:ascii="Times New Roman"/>
          <w:b w:val="false"/>
          <w:i w:val="false"/>
          <w:color w:val="000000"/>
          <w:sz w:val="28"/>
        </w:rPr>
        <w:t>
                     мощностью, превышающей 0,1 МВт;
</w:t>
      </w:r>
    </w:p>
    <w:p>
      <w:pPr>
        <w:spacing w:after="0"/>
        <w:ind w:left="0"/>
        <w:jc w:val="both"/>
      </w:pPr>
      <w:r>
        <w:rPr>
          <w:rFonts w:ascii="Times New Roman"/>
          <w:b w:val="false"/>
          <w:i w:val="false"/>
          <w:color w:val="000000"/>
          <w:sz w:val="28"/>
        </w:rPr>
        <w:t>
                 d.  Системы передачи мощности трансмиссионным валом,
</w:t>
      </w:r>
    </w:p>
    <w:p>
      <w:pPr>
        <w:spacing w:after="0"/>
        <w:ind w:left="0"/>
        <w:jc w:val="both"/>
      </w:pPr>
      <w:r>
        <w:rPr>
          <w:rFonts w:ascii="Times New Roman"/>
          <w:b w:val="false"/>
          <w:i w:val="false"/>
          <w:color w:val="000000"/>
          <w:sz w:val="28"/>
        </w:rPr>
        <w:t>
                     включающие компоненты из композиционных материалов и  
</w:t>
      </w:r>
    </w:p>
    <w:p>
      <w:pPr>
        <w:spacing w:after="0"/>
        <w:ind w:left="0"/>
        <w:jc w:val="both"/>
      </w:pPr>
      <w:r>
        <w:rPr>
          <w:rFonts w:ascii="Times New Roman"/>
          <w:b w:val="false"/>
          <w:i w:val="false"/>
          <w:color w:val="000000"/>
          <w:sz w:val="28"/>
        </w:rPr>
        <w:t>
                     способные осуществлять передачу мощности более 2 МВт;
</w:t>
      </w:r>
    </w:p>
    <w:p>
      <w:pPr>
        <w:spacing w:after="0"/>
        <w:ind w:left="0"/>
        <w:jc w:val="both"/>
      </w:pPr>
      <w:r>
        <w:rPr>
          <w:rFonts w:ascii="Times New Roman"/>
          <w:b w:val="false"/>
          <w:i w:val="false"/>
          <w:color w:val="000000"/>
          <w:sz w:val="28"/>
        </w:rPr>
        <w:t>
                 е.  Вентилируемые или на вентилированной основе двигатели
</w:t>
      </w:r>
    </w:p>
    <w:p>
      <w:pPr>
        <w:spacing w:after="0"/>
        <w:ind w:left="0"/>
        <w:jc w:val="both"/>
      </w:pPr>
      <w:r>
        <w:rPr>
          <w:rFonts w:ascii="Times New Roman"/>
          <w:b w:val="false"/>
          <w:i w:val="false"/>
          <w:color w:val="000000"/>
          <w:sz w:val="28"/>
        </w:rPr>
        <w:t>
                     мощностью более 2,5 МВт;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3. Системы шумоподавления, разработанные для применения на 
</w:t>
      </w:r>
    </w:p>
    <w:p>
      <w:pPr>
        <w:spacing w:after="0"/>
        <w:ind w:left="0"/>
        <w:jc w:val="both"/>
      </w:pPr>
      <w:r>
        <w:rPr>
          <w:rFonts w:ascii="Times New Roman"/>
          <w:b w:val="false"/>
          <w:i w:val="false"/>
          <w:color w:val="000000"/>
          <w:sz w:val="28"/>
        </w:rPr>
        <w:t>
                 судах водоизмещением 1000 тонн или более, включая:
</w:t>
      </w:r>
    </w:p>
    <w:p>
      <w:pPr>
        <w:spacing w:after="0"/>
        <w:ind w:left="0"/>
        <w:jc w:val="both"/>
      </w:pPr>
      <w:r>
        <w:rPr>
          <w:rFonts w:ascii="Times New Roman"/>
          <w:b w:val="false"/>
          <w:i w:val="false"/>
          <w:color w:val="000000"/>
          <w:sz w:val="28"/>
        </w:rPr>
        <w:t>
                 а.  Системы снижения шума под водой на частотах ниже 500  
</w:t>
      </w:r>
    </w:p>
    <w:p>
      <w:pPr>
        <w:spacing w:after="0"/>
        <w:ind w:left="0"/>
        <w:jc w:val="both"/>
      </w:pPr>
      <w:r>
        <w:rPr>
          <w:rFonts w:ascii="Times New Roman"/>
          <w:b w:val="false"/>
          <w:i w:val="false"/>
          <w:color w:val="000000"/>
          <w:sz w:val="28"/>
        </w:rPr>
        <w:t>
                     Гц, состоящие из компаундных акустических сборок для  
</w:t>
      </w:r>
    </w:p>
    <w:p>
      <w:pPr>
        <w:spacing w:after="0"/>
        <w:ind w:left="0"/>
        <w:jc w:val="both"/>
      </w:pPr>
      <w:r>
        <w:rPr>
          <w:rFonts w:ascii="Times New Roman"/>
          <w:b w:val="false"/>
          <w:i w:val="false"/>
          <w:color w:val="000000"/>
          <w:sz w:val="28"/>
        </w:rPr>
        <w:t>
                     акустической изоляции дизельных двигателей, 
</w:t>
      </w:r>
    </w:p>
    <w:p>
      <w:pPr>
        <w:spacing w:after="0"/>
        <w:ind w:left="0"/>
        <w:jc w:val="both"/>
      </w:pPr>
      <w:r>
        <w:rPr>
          <w:rFonts w:ascii="Times New Roman"/>
          <w:b w:val="false"/>
          <w:i w:val="false"/>
          <w:color w:val="000000"/>
          <w:sz w:val="28"/>
        </w:rPr>
        <w:t>
                     дизель-генераторных установок, газовых турбин,        
</w:t>
      </w:r>
    </w:p>
    <w:p>
      <w:pPr>
        <w:spacing w:after="0"/>
        <w:ind w:left="0"/>
        <w:jc w:val="both"/>
      </w:pPr>
      <w:r>
        <w:rPr>
          <w:rFonts w:ascii="Times New Roman"/>
          <w:b w:val="false"/>
          <w:i w:val="false"/>
          <w:color w:val="000000"/>
          <w:sz w:val="28"/>
        </w:rPr>
        <w:t>
                     газотурбинных генераторных установок, двигательных    
</w:t>
      </w:r>
    </w:p>
    <w:p>
      <w:pPr>
        <w:spacing w:after="0"/>
        <w:ind w:left="0"/>
        <w:jc w:val="both"/>
      </w:pPr>
      <w:r>
        <w:rPr>
          <w:rFonts w:ascii="Times New Roman"/>
          <w:b w:val="false"/>
          <w:i w:val="false"/>
          <w:color w:val="000000"/>
          <w:sz w:val="28"/>
        </w:rPr>
        <w:t>
                     установок или редукторов, специально спроектированных 
</w:t>
      </w:r>
    </w:p>
    <w:p>
      <w:pPr>
        <w:spacing w:after="0"/>
        <w:ind w:left="0"/>
        <w:jc w:val="both"/>
      </w:pPr>
      <w:r>
        <w:rPr>
          <w:rFonts w:ascii="Times New Roman"/>
          <w:b w:val="false"/>
          <w:i w:val="false"/>
          <w:color w:val="000000"/>
          <w:sz w:val="28"/>
        </w:rPr>
        <w:t>
                     для звуковой или вибрационной изоляции, имеющие       
</w:t>
      </w:r>
    </w:p>
    <w:p>
      <w:pPr>
        <w:spacing w:after="0"/>
        <w:ind w:left="0"/>
        <w:jc w:val="both"/>
      </w:pPr>
      <w:r>
        <w:rPr>
          <w:rFonts w:ascii="Times New Roman"/>
          <w:b w:val="false"/>
          <w:i w:val="false"/>
          <w:color w:val="000000"/>
          <w:sz w:val="28"/>
        </w:rPr>
        <w:t>
                     усредненную массу, превышающую 30% от массы           
</w:t>
      </w:r>
    </w:p>
    <w:p>
      <w:pPr>
        <w:spacing w:after="0"/>
        <w:ind w:left="0"/>
        <w:jc w:val="both"/>
      </w:pPr>
      <w:r>
        <w:rPr>
          <w:rFonts w:ascii="Times New Roman"/>
          <w:b w:val="false"/>
          <w:i w:val="false"/>
          <w:color w:val="000000"/>
          <w:sz w:val="28"/>
        </w:rPr>
        <w:t>
                     монтируемого оборудования;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(W2)             b.  Активные системы снижения шума или его погашения или  
</w:t>
      </w:r>
    </w:p>
    <w:p>
      <w:pPr>
        <w:spacing w:after="0"/>
        <w:ind w:left="0"/>
        <w:jc w:val="both"/>
      </w:pPr>
      <w:r>
        <w:rPr>
          <w:rFonts w:ascii="Times New Roman"/>
          <w:b w:val="false"/>
          <w:i w:val="false"/>
          <w:color w:val="000000"/>
          <w:sz w:val="28"/>
        </w:rPr>
        <w:t>
                     подшипники на магнитном подвесе, специально           
</w:t>
      </w:r>
    </w:p>
    <w:p>
      <w:pPr>
        <w:spacing w:after="0"/>
        <w:ind w:left="0"/>
        <w:jc w:val="both"/>
      </w:pPr>
      <w:r>
        <w:rPr>
          <w:rFonts w:ascii="Times New Roman"/>
          <w:b w:val="false"/>
          <w:i w:val="false"/>
          <w:color w:val="000000"/>
          <w:sz w:val="28"/>
        </w:rPr>
        <w:t>
                     спроектированные для мощных трансмиссионных систем,   
</w:t>
      </w:r>
    </w:p>
    <w:p>
      <w:pPr>
        <w:spacing w:after="0"/>
        <w:ind w:left="0"/>
        <w:jc w:val="both"/>
      </w:pPr>
      <w:r>
        <w:rPr>
          <w:rFonts w:ascii="Times New Roman"/>
          <w:b w:val="false"/>
          <w:i w:val="false"/>
          <w:color w:val="000000"/>
          <w:sz w:val="28"/>
        </w:rPr>
        <w:t>
                     включающие электронные системы управления, 
</w:t>
      </w:r>
    </w:p>
    <w:p>
      <w:pPr>
        <w:spacing w:after="0"/>
        <w:ind w:left="0"/>
        <w:jc w:val="both"/>
      </w:pPr>
      <w:r>
        <w:rPr>
          <w:rFonts w:ascii="Times New Roman"/>
          <w:b w:val="false"/>
          <w:i w:val="false"/>
          <w:color w:val="000000"/>
          <w:sz w:val="28"/>
        </w:rPr>
        <w:t>
                     способные активно снижать вибрации оборудования       
</w:t>
      </w:r>
    </w:p>
    <w:p>
      <w:pPr>
        <w:spacing w:after="0"/>
        <w:ind w:left="0"/>
        <w:jc w:val="both"/>
      </w:pPr>
      <w:r>
        <w:rPr>
          <w:rFonts w:ascii="Times New Roman"/>
          <w:b w:val="false"/>
          <w:i w:val="false"/>
          <w:color w:val="000000"/>
          <w:sz w:val="28"/>
        </w:rPr>
        <w:t>
                     генерацией антишумовых или антивибрационных сигналов  
</w:t>
      </w:r>
    </w:p>
    <w:p>
      <w:pPr>
        <w:spacing w:after="0"/>
        <w:ind w:left="0"/>
        <w:jc w:val="both"/>
      </w:pPr>
      <w:r>
        <w:rPr>
          <w:rFonts w:ascii="Times New Roman"/>
          <w:b w:val="false"/>
          <w:i w:val="false"/>
          <w:color w:val="000000"/>
          <w:sz w:val="28"/>
        </w:rPr>
        <w:t>
                     непосредственно в источнике;
</w:t>
      </w:r>
    </w:p>
    <w:p>
      <w:pPr>
        <w:spacing w:after="0"/>
        <w:ind w:left="0"/>
        <w:jc w:val="both"/>
      </w:pPr>
      <w:r>
        <w:rPr>
          <w:rFonts w:ascii="Times New Roman"/>
          <w:b w:val="false"/>
          <w:i w:val="false"/>
          <w:color w:val="000000"/>
          <w:sz w:val="28"/>
        </w:rPr>
        <w:t>
(W1)      р.  Струйные двигательные установки с выходной мощностью,        
</w:t>
      </w:r>
    </w:p>
    <w:p>
      <w:pPr>
        <w:spacing w:after="0"/>
        <w:ind w:left="0"/>
        <w:jc w:val="both"/>
      </w:pPr>
      <w:r>
        <w:rPr>
          <w:rFonts w:ascii="Times New Roman"/>
          <w:b w:val="false"/>
          <w:i w:val="false"/>
          <w:color w:val="000000"/>
          <w:sz w:val="28"/>
        </w:rPr>
        <w:t>
              превышающей 2,5 МВт, использующие отклоняющееся сопло и      
</w:t>
      </w:r>
    </w:p>
    <w:p>
      <w:pPr>
        <w:spacing w:after="0"/>
        <w:ind w:left="0"/>
        <w:jc w:val="both"/>
      </w:pPr>
      <w:r>
        <w:rPr>
          <w:rFonts w:ascii="Times New Roman"/>
          <w:b w:val="false"/>
          <w:i w:val="false"/>
          <w:color w:val="000000"/>
          <w:sz w:val="28"/>
        </w:rPr>
        <w:t>
              технику регулирования потока лопаткой (лопастью) в цепях     
</w:t>
      </w:r>
    </w:p>
    <w:p>
      <w:pPr>
        <w:spacing w:after="0"/>
        <w:ind w:left="0"/>
        <w:jc w:val="both"/>
      </w:pPr>
      <w:r>
        <w:rPr>
          <w:rFonts w:ascii="Times New Roman"/>
          <w:b w:val="false"/>
          <w:i w:val="false"/>
          <w:color w:val="000000"/>
          <w:sz w:val="28"/>
        </w:rPr>
        <w:t>
              увеличения эффективности двигателя или снижения генерируемых 
</w:t>
      </w:r>
    </w:p>
    <w:p>
      <w:pPr>
        <w:spacing w:after="0"/>
        <w:ind w:left="0"/>
        <w:jc w:val="both"/>
      </w:pPr>
      <w:r>
        <w:rPr>
          <w:rFonts w:ascii="Times New Roman"/>
          <w:b w:val="false"/>
          <w:i w:val="false"/>
          <w:color w:val="000000"/>
          <w:sz w:val="28"/>
        </w:rPr>
        <w:t>
              и распространяемых под водой шумов;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q.  Автономные, закрытые или полузакрытые аппараты (имеющие      
</w:t>
      </w:r>
    </w:p>
    <w:p>
      <w:pPr>
        <w:spacing w:after="0"/>
        <w:ind w:left="0"/>
        <w:jc w:val="both"/>
      </w:pPr>
      <w:r>
        <w:rPr>
          <w:rFonts w:ascii="Times New Roman"/>
          <w:b w:val="false"/>
          <w:i w:val="false"/>
          <w:color w:val="000000"/>
          <w:sz w:val="28"/>
        </w:rPr>
        <w:t>
              собственное воздухообеспечение), погружаемые под воду или    
</w:t>
      </w:r>
    </w:p>
    <w:p>
      <w:pPr>
        <w:spacing w:after="0"/>
        <w:ind w:left="0"/>
        <w:jc w:val="both"/>
      </w:pPr>
      <w:r>
        <w:rPr>
          <w:rFonts w:ascii="Times New Roman"/>
          <w:b w:val="false"/>
          <w:i w:val="false"/>
          <w:color w:val="000000"/>
          <w:sz w:val="28"/>
        </w:rPr>
        <w:t>
              плавающие под водой.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8А002, а, 1                                 890590100 
</w:t>
      </w:r>
    </w:p>
    <w:p>
      <w:pPr>
        <w:spacing w:after="0"/>
        <w:ind w:left="0"/>
        <w:jc w:val="both"/>
      </w:pPr>
      <w:r>
        <w:rPr>
          <w:rFonts w:ascii="Times New Roman"/>
          <w:b w:val="false"/>
          <w:i w:val="false"/>
          <w:color w:val="000000"/>
          <w:sz w:val="28"/>
        </w:rPr>
        <w:t>
                                            890600900
</w:t>
      </w:r>
    </w:p>
    <w:p>
      <w:pPr>
        <w:spacing w:after="0"/>
        <w:ind w:left="0"/>
        <w:jc w:val="both"/>
      </w:pPr>
      <w:r>
        <w:rPr>
          <w:rFonts w:ascii="Times New Roman"/>
          <w:b w:val="false"/>
          <w:i w:val="false"/>
          <w:color w:val="000000"/>
          <w:sz w:val="28"/>
        </w:rPr>
        <w:t>
8А002, а, 2                                 850133910  
</w:t>
      </w:r>
    </w:p>
    <w:p>
      <w:pPr>
        <w:spacing w:after="0"/>
        <w:ind w:left="0"/>
        <w:jc w:val="both"/>
      </w:pPr>
      <w:r>
        <w:rPr>
          <w:rFonts w:ascii="Times New Roman"/>
          <w:b w:val="false"/>
          <w:i w:val="false"/>
          <w:color w:val="000000"/>
          <w:sz w:val="28"/>
        </w:rPr>
        <w:t>
                                            850134500 
</w:t>
      </w:r>
    </w:p>
    <w:p>
      <w:pPr>
        <w:spacing w:after="0"/>
        <w:ind w:left="0"/>
        <w:jc w:val="both"/>
      </w:pPr>
      <w:r>
        <w:rPr>
          <w:rFonts w:ascii="Times New Roman"/>
          <w:b w:val="false"/>
          <w:i w:val="false"/>
          <w:color w:val="000000"/>
          <w:sz w:val="28"/>
        </w:rPr>
        <w:t>
                                            850134990
</w:t>
      </w:r>
    </w:p>
    <w:p>
      <w:pPr>
        <w:spacing w:after="0"/>
        <w:ind w:left="0"/>
        <w:jc w:val="both"/>
      </w:pPr>
      <w:r>
        <w:rPr>
          <w:rFonts w:ascii="Times New Roman"/>
          <w:b w:val="false"/>
          <w:i w:val="false"/>
          <w:color w:val="000000"/>
          <w:sz w:val="28"/>
        </w:rPr>
        <w:t>
8А002, а, 3                                 853690110 
</w:t>
      </w:r>
    </w:p>
    <w:p>
      <w:pPr>
        <w:spacing w:after="0"/>
        <w:ind w:left="0"/>
        <w:jc w:val="both"/>
      </w:pPr>
      <w:r>
        <w:rPr>
          <w:rFonts w:ascii="Times New Roman"/>
          <w:b w:val="false"/>
          <w:i w:val="false"/>
          <w:color w:val="000000"/>
          <w:sz w:val="28"/>
        </w:rPr>
        <w:t>
                                            853690190 
</w:t>
      </w:r>
    </w:p>
    <w:p>
      <w:pPr>
        <w:spacing w:after="0"/>
        <w:ind w:left="0"/>
        <w:jc w:val="both"/>
      </w:pPr>
      <w:r>
        <w:rPr>
          <w:rFonts w:ascii="Times New Roman"/>
          <w:b w:val="false"/>
          <w:i w:val="false"/>
          <w:color w:val="000000"/>
          <w:sz w:val="28"/>
        </w:rPr>
        <w:t>
                                            901390000
</w:t>
      </w:r>
    </w:p>
    <w:p>
      <w:pPr>
        <w:spacing w:after="0"/>
        <w:ind w:left="0"/>
        <w:jc w:val="both"/>
      </w:pPr>
      <w:r>
        <w:rPr>
          <w:rFonts w:ascii="Times New Roman"/>
          <w:b w:val="false"/>
          <w:i w:val="false"/>
          <w:color w:val="000000"/>
          <w:sz w:val="28"/>
        </w:rPr>
        <w:t>
8А002, b                                    901480000
</w:t>
      </w:r>
    </w:p>
    <w:p>
      <w:pPr>
        <w:spacing w:after="0"/>
        <w:ind w:left="0"/>
        <w:jc w:val="both"/>
      </w:pPr>
      <w:r>
        <w:rPr>
          <w:rFonts w:ascii="Times New Roman"/>
          <w:b w:val="false"/>
          <w:i w:val="false"/>
          <w:color w:val="000000"/>
          <w:sz w:val="28"/>
        </w:rPr>
        <w:t>
8А002, с                                    901390000
</w:t>
      </w:r>
    </w:p>
    <w:p>
      <w:pPr>
        <w:spacing w:after="0"/>
        <w:ind w:left="0"/>
        <w:jc w:val="both"/>
      </w:pPr>
      <w:r>
        <w:rPr>
          <w:rFonts w:ascii="Times New Roman"/>
          <w:b w:val="false"/>
          <w:i w:val="false"/>
          <w:color w:val="000000"/>
          <w:sz w:val="28"/>
        </w:rPr>
        <w:t>
8А002, d, 1, а                              852510900
</w:t>
      </w:r>
    </w:p>
    <w:p>
      <w:pPr>
        <w:spacing w:after="0"/>
        <w:ind w:left="0"/>
        <w:jc w:val="both"/>
      </w:pPr>
      <w:r>
        <w:rPr>
          <w:rFonts w:ascii="Times New Roman"/>
          <w:b w:val="false"/>
          <w:i w:val="false"/>
          <w:color w:val="000000"/>
          <w:sz w:val="28"/>
        </w:rPr>
        <w:t>
8А002, d, 1, b                              852530900
</w:t>
      </w:r>
    </w:p>
    <w:p>
      <w:pPr>
        <w:spacing w:after="0"/>
        <w:ind w:left="0"/>
        <w:jc w:val="both"/>
      </w:pPr>
      <w:r>
        <w:rPr>
          <w:rFonts w:ascii="Times New Roman"/>
          <w:b w:val="false"/>
          <w:i w:val="false"/>
          <w:color w:val="000000"/>
          <w:sz w:val="28"/>
        </w:rPr>
        <w:t>
8А002, d, 1, с                              852530990
</w:t>
      </w:r>
    </w:p>
    <w:p>
      <w:pPr>
        <w:spacing w:after="0"/>
        <w:ind w:left="0"/>
        <w:jc w:val="both"/>
      </w:pPr>
      <w:r>
        <w:rPr>
          <w:rFonts w:ascii="Times New Roman"/>
          <w:b w:val="false"/>
          <w:i w:val="false"/>
          <w:color w:val="000000"/>
          <w:sz w:val="28"/>
        </w:rPr>
        <w:t>
8А002, d, 2                                 852692000
</w:t>
      </w:r>
    </w:p>
    <w:p>
      <w:pPr>
        <w:spacing w:after="0"/>
        <w:ind w:left="0"/>
        <w:jc w:val="both"/>
      </w:pPr>
      <w:r>
        <w:rPr>
          <w:rFonts w:ascii="Times New Roman"/>
          <w:b w:val="false"/>
          <w:i w:val="false"/>
          <w:color w:val="000000"/>
          <w:sz w:val="28"/>
        </w:rPr>
        <w:t>
8А002, е                                    900653000 
</w:t>
      </w:r>
    </w:p>
    <w:p>
      <w:pPr>
        <w:spacing w:after="0"/>
        <w:ind w:left="0"/>
        <w:jc w:val="both"/>
      </w:pPr>
      <w:r>
        <w:rPr>
          <w:rFonts w:ascii="Times New Roman"/>
          <w:b w:val="false"/>
          <w:i w:val="false"/>
          <w:color w:val="000000"/>
          <w:sz w:val="28"/>
        </w:rPr>
        <w:t>
                                            900659000
</w:t>
      </w:r>
    </w:p>
    <w:p>
      <w:pPr>
        <w:spacing w:after="0"/>
        <w:ind w:left="0"/>
        <w:jc w:val="both"/>
      </w:pPr>
      <w:r>
        <w:rPr>
          <w:rFonts w:ascii="Times New Roman"/>
          <w:b w:val="false"/>
          <w:i w:val="false"/>
          <w:color w:val="000000"/>
          <w:sz w:val="28"/>
        </w:rPr>
        <w:t>
8А002, f                                    903081900
</w:t>
      </w:r>
    </w:p>
    <w:p>
      <w:pPr>
        <w:spacing w:after="0"/>
        <w:ind w:left="0"/>
        <w:jc w:val="both"/>
      </w:pPr>
      <w:r>
        <w:rPr>
          <w:rFonts w:ascii="Times New Roman"/>
          <w:b w:val="false"/>
          <w:i w:val="false"/>
          <w:color w:val="000000"/>
          <w:sz w:val="28"/>
        </w:rPr>
        <w:t>
8А002, g, 1                                 902920900 
</w:t>
      </w:r>
    </w:p>
    <w:p>
      <w:pPr>
        <w:spacing w:after="0"/>
        <w:ind w:left="0"/>
        <w:jc w:val="both"/>
      </w:pPr>
      <w:r>
        <w:rPr>
          <w:rFonts w:ascii="Times New Roman"/>
          <w:b w:val="false"/>
          <w:i w:val="false"/>
          <w:color w:val="000000"/>
          <w:sz w:val="28"/>
        </w:rPr>
        <w:t>
                                            940540100 
</w:t>
      </w:r>
    </w:p>
    <w:p>
      <w:pPr>
        <w:spacing w:after="0"/>
        <w:ind w:left="0"/>
        <w:jc w:val="both"/>
      </w:pPr>
      <w:r>
        <w:rPr>
          <w:rFonts w:ascii="Times New Roman"/>
          <w:b w:val="false"/>
          <w:i w:val="false"/>
          <w:color w:val="000000"/>
          <w:sz w:val="28"/>
        </w:rPr>
        <w:t>
                                            940540390
</w:t>
      </w:r>
    </w:p>
    <w:p>
      <w:pPr>
        <w:spacing w:after="0"/>
        <w:ind w:left="0"/>
        <w:jc w:val="both"/>
      </w:pPr>
      <w:r>
        <w:rPr>
          <w:rFonts w:ascii="Times New Roman"/>
          <w:b w:val="false"/>
          <w:i w:val="false"/>
          <w:color w:val="000000"/>
          <w:sz w:val="28"/>
        </w:rPr>
        <w:t>
8А002, g, 2                                 940540100 
</w:t>
      </w:r>
    </w:p>
    <w:p>
      <w:pPr>
        <w:spacing w:after="0"/>
        <w:ind w:left="0"/>
        <w:jc w:val="both"/>
      </w:pPr>
      <w:r>
        <w:rPr>
          <w:rFonts w:ascii="Times New Roman"/>
          <w:b w:val="false"/>
          <w:i w:val="false"/>
          <w:color w:val="000000"/>
          <w:sz w:val="28"/>
        </w:rPr>
        <w:t>
                                            940540390
</w:t>
      </w:r>
    </w:p>
    <w:p>
      <w:pPr>
        <w:spacing w:after="0"/>
        <w:ind w:left="0"/>
        <w:jc w:val="both"/>
      </w:pPr>
      <w:r>
        <w:rPr>
          <w:rFonts w:ascii="Times New Roman"/>
          <w:b w:val="false"/>
          <w:i w:val="false"/>
          <w:color w:val="000000"/>
          <w:sz w:val="28"/>
        </w:rPr>
        <w:t>
8А002, h                                    847989500 
</w:t>
      </w:r>
    </w:p>
    <w:p>
      <w:pPr>
        <w:spacing w:after="0"/>
        <w:ind w:left="0"/>
        <w:jc w:val="both"/>
      </w:pPr>
      <w:r>
        <w:rPr>
          <w:rFonts w:ascii="Times New Roman"/>
          <w:b w:val="false"/>
          <w:i w:val="false"/>
          <w:color w:val="000000"/>
          <w:sz w:val="28"/>
        </w:rPr>
        <w:t>
                                            847990980
</w:t>
      </w:r>
    </w:p>
    <w:p>
      <w:pPr>
        <w:spacing w:after="0"/>
        <w:ind w:left="0"/>
        <w:jc w:val="both"/>
      </w:pPr>
      <w:r>
        <w:rPr>
          <w:rFonts w:ascii="Times New Roman"/>
          <w:b w:val="false"/>
          <w:i w:val="false"/>
          <w:color w:val="000000"/>
          <w:sz w:val="28"/>
        </w:rPr>
        <w:t>
8А002, i                                    847989500 
</w:t>
      </w:r>
    </w:p>
    <w:p>
      <w:pPr>
        <w:spacing w:after="0"/>
        <w:ind w:left="0"/>
        <w:jc w:val="both"/>
      </w:pPr>
      <w:r>
        <w:rPr>
          <w:rFonts w:ascii="Times New Roman"/>
          <w:b w:val="false"/>
          <w:i w:val="false"/>
          <w:color w:val="000000"/>
          <w:sz w:val="28"/>
        </w:rPr>
        <w:t>
                                            847990980
</w:t>
      </w:r>
    </w:p>
    <w:p>
      <w:pPr>
        <w:spacing w:after="0"/>
        <w:ind w:left="0"/>
        <w:jc w:val="both"/>
      </w:pPr>
      <w:r>
        <w:rPr>
          <w:rFonts w:ascii="Times New Roman"/>
          <w:b w:val="false"/>
          <w:i w:val="false"/>
          <w:color w:val="000000"/>
          <w:sz w:val="28"/>
        </w:rPr>
        <w:t>
8А002, j, 1                                 840810 
</w:t>
      </w:r>
    </w:p>
    <w:p>
      <w:pPr>
        <w:spacing w:after="0"/>
        <w:ind w:left="0"/>
        <w:jc w:val="both"/>
      </w:pPr>
      <w:r>
        <w:rPr>
          <w:rFonts w:ascii="Times New Roman"/>
          <w:b w:val="false"/>
          <w:i w:val="false"/>
          <w:color w:val="000000"/>
          <w:sz w:val="28"/>
        </w:rPr>
        <w:t>
                                            840999000
</w:t>
      </w:r>
    </w:p>
    <w:p>
      <w:pPr>
        <w:spacing w:after="0"/>
        <w:ind w:left="0"/>
        <w:jc w:val="both"/>
      </w:pPr>
      <w:r>
        <w:rPr>
          <w:rFonts w:ascii="Times New Roman"/>
          <w:b w:val="false"/>
          <w:i w:val="false"/>
          <w:color w:val="000000"/>
          <w:sz w:val="28"/>
        </w:rPr>
        <w:t>
8А002, j, 2                                 840999000
</w:t>
      </w:r>
    </w:p>
    <w:p>
      <w:pPr>
        <w:spacing w:after="0"/>
        <w:ind w:left="0"/>
        <w:jc w:val="both"/>
      </w:pPr>
      <w:r>
        <w:rPr>
          <w:rFonts w:ascii="Times New Roman"/>
          <w:b w:val="false"/>
          <w:i w:val="false"/>
          <w:color w:val="000000"/>
          <w:sz w:val="28"/>
        </w:rPr>
        <w:t>
8А002, j, 3                                 840810 
</w:t>
      </w:r>
    </w:p>
    <w:p>
      <w:pPr>
        <w:spacing w:after="0"/>
        <w:ind w:left="0"/>
        <w:jc w:val="both"/>
      </w:pPr>
      <w:r>
        <w:rPr>
          <w:rFonts w:ascii="Times New Roman"/>
          <w:b w:val="false"/>
          <w:i w:val="false"/>
          <w:color w:val="000000"/>
          <w:sz w:val="28"/>
        </w:rPr>
        <w:t>
                                            840999000
</w:t>
      </w:r>
    </w:p>
    <w:p>
      <w:pPr>
        <w:spacing w:after="0"/>
        <w:ind w:left="0"/>
        <w:jc w:val="both"/>
      </w:pPr>
      <w:r>
        <w:rPr>
          <w:rFonts w:ascii="Times New Roman"/>
          <w:b w:val="false"/>
          <w:i w:val="false"/>
          <w:color w:val="000000"/>
          <w:sz w:val="28"/>
        </w:rPr>
        <w:t>
8А002, j, 4                                 840810 
</w:t>
      </w:r>
    </w:p>
    <w:p>
      <w:pPr>
        <w:spacing w:after="0"/>
        <w:ind w:left="0"/>
        <w:jc w:val="both"/>
      </w:pPr>
      <w:r>
        <w:rPr>
          <w:rFonts w:ascii="Times New Roman"/>
          <w:b w:val="false"/>
          <w:i w:val="false"/>
          <w:color w:val="000000"/>
          <w:sz w:val="28"/>
        </w:rPr>
        <w:t>
                                            840999000
</w:t>
      </w:r>
    </w:p>
    <w:p>
      <w:pPr>
        <w:spacing w:after="0"/>
        <w:ind w:left="0"/>
        <w:jc w:val="both"/>
      </w:pPr>
      <w:r>
        <w:rPr>
          <w:rFonts w:ascii="Times New Roman"/>
          <w:b w:val="false"/>
          <w:i w:val="false"/>
          <w:color w:val="000000"/>
          <w:sz w:val="28"/>
        </w:rPr>
        <w:t>
8А002, k                                    847990980 
</w:t>
      </w:r>
    </w:p>
    <w:p>
      <w:pPr>
        <w:spacing w:after="0"/>
        <w:ind w:left="0"/>
        <w:jc w:val="both"/>
      </w:pPr>
      <w:r>
        <w:rPr>
          <w:rFonts w:ascii="Times New Roman"/>
          <w:b w:val="false"/>
          <w:i w:val="false"/>
          <w:color w:val="000000"/>
          <w:sz w:val="28"/>
        </w:rPr>
        <w:t>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8А002, l                                    841239900 
</w:t>
      </w:r>
    </w:p>
    <w:p>
      <w:pPr>
        <w:spacing w:after="0"/>
        <w:ind w:left="0"/>
        <w:jc w:val="both"/>
      </w:pPr>
      <w:r>
        <w:rPr>
          <w:rFonts w:ascii="Times New Roman"/>
          <w:b w:val="false"/>
          <w:i w:val="false"/>
          <w:color w:val="000000"/>
          <w:sz w:val="28"/>
        </w:rPr>
        <w:t>
                                            841280990 
</w:t>
      </w:r>
    </w:p>
    <w:p>
      <w:pPr>
        <w:spacing w:after="0"/>
        <w:ind w:left="0"/>
        <w:jc w:val="both"/>
      </w:pPr>
      <w:r>
        <w:rPr>
          <w:rFonts w:ascii="Times New Roman"/>
          <w:b w:val="false"/>
          <w:i w:val="false"/>
          <w:color w:val="000000"/>
          <w:sz w:val="28"/>
        </w:rPr>
        <w:t>
                                            848510900
</w:t>
      </w:r>
    </w:p>
    <w:p>
      <w:pPr>
        <w:spacing w:after="0"/>
        <w:ind w:left="0"/>
        <w:jc w:val="both"/>
      </w:pPr>
      <w:r>
        <w:rPr>
          <w:rFonts w:ascii="Times New Roman"/>
          <w:b w:val="false"/>
          <w:i w:val="false"/>
          <w:color w:val="000000"/>
          <w:sz w:val="28"/>
        </w:rPr>
        <w:t>
8А002, m                                    847990980 
</w:t>
      </w:r>
    </w:p>
    <w:p>
      <w:pPr>
        <w:spacing w:after="0"/>
        <w:ind w:left="0"/>
        <w:jc w:val="both"/>
      </w:pPr>
      <w:r>
        <w:rPr>
          <w:rFonts w:ascii="Times New Roman"/>
          <w:b w:val="false"/>
          <w:i w:val="false"/>
          <w:color w:val="000000"/>
          <w:sz w:val="28"/>
        </w:rPr>
        <w:t>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8А002, n                                    847990980 
</w:t>
      </w:r>
    </w:p>
    <w:p>
      <w:pPr>
        <w:spacing w:after="0"/>
        <w:ind w:left="0"/>
        <w:jc w:val="both"/>
      </w:pPr>
      <w:r>
        <w:rPr>
          <w:rFonts w:ascii="Times New Roman"/>
          <w:b w:val="false"/>
          <w:i w:val="false"/>
          <w:color w:val="000000"/>
          <w:sz w:val="28"/>
        </w:rPr>
        <w:t>
                                            890600910
</w:t>
      </w:r>
    </w:p>
    <w:p>
      <w:pPr>
        <w:spacing w:after="0"/>
        <w:ind w:left="0"/>
        <w:jc w:val="both"/>
      </w:pPr>
      <w:r>
        <w:rPr>
          <w:rFonts w:ascii="Times New Roman"/>
          <w:b w:val="false"/>
          <w:i w:val="false"/>
          <w:color w:val="000000"/>
          <w:sz w:val="28"/>
        </w:rPr>
        <w:t>
                                            890600990
</w:t>
      </w:r>
    </w:p>
    <w:p>
      <w:pPr>
        <w:spacing w:after="0"/>
        <w:ind w:left="0"/>
        <w:jc w:val="both"/>
      </w:pPr>
      <w:r>
        <w:rPr>
          <w:rFonts w:ascii="Times New Roman"/>
          <w:b w:val="false"/>
          <w:i w:val="false"/>
          <w:color w:val="000000"/>
          <w:sz w:val="28"/>
        </w:rPr>
        <w:t>
8А002, о, 1, а                              840810
</w:t>
      </w:r>
    </w:p>
    <w:p>
      <w:pPr>
        <w:spacing w:after="0"/>
        <w:ind w:left="0"/>
        <w:jc w:val="both"/>
      </w:pPr>
      <w:r>
        <w:rPr>
          <w:rFonts w:ascii="Times New Roman"/>
          <w:b w:val="false"/>
          <w:i w:val="false"/>
          <w:color w:val="000000"/>
          <w:sz w:val="28"/>
        </w:rPr>
        <w:t>
8А002, о, 1, b                              841229500 
</w:t>
      </w:r>
    </w:p>
    <w:p>
      <w:pPr>
        <w:spacing w:after="0"/>
        <w:ind w:left="0"/>
        <w:jc w:val="both"/>
      </w:pPr>
      <w:r>
        <w:rPr>
          <w:rFonts w:ascii="Times New Roman"/>
          <w:b w:val="false"/>
          <w:i w:val="false"/>
          <w:color w:val="000000"/>
          <w:sz w:val="28"/>
        </w:rPr>
        <w:t>
                                            848510900
</w:t>
      </w:r>
    </w:p>
    <w:p>
      <w:pPr>
        <w:spacing w:after="0"/>
        <w:ind w:left="0"/>
        <w:jc w:val="both"/>
      </w:pPr>
      <w:r>
        <w:rPr>
          <w:rFonts w:ascii="Times New Roman"/>
          <w:b w:val="false"/>
          <w:i w:val="false"/>
          <w:color w:val="000000"/>
          <w:sz w:val="28"/>
        </w:rPr>
        <w:t>
8А002, о, 1, с                              841229500
</w:t>
      </w:r>
    </w:p>
    <w:p>
      <w:pPr>
        <w:spacing w:after="0"/>
        <w:ind w:left="0"/>
        <w:jc w:val="both"/>
      </w:pPr>
      <w:r>
        <w:rPr>
          <w:rFonts w:ascii="Times New Roman"/>
          <w:b w:val="false"/>
          <w:i w:val="false"/>
          <w:color w:val="000000"/>
          <w:sz w:val="28"/>
        </w:rPr>
        <w:t>
8А002, о, 1, d                              848340930
</w:t>
      </w:r>
    </w:p>
    <w:p>
      <w:pPr>
        <w:spacing w:after="0"/>
        <w:ind w:left="0"/>
        <w:jc w:val="both"/>
      </w:pPr>
      <w:r>
        <w:rPr>
          <w:rFonts w:ascii="Times New Roman"/>
          <w:b w:val="false"/>
          <w:i w:val="false"/>
          <w:color w:val="000000"/>
          <w:sz w:val="28"/>
        </w:rPr>
        <w:t>
8А002, о, 1, е                              848310900
</w:t>
      </w:r>
    </w:p>
    <w:p>
      <w:pPr>
        <w:spacing w:after="0"/>
        <w:ind w:left="0"/>
        <w:jc w:val="both"/>
      </w:pPr>
      <w:r>
        <w:rPr>
          <w:rFonts w:ascii="Times New Roman"/>
          <w:b w:val="false"/>
          <w:i w:val="false"/>
          <w:color w:val="000000"/>
          <w:sz w:val="28"/>
        </w:rPr>
        <w:t>
8А002, о, 2, а                              848510900
</w:t>
      </w:r>
    </w:p>
    <w:p>
      <w:pPr>
        <w:spacing w:after="0"/>
        <w:ind w:left="0"/>
        <w:jc w:val="both"/>
      </w:pPr>
      <w:r>
        <w:rPr>
          <w:rFonts w:ascii="Times New Roman"/>
          <w:b w:val="false"/>
          <w:i w:val="false"/>
          <w:color w:val="000000"/>
          <w:sz w:val="28"/>
        </w:rPr>
        <w:t>
8А002, о, 2, b                              850134990
</w:t>
      </w:r>
    </w:p>
    <w:p>
      <w:pPr>
        <w:spacing w:after="0"/>
        <w:ind w:left="0"/>
        <w:jc w:val="both"/>
      </w:pPr>
      <w:r>
        <w:rPr>
          <w:rFonts w:ascii="Times New Roman"/>
          <w:b w:val="false"/>
          <w:i w:val="false"/>
          <w:color w:val="000000"/>
          <w:sz w:val="28"/>
        </w:rPr>
        <w:t>
8А002, о, 2, с                              850120900
</w:t>
      </w:r>
    </w:p>
    <w:p>
      <w:pPr>
        <w:spacing w:after="0"/>
        <w:ind w:left="0"/>
        <w:jc w:val="both"/>
      </w:pPr>
      <w:r>
        <w:rPr>
          <w:rFonts w:ascii="Times New Roman"/>
          <w:b w:val="false"/>
          <w:i w:val="false"/>
          <w:color w:val="000000"/>
          <w:sz w:val="28"/>
        </w:rPr>
        <w:t>
8А002, о, 2, d                              848310900
</w:t>
      </w:r>
    </w:p>
    <w:p>
      <w:pPr>
        <w:spacing w:after="0"/>
        <w:ind w:left="0"/>
        <w:jc w:val="both"/>
      </w:pPr>
      <w:r>
        <w:rPr>
          <w:rFonts w:ascii="Times New Roman"/>
          <w:b w:val="false"/>
          <w:i w:val="false"/>
          <w:color w:val="000000"/>
          <w:sz w:val="28"/>
        </w:rPr>
        <w:t>
8А002, о, 2, е                              848510900
</w:t>
      </w:r>
    </w:p>
    <w:p>
      <w:pPr>
        <w:spacing w:after="0"/>
        <w:ind w:left="0"/>
        <w:jc w:val="both"/>
      </w:pPr>
      <w:r>
        <w:rPr>
          <w:rFonts w:ascii="Times New Roman"/>
          <w:b w:val="false"/>
          <w:i w:val="false"/>
          <w:color w:val="000000"/>
          <w:sz w:val="28"/>
        </w:rPr>
        <w:t>
8А002, о, 3, а                              840999000 
</w:t>
      </w:r>
    </w:p>
    <w:p>
      <w:pPr>
        <w:spacing w:after="0"/>
        <w:ind w:left="0"/>
        <w:jc w:val="both"/>
      </w:pPr>
      <w:r>
        <w:rPr>
          <w:rFonts w:ascii="Times New Roman"/>
          <w:b w:val="false"/>
          <w:i w:val="false"/>
          <w:color w:val="000000"/>
          <w:sz w:val="28"/>
        </w:rPr>
        <w:t>
                                            841229500
</w:t>
      </w:r>
    </w:p>
    <w:p>
      <w:pPr>
        <w:spacing w:after="0"/>
        <w:ind w:left="0"/>
        <w:jc w:val="both"/>
      </w:pPr>
      <w:r>
        <w:rPr>
          <w:rFonts w:ascii="Times New Roman"/>
          <w:b w:val="false"/>
          <w:i w:val="false"/>
          <w:color w:val="000000"/>
          <w:sz w:val="28"/>
        </w:rPr>
        <w:t>
8А002, о, 3, b                              841229500
</w:t>
      </w:r>
    </w:p>
    <w:p>
      <w:pPr>
        <w:spacing w:after="0"/>
        <w:ind w:left="0"/>
        <w:jc w:val="both"/>
      </w:pPr>
      <w:r>
        <w:rPr>
          <w:rFonts w:ascii="Times New Roman"/>
          <w:b w:val="false"/>
          <w:i w:val="false"/>
          <w:color w:val="000000"/>
          <w:sz w:val="28"/>
        </w:rPr>
        <w:t>
8А002, р                                    841229500
</w:t>
      </w:r>
    </w:p>
    <w:p>
      <w:pPr>
        <w:spacing w:after="0"/>
        <w:ind w:left="0"/>
        <w:jc w:val="both"/>
      </w:pPr>
      <w:r>
        <w:rPr>
          <w:rFonts w:ascii="Times New Roman"/>
          <w:b w:val="false"/>
          <w:i w:val="false"/>
          <w:color w:val="000000"/>
          <w:sz w:val="28"/>
        </w:rPr>
        <w:t>
8А002, q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8В        Испытательное, контрольное и производственное оборудование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8В001     Гидроканалы, имеющие шумовой фон менее 100 дБ (эталон - 1 мкПа,  
</w:t>
      </w:r>
    </w:p>
    <w:p>
      <w:pPr>
        <w:spacing w:after="0"/>
        <w:ind w:left="0"/>
        <w:jc w:val="both"/>
      </w:pPr>
      <w:r>
        <w:rPr>
          <w:rFonts w:ascii="Times New Roman"/>
          <w:b w:val="false"/>
          <w:i w:val="false"/>
          <w:color w:val="000000"/>
          <w:sz w:val="28"/>
        </w:rPr>
        <w:t>
(W)       1 Гц) в частотном диапазоне от 0 до 500 Гц, спроектированные для 
</w:t>
      </w:r>
    </w:p>
    <w:p>
      <w:pPr>
        <w:spacing w:after="0"/>
        <w:ind w:left="0"/>
        <w:jc w:val="both"/>
      </w:pPr>
      <w:r>
        <w:rPr>
          <w:rFonts w:ascii="Times New Roman"/>
          <w:b w:val="false"/>
          <w:i w:val="false"/>
          <w:color w:val="000000"/>
          <w:sz w:val="28"/>
        </w:rPr>
        <w:t>
          измерения акустических полей, генерируемых гидропотоком вблизи   
</w:t>
      </w:r>
    </w:p>
    <w:p>
      <w:pPr>
        <w:spacing w:after="0"/>
        <w:ind w:left="0"/>
        <w:jc w:val="both"/>
      </w:pPr>
      <w:r>
        <w:rPr>
          <w:rFonts w:ascii="Times New Roman"/>
          <w:b w:val="false"/>
          <w:i w:val="false"/>
          <w:color w:val="000000"/>
          <w:sz w:val="28"/>
        </w:rPr>
        <w:t>
          моделей двигательных установок.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8В001                                       903120000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8С        Материалы
</w:t>
      </w:r>
    </w:p>
    <w:p>
      <w:pPr>
        <w:spacing w:after="0"/>
        <w:ind w:left="0"/>
        <w:jc w:val="both"/>
      </w:pPr>
      <w:r>
        <w:rPr>
          <w:rFonts w:ascii="Times New Roman"/>
          <w:b w:val="false"/>
          <w:i w:val="false"/>
          <w:color w:val="000000"/>
          <w:sz w:val="28"/>
        </w:rPr>
        <w:t>
8С001     "Синтактная пена", разработанная для применения под водой, 
</w:t>
      </w:r>
    </w:p>
    <w:p>
      <w:pPr>
        <w:spacing w:after="0"/>
        <w:ind w:left="0"/>
        <w:jc w:val="both"/>
      </w:pPr>
      <w:r>
        <w:rPr>
          <w:rFonts w:ascii="Times New Roman"/>
          <w:b w:val="false"/>
          <w:i w:val="false"/>
          <w:color w:val="000000"/>
          <w:sz w:val="28"/>
        </w:rPr>
        <w:t>
          имеющая все следующие характеристики:
</w:t>
      </w:r>
    </w:p>
    <w:p>
      <w:pPr>
        <w:spacing w:after="0"/>
        <w:ind w:left="0"/>
        <w:jc w:val="both"/>
      </w:pPr>
      <w:r>
        <w:rPr>
          <w:rFonts w:ascii="Times New Roman"/>
          <w:b w:val="false"/>
          <w:i w:val="false"/>
          <w:color w:val="000000"/>
          <w:sz w:val="28"/>
        </w:rPr>
        <w:t>
(W)       а.  Предназначенная для морских глубин более 1000 м; и 
</w:t>
      </w:r>
    </w:p>
    <w:p>
      <w:pPr>
        <w:spacing w:after="0"/>
        <w:ind w:left="0"/>
        <w:jc w:val="both"/>
      </w:pPr>
      <w:r>
        <w:rPr>
          <w:rFonts w:ascii="Times New Roman"/>
          <w:b w:val="false"/>
          <w:i w:val="false"/>
          <w:color w:val="000000"/>
          <w:sz w:val="28"/>
        </w:rPr>
        <w:t>
          b.  Плотность менее 561 кг/куб.м.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"Синтактная пена" состоит из полых сфер из пластика или стекла,  
</w:t>
      </w:r>
    </w:p>
    <w:p>
      <w:pPr>
        <w:spacing w:after="0"/>
        <w:ind w:left="0"/>
        <w:jc w:val="both"/>
      </w:pPr>
      <w:r>
        <w:rPr>
          <w:rFonts w:ascii="Times New Roman"/>
          <w:b w:val="false"/>
          <w:i w:val="false"/>
          <w:color w:val="000000"/>
          <w:sz w:val="28"/>
        </w:rPr>
        <w:t>
          залитых резиновой матрицей.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8С001                                       392190900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8D        Программное обеспечение
</w:t>
      </w:r>
    </w:p>
    <w:p>
      <w:pPr>
        <w:spacing w:after="0"/>
        <w:ind w:left="0"/>
        <w:jc w:val="both"/>
      </w:pPr>
      <w:r>
        <w:rPr>
          <w:rFonts w:ascii="Times New Roman"/>
          <w:b w:val="false"/>
          <w:i w:val="false"/>
          <w:color w:val="000000"/>
          <w:sz w:val="28"/>
        </w:rPr>
        <w:t>
8D001     "Программное обеспечение", специально спроектированное или 
</w:t>
      </w:r>
    </w:p>
    <w:p>
      <w:pPr>
        <w:spacing w:after="0"/>
        <w:ind w:left="0"/>
        <w:jc w:val="both"/>
      </w:pPr>
      <w:r>
        <w:rPr>
          <w:rFonts w:ascii="Times New Roman"/>
          <w:b w:val="false"/>
          <w:i w:val="false"/>
          <w:color w:val="000000"/>
          <w:sz w:val="28"/>
        </w:rPr>
        <w:t>
(W1&amp;2-X)  модифицированное для "разработки", "производства" или            
</w:t>
      </w:r>
    </w:p>
    <w:p>
      <w:pPr>
        <w:spacing w:after="0"/>
        <w:ind w:left="0"/>
        <w:jc w:val="both"/>
      </w:pPr>
      <w:r>
        <w:rPr>
          <w:rFonts w:ascii="Times New Roman"/>
          <w:b w:val="false"/>
          <w:i w:val="false"/>
          <w:color w:val="000000"/>
          <w:sz w:val="28"/>
        </w:rPr>
        <w:t>
          "использования" оборудования или материалов, контролируемых по   
</w:t>
      </w:r>
    </w:p>
    <w:p>
      <w:pPr>
        <w:spacing w:after="0"/>
        <w:ind w:left="0"/>
        <w:jc w:val="both"/>
      </w:pPr>
      <w:r>
        <w:rPr>
          <w:rFonts w:ascii="Times New Roman"/>
          <w:b w:val="false"/>
          <w:i w:val="false"/>
          <w:color w:val="000000"/>
          <w:sz w:val="28"/>
        </w:rPr>
        <w:t>
          пунктам 8А, 8В или 8С.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8D002     Специфическое "программное обеспечение", специально созданное 
</w:t>
      </w:r>
    </w:p>
    <w:p>
      <w:pPr>
        <w:spacing w:after="0"/>
        <w:ind w:left="0"/>
        <w:jc w:val="both"/>
      </w:pPr>
      <w:r>
        <w:rPr>
          <w:rFonts w:ascii="Times New Roman"/>
          <w:b w:val="false"/>
          <w:i w:val="false"/>
          <w:color w:val="000000"/>
          <w:sz w:val="28"/>
        </w:rPr>
        <w:t>
(W1)      или модифицированное для "разработки", "производства", текущего  
</w:t>
      </w:r>
    </w:p>
    <w:p>
      <w:pPr>
        <w:spacing w:after="0"/>
        <w:ind w:left="0"/>
        <w:jc w:val="both"/>
      </w:pPr>
      <w:r>
        <w:rPr>
          <w:rFonts w:ascii="Times New Roman"/>
          <w:b w:val="false"/>
          <w:i w:val="false"/>
          <w:color w:val="000000"/>
          <w:sz w:val="28"/>
        </w:rPr>
        <w:t>
          ремонта, капитального ремонта или восстановления чистоты         
</w:t>
      </w:r>
    </w:p>
    <w:p>
      <w:pPr>
        <w:spacing w:after="0"/>
        <w:ind w:left="0"/>
        <w:jc w:val="both"/>
      </w:pPr>
      <w:r>
        <w:rPr>
          <w:rFonts w:ascii="Times New Roman"/>
          <w:b w:val="false"/>
          <w:i w:val="false"/>
          <w:color w:val="000000"/>
          <w:sz w:val="28"/>
        </w:rPr>
        <w:t>
          поверхности (ремашинизации) винтов, специально спроектированных  
</w:t>
      </w:r>
    </w:p>
    <w:p>
      <w:pPr>
        <w:spacing w:after="0"/>
        <w:ind w:left="0"/>
        <w:jc w:val="both"/>
      </w:pPr>
      <w:r>
        <w:rPr>
          <w:rFonts w:ascii="Times New Roman"/>
          <w:b w:val="false"/>
          <w:i w:val="false"/>
          <w:color w:val="000000"/>
          <w:sz w:val="28"/>
        </w:rPr>
        <w:t>
          для снижения их шума под водой.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8D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8E        Технологии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8Е001     "Технологии", в соответствии с общим технологическим примечанием 
</w:t>
      </w:r>
    </w:p>
    <w:p>
      <w:pPr>
        <w:spacing w:after="0"/>
        <w:ind w:left="0"/>
        <w:jc w:val="both"/>
      </w:pPr>
      <w:r>
        <w:rPr>
          <w:rFonts w:ascii="Times New Roman"/>
          <w:b w:val="false"/>
          <w:i w:val="false"/>
          <w:color w:val="000000"/>
          <w:sz w:val="28"/>
        </w:rPr>
        <w:t>
(W1&amp;2-X)  предназначенные для "разработки" или "производства" оборудования 
</w:t>
      </w:r>
    </w:p>
    <w:p>
      <w:pPr>
        <w:spacing w:after="0"/>
        <w:ind w:left="0"/>
        <w:jc w:val="both"/>
      </w:pPr>
      <w:r>
        <w:rPr>
          <w:rFonts w:ascii="Times New Roman"/>
          <w:b w:val="false"/>
          <w:i w:val="false"/>
          <w:color w:val="000000"/>
          <w:sz w:val="28"/>
        </w:rPr>
        <w:t>
          или материалов, контролируемых по пунктам 8А, 8В или 8С.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8Е002     Другие "технологии", такие, как: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(W1)
</w:t>
      </w:r>
    </w:p>
    <w:p>
      <w:pPr>
        <w:spacing w:after="0"/>
        <w:ind w:left="0"/>
        <w:jc w:val="both"/>
      </w:pPr>
      <w:r>
        <w:rPr>
          <w:rFonts w:ascii="Times New Roman"/>
          <w:b w:val="false"/>
          <w:i w:val="false"/>
          <w:color w:val="000000"/>
          <w:sz w:val="28"/>
        </w:rPr>
        <w:t>
          а. "Технологии" для "разработки", "производства", текущего       
</w:t>
      </w:r>
    </w:p>
    <w:p>
      <w:pPr>
        <w:spacing w:after="0"/>
        <w:ind w:left="0"/>
        <w:jc w:val="both"/>
      </w:pPr>
      <w:r>
        <w:rPr>
          <w:rFonts w:ascii="Times New Roman"/>
          <w:b w:val="false"/>
          <w:i w:val="false"/>
          <w:color w:val="000000"/>
          <w:sz w:val="28"/>
        </w:rPr>
        <w:t>
             ремонта, капитального ремонта, восстановления (ремашинизации) 
</w:t>
      </w:r>
    </w:p>
    <w:p>
      <w:pPr>
        <w:spacing w:after="0"/>
        <w:ind w:left="0"/>
        <w:jc w:val="both"/>
      </w:pPr>
      <w:r>
        <w:rPr>
          <w:rFonts w:ascii="Times New Roman"/>
          <w:b w:val="false"/>
          <w:i w:val="false"/>
          <w:color w:val="000000"/>
          <w:sz w:val="28"/>
        </w:rPr>
        <w:t>
             винтов, специально спроектированных для снижения их шума под  
</w:t>
      </w:r>
    </w:p>
    <w:p>
      <w:pPr>
        <w:spacing w:after="0"/>
        <w:ind w:left="0"/>
        <w:jc w:val="both"/>
      </w:pPr>
      <w:r>
        <w:rPr>
          <w:rFonts w:ascii="Times New Roman"/>
          <w:b w:val="false"/>
          <w:i w:val="false"/>
          <w:color w:val="000000"/>
          <w:sz w:val="28"/>
        </w:rPr>
        <w:t>
             водой;
</w:t>
      </w:r>
    </w:p>
    <w:p>
      <w:pPr>
        <w:spacing w:after="0"/>
        <w:ind w:left="0"/>
        <w:jc w:val="both"/>
      </w:pPr>
      <w:r>
        <w:rPr>
          <w:rFonts w:ascii="Times New Roman"/>
          <w:b w:val="false"/>
          <w:i w:val="false"/>
          <w:color w:val="000000"/>
          <w:sz w:val="28"/>
        </w:rPr>
        <w:t>
          b. "Технологии" для капитального ремонта или восстановления      
</w:t>
      </w:r>
    </w:p>
    <w:p>
      <w:pPr>
        <w:spacing w:after="0"/>
        <w:ind w:left="0"/>
        <w:jc w:val="both"/>
      </w:pPr>
      <w:r>
        <w:rPr>
          <w:rFonts w:ascii="Times New Roman"/>
          <w:b w:val="false"/>
          <w:i w:val="false"/>
          <w:color w:val="000000"/>
          <w:sz w:val="28"/>
        </w:rPr>
        <w:t>
             чистоты поверхности оборудования, контролируемого по пунктам  
</w:t>
      </w:r>
    </w:p>
    <w:p>
      <w:pPr>
        <w:spacing w:after="0"/>
        <w:ind w:left="0"/>
        <w:jc w:val="both"/>
      </w:pPr>
      <w:r>
        <w:rPr>
          <w:rFonts w:ascii="Times New Roman"/>
          <w:b w:val="false"/>
          <w:i w:val="false"/>
          <w:color w:val="000000"/>
          <w:sz w:val="28"/>
        </w:rPr>
        <w:t>
             8А001., 8А002.b., 8А002.j., 8А002.о. или 8А002.р.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8Е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Категория 9. Двигательные установки, космические
</w:t>
      </w:r>
    </w:p>
    <w:p>
      <w:pPr>
        <w:spacing w:after="0"/>
        <w:ind w:left="0"/>
        <w:jc w:val="both"/>
      </w:pPr>
      <w:r>
        <w:rPr>
          <w:rFonts w:ascii="Times New Roman"/>
          <w:b w:val="false"/>
          <w:i w:val="false"/>
          <w:color w:val="000000"/>
          <w:sz w:val="28"/>
        </w:rPr>
        <w:t>
                аппараты и сопутствующее оборудование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        Системы, оборудование и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Касательно двигательных установок,            
</w:t>
      </w:r>
    </w:p>
    <w:p>
      <w:pPr>
        <w:spacing w:after="0"/>
        <w:ind w:left="0"/>
        <w:jc w:val="both"/>
      </w:pPr>
      <w:r>
        <w:rPr>
          <w:rFonts w:ascii="Times New Roman"/>
          <w:b w:val="false"/>
          <w:i w:val="false"/>
          <w:color w:val="000000"/>
          <w:sz w:val="28"/>
        </w:rPr>
        <w:t>
                             разработанных или спроектированных для        
</w:t>
      </w:r>
    </w:p>
    <w:p>
      <w:pPr>
        <w:spacing w:after="0"/>
        <w:ind w:left="0"/>
        <w:jc w:val="both"/>
      </w:pPr>
      <w:r>
        <w:rPr>
          <w:rFonts w:ascii="Times New Roman"/>
          <w:b w:val="false"/>
          <w:i w:val="false"/>
          <w:color w:val="000000"/>
          <w:sz w:val="28"/>
        </w:rPr>
        <w:t>
                             работы при нейтронном или кратковременном 
</w:t>
      </w:r>
    </w:p>
    <w:p>
      <w:pPr>
        <w:spacing w:after="0"/>
        <w:ind w:left="0"/>
        <w:jc w:val="both"/>
      </w:pPr>
      <w:r>
        <w:rPr>
          <w:rFonts w:ascii="Times New Roman"/>
          <w:b w:val="false"/>
          <w:i w:val="false"/>
          <w:color w:val="000000"/>
          <w:sz w:val="28"/>
        </w:rPr>
        <w:t>
                             ионизирующем излучении смотрите Военный       
</w:t>
      </w:r>
    </w:p>
    <w:p>
      <w:pPr>
        <w:spacing w:after="0"/>
        <w:ind w:left="0"/>
        <w:jc w:val="both"/>
      </w:pPr>
      <w:r>
        <w:rPr>
          <w:rFonts w:ascii="Times New Roman"/>
          <w:b w:val="false"/>
          <w:i w:val="false"/>
          <w:color w:val="000000"/>
          <w:sz w:val="28"/>
        </w:rPr>
        <w:t>
                             Список.
</w:t>
      </w:r>
    </w:p>
    <w:p>
      <w:pPr>
        <w:spacing w:after="0"/>
        <w:ind w:left="0"/>
        <w:jc w:val="both"/>
      </w:pPr>
      <w:r>
        <w:rPr>
          <w:rFonts w:ascii="Times New Roman"/>
          <w:b w:val="false"/>
          <w:i w:val="false"/>
          <w:color w:val="000000"/>
          <w:sz w:val="28"/>
        </w:rPr>
        <w:t>
9А001     Газотурбинные авиационные двигатели, при производстве 
</w:t>
      </w:r>
    </w:p>
    <w:p>
      <w:pPr>
        <w:spacing w:after="0"/>
        <w:ind w:left="0"/>
        <w:jc w:val="both"/>
      </w:pPr>
      <w:r>
        <w:rPr>
          <w:rFonts w:ascii="Times New Roman"/>
          <w:b w:val="false"/>
          <w:i w:val="false"/>
          <w:color w:val="000000"/>
          <w:sz w:val="28"/>
        </w:rPr>
        <w:t>
(W)       которых используется любая из "технологии", контролируемых 
</w:t>
      </w:r>
    </w:p>
    <w:p>
      <w:pPr>
        <w:spacing w:after="0"/>
        <w:ind w:left="0"/>
        <w:jc w:val="both"/>
      </w:pPr>
      <w:r>
        <w:rPr>
          <w:rFonts w:ascii="Times New Roman"/>
          <w:b w:val="false"/>
          <w:i w:val="false"/>
          <w:color w:val="000000"/>
          <w:sz w:val="28"/>
        </w:rPr>
        <w:t>
          по пункту 9Е003.а., которые:
</w:t>
      </w:r>
    </w:p>
    <w:p>
      <w:pPr>
        <w:spacing w:after="0"/>
        <w:ind w:left="0"/>
        <w:jc w:val="both"/>
      </w:pPr>
      <w:r>
        <w:rPr>
          <w:rFonts w:ascii="Times New Roman"/>
          <w:b w:val="false"/>
          <w:i w:val="false"/>
          <w:color w:val="000000"/>
          <w:sz w:val="28"/>
        </w:rPr>
        <w:t>
(М3а)     Особое примечание: Смотрите также 9А101.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Не сертифицированы для определенных "гражданских летательных
</w:t>
      </w:r>
    </w:p>
    <w:p>
      <w:pPr>
        <w:spacing w:after="0"/>
        <w:ind w:left="0"/>
        <w:jc w:val="both"/>
      </w:pPr>
      <w:r>
        <w:rPr>
          <w:rFonts w:ascii="Times New Roman"/>
          <w:b w:val="false"/>
          <w:i w:val="false"/>
          <w:color w:val="000000"/>
          <w:sz w:val="28"/>
        </w:rPr>
        <w:t>
             аппаратов", для которых они предназначены;
</w:t>
      </w:r>
    </w:p>
    <w:p>
      <w:pPr>
        <w:spacing w:after="0"/>
        <w:ind w:left="0"/>
        <w:jc w:val="both"/>
      </w:pPr>
      <w:r>
        <w:rPr>
          <w:rFonts w:ascii="Times New Roman"/>
          <w:b w:val="false"/>
          <w:i w:val="false"/>
          <w:color w:val="000000"/>
          <w:sz w:val="28"/>
        </w:rPr>
        <w:t>
          b. Не сертифицированы для гражданского применения авиационным 
</w:t>
      </w:r>
    </w:p>
    <w:p>
      <w:pPr>
        <w:spacing w:after="0"/>
        <w:ind w:left="0"/>
        <w:jc w:val="both"/>
      </w:pPr>
      <w:r>
        <w:rPr>
          <w:rFonts w:ascii="Times New Roman"/>
          <w:b w:val="false"/>
          <w:i w:val="false"/>
          <w:color w:val="000000"/>
          <w:sz w:val="28"/>
        </w:rPr>
        <w:t>
             ведомством "государства-участника";
</w:t>
      </w:r>
    </w:p>
    <w:p>
      <w:pPr>
        <w:spacing w:after="0"/>
        <w:ind w:left="0"/>
        <w:jc w:val="both"/>
      </w:pPr>
      <w:r>
        <w:rPr>
          <w:rFonts w:ascii="Times New Roman"/>
          <w:b w:val="false"/>
          <w:i w:val="false"/>
          <w:color w:val="000000"/>
          <w:sz w:val="28"/>
        </w:rPr>
        <w:t>
          с. Предназначенные для полета на скоростях с числом М не менее   
</w:t>
      </w:r>
    </w:p>
    <w:p>
      <w:pPr>
        <w:spacing w:after="0"/>
        <w:ind w:left="0"/>
        <w:jc w:val="both"/>
      </w:pPr>
      <w:r>
        <w:rPr>
          <w:rFonts w:ascii="Times New Roman"/>
          <w:b w:val="false"/>
          <w:i w:val="false"/>
          <w:color w:val="000000"/>
          <w:sz w:val="28"/>
        </w:rPr>
        <w:t>
             1.2 в течении более чем тридцати минут.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9А001, а -                                  841111900
</w:t>
      </w:r>
    </w:p>
    <w:p>
      <w:pPr>
        <w:spacing w:after="0"/>
        <w:ind w:left="0"/>
        <w:jc w:val="both"/>
      </w:pPr>
      <w:r>
        <w:rPr>
          <w:rFonts w:ascii="Times New Roman"/>
          <w:b w:val="false"/>
          <w:i w:val="false"/>
          <w:color w:val="000000"/>
          <w:sz w:val="28"/>
        </w:rPr>
        <w:t>
9А001, с.                                   841181 -
</w:t>
      </w:r>
    </w:p>
    <w:p>
      <w:pPr>
        <w:spacing w:after="0"/>
        <w:ind w:left="0"/>
        <w:jc w:val="both"/>
      </w:pPr>
      <w:r>
        <w:rPr>
          <w:rFonts w:ascii="Times New Roman"/>
          <w:b w:val="false"/>
          <w:i w:val="false"/>
          <w:color w:val="000000"/>
          <w:sz w:val="28"/>
        </w:rPr>
        <w:t>
                                            841182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9А002     Морские газотурбинные двигатели со стандартной по ISO 
</w:t>
      </w:r>
    </w:p>
    <w:p>
      <w:pPr>
        <w:spacing w:after="0"/>
        <w:ind w:left="0"/>
        <w:jc w:val="both"/>
      </w:pPr>
      <w:r>
        <w:rPr>
          <w:rFonts w:ascii="Times New Roman"/>
          <w:b w:val="false"/>
          <w:i w:val="false"/>
          <w:color w:val="000000"/>
          <w:sz w:val="28"/>
        </w:rPr>
        <w:t>
(W)       эксплуатационной мощностью 24245 кВт или более и удельным        
</w:t>
      </w:r>
    </w:p>
    <w:p>
      <w:pPr>
        <w:spacing w:after="0"/>
        <w:ind w:left="0"/>
        <w:jc w:val="both"/>
      </w:pPr>
      <w:r>
        <w:rPr>
          <w:rFonts w:ascii="Times New Roman"/>
          <w:b w:val="false"/>
          <w:i w:val="false"/>
          <w:color w:val="000000"/>
          <w:sz w:val="28"/>
        </w:rPr>
        <w:t>
          расходом топлива, не превышающим 0,219 кг/кВтч, в диапазоне      
</w:t>
      </w:r>
    </w:p>
    <w:p>
      <w:pPr>
        <w:spacing w:after="0"/>
        <w:ind w:left="0"/>
        <w:jc w:val="both"/>
      </w:pPr>
      <w:r>
        <w:rPr>
          <w:rFonts w:ascii="Times New Roman"/>
          <w:b w:val="false"/>
          <w:i w:val="false"/>
          <w:color w:val="000000"/>
          <w:sz w:val="28"/>
        </w:rPr>
        <w:t>
          мощностей от 35 до 100% и специально разработанные агрегаты и    
</w:t>
      </w:r>
    </w:p>
    <w:p>
      <w:pPr>
        <w:spacing w:after="0"/>
        <w:ind w:left="0"/>
        <w:jc w:val="both"/>
      </w:pPr>
      <w:r>
        <w:rPr>
          <w:rFonts w:ascii="Times New Roman"/>
          <w:b w:val="false"/>
          <w:i w:val="false"/>
          <w:color w:val="000000"/>
          <w:sz w:val="28"/>
        </w:rPr>
        <w:t>
          компоненты для таких двигателей.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Термин "морские газотурбинные двигатели" включает
</w:t>
      </w:r>
    </w:p>
    <w:p>
      <w:pPr>
        <w:spacing w:after="0"/>
        <w:ind w:left="0"/>
        <w:jc w:val="both"/>
      </w:pPr>
      <w:r>
        <w:rPr>
          <w:rFonts w:ascii="Times New Roman"/>
          <w:b w:val="false"/>
          <w:i w:val="false"/>
          <w:color w:val="000000"/>
          <w:sz w:val="28"/>
        </w:rPr>
        <w:t>
                      промышленные или авиационные газотурбинные           
</w:t>
      </w:r>
    </w:p>
    <w:p>
      <w:pPr>
        <w:spacing w:after="0"/>
        <w:ind w:left="0"/>
        <w:jc w:val="both"/>
      </w:pPr>
      <w:r>
        <w:rPr>
          <w:rFonts w:ascii="Times New Roman"/>
          <w:b w:val="false"/>
          <w:i w:val="false"/>
          <w:color w:val="000000"/>
          <w:sz w:val="28"/>
        </w:rPr>
        <w:t>
                      двигатели, приспособленные для применения в          
</w:t>
      </w:r>
    </w:p>
    <w:p>
      <w:pPr>
        <w:spacing w:after="0"/>
        <w:ind w:left="0"/>
        <w:jc w:val="both"/>
      </w:pPr>
      <w:r>
        <w:rPr>
          <w:rFonts w:ascii="Times New Roman"/>
          <w:b w:val="false"/>
          <w:i w:val="false"/>
          <w:color w:val="000000"/>
          <w:sz w:val="28"/>
        </w:rPr>
        <w:t>
                      корабельных электрогенераторных или двигательных     
</w:t>
      </w:r>
    </w:p>
    <w:p>
      <w:pPr>
        <w:spacing w:after="0"/>
        <w:ind w:left="0"/>
        <w:jc w:val="both"/>
      </w:pPr>
      <w:r>
        <w:rPr>
          <w:rFonts w:ascii="Times New Roman"/>
          <w:b w:val="false"/>
          <w:i w:val="false"/>
          <w:color w:val="000000"/>
          <w:sz w:val="28"/>
        </w:rPr>
        <w:t>
                      установках.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9А002                                       841182910 -
</w:t>
      </w:r>
    </w:p>
    <w:p>
      <w:pPr>
        <w:spacing w:after="0"/>
        <w:ind w:left="0"/>
        <w:jc w:val="both"/>
      </w:pPr>
      <w:r>
        <w:rPr>
          <w:rFonts w:ascii="Times New Roman"/>
          <w:b w:val="false"/>
          <w:i w:val="false"/>
          <w:color w:val="000000"/>
          <w:sz w:val="28"/>
        </w:rPr>
        <w:t>
                                            841182990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9А003     Специально разработанные агрегаты и компоненты, при 
</w:t>
      </w:r>
    </w:p>
    <w:p>
      <w:pPr>
        <w:spacing w:after="0"/>
        <w:ind w:left="0"/>
        <w:jc w:val="both"/>
      </w:pPr>
      <w:r>
        <w:rPr>
          <w:rFonts w:ascii="Times New Roman"/>
          <w:b w:val="false"/>
          <w:i w:val="false"/>
          <w:color w:val="000000"/>
          <w:sz w:val="28"/>
        </w:rPr>
        <w:t>
(W)       производстве которых используются "технологии", контролируемые   
</w:t>
      </w:r>
    </w:p>
    <w:p>
      <w:pPr>
        <w:spacing w:after="0"/>
        <w:ind w:left="0"/>
        <w:jc w:val="both"/>
      </w:pPr>
      <w:r>
        <w:rPr>
          <w:rFonts w:ascii="Times New Roman"/>
          <w:b w:val="false"/>
          <w:i w:val="false"/>
          <w:color w:val="000000"/>
          <w:sz w:val="28"/>
        </w:rPr>
        <w:t>
          по пункту 9Е003.а., для газотурбинных двигателей, которые: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Контролируются по пункту 9А001;
</w:t>
      </w:r>
    </w:p>
    <w:p>
      <w:pPr>
        <w:spacing w:after="0"/>
        <w:ind w:left="0"/>
        <w:jc w:val="both"/>
      </w:pPr>
      <w:r>
        <w:rPr>
          <w:rFonts w:ascii="Times New Roman"/>
          <w:b w:val="false"/>
          <w:i w:val="false"/>
          <w:color w:val="000000"/>
          <w:sz w:val="28"/>
        </w:rPr>
        <w:t>
          b.   О месте разработки или производства которых либо неизвестно
</w:t>
      </w:r>
    </w:p>
    <w:p>
      <w:pPr>
        <w:spacing w:after="0"/>
        <w:ind w:left="0"/>
        <w:jc w:val="both"/>
      </w:pPr>
      <w:r>
        <w:rPr>
          <w:rFonts w:ascii="Times New Roman"/>
          <w:b w:val="false"/>
          <w:i w:val="false"/>
          <w:color w:val="000000"/>
          <w:sz w:val="28"/>
        </w:rPr>
        <w:t>
               производителю, либо они разрабатываются и производятся в    
</w:t>
      </w:r>
    </w:p>
    <w:p>
      <w:pPr>
        <w:spacing w:after="0"/>
        <w:ind w:left="0"/>
        <w:jc w:val="both"/>
      </w:pPr>
      <w:r>
        <w:rPr>
          <w:rFonts w:ascii="Times New Roman"/>
          <w:b w:val="false"/>
          <w:i w:val="false"/>
          <w:color w:val="000000"/>
          <w:sz w:val="28"/>
        </w:rPr>
        <w:t>
               государствах, не являющихся "государствами-участниками"   
</w:t>
      </w:r>
    </w:p>
    <w:p>
      <w:pPr>
        <w:spacing w:after="0"/>
        <w:ind w:left="0"/>
        <w:jc w:val="both"/>
      </w:pPr>
      <w:r>
        <w:rPr>
          <w:rFonts w:ascii="Times New Roman"/>
          <w:b w:val="false"/>
          <w:i w:val="false"/>
          <w:color w:val="000000"/>
          <w:sz w:val="28"/>
        </w:rPr>
        <w:t>
               договоренностей.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9А003                                       841199900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9А004     Ракеты-носители и космические аппараты. 
</w:t>
      </w:r>
    </w:p>
    <w:p>
      <w:pPr>
        <w:spacing w:after="0"/>
        <w:ind w:left="0"/>
        <w:jc w:val="both"/>
      </w:pPr>
      <w:r>
        <w:rPr>
          <w:rFonts w:ascii="Times New Roman"/>
          <w:b w:val="false"/>
          <w:i w:val="false"/>
          <w:color w:val="000000"/>
          <w:sz w:val="28"/>
        </w:rPr>
        <w:t>
(W)       Особое примечание:  Смотрете также 9А104.
</w:t>
      </w:r>
    </w:p>
    <w:p>
      <w:pPr>
        <w:spacing w:after="0"/>
        <w:ind w:left="0"/>
        <w:jc w:val="both"/>
      </w:pPr>
      <w:r>
        <w:rPr>
          <w:rFonts w:ascii="Times New Roman"/>
          <w:b w:val="false"/>
          <w:i w:val="false"/>
          <w:color w:val="000000"/>
          <w:sz w:val="28"/>
        </w:rPr>
        <w:t>
(M1)
</w:t>
      </w:r>
    </w:p>
    <w:p>
      <w:pPr>
        <w:spacing w:after="0"/>
        <w:ind w:left="0"/>
        <w:jc w:val="both"/>
      </w:pPr>
      <w:r>
        <w:rPr>
          <w:rFonts w:ascii="Times New Roman"/>
          <w:b w:val="false"/>
          <w:i w:val="false"/>
          <w:color w:val="000000"/>
          <w:sz w:val="28"/>
        </w:rPr>
        <w:t>
(M19)     Примечание 1: По пункту 9А004 не контролируются полезные         
</w:t>
      </w:r>
    </w:p>
    <w:p>
      <w:pPr>
        <w:spacing w:after="0"/>
        <w:ind w:left="0"/>
        <w:jc w:val="both"/>
      </w:pPr>
      <w:r>
        <w:rPr>
          <w:rFonts w:ascii="Times New Roman"/>
          <w:b w:val="false"/>
          <w:i w:val="false"/>
          <w:color w:val="000000"/>
          <w:sz w:val="28"/>
        </w:rPr>
        <w:t>
                        нагрузки.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Для определения контрольного статуса          
</w:t>
      </w:r>
    </w:p>
    <w:p>
      <w:pPr>
        <w:spacing w:after="0"/>
        <w:ind w:left="0"/>
        <w:jc w:val="both"/>
      </w:pPr>
      <w:r>
        <w:rPr>
          <w:rFonts w:ascii="Times New Roman"/>
          <w:b w:val="false"/>
          <w:i w:val="false"/>
          <w:color w:val="000000"/>
          <w:sz w:val="28"/>
        </w:rPr>
        <w:t>
                             оборудования, входящего в состав полезной     
</w:t>
      </w:r>
    </w:p>
    <w:p>
      <w:pPr>
        <w:spacing w:after="0"/>
        <w:ind w:left="0"/>
        <w:jc w:val="both"/>
      </w:pPr>
      <w:r>
        <w:rPr>
          <w:rFonts w:ascii="Times New Roman"/>
          <w:b w:val="false"/>
          <w:i w:val="false"/>
          <w:color w:val="000000"/>
          <w:sz w:val="28"/>
        </w:rPr>
        <w:t>
                             нагрузки космического аппарата, смотрите 
</w:t>
      </w:r>
    </w:p>
    <w:p>
      <w:pPr>
        <w:spacing w:after="0"/>
        <w:ind w:left="0"/>
        <w:jc w:val="both"/>
      </w:pPr>
      <w:r>
        <w:rPr>
          <w:rFonts w:ascii="Times New Roman"/>
          <w:b w:val="false"/>
          <w:i w:val="false"/>
          <w:color w:val="000000"/>
          <w:sz w:val="28"/>
        </w:rPr>
        <w:t>
                             соответствующие категории.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9А004                                       880250000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9А005     Жидкостные ракетные двигательные установки, содержащие любую из 
</w:t>
      </w:r>
    </w:p>
    <w:p>
      <w:pPr>
        <w:spacing w:after="0"/>
        <w:ind w:left="0"/>
        <w:jc w:val="both"/>
      </w:pPr>
      <w:r>
        <w:rPr>
          <w:rFonts w:ascii="Times New Roman"/>
          <w:b w:val="false"/>
          <w:i w:val="false"/>
          <w:color w:val="000000"/>
          <w:sz w:val="28"/>
        </w:rPr>
        <w:t>
(W)       систем или компонентов, контролируемых по пункту 9А006.
</w:t>
      </w:r>
    </w:p>
    <w:p>
      <w:pPr>
        <w:spacing w:after="0"/>
        <w:ind w:left="0"/>
        <w:jc w:val="both"/>
      </w:pPr>
      <w:r>
        <w:rPr>
          <w:rFonts w:ascii="Times New Roman"/>
          <w:b w:val="false"/>
          <w:i w:val="false"/>
          <w:color w:val="000000"/>
          <w:sz w:val="28"/>
        </w:rPr>
        <w:t>
(M2a)     Особое примечание: Смотрите также 9А105 И 9А119.
</w:t>
      </w:r>
    </w:p>
    <w:p>
      <w:pPr>
        <w:spacing w:after="0"/>
        <w:ind w:left="0"/>
        <w:jc w:val="both"/>
      </w:pPr>
      <w:r>
        <w:rPr>
          <w:rFonts w:ascii="Times New Roman"/>
          <w:b w:val="false"/>
          <w:i w:val="false"/>
          <w:color w:val="000000"/>
          <w:sz w:val="28"/>
        </w:rPr>
        <w:t>
(М2с)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9А005                                       841210900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9А006     Системы и компоненты, специально разработанные для жидкостных 
</w:t>
      </w:r>
    </w:p>
    <w:p>
      <w:pPr>
        <w:spacing w:after="0"/>
        <w:ind w:left="0"/>
        <w:jc w:val="both"/>
      </w:pPr>
      <w:r>
        <w:rPr>
          <w:rFonts w:ascii="Times New Roman"/>
          <w:b w:val="false"/>
          <w:i w:val="false"/>
          <w:color w:val="000000"/>
          <w:sz w:val="28"/>
        </w:rPr>
        <w:t>
(W)       ракетных двигательных установок, такие как:
</w:t>
      </w:r>
    </w:p>
    <w:p>
      <w:pPr>
        <w:spacing w:after="0"/>
        <w:ind w:left="0"/>
        <w:jc w:val="both"/>
      </w:pPr>
      <w:r>
        <w:rPr>
          <w:rFonts w:ascii="Times New Roman"/>
          <w:b w:val="false"/>
          <w:i w:val="false"/>
          <w:color w:val="000000"/>
          <w:sz w:val="28"/>
        </w:rPr>
        <w:t>
          Особое примечание: Смотрите также 9А106 И 9А108.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Криогенные рефрижераторы, бортовые сосуды Дюара, криогенные
</w:t>
      </w:r>
    </w:p>
    <w:p>
      <w:pPr>
        <w:spacing w:after="0"/>
        <w:ind w:left="0"/>
        <w:jc w:val="both"/>
      </w:pPr>
      <w:r>
        <w:rPr>
          <w:rFonts w:ascii="Times New Roman"/>
          <w:b w:val="false"/>
          <w:i w:val="false"/>
          <w:color w:val="000000"/>
          <w:sz w:val="28"/>
        </w:rPr>
        <w:t>
               теплоотборные трубы или криогенные системы, специально      
</w:t>
      </w:r>
    </w:p>
    <w:p>
      <w:pPr>
        <w:spacing w:after="0"/>
        <w:ind w:left="0"/>
        <w:jc w:val="both"/>
      </w:pPr>
      <w:r>
        <w:rPr>
          <w:rFonts w:ascii="Times New Roman"/>
          <w:b w:val="false"/>
          <w:i w:val="false"/>
          <w:color w:val="000000"/>
          <w:sz w:val="28"/>
        </w:rPr>
        <w:t>
               разработанные для использования в космических аппаратах и   
</w:t>
      </w:r>
    </w:p>
    <w:p>
      <w:pPr>
        <w:spacing w:after="0"/>
        <w:ind w:left="0"/>
        <w:jc w:val="both"/>
      </w:pPr>
      <w:r>
        <w:rPr>
          <w:rFonts w:ascii="Times New Roman"/>
          <w:b w:val="false"/>
          <w:i w:val="false"/>
          <w:color w:val="000000"/>
          <w:sz w:val="28"/>
        </w:rPr>
        <w:t>
               имеющие потери криогенной среды (хладоагента) менее 30 % в  
</w:t>
      </w:r>
    </w:p>
    <w:p>
      <w:pPr>
        <w:spacing w:after="0"/>
        <w:ind w:left="0"/>
        <w:jc w:val="both"/>
      </w:pPr>
      <w:r>
        <w:rPr>
          <w:rFonts w:ascii="Times New Roman"/>
          <w:b w:val="false"/>
          <w:i w:val="false"/>
          <w:color w:val="000000"/>
          <w:sz w:val="28"/>
        </w:rPr>
        <w:t>
               год;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Криогенные контейнеры или рефрижераторные системы с         
</w:t>
      </w:r>
    </w:p>
    <w:p>
      <w:pPr>
        <w:spacing w:after="0"/>
        <w:ind w:left="0"/>
        <w:jc w:val="both"/>
      </w:pPr>
      <w:r>
        <w:rPr>
          <w:rFonts w:ascii="Times New Roman"/>
          <w:b w:val="false"/>
          <w:i w:val="false"/>
          <w:color w:val="000000"/>
          <w:sz w:val="28"/>
        </w:rPr>
        <w:t>
               замкнутым циклом, способные обеспечивать температуру 100 К  
</w:t>
      </w:r>
    </w:p>
    <w:p>
      <w:pPr>
        <w:spacing w:after="0"/>
        <w:ind w:left="0"/>
        <w:jc w:val="both"/>
      </w:pPr>
      <w:r>
        <w:rPr>
          <w:rFonts w:ascii="Times New Roman"/>
          <w:b w:val="false"/>
          <w:i w:val="false"/>
          <w:color w:val="000000"/>
          <w:sz w:val="28"/>
        </w:rPr>
        <w:t>
               (-173 оС) или ниже, для "летательных аппаратов", способных  
</w:t>
      </w:r>
    </w:p>
    <w:p>
      <w:pPr>
        <w:spacing w:after="0"/>
        <w:ind w:left="0"/>
        <w:jc w:val="both"/>
      </w:pPr>
      <w:r>
        <w:rPr>
          <w:rFonts w:ascii="Times New Roman"/>
          <w:b w:val="false"/>
          <w:i w:val="false"/>
          <w:color w:val="000000"/>
          <w:sz w:val="28"/>
        </w:rPr>
        <w:t>
               поддерживать скорость полета, превышающую 3 М, ракет-       
</w:t>
      </w:r>
    </w:p>
    <w:p>
      <w:pPr>
        <w:spacing w:after="0"/>
        <w:ind w:left="0"/>
        <w:jc w:val="both"/>
      </w:pPr>
      <w:r>
        <w:rPr>
          <w:rFonts w:ascii="Times New Roman"/>
          <w:b w:val="false"/>
          <w:i w:val="false"/>
          <w:color w:val="000000"/>
          <w:sz w:val="28"/>
        </w:rPr>
        <w:t>
               носителей или "космических аппаратов";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Хранилища для жидкого водорода или системы его перекачки;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(М3е)     d.   Турбонасосы высокого давления (превышающего 17.5 МПа),      
</w:t>
      </w:r>
    </w:p>
    <w:p>
      <w:pPr>
        <w:spacing w:after="0"/>
        <w:ind w:left="0"/>
        <w:jc w:val="both"/>
      </w:pPr>
      <w:r>
        <w:rPr>
          <w:rFonts w:ascii="Times New Roman"/>
          <w:b w:val="false"/>
          <w:i w:val="false"/>
          <w:color w:val="000000"/>
          <w:sz w:val="28"/>
        </w:rPr>
        <w:t>
               компоненты насосов или объединенные с ними газогенераторы,  
</w:t>
      </w:r>
    </w:p>
    <w:p>
      <w:pPr>
        <w:spacing w:after="0"/>
        <w:ind w:left="0"/>
        <w:jc w:val="both"/>
      </w:pPr>
      <w:r>
        <w:rPr>
          <w:rFonts w:ascii="Times New Roman"/>
          <w:b w:val="false"/>
          <w:i w:val="false"/>
          <w:color w:val="000000"/>
          <w:sz w:val="28"/>
        </w:rPr>
        <w:t>
               или системы, управляющие подачей газа к турбине;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(М3с)     е.   Камеры сгорания высокого давления (превышающего 10,6 МПа) и 
</w:t>
      </w:r>
    </w:p>
    <w:p>
      <w:pPr>
        <w:spacing w:after="0"/>
        <w:ind w:left="0"/>
        <w:jc w:val="both"/>
      </w:pPr>
      <w:r>
        <w:rPr>
          <w:rFonts w:ascii="Times New Roman"/>
          <w:b w:val="false"/>
          <w:i w:val="false"/>
          <w:color w:val="000000"/>
          <w:sz w:val="28"/>
        </w:rPr>
        <w:t>
               сопла для них;
</w:t>
      </w:r>
    </w:p>
    <w:p>
      <w:pPr>
        <w:spacing w:after="0"/>
        <w:ind w:left="0"/>
        <w:jc w:val="both"/>
      </w:pPr>
      <w:r>
        <w:rPr>
          <w:rFonts w:ascii="Times New Roman"/>
          <w:b w:val="false"/>
          <w:i w:val="false"/>
          <w:color w:val="000000"/>
          <w:sz w:val="28"/>
        </w:rPr>
        <w:t>
          f.   Системы хранения топлива, использующие принципы             
</w:t>
      </w:r>
    </w:p>
    <w:p>
      <w:pPr>
        <w:spacing w:after="0"/>
        <w:ind w:left="0"/>
        <w:jc w:val="both"/>
      </w:pPr>
      <w:r>
        <w:rPr>
          <w:rFonts w:ascii="Times New Roman"/>
          <w:b w:val="false"/>
          <w:i w:val="false"/>
          <w:color w:val="000000"/>
          <w:sz w:val="28"/>
        </w:rPr>
        <w:t>
               капиллярного удержания или точной подачи (то есть с гибкими 
</w:t>
      </w:r>
    </w:p>
    <w:p>
      <w:pPr>
        <w:spacing w:after="0"/>
        <w:ind w:left="0"/>
        <w:jc w:val="both"/>
      </w:pPr>
      <w:r>
        <w:rPr>
          <w:rFonts w:ascii="Times New Roman"/>
          <w:b w:val="false"/>
          <w:i w:val="false"/>
          <w:color w:val="000000"/>
          <w:sz w:val="28"/>
        </w:rPr>
        <w:t>
               вытеснительными пузырями);
</w:t>
      </w:r>
    </w:p>
    <w:p>
      <w:pPr>
        <w:spacing w:after="0"/>
        <w:ind w:left="0"/>
        <w:jc w:val="both"/>
      </w:pPr>
      <w:r>
        <w:rPr>
          <w:rFonts w:ascii="Times New Roman"/>
          <w:b w:val="false"/>
          <w:i w:val="false"/>
          <w:color w:val="000000"/>
          <w:sz w:val="28"/>
        </w:rPr>
        <w:t>
(М3е)     g.   Форсунки жидких топлив с единичными калиброванными          
</w:t>
      </w:r>
    </w:p>
    <w:p>
      <w:pPr>
        <w:spacing w:after="0"/>
        <w:ind w:left="0"/>
        <w:jc w:val="both"/>
      </w:pPr>
      <w:r>
        <w:rPr>
          <w:rFonts w:ascii="Times New Roman"/>
          <w:b w:val="false"/>
          <w:i w:val="false"/>
          <w:color w:val="000000"/>
          <w:sz w:val="28"/>
        </w:rPr>
        <w:t>
               отверстиями диаметром 0,381 мм или менее (площадью сечения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1.14*10 см2 или менее для некруглых отверстий),           
</w:t>
      </w:r>
    </w:p>
    <w:p>
      <w:pPr>
        <w:spacing w:after="0"/>
        <w:ind w:left="0"/>
        <w:jc w:val="both"/>
      </w:pPr>
      <w:r>
        <w:rPr>
          <w:rFonts w:ascii="Times New Roman"/>
          <w:b w:val="false"/>
          <w:i w:val="false"/>
          <w:color w:val="000000"/>
          <w:sz w:val="28"/>
        </w:rPr>
        <w:t>
               специально спроектированные для жидкостных ракетных         
</w:t>
      </w:r>
    </w:p>
    <w:p>
      <w:pPr>
        <w:spacing w:after="0"/>
        <w:ind w:left="0"/>
        <w:jc w:val="both"/>
      </w:pPr>
      <w:r>
        <w:rPr>
          <w:rFonts w:ascii="Times New Roman"/>
          <w:b w:val="false"/>
          <w:i w:val="false"/>
          <w:color w:val="000000"/>
          <w:sz w:val="28"/>
        </w:rPr>
        <w:t>
               двигателей;
</w:t>
      </w:r>
    </w:p>
    <w:p>
      <w:pPr>
        <w:spacing w:after="0"/>
        <w:ind w:left="0"/>
        <w:jc w:val="both"/>
      </w:pPr>
      <w:r>
        <w:rPr>
          <w:rFonts w:ascii="Times New Roman"/>
          <w:b w:val="false"/>
          <w:i w:val="false"/>
          <w:color w:val="000000"/>
          <w:sz w:val="28"/>
        </w:rPr>
        <w:t>
          h.   Монолитные камеры сгорания или монолитные выхлопные         
</w:t>
      </w:r>
    </w:p>
    <w:p>
      <w:pPr>
        <w:spacing w:after="0"/>
        <w:ind w:left="0"/>
        <w:jc w:val="both"/>
      </w:pPr>
      <w:r>
        <w:rPr>
          <w:rFonts w:ascii="Times New Roman"/>
          <w:b w:val="false"/>
          <w:i w:val="false"/>
          <w:color w:val="000000"/>
          <w:sz w:val="28"/>
        </w:rPr>
        <w:t>
               конические насадки сопла из материала углерод-углерод     
</w:t>
      </w:r>
    </w:p>
    <w:p>
      <w:pPr>
        <w:spacing w:after="0"/>
        <w:ind w:left="0"/>
        <w:jc w:val="both"/>
      </w:pPr>
      <w:r>
        <w:rPr>
          <w:rFonts w:ascii="Times New Roman"/>
          <w:b w:val="false"/>
          <w:i w:val="false"/>
          <w:color w:val="000000"/>
          <w:sz w:val="28"/>
        </w:rPr>
        <w:t>
               плотностью более 1.4 г/см3 и прочностью на разрыв более     
</w:t>
      </w:r>
    </w:p>
    <w:p>
      <w:pPr>
        <w:spacing w:after="0"/>
        <w:ind w:left="0"/>
        <w:jc w:val="both"/>
      </w:pPr>
      <w:r>
        <w:rPr>
          <w:rFonts w:ascii="Times New Roman"/>
          <w:b w:val="false"/>
          <w:i w:val="false"/>
          <w:color w:val="000000"/>
          <w:sz w:val="28"/>
        </w:rPr>
        <w:t>
               48 МПа.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9А006, а                                    841290900
</w:t>
      </w:r>
    </w:p>
    <w:p>
      <w:pPr>
        <w:spacing w:after="0"/>
        <w:ind w:left="0"/>
        <w:jc w:val="both"/>
      </w:pPr>
      <w:r>
        <w:rPr>
          <w:rFonts w:ascii="Times New Roman"/>
          <w:b w:val="false"/>
          <w:i w:val="false"/>
          <w:color w:val="000000"/>
          <w:sz w:val="28"/>
        </w:rPr>
        <w:t>
9А006, b                                    841290900
</w:t>
      </w:r>
    </w:p>
    <w:p>
      <w:pPr>
        <w:spacing w:after="0"/>
        <w:ind w:left="0"/>
        <w:jc w:val="both"/>
      </w:pPr>
      <w:r>
        <w:rPr>
          <w:rFonts w:ascii="Times New Roman"/>
          <w:b w:val="false"/>
          <w:i w:val="false"/>
          <w:color w:val="000000"/>
          <w:sz w:val="28"/>
        </w:rPr>
        <w:t>
9А006, c                                    731100 
</w:t>
      </w:r>
    </w:p>
    <w:p>
      <w:pPr>
        <w:spacing w:after="0"/>
        <w:ind w:left="0"/>
        <w:jc w:val="both"/>
      </w:pPr>
      <w:r>
        <w:rPr>
          <w:rFonts w:ascii="Times New Roman"/>
          <w:b w:val="false"/>
          <w:i w:val="false"/>
          <w:color w:val="000000"/>
          <w:sz w:val="28"/>
        </w:rPr>
        <w:t>
                                            841319960 
</w:t>
      </w:r>
    </w:p>
    <w:p>
      <w:pPr>
        <w:spacing w:after="0"/>
        <w:ind w:left="0"/>
        <w:jc w:val="both"/>
      </w:pPr>
      <w:r>
        <w:rPr>
          <w:rFonts w:ascii="Times New Roman"/>
          <w:b w:val="false"/>
          <w:i w:val="false"/>
          <w:color w:val="000000"/>
          <w:sz w:val="28"/>
        </w:rPr>
        <w:t>
                                            841960000
</w:t>
      </w:r>
    </w:p>
    <w:p>
      <w:pPr>
        <w:spacing w:after="0"/>
        <w:ind w:left="0"/>
        <w:jc w:val="both"/>
      </w:pPr>
      <w:r>
        <w:rPr>
          <w:rFonts w:ascii="Times New Roman"/>
          <w:b w:val="false"/>
          <w:i w:val="false"/>
          <w:color w:val="000000"/>
          <w:sz w:val="28"/>
        </w:rPr>
        <w:t>
9А006, d                                    841319
</w:t>
      </w:r>
    </w:p>
    <w:p>
      <w:pPr>
        <w:spacing w:after="0"/>
        <w:ind w:left="0"/>
        <w:jc w:val="both"/>
      </w:pPr>
      <w:r>
        <w:rPr>
          <w:rFonts w:ascii="Times New Roman"/>
          <w:b w:val="false"/>
          <w:i w:val="false"/>
          <w:color w:val="000000"/>
          <w:sz w:val="28"/>
        </w:rPr>
        <w:t>
9А006, е                                    841290300
</w:t>
      </w:r>
    </w:p>
    <w:p>
      <w:pPr>
        <w:spacing w:after="0"/>
        <w:ind w:left="0"/>
        <w:jc w:val="both"/>
      </w:pPr>
      <w:r>
        <w:rPr>
          <w:rFonts w:ascii="Times New Roman"/>
          <w:b w:val="false"/>
          <w:i w:val="false"/>
          <w:color w:val="000000"/>
          <w:sz w:val="28"/>
        </w:rPr>
        <w:t>
9А006, f                                    841229990 
</w:t>
      </w:r>
    </w:p>
    <w:p>
      <w:pPr>
        <w:spacing w:after="0"/>
        <w:ind w:left="0"/>
        <w:jc w:val="both"/>
      </w:pPr>
      <w:r>
        <w:rPr>
          <w:rFonts w:ascii="Times New Roman"/>
          <w:b w:val="false"/>
          <w:i w:val="false"/>
          <w:color w:val="000000"/>
          <w:sz w:val="28"/>
        </w:rPr>
        <w:t>
                                            847989800
</w:t>
      </w:r>
    </w:p>
    <w:p>
      <w:pPr>
        <w:spacing w:after="0"/>
        <w:ind w:left="0"/>
        <w:jc w:val="both"/>
      </w:pPr>
      <w:r>
        <w:rPr>
          <w:rFonts w:ascii="Times New Roman"/>
          <w:b w:val="false"/>
          <w:i w:val="false"/>
          <w:color w:val="000000"/>
          <w:sz w:val="28"/>
        </w:rPr>
        <w:t>
9А006, g                                    841290900 
</w:t>
      </w:r>
    </w:p>
    <w:p>
      <w:pPr>
        <w:spacing w:after="0"/>
        <w:ind w:left="0"/>
        <w:jc w:val="both"/>
      </w:pPr>
      <w:r>
        <w:rPr>
          <w:rFonts w:ascii="Times New Roman"/>
          <w:b w:val="false"/>
          <w:i w:val="false"/>
          <w:color w:val="000000"/>
          <w:sz w:val="28"/>
        </w:rPr>
        <w:t>
                                            930690900
</w:t>
      </w:r>
    </w:p>
    <w:p>
      <w:pPr>
        <w:spacing w:after="0"/>
        <w:ind w:left="0"/>
        <w:jc w:val="both"/>
      </w:pPr>
      <w:r>
        <w:rPr>
          <w:rFonts w:ascii="Times New Roman"/>
          <w:b w:val="false"/>
          <w:i w:val="false"/>
          <w:color w:val="000000"/>
          <w:sz w:val="28"/>
        </w:rPr>
        <w:t>
9А006, h                                    3801 
</w:t>
      </w:r>
    </w:p>
    <w:p>
      <w:pPr>
        <w:spacing w:after="0"/>
        <w:ind w:left="0"/>
        <w:jc w:val="both"/>
      </w:pPr>
      <w:r>
        <w:rPr>
          <w:rFonts w:ascii="Times New Roman"/>
          <w:b w:val="false"/>
          <w:i w:val="false"/>
          <w:color w:val="000000"/>
          <w:sz w:val="28"/>
        </w:rPr>
        <w:t>
                                            841290 
</w:t>
      </w:r>
    </w:p>
    <w:p>
      <w:pPr>
        <w:spacing w:after="0"/>
        <w:ind w:left="0"/>
        <w:jc w:val="both"/>
      </w:pPr>
      <w:r>
        <w:rPr>
          <w:rFonts w:ascii="Times New Roman"/>
          <w:b w:val="false"/>
          <w:i w:val="false"/>
          <w:color w:val="000000"/>
          <w:sz w:val="28"/>
        </w:rPr>
        <w:t>
                                            930660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9А007          Твердотопливные ракетные двигатели, обладающие любой из     
</w:t>
      </w:r>
    </w:p>
    <w:p>
      <w:pPr>
        <w:spacing w:after="0"/>
        <w:ind w:left="0"/>
        <w:jc w:val="both"/>
      </w:pPr>
      <w:r>
        <w:rPr>
          <w:rFonts w:ascii="Times New Roman"/>
          <w:b w:val="false"/>
          <w:i w:val="false"/>
          <w:color w:val="000000"/>
          <w:sz w:val="28"/>
        </w:rPr>
        <w:t>
               следующих характеристик:
</w:t>
      </w:r>
    </w:p>
    <w:p>
      <w:pPr>
        <w:spacing w:after="0"/>
        <w:ind w:left="0"/>
        <w:jc w:val="both"/>
      </w:pPr>
      <w:r>
        <w:rPr>
          <w:rFonts w:ascii="Times New Roman"/>
          <w:b w:val="false"/>
          <w:i w:val="false"/>
          <w:color w:val="000000"/>
          <w:sz w:val="28"/>
        </w:rPr>
        <w:t>
(W)            Особое примечание: Смотрите также 9А119.
</w:t>
      </w:r>
    </w:p>
    <w:p>
      <w:pPr>
        <w:spacing w:after="0"/>
        <w:ind w:left="0"/>
        <w:jc w:val="both"/>
      </w:pPr>
      <w:r>
        <w:rPr>
          <w:rFonts w:ascii="Times New Roman"/>
          <w:b w:val="false"/>
          <w:i w:val="false"/>
          <w:color w:val="000000"/>
          <w:sz w:val="28"/>
        </w:rPr>
        <w:t>
(M2a)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(М2с)          а. суммарный импульс, превосходящий 1,1 МН;
</w:t>
      </w:r>
    </w:p>
    <w:p>
      <w:pPr>
        <w:spacing w:after="0"/>
        <w:ind w:left="0"/>
        <w:jc w:val="both"/>
      </w:pPr>
      <w:r>
        <w:rPr>
          <w:rFonts w:ascii="Times New Roman"/>
          <w:b w:val="false"/>
          <w:i w:val="false"/>
          <w:color w:val="000000"/>
          <w:sz w:val="28"/>
        </w:rPr>
        <w:t>
               b. удельный импульс 2,4 кН* с/кг или более при условиях на  
</w:t>
      </w:r>
    </w:p>
    <w:p>
      <w:pPr>
        <w:spacing w:after="0"/>
        <w:ind w:left="0"/>
        <w:jc w:val="both"/>
      </w:pPr>
      <w:r>
        <w:rPr>
          <w:rFonts w:ascii="Times New Roman"/>
          <w:b w:val="false"/>
          <w:i w:val="false"/>
          <w:color w:val="000000"/>
          <w:sz w:val="28"/>
        </w:rPr>
        <w:t>
                  выходе, соответствующих условиям на уровне моря, и       
</w:t>
      </w:r>
    </w:p>
    <w:p>
      <w:pPr>
        <w:spacing w:after="0"/>
        <w:ind w:left="0"/>
        <w:jc w:val="both"/>
      </w:pPr>
      <w:r>
        <w:rPr>
          <w:rFonts w:ascii="Times New Roman"/>
          <w:b w:val="false"/>
          <w:i w:val="false"/>
          <w:color w:val="000000"/>
          <w:sz w:val="28"/>
        </w:rPr>
        <w:t>
                  давление в камере сгорания составляет 7 МПа;
</w:t>
      </w:r>
    </w:p>
    <w:p>
      <w:pPr>
        <w:spacing w:after="0"/>
        <w:ind w:left="0"/>
        <w:jc w:val="both"/>
      </w:pPr>
      <w:r>
        <w:rPr>
          <w:rFonts w:ascii="Times New Roman"/>
          <w:b w:val="false"/>
          <w:i w:val="false"/>
          <w:color w:val="000000"/>
          <w:sz w:val="28"/>
        </w:rPr>
        <w:t>
               с. доля в массе ступени превосходит 88% и загрузка твердого 
</w:t>
      </w:r>
    </w:p>
    <w:p>
      <w:pPr>
        <w:spacing w:after="0"/>
        <w:ind w:left="0"/>
        <w:jc w:val="both"/>
      </w:pPr>
      <w:r>
        <w:rPr>
          <w:rFonts w:ascii="Times New Roman"/>
          <w:b w:val="false"/>
          <w:i w:val="false"/>
          <w:color w:val="000000"/>
          <w:sz w:val="28"/>
        </w:rPr>
        <w:t>
                  ракетного топлива более 86% веса ступени;
</w:t>
      </w:r>
    </w:p>
    <w:p>
      <w:pPr>
        <w:spacing w:after="0"/>
        <w:ind w:left="0"/>
        <w:jc w:val="both"/>
      </w:pPr>
      <w:r>
        <w:rPr>
          <w:rFonts w:ascii="Times New Roman"/>
          <w:b w:val="false"/>
          <w:i w:val="false"/>
          <w:color w:val="000000"/>
          <w:sz w:val="28"/>
        </w:rPr>
        <w:t>
               d. включают любые из компонентов, контролируемых по пункту  
</w:t>
      </w:r>
    </w:p>
    <w:p>
      <w:pPr>
        <w:spacing w:after="0"/>
        <w:ind w:left="0"/>
        <w:jc w:val="both"/>
      </w:pPr>
      <w:r>
        <w:rPr>
          <w:rFonts w:ascii="Times New Roman"/>
          <w:b w:val="false"/>
          <w:i w:val="false"/>
          <w:color w:val="000000"/>
          <w:sz w:val="28"/>
        </w:rPr>
        <w:t>
                  9А008; или
</w:t>
      </w:r>
    </w:p>
    <w:p>
      <w:pPr>
        <w:spacing w:after="0"/>
        <w:ind w:left="0"/>
        <w:jc w:val="both"/>
      </w:pPr>
      <w:r>
        <w:rPr>
          <w:rFonts w:ascii="Times New Roman"/>
          <w:b w:val="false"/>
          <w:i w:val="false"/>
          <w:color w:val="000000"/>
          <w:sz w:val="28"/>
        </w:rPr>
        <w:t>
               е. изолирующие системы или системы крепления топлива,       
</w:t>
      </w:r>
    </w:p>
    <w:p>
      <w:pPr>
        <w:spacing w:after="0"/>
        <w:ind w:left="0"/>
        <w:jc w:val="both"/>
      </w:pPr>
      <w:r>
        <w:rPr>
          <w:rFonts w:ascii="Times New Roman"/>
          <w:b w:val="false"/>
          <w:i w:val="false"/>
          <w:color w:val="000000"/>
          <w:sz w:val="28"/>
        </w:rPr>
        <w:t>
                  выполненные как единое целое с двигателем для            
</w:t>
      </w:r>
    </w:p>
    <w:p>
      <w:pPr>
        <w:spacing w:after="0"/>
        <w:ind w:left="0"/>
        <w:jc w:val="both"/>
      </w:pPr>
      <w:r>
        <w:rPr>
          <w:rFonts w:ascii="Times New Roman"/>
          <w:b w:val="false"/>
          <w:i w:val="false"/>
          <w:color w:val="000000"/>
          <w:sz w:val="28"/>
        </w:rPr>
        <w:t>
                  обеспечения "высокой механической прочности" или 
</w:t>
      </w:r>
    </w:p>
    <w:p>
      <w:pPr>
        <w:spacing w:after="0"/>
        <w:ind w:left="0"/>
        <w:jc w:val="both"/>
      </w:pPr>
      <w:r>
        <w:rPr>
          <w:rFonts w:ascii="Times New Roman"/>
          <w:b w:val="false"/>
          <w:i w:val="false"/>
          <w:color w:val="000000"/>
          <w:sz w:val="28"/>
        </w:rPr>
        <w:t>
                  как преграда для исключения взаимного проникновения      
</w:t>
      </w:r>
    </w:p>
    <w:p>
      <w:pPr>
        <w:spacing w:after="0"/>
        <w:ind w:left="0"/>
        <w:jc w:val="both"/>
      </w:pPr>
      <w:r>
        <w:rPr>
          <w:rFonts w:ascii="Times New Roman"/>
          <w:b w:val="false"/>
          <w:i w:val="false"/>
          <w:color w:val="000000"/>
          <w:sz w:val="28"/>
        </w:rPr>
        <w:t>
                  химических продуктов (компонентов) твердого топлива в    
</w:t>
      </w:r>
    </w:p>
    <w:p>
      <w:pPr>
        <w:spacing w:after="0"/>
        <w:ind w:left="0"/>
        <w:jc w:val="both"/>
      </w:pPr>
      <w:r>
        <w:rPr>
          <w:rFonts w:ascii="Times New Roman"/>
          <w:b w:val="false"/>
          <w:i w:val="false"/>
          <w:color w:val="000000"/>
          <w:sz w:val="28"/>
        </w:rPr>
        <w:t>
                  материал изоляции.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Применительно к пункту 9А007.е., "высокая механическая  
</w:t>
      </w:r>
    </w:p>
    <w:p>
      <w:pPr>
        <w:spacing w:after="0"/>
        <w:ind w:left="0"/>
        <w:jc w:val="both"/>
      </w:pPr>
      <w:r>
        <w:rPr>
          <w:rFonts w:ascii="Times New Roman"/>
          <w:b w:val="false"/>
          <w:i w:val="false"/>
          <w:color w:val="000000"/>
          <w:sz w:val="28"/>
        </w:rPr>
        <w:t>
                  прочность" означает прочность связи, равную или          
</w:t>
      </w:r>
    </w:p>
    <w:p>
      <w:pPr>
        <w:spacing w:after="0"/>
        <w:ind w:left="0"/>
        <w:jc w:val="both"/>
      </w:pPr>
      <w:r>
        <w:rPr>
          <w:rFonts w:ascii="Times New Roman"/>
          <w:b w:val="false"/>
          <w:i w:val="false"/>
          <w:color w:val="000000"/>
          <w:sz w:val="28"/>
        </w:rPr>
        <w:t>
                  превышающую прочность топлива.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9А007                                       841210900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9А008             Компоненты, специально разработанные для твердотопливных 
</w:t>
      </w:r>
    </w:p>
    <w:p>
      <w:pPr>
        <w:spacing w:after="0"/>
        <w:ind w:left="0"/>
        <w:jc w:val="both"/>
      </w:pPr>
      <w:r>
        <w:rPr>
          <w:rFonts w:ascii="Times New Roman"/>
          <w:b w:val="false"/>
          <w:i w:val="false"/>
          <w:color w:val="000000"/>
          <w:sz w:val="28"/>
        </w:rPr>
        <w:t>
                  ракетных двигателей, такие как:
</w:t>
      </w:r>
    </w:p>
    <w:p>
      <w:pPr>
        <w:spacing w:after="0"/>
        <w:ind w:left="0"/>
        <w:jc w:val="both"/>
      </w:pPr>
      <w:r>
        <w:rPr>
          <w:rFonts w:ascii="Times New Roman"/>
          <w:b w:val="false"/>
          <w:i w:val="false"/>
          <w:color w:val="000000"/>
          <w:sz w:val="28"/>
        </w:rPr>
        <w:t>
(W)               Особое примечание: Смотрите также 9А108.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(M3c)             а. Изолирующие системы и системы крепления топлива,      
</w:t>
      </w:r>
    </w:p>
    <w:p>
      <w:pPr>
        <w:spacing w:after="0"/>
        <w:ind w:left="0"/>
        <w:jc w:val="both"/>
      </w:pPr>
      <w:r>
        <w:rPr>
          <w:rFonts w:ascii="Times New Roman"/>
          <w:b w:val="false"/>
          <w:i w:val="false"/>
          <w:color w:val="000000"/>
          <w:sz w:val="28"/>
        </w:rPr>
        <w:t>
                     вкладыши, используемые для обеспечения "высокой       
</w:t>
      </w:r>
    </w:p>
    <w:p>
      <w:pPr>
        <w:spacing w:after="0"/>
        <w:ind w:left="0"/>
        <w:jc w:val="both"/>
      </w:pPr>
      <w:r>
        <w:rPr>
          <w:rFonts w:ascii="Times New Roman"/>
          <w:b w:val="false"/>
          <w:i w:val="false"/>
          <w:color w:val="000000"/>
          <w:sz w:val="28"/>
        </w:rPr>
        <w:t>
                     механической прочности" или как преграда для          
</w:t>
      </w:r>
    </w:p>
    <w:p>
      <w:pPr>
        <w:spacing w:after="0"/>
        <w:ind w:left="0"/>
        <w:jc w:val="both"/>
      </w:pPr>
      <w:r>
        <w:rPr>
          <w:rFonts w:ascii="Times New Roman"/>
          <w:b w:val="false"/>
          <w:i w:val="false"/>
          <w:color w:val="000000"/>
          <w:sz w:val="28"/>
        </w:rPr>
        <w:t>
                     взаимного проникновения твердого топлива в материал   
</w:t>
      </w:r>
    </w:p>
    <w:p>
      <w:pPr>
        <w:spacing w:after="0"/>
        <w:ind w:left="0"/>
        <w:jc w:val="both"/>
      </w:pPr>
      <w:r>
        <w:rPr>
          <w:rFonts w:ascii="Times New Roman"/>
          <w:b w:val="false"/>
          <w:i w:val="false"/>
          <w:color w:val="000000"/>
          <w:sz w:val="28"/>
        </w:rPr>
        <w:t>
                     изоляции;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Применительно к пункту 9А008.е., "высокая             
</w:t>
      </w:r>
    </w:p>
    <w:p>
      <w:pPr>
        <w:spacing w:after="0"/>
        <w:ind w:left="0"/>
        <w:jc w:val="both"/>
      </w:pPr>
      <w:r>
        <w:rPr>
          <w:rFonts w:ascii="Times New Roman"/>
          <w:b w:val="false"/>
          <w:i w:val="false"/>
          <w:color w:val="000000"/>
          <w:sz w:val="28"/>
        </w:rPr>
        <w:t>
                     механическая прочность" означает прочность связей,    
</w:t>
      </w:r>
    </w:p>
    <w:p>
      <w:pPr>
        <w:spacing w:after="0"/>
        <w:ind w:left="0"/>
        <w:jc w:val="both"/>
      </w:pPr>
      <w:r>
        <w:rPr>
          <w:rFonts w:ascii="Times New Roman"/>
          <w:b w:val="false"/>
          <w:i w:val="false"/>
          <w:color w:val="000000"/>
          <w:sz w:val="28"/>
        </w:rPr>
        <w:t>
                     равную или превышающую прочность топлива.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(М3с)             b. Двигательные отсеки из "композиционных" волоконно-    
</w:t>
      </w:r>
    </w:p>
    <w:p>
      <w:pPr>
        <w:spacing w:after="0"/>
        <w:ind w:left="0"/>
        <w:jc w:val="both"/>
      </w:pPr>
      <w:r>
        <w:rPr>
          <w:rFonts w:ascii="Times New Roman"/>
          <w:b w:val="false"/>
          <w:i w:val="false"/>
          <w:color w:val="000000"/>
          <w:sz w:val="28"/>
        </w:rPr>
        <w:t>
                     тканых материалов с диаметром больше 0,61 м или 
</w:t>
      </w:r>
    </w:p>
    <w:p>
      <w:pPr>
        <w:spacing w:after="0"/>
        <w:ind w:left="0"/>
        <w:jc w:val="both"/>
      </w:pPr>
      <w:r>
        <w:rPr>
          <w:rFonts w:ascii="Times New Roman"/>
          <w:b w:val="false"/>
          <w:i w:val="false"/>
          <w:color w:val="000000"/>
          <w:sz w:val="28"/>
        </w:rPr>
        <w:t>
                     имеющих удельную прочность более 25 км;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Удельная прочность (РV/W) - это разрывное напряжение  
</w:t>
      </w:r>
    </w:p>
    <w:p>
      <w:pPr>
        <w:spacing w:after="0"/>
        <w:ind w:left="0"/>
        <w:jc w:val="both"/>
      </w:pPr>
      <w:r>
        <w:rPr>
          <w:rFonts w:ascii="Times New Roman"/>
          <w:b w:val="false"/>
          <w:i w:val="false"/>
          <w:color w:val="000000"/>
          <w:sz w:val="28"/>
        </w:rPr>
        <w:t>
                     (Р), умноженное на объем отсека (V) и деленное на 
</w:t>
      </w:r>
    </w:p>
    <w:p>
      <w:pPr>
        <w:spacing w:after="0"/>
        <w:ind w:left="0"/>
        <w:jc w:val="both"/>
      </w:pPr>
      <w:r>
        <w:rPr>
          <w:rFonts w:ascii="Times New Roman"/>
          <w:b w:val="false"/>
          <w:i w:val="false"/>
          <w:color w:val="000000"/>
          <w:sz w:val="28"/>
        </w:rPr>
        <w:t>
                     общий вес отсека высокого давления (W).
</w:t>
      </w:r>
    </w:p>
    <w:p>
      <w:pPr>
        <w:spacing w:after="0"/>
        <w:ind w:left="0"/>
        <w:jc w:val="both"/>
      </w:pPr>
      <w:r>
        <w:rPr>
          <w:rFonts w:ascii="Times New Roman"/>
          <w:b w:val="false"/>
          <w:i w:val="false"/>
          <w:color w:val="000000"/>
          <w:sz w:val="28"/>
        </w:rPr>
        <w:t>
(M3c)             с. Сопла двигателей с уровнем тяги, превышающим 45кН,    
</w:t>
      </w:r>
    </w:p>
    <w:p>
      <w:pPr>
        <w:spacing w:after="0"/>
        <w:ind w:left="0"/>
        <w:jc w:val="both"/>
      </w:pPr>
      <w:r>
        <w:rPr>
          <w:rFonts w:ascii="Times New Roman"/>
          <w:b w:val="false"/>
          <w:i w:val="false"/>
          <w:color w:val="000000"/>
          <w:sz w:val="28"/>
        </w:rPr>
        <w:t>
                     или скоростью эрозии в области горловины сопла 
</w:t>
      </w:r>
    </w:p>
    <w:p>
      <w:pPr>
        <w:spacing w:after="0"/>
        <w:ind w:left="0"/>
        <w:jc w:val="both"/>
      </w:pPr>
      <w:r>
        <w:rPr>
          <w:rFonts w:ascii="Times New Roman"/>
          <w:b w:val="false"/>
          <w:i w:val="false"/>
          <w:color w:val="000000"/>
          <w:sz w:val="28"/>
        </w:rPr>
        <w:t>
                     менее 0,075 мм/с;
</w:t>
      </w:r>
    </w:p>
    <w:p>
      <w:pPr>
        <w:spacing w:after="0"/>
        <w:ind w:left="0"/>
        <w:jc w:val="both"/>
      </w:pPr>
      <w:r>
        <w:rPr>
          <w:rFonts w:ascii="Times New Roman"/>
          <w:b w:val="false"/>
          <w:i w:val="false"/>
          <w:color w:val="000000"/>
          <w:sz w:val="28"/>
        </w:rPr>
        <w:t>
(M2e)             d. Системы управления вектором тяги на основе            
</w:t>
      </w:r>
    </w:p>
    <w:p>
      <w:pPr>
        <w:spacing w:after="0"/>
        <w:ind w:left="0"/>
        <w:jc w:val="both"/>
      </w:pPr>
      <w:r>
        <w:rPr>
          <w:rFonts w:ascii="Times New Roman"/>
          <w:b w:val="false"/>
          <w:i w:val="false"/>
          <w:color w:val="000000"/>
          <w:sz w:val="28"/>
        </w:rPr>
        <w:t>
                     поворотного сопла или инжекции вторичной жидкости, 
</w:t>
      </w:r>
    </w:p>
    <w:p>
      <w:pPr>
        <w:spacing w:after="0"/>
        <w:ind w:left="0"/>
        <w:jc w:val="both"/>
      </w:pPr>
      <w:r>
        <w:rPr>
          <w:rFonts w:ascii="Times New Roman"/>
          <w:b w:val="false"/>
          <w:i w:val="false"/>
          <w:color w:val="000000"/>
          <w:sz w:val="28"/>
        </w:rPr>
        <w:t>
                     обладающие любой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Способность перемещаться по всем осям в диапазоне  
</w:t>
      </w:r>
    </w:p>
    <w:p>
      <w:pPr>
        <w:spacing w:after="0"/>
        <w:ind w:left="0"/>
        <w:jc w:val="both"/>
      </w:pPr>
      <w:r>
        <w:rPr>
          <w:rFonts w:ascii="Times New Roman"/>
          <w:b w:val="false"/>
          <w:i w:val="false"/>
          <w:color w:val="000000"/>
          <w:sz w:val="28"/>
        </w:rPr>
        <w:t>
                        свыше +/- 5 град;
</w:t>
      </w:r>
    </w:p>
    <w:p>
      <w:pPr>
        <w:spacing w:after="0"/>
        <w:ind w:left="0"/>
        <w:jc w:val="both"/>
      </w:pPr>
      <w:r>
        <w:rPr>
          <w:rFonts w:ascii="Times New Roman"/>
          <w:b w:val="false"/>
          <w:i w:val="false"/>
          <w:color w:val="000000"/>
          <w:sz w:val="28"/>
        </w:rPr>
        <w:t>
                     2. Скорость вращения вектора 20 град/с или более; или
</w:t>
      </w:r>
    </w:p>
    <w:p>
      <w:pPr>
        <w:spacing w:after="0"/>
        <w:ind w:left="0"/>
        <w:jc w:val="both"/>
      </w:pPr>
      <w:r>
        <w:rPr>
          <w:rFonts w:ascii="Times New Roman"/>
          <w:b w:val="false"/>
          <w:i w:val="false"/>
          <w:color w:val="000000"/>
          <w:sz w:val="28"/>
        </w:rPr>
        <w:t>
                     3. Ускорение вращения вектора 40 град/с2 или более.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9А008, а                                    841290300 
</w:t>
      </w:r>
    </w:p>
    <w:p>
      <w:pPr>
        <w:spacing w:after="0"/>
        <w:ind w:left="0"/>
        <w:jc w:val="both"/>
      </w:pPr>
      <w:r>
        <w:rPr>
          <w:rFonts w:ascii="Times New Roman"/>
          <w:b w:val="false"/>
          <w:i w:val="false"/>
          <w:color w:val="000000"/>
          <w:sz w:val="28"/>
        </w:rPr>
        <w:t>
                                            880390990
</w:t>
      </w:r>
    </w:p>
    <w:p>
      <w:pPr>
        <w:spacing w:after="0"/>
        <w:ind w:left="0"/>
        <w:jc w:val="both"/>
      </w:pPr>
      <w:r>
        <w:rPr>
          <w:rFonts w:ascii="Times New Roman"/>
          <w:b w:val="false"/>
          <w:i w:val="false"/>
          <w:color w:val="000000"/>
          <w:sz w:val="28"/>
        </w:rPr>
        <w:t>
9А008, b                                    930690
</w:t>
      </w:r>
    </w:p>
    <w:p>
      <w:pPr>
        <w:spacing w:after="0"/>
        <w:ind w:left="0"/>
        <w:jc w:val="both"/>
      </w:pPr>
      <w:r>
        <w:rPr>
          <w:rFonts w:ascii="Times New Roman"/>
          <w:b w:val="false"/>
          <w:i w:val="false"/>
          <w:color w:val="000000"/>
          <w:sz w:val="28"/>
        </w:rPr>
        <w:t>
9А008, c                                    930690
</w:t>
      </w:r>
    </w:p>
    <w:p>
      <w:pPr>
        <w:spacing w:after="0"/>
        <w:ind w:left="0"/>
        <w:jc w:val="both"/>
      </w:pPr>
      <w:r>
        <w:rPr>
          <w:rFonts w:ascii="Times New Roman"/>
          <w:b w:val="false"/>
          <w:i w:val="false"/>
          <w:color w:val="000000"/>
          <w:sz w:val="28"/>
        </w:rPr>
        <w:t>
9А008, d                                    841290300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9А009           Гибридные ракетные двигатели со следующими                 
</w:t>
      </w:r>
    </w:p>
    <w:p>
      <w:pPr>
        <w:spacing w:after="0"/>
        <w:ind w:left="0"/>
        <w:jc w:val="both"/>
      </w:pPr>
      <w:r>
        <w:rPr>
          <w:rFonts w:ascii="Times New Roman"/>
          <w:b w:val="false"/>
          <w:i w:val="false"/>
          <w:color w:val="000000"/>
          <w:sz w:val="28"/>
        </w:rPr>
        <w:t>
                характеристиками: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       Особое примечание: Смотрите также 9А109 И 9А119.
</w:t>
      </w:r>
    </w:p>
    <w:p>
      <w:pPr>
        <w:spacing w:after="0"/>
        <w:ind w:left="0"/>
        <w:jc w:val="both"/>
      </w:pPr>
      <w:r>
        <w:rPr>
          <w:rFonts w:ascii="Times New Roman"/>
          <w:b w:val="false"/>
          <w:i w:val="false"/>
          <w:color w:val="000000"/>
          <w:sz w:val="28"/>
        </w:rPr>
        <w:t>
(М3f)     
</w:t>
      </w:r>
    </w:p>
    <w:p>
      <w:pPr>
        <w:spacing w:after="0"/>
        <w:ind w:left="0"/>
        <w:jc w:val="both"/>
      </w:pPr>
      <w:r>
        <w:rPr>
          <w:rFonts w:ascii="Times New Roman"/>
          <w:b w:val="false"/>
          <w:i w:val="false"/>
          <w:color w:val="000000"/>
          <w:sz w:val="28"/>
        </w:rPr>
        <w:t>
(IV)      а. Суммарным импульсом, превышающим 1,1 МНс; или 
</w:t>
      </w:r>
    </w:p>
    <w:p>
      <w:pPr>
        <w:spacing w:after="0"/>
        <w:ind w:left="0"/>
        <w:jc w:val="both"/>
      </w:pPr>
      <w:r>
        <w:rPr>
          <w:rFonts w:ascii="Times New Roman"/>
          <w:b w:val="false"/>
          <w:i w:val="false"/>
          <w:color w:val="000000"/>
          <w:sz w:val="28"/>
        </w:rPr>
        <w:t>
          b. Силой тяги свыше 220 кН в условиях вакуума на выходе.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9А009                                       841210900 
</w:t>
      </w:r>
    </w:p>
    <w:p>
      <w:pPr>
        <w:spacing w:after="0"/>
        <w:ind w:left="0"/>
        <w:jc w:val="both"/>
      </w:pPr>
      <w:r>
        <w:rPr>
          <w:rFonts w:ascii="Times New Roman"/>
          <w:b w:val="false"/>
          <w:i w:val="false"/>
          <w:color w:val="000000"/>
          <w:sz w:val="28"/>
        </w:rPr>
        <w:t>
                                            841290300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9А010     Специально разработанные компоненты, системы или структуры для   
</w:t>
      </w:r>
    </w:p>
    <w:p>
      <w:pPr>
        <w:spacing w:after="0"/>
        <w:ind w:left="0"/>
        <w:jc w:val="both"/>
      </w:pPr>
      <w:r>
        <w:rPr>
          <w:rFonts w:ascii="Times New Roman"/>
          <w:b w:val="false"/>
          <w:i w:val="false"/>
          <w:color w:val="000000"/>
          <w:sz w:val="28"/>
        </w:rPr>
        <w:t>
          ракет-носетелей, 
</w:t>
      </w:r>
    </w:p>
    <w:p>
      <w:pPr>
        <w:spacing w:after="0"/>
        <w:ind w:left="0"/>
        <w:jc w:val="both"/>
      </w:pPr>
      <w:r>
        <w:rPr>
          <w:rFonts w:ascii="Times New Roman"/>
          <w:b w:val="false"/>
          <w:i w:val="false"/>
          <w:color w:val="000000"/>
          <w:sz w:val="28"/>
        </w:rPr>
        <w:t>
(W)       двигательных установок ракет-носителей и космических 
</w:t>
      </w:r>
    </w:p>
    <w:p>
      <w:pPr>
        <w:spacing w:after="0"/>
        <w:ind w:left="0"/>
        <w:jc w:val="both"/>
      </w:pPr>
      <w:r>
        <w:rPr>
          <w:rFonts w:ascii="Times New Roman"/>
          <w:b w:val="false"/>
          <w:i w:val="false"/>
          <w:color w:val="000000"/>
          <w:sz w:val="28"/>
        </w:rPr>
        <w:t>
          аппаратов, такие как:
</w:t>
      </w:r>
    </w:p>
    <w:p>
      <w:pPr>
        <w:spacing w:after="0"/>
        <w:ind w:left="0"/>
        <w:jc w:val="both"/>
      </w:pPr>
      <w:r>
        <w:rPr>
          <w:rFonts w:ascii="Times New Roman"/>
          <w:b w:val="false"/>
          <w:i w:val="false"/>
          <w:color w:val="000000"/>
          <w:sz w:val="28"/>
        </w:rPr>
        <w:t>
(М3а)     Особое примечание: Смотрите также 1А002 и 9А110.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Компоненты и установки с весом более 10 кг каждая, специально
</w:t>
      </w:r>
    </w:p>
    <w:p>
      <w:pPr>
        <w:spacing w:after="0"/>
        <w:ind w:left="0"/>
        <w:jc w:val="both"/>
      </w:pPr>
      <w:r>
        <w:rPr>
          <w:rFonts w:ascii="Times New Roman"/>
          <w:b w:val="false"/>
          <w:i w:val="false"/>
          <w:color w:val="000000"/>
          <w:sz w:val="28"/>
        </w:rPr>
        <w:t>
              разработанные для двигательных установок ракет-носителей,    
</w:t>
      </w:r>
    </w:p>
    <w:p>
      <w:pPr>
        <w:spacing w:after="0"/>
        <w:ind w:left="0"/>
        <w:jc w:val="both"/>
      </w:pPr>
      <w:r>
        <w:rPr>
          <w:rFonts w:ascii="Times New Roman"/>
          <w:b w:val="false"/>
          <w:i w:val="false"/>
          <w:color w:val="000000"/>
          <w:sz w:val="28"/>
        </w:rPr>
        <w:t>
              изготовленных с применением металлических "матриц",          
</w:t>
      </w:r>
    </w:p>
    <w:p>
      <w:pPr>
        <w:spacing w:after="0"/>
        <w:ind w:left="0"/>
        <w:jc w:val="both"/>
      </w:pPr>
      <w:r>
        <w:rPr>
          <w:rFonts w:ascii="Times New Roman"/>
          <w:b w:val="false"/>
          <w:i w:val="false"/>
          <w:color w:val="000000"/>
          <w:sz w:val="28"/>
        </w:rPr>
        <w:t>
              "композиционных материалов", органических "композиционных 
</w:t>
      </w:r>
    </w:p>
    <w:p>
      <w:pPr>
        <w:spacing w:after="0"/>
        <w:ind w:left="0"/>
        <w:jc w:val="both"/>
      </w:pPr>
      <w:r>
        <w:rPr>
          <w:rFonts w:ascii="Times New Roman"/>
          <w:b w:val="false"/>
          <w:i w:val="false"/>
          <w:color w:val="000000"/>
          <w:sz w:val="28"/>
        </w:rPr>
        <w:t>
              материалов", керамических "матриц" или армированных          
</w:t>
      </w:r>
    </w:p>
    <w:p>
      <w:pPr>
        <w:spacing w:after="0"/>
        <w:ind w:left="0"/>
        <w:jc w:val="both"/>
      </w:pPr>
      <w:r>
        <w:rPr>
          <w:rFonts w:ascii="Times New Roman"/>
          <w:b w:val="false"/>
          <w:i w:val="false"/>
          <w:color w:val="000000"/>
          <w:sz w:val="28"/>
        </w:rPr>
        <w:t>
              интерметаллических материалов, контролируемых по пункту      
</w:t>
      </w:r>
    </w:p>
    <w:p>
      <w:pPr>
        <w:spacing w:after="0"/>
        <w:ind w:left="0"/>
        <w:jc w:val="both"/>
      </w:pPr>
      <w:r>
        <w:rPr>
          <w:rFonts w:ascii="Times New Roman"/>
          <w:b w:val="false"/>
          <w:i w:val="false"/>
          <w:color w:val="000000"/>
          <w:sz w:val="28"/>
        </w:rPr>
        <w:t>
              1С007 или 1С010;
</w:t>
      </w:r>
    </w:p>
    <w:p>
      <w:pPr>
        <w:spacing w:after="0"/>
        <w:ind w:left="0"/>
        <w:jc w:val="both"/>
      </w:pPr>
      <w:r>
        <w:rPr>
          <w:rFonts w:ascii="Times New Roman"/>
          <w:b w:val="false"/>
          <w:i w:val="false"/>
          <w:color w:val="000000"/>
          <w:sz w:val="28"/>
        </w:rPr>
        <w:t>
              Примечание: Ограничение по весу не относится к носовому      
</w:t>
      </w:r>
    </w:p>
    <w:p>
      <w:pPr>
        <w:spacing w:after="0"/>
        <w:ind w:left="0"/>
        <w:jc w:val="both"/>
      </w:pPr>
      <w:r>
        <w:rPr>
          <w:rFonts w:ascii="Times New Roman"/>
          <w:b w:val="false"/>
          <w:i w:val="false"/>
          <w:color w:val="000000"/>
          <w:sz w:val="28"/>
        </w:rPr>
        <w:t>
                          обтекателю
</w:t>
      </w:r>
    </w:p>
    <w:p>
      <w:pPr>
        <w:spacing w:after="0"/>
        <w:ind w:left="0"/>
        <w:jc w:val="both"/>
      </w:pPr>
      <w:r>
        <w:rPr>
          <w:rFonts w:ascii="Times New Roman"/>
          <w:b w:val="false"/>
          <w:i w:val="false"/>
          <w:color w:val="000000"/>
          <w:sz w:val="28"/>
        </w:rPr>
        <w:t>
          b.  Компоненты и структуры, специально разработанные для         
</w:t>
      </w:r>
    </w:p>
    <w:p>
      <w:pPr>
        <w:spacing w:after="0"/>
        <w:ind w:left="0"/>
        <w:jc w:val="both"/>
      </w:pPr>
      <w:r>
        <w:rPr>
          <w:rFonts w:ascii="Times New Roman"/>
          <w:b w:val="false"/>
          <w:i w:val="false"/>
          <w:color w:val="000000"/>
          <w:sz w:val="28"/>
        </w:rPr>
        <w:t>
              двигательных установок ракет-носителей, контролируемых по    
</w:t>
      </w:r>
    </w:p>
    <w:p>
      <w:pPr>
        <w:spacing w:after="0"/>
        <w:ind w:left="0"/>
        <w:jc w:val="both"/>
      </w:pPr>
      <w:r>
        <w:rPr>
          <w:rFonts w:ascii="Times New Roman"/>
          <w:b w:val="false"/>
          <w:i w:val="false"/>
          <w:color w:val="000000"/>
          <w:sz w:val="28"/>
        </w:rPr>
        <w:t>
              пунктам с 9А005 по 9А009, изготовленные с применением        
</w:t>
      </w:r>
    </w:p>
    <w:p>
      <w:pPr>
        <w:spacing w:after="0"/>
        <w:ind w:left="0"/>
        <w:jc w:val="both"/>
      </w:pPr>
      <w:r>
        <w:rPr>
          <w:rFonts w:ascii="Times New Roman"/>
          <w:b w:val="false"/>
          <w:i w:val="false"/>
          <w:color w:val="000000"/>
          <w:sz w:val="28"/>
        </w:rPr>
        <w:t>
              металлических матриц, композиционных материалов,             
</w:t>
      </w:r>
    </w:p>
    <w:p>
      <w:pPr>
        <w:spacing w:after="0"/>
        <w:ind w:left="0"/>
        <w:jc w:val="both"/>
      </w:pPr>
      <w:r>
        <w:rPr>
          <w:rFonts w:ascii="Times New Roman"/>
          <w:b w:val="false"/>
          <w:i w:val="false"/>
          <w:color w:val="000000"/>
          <w:sz w:val="28"/>
        </w:rPr>
        <w:t>
              органических композиционных материалов, керамических матриц  
</w:t>
      </w:r>
    </w:p>
    <w:p>
      <w:pPr>
        <w:spacing w:after="0"/>
        <w:ind w:left="0"/>
        <w:jc w:val="both"/>
      </w:pPr>
      <w:r>
        <w:rPr>
          <w:rFonts w:ascii="Times New Roman"/>
          <w:b w:val="false"/>
          <w:i w:val="false"/>
          <w:color w:val="000000"/>
          <w:sz w:val="28"/>
        </w:rPr>
        <w:t>
              или армированных интерметаллических материалов,              
</w:t>
      </w:r>
    </w:p>
    <w:p>
      <w:pPr>
        <w:spacing w:after="0"/>
        <w:ind w:left="0"/>
        <w:jc w:val="both"/>
      </w:pPr>
      <w:r>
        <w:rPr>
          <w:rFonts w:ascii="Times New Roman"/>
          <w:b w:val="false"/>
          <w:i w:val="false"/>
          <w:color w:val="000000"/>
          <w:sz w:val="28"/>
        </w:rPr>
        <w:t>
              контролируемых по пункту 1С007 или 1С010;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Структурные компоненты и изоляционные системы, специально
</w:t>
      </w:r>
    </w:p>
    <w:p>
      <w:pPr>
        <w:spacing w:after="0"/>
        <w:ind w:left="0"/>
        <w:jc w:val="both"/>
      </w:pPr>
      <w:r>
        <w:rPr>
          <w:rFonts w:ascii="Times New Roman"/>
          <w:b w:val="false"/>
          <w:i w:val="false"/>
          <w:color w:val="000000"/>
          <w:sz w:val="28"/>
        </w:rPr>
        <w:t>
              разработанные для активного управления динамической          
</w:t>
      </w:r>
    </w:p>
    <w:p>
      <w:pPr>
        <w:spacing w:after="0"/>
        <w:ind w:left="0"/>
        <w:jc w:val="both"/>
      </w:pPr>
      <w:r>
        <w:rPr>
          <w:rFonts w:ascii="Times New Roman"/>
          <w:b w:val="false"/>
          <w:i w:val="false"/>
          <w:color w:val="000000"/>
          <w:sz w:val="28"/>
        </w:rPr>
        <w:t>
              чувствительностью или деформациями структур "космического    
</w:t>
      </w:r>
    </w:p>
    <w:p>
      <w:pPr>
        <w:spacing w:after="0"/>
        <w:ind w:left="0"/>
        <w:jc w:val="both"/>
      </w:pPr>
      <w:r>
        <w:rPr>
          <w:rFonts w:ascii="Times New Roman"/>
          <w:b w:val="false"/>
          <w:i w:val="false"/>
          <w:color w:val="000000"/>
          <w:sz w:val="28"/>
        </w:rPr>
        <w:t>
              аппарата";
</w:t>
      </w:r>
    </w:p>
    <w:p>
      <w:pPr>
        <w:spacing w:after="0"/>
        <w:ind w:left="0"/>
        <w:jc w:val="both"/>
      </w:pPr>
      <w:r>
        <w:rPr>
          <w:rFonts w:ascii="Times New Roman"/>
          <w:b w:val="false"/>
          <w:i w:val="false"/>
          <w:color w:val="000000"/>
          <w:sz w:val="28"/>
        </w:rPr>
        <w:t>
          d.  Импульсные жидкостные ракетные двигатели с соотношением тяги 
</w:t>
      </w:r>
    </w:p>
    <w:p>
      <w:pPr>
        <w:spacing w:after="0"/>
        <w:ind w:left="0"/>
        <w:jc w:val="both"/>
      </w:pPr>
      <w:r>
        <w:rPr>
          <w:rFonts w:ascii="Times New Roman"/>
          <w:b w:val="false"/>
          <w:i w:val="false"/>
          <w:color w:val="000000"/>
          <w:sz w:val="28"/>
        </w:rPr>
        <w:t>
              к весу двигателя равным или большим 1 кН/кг, и временем      
</w:t>
      </w:r>
    </w:p>
    <w:p>
      <w:pPr>
        <w:spacing w:after="0"/>
        <w:ind w:left="0"/>
        <w:jc w:val="both"/>
      </w:pPr>
      <w:r>
        <w:rPr>
          <w:rFonts w:ascii="Times New Roman"/>
          <w:b w:val="false"/>
          <w:i w:val="false"/>
          <w:color w:val="000000"/>
          <w:sz w:val="28"/>
        </w:rPr>
        <w:t>
              срабатывания (временем, необходимым для достижения: 90%      
</w:t>
      </w:r>
    </w:p>
    <w:p>
      <w:pPr>
        <w:spacing w:after="0"/>
        <w:ind w:left="0"/>
        <w:jc w:val="both"/>
      </w:pPr>
      <w:r>
        <w:rPr>
          <w:rFonts w:ascii="Times New Roman"/>
          <w:b w:val="false"/>
          <w:i w:val="false"/>
          <w:color w:val="000000"/>
          <w:sz w:val="28"/>
        </w:rPr>
        <w:t>
              полной номинальной тяти от момента пуска) менее 30 мс.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9А010, а                                    280450100
</w:t>
      </w:r>
    </w:p>
    <w:p>
      <w:pPr>
        <w:spacing w:after="0"/>
        <w:ind w:left="0"/>
        <w:jc w:val="both"/>
      </w:pPr>
      <w:r>
        <w:rPr>
          <w:rFonts w:ascii="Times New Roman"/>
          <w:b w:val="false"/>
          <w:i w:val="false"/>
          <w:color w:val="000000"/>
          <w:sz w:val="28"/>
        </w:rPr>
        <w:t>
                                            281820000
</w:t>
      </w:r>
    </w:p>
    <w:p>
      <w:pPr>
        <w:spacing w:after="0"/>
        <w:ind w:left="0"/>
        <w:jc w:val="both"/>
      </w:pPr>
      <w:r>
        <w:rPr>
          <w:rFonts w:ascii="Times New Roman"/>
          <w:b w:val="false"/>
          <w:i w:val="false"/>
          <w:color w:val="000000"/>
          <w:sz w:val="28"/>
        </w:rPr>
        <w:t>
                                            284920000
</w:t>
      </w:r>
    </w:p>
    <w:p>
      <w:pPr>
        <w:spacing w:after="0"/>
        <w:ind w:left="0"/>
        <w:jc w:val="both"/>
      </w:pPr>
      <w:r>
        <w:rPr>
          <w:rFonts w:ascii="Times New Roman"/>
          <w:b w:val="false"/>
          <w:i w:val="false"/>
          <w:color w:val="000000"/>
          <w:sz w:val="28"/>
        </w:rPr>
        <w:t>
                                            3801
</w:t>
      </w:r>
    </w:p>
    <w:p>
      <w:pPr>
        <w:spacing w:after="0"/>
        <w:ind w:left="0"/>
        <w:jc w:val="both"/>
      </w:pPr>
      <w:r>
        <w:rPr>
          <w:rFonts w:ascii="Times New Roman"/>
          <w:b w:val="false"/>
          <w:i w:val="false"/>
          <w:color w:val="000000"/>
          <w:sz w:val="28"/>
        </w:rPr>
        <w:t>
                                            392690100
</w:t>
      </w:r>
    </w:p>
    <w:p>
      <w:pPr>
        <w:spacing w:after="0"/>
        <w:ind w:left="0"/>
        <w:jc w:val="both"/>
      </w:pPr>
      <w:r>
        <w:rPr>
          <w:rFonts w:ascii="Times New Roman"/>
          <w:b w:val="false"/>
          <w:i w:val="false"/>
          <w:color w:val="000000"/>
          <w:sz w:val="28"/>
        </w:rPr>
        <w:t>
                                            681599100
</w:t>
      </w:r>
    </w:p>
    <w:p>
      <w:pPr>
        <w:spacing w:after="0"/>
        <w:ind w:left="0"/>
        <w:jc w:val="both"/>
      </w:pPr>
      <w:r>
        <w:rPr>
          <w:rFonts w:ascii="Times New Roman"/>
          <w:b w:val="false"/>
          <w:i w:val="false"/>
          <w:color w:val="000000"/>
          <w:sz w:val="28"/>
        </w:rPr>
        <w:t>
                                            690310000
</w:t>
      </w:r>
    </w:p>
    <w:p>
      <w:pPr>
        <w:spacing w:after="0"/>
        <w:ind w:left="0"/>
        <w:jc w:val="both"/>
      </w:pPr>
      <w:r>
        <w:rPr>
          <w:rFonts w:ascii="Times New Roman"/>
          <w:b w:val="false"/>
          <w:i w:val="false"/>
          <w:color w:val="000000"/>
          <w:sz w:val="28"/>
        </w:rPr>
        <w:t>
                                            701910
</w:t>
      </w:r>
    </w:p>
    <w:p>
      <w:pPr>
        <w:spacing w:after="0"/>
        <w:ind w:left="0"/>
        <w:jc w:val="both"/>
      </w:pPr>
      <w:r>
        <w:rPr>
          <w:rFonts w:ascii="Times New Roman"/>
          <w:b w:val="false"/>
          <w:i w:val="false"/>
          <w:color w:val="000000"/>
          <w:sz w:val="28"/>
        </w:rPr>
        <w:t>
                                            701920
</w:t>
      </w:r>
    </w:p>
    <w:p>
      <w:pPr>
        <w:spacing w:after="0"/>
        <w:ind w:left="0"/>
        <w:jc w:val="both"/>
      </w:pPr>
      <w:r>
        <w:rPr>
          <w:rFonts w:ascii="Times New Roman"/>
          <w:b w:val="false"/>
          <w:i w:val="false"/>
          <w:color w:val="000000"/>
          <w:sz w:val="28"/>
        </w:rPr>
        <w:t>
                                            810192000
</w:t>
      </w:r>
    </w:p>
    <w:p>
      <w:pPr>
        <w:spacing w:after="0"/>
        <w:ind w:left="0"/>
        <w:jc w:val="both"/>
      </w:pPr>
      <w:r>
        <w:rPr>
          <w:rFonts w:ascii="Times New Roman"/>
          <w:b w:val="false"/>
          <w:i w:val="false"/>
          <w:color w:val="000000"/>
          <w:sz w:val="28"/>
        </w:rPr>
        <w:t>
                                            810292000
</w:t>
      </w:r>
    </w:p>
    <w:p>
      <w:pPr>
        <w:spacing w:after="0"/>
        <w:ind w:left="0"/>
        <w:jc w:val="both"/>
      </w:pPr>
      <w:r>
        <w:rPr>
          <w:rFonts w:ascii="Times New Roman"/>
          <w:b w:val="false"/>
          <w:i w:val="false"/>
          <w:color w:val="000000"/>
          <w:sz w:val="28"/>
        </w:rPr>
        <w:t>
                                            810890300-
</w:t>
      </w:r>
    </w:p>
    <w:p>
      <w:pPr>
        <w:spacing w:after="0"/>
        <w:ind w:left="0"/>
        <w:jc w:val="both"/>
      </w:pPr>
      <w:r>
        <w:rPr>
          <w:rFonts w:ascii="Times New Roman"/>
          <w:b w:val="false"/>
          <w:i w:val="false"/>
          <w:color w:val="000000"/>
          <w:sz w:val="28"/>
        </w:rPr>
        <w:t>
                                            810890700
</w:t>
      </w:r>
    </w:p>
    <w:p>
      <w:pPr>
        <w:spacing w:after="0"/>
        <w:ind w:left="0"/>
        <w:jc w:val="both"/>
      </w:pPr>
      <w:r>
        <w:rPr>
          <w:rFonts w:ascii="Times New Roman"/>
          <w:b w:val="false"/>
          <w:i w:val="false"/>
          <w:color w:val="000000"/>
          <w:sz w:val="28"/>
        </w:rPr>
        <w:t>
                                            841290
</w:t>
      </w:r>
    </w:p>
    <w:p>
      <w:pPr>
        <w:spacing w:after="0"/>
        <w:ind w:left="0"/>
        <w:jc w:val="both"/>
      </w:pPr>
      <w:r>
        <w:rPr>
          <w:rFonts w:ascii="Times New Roman"/>
          <w:b w:val="false"/>
          <w:i w:val="false"/>
          <w:color w:val="000000"/>
          <w:sz w:val="28"/>
        </w:rPr>
        <w:t>
                                            880390990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9А010, b                                    280450100 
</w:t>
      </w:r>
    </w:p>
    <w:p>
      <w:pPr>
        <w:spacing w:after="0"/>
        <w:ind w:left="0"/>
        <w:jc w:val="both"/>
      </w:pPr>
      <w:r>
        <w:rPr>
          <w:rFonts w:ascii="Times New Roman"/>
          <w:b w:val="false"/>
          <w:i w:val="false"/>
          <w:color w:val="000000"/>
          <w:sz w:val="28"/>
        </w:rPr>
        <w:t>
                                            281820000 
</w:t>
      </w:r>
    </w:p>
    <w:p>
      <w:pPr>
        <w:spacing w:after="0"/>
        <w:ind w:left="0"/>
        <w:jc w:val="both"/>
      </w:pPr>
      <w:r>
        <w:rPr>
          <w:rFonts w:ascii="Times New Roman"/>
          <w:b w:val="false"/>
          <w:i w:val="false"/>
          <w:color w:val="000000"/>
          <w:sz w:val="28"/>
        </w:rPr>
        <w:t>
                                            284920000 
</w:t>
      </w:r>
    </w:p>
    <w:p>
      <w:pPr>
        <w:spacing w:after="0"/>
        <w:ind w:left="0"/>
        <w:jc w:val="both"/>
      </w:pPr>
      <w:r>
        <w:rPr>
          <w:rFonts w:ascii="Times New Roman"/>
          <w:b w:val="false"/>
          <w:i w:val="false"/>
          <w:color w:val="000000"/>
          <w:sz w:val="28"/>
        </w:rPr>
        <w:t>
                                            3801
</w:t>
      </w:r>
    </w:p>
    <w:p>
      <w:pPr>
        <w:spacing w:after="0"/>
        <w:ind w:left="0"/>
        <w:jc w:val="both"/>
      </w:pPr>
      <w:r>
        <w:rPr>
          <w:rFonts w:ascii="Times New Roman"/>
          <w:b w:val="false"/>
          <w:i w:val="false"/>
          <w:color w:val="000000"/>
          <w:sz w:val="28"/>
        </w:rPr>
        <w:t>
                                            392690100 
</w:t>
      </w:r>
    </w:p>
    <w:p>
      <w:pPr>
        <w:spacing w:after="0"/>
        <w:ind w:left="0"/>
        <w:jc w:val="both"/>
      </w:pPr>
      <w:r>
        <w:rPr>
          <w:rFonts w:ascii="Times New Roman"/>
          <w:b w:val="false"/>
          <w:i w:val="false"/>
          <w:color w:val="000000"/>
          <w:sz w:val="28"/>
        </w:rPr>
        <w:t>
                                            681599100 
</w:t>
      </w:r>
    </w:p>
    <w:p>
      <w:pPr>
        <w:spacing w:after="0"/>
        <w:ind w:left="0"/>
        <w:jc w:val="both"/>
      </w:pPr>
      <w:r>
        <w:rPr>
          <w:rFonts w:ascii="Times New Roman"/>
          <w:b w:val="false"/>
          <w:i w:val="false"/>
          <w:color w:val="000000"/>
          <w:sz w:val="28"/>
        </w:rPr>
        <w:t>
                                            690310000
</w:t>
      </w:r>
    </w:p>
    <w:p>
      <w:pPr>
        <w:spacing w:after="0"/>
        <w:ind w:left="0"/>
        <w:jc w:val="both"/>
      </w:pPr>
      <w:r>
        <w:rPr>
          <w:rFonts w:ascii="Times New Roman"/>
          <w:b w:val="false"/>
          <w:i w:val="false"/>
          <w:color w:val="000000"/>
          <w:sz w:val="28"/>
        </w:rPr>
        <w:t>
                                            701910
</w:t>
      </w:r>
    </w:p>
    <w:p>
      <w:pPr>
        <w:spacing w:after="0"/>
        <w:ind w:left="0"/>
        <w:jc w:val="both"/>
      </w:pPr>
      <w:r>
        <w:rPr>
          <w:rFonts w:ascii="Times New Roman"/>
          <w:b w:val="false"/>
          <w:i w:val="false"/>
          <w:color w:val="000000"/>
          <w:sz w:val="28"/>
        </w:rPr>
        <w:t>
                                            701920
</w:t>
      </w:r>
    </w:p>
    <w:p>
      <w:pPr>
        <w:spacing w:after="0"/>
        <w:ind w:left="0"/>
        <w:jc w:val="both"/>
      </w:pPr>
      <w:r>
        <w:rPr>
          <w:rFonts w:ascii="Times New Roman"/>
          <w:b w:val="false"/>
          <w:i w:val="false"/>
          <w:color w:val="000000"/>
          <w:sz w:val="28"/>
        </w:rPr>
        <w:t>
                                            810192000
</w:t>
      </w:r>
    </w:p>
    <w:p>
      <w:pPr>
        <w:spacing w:after="0"/>
        <w:ind w:left="0"/>
        <w:jc w:val="both"/>
      </w:pPr>
      <w:r>
        <w:rPr>
          <w:rFonts w:ascii="Times New Roman"/>
          <w:b w:val="false"/>
          <w:i w:val="false"/>
          <w:color w:val="000000"/>
          <w:sz w:val="28"/>
        </w:rPr>
        <w:t>
                                            810292000
</w:t>
      </w:r>
    </w:p>
    <w:p>
      <w:pPr>
        <w:spacing w:after="0"/>
        <w:ind w:left="0"/>
        <w:jc w:val="both"/>
      </w:pPr>
      <w:r>
        <w:rPr>
          <w:rFonts w:ascii="Times New Roman"/>
          <w:b w:val="false"/>
          <w:i w:val="false"/>
          <w:color w:val="000000"/>
          <w:sz w:val="28"/>
        </w:rPr>
        <w:t>
                                            810890300-
</w:t>
      </w:r>
    </w:p>
    <w:p>
      <w:pPr>
        <w:spacing w:after="0"/>
        <w:ind w:left="0"/>
        <w:jc w:val="both"/>
      </w:pPr>
      <w:r>
        <w:rPr>
          <w:rFonts w:ascii="Times New Roman"/>
          <w:b w:val="false"/>
          <w:i w:val="false"/>
          <w:color w:val="000000"/>
          <w:sz w:val="28"/>
        </w:rPr>
        <w:t>
                                            810890700
</w:t>
      </w:r>
    </w:p>
    <w:p>
      <w:pPr>
        <w:spacing w:after="0"/>
        <w:ind w:left="0"/>
        <w:jc w:val="both"/>
      </w:pPr>
      <w:r>
        <w:rPr>
          <w:rFonts w:ascii="Times New Roman"/>
          <w:b w:val="false"/>
          <w:i w:val="false"/>
          <w:color w:val="000000"/>
          <w:sz w:val="28"/>
        </w:rPr>
        <w:t>
                                            841290
</w:t>
      </w:r>
    </w:p>
    <w:p>
      <w:pPr>
        <w:spacing w:after="0"/>
        <w:ind w:left="0"/>
        <w:jc w:val="both"/>
      </w:pPr>
      <w:r>
        <w:rPr>
          <w:rFonts w:ascii="Times New Roman"/>
          <w:b w:val="false"/>
          <w:i w:val="false"/>
          <w:color w:val="000000"/>
          <w:sz w:val="28"/>
        </w:rPr>
        <w:t>
                                            880390990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9А010, c                                    880390990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9А010, d                                    841210900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9А011     Прямоточные воздушно-реактивные двигатели, пульсирующие 
</w:t>
      </w:r>
    </w:p>
    <w:p>
      <w:pPr>
        <w:spacing w:after="0"/>
        <w:ind w:left="0"/>
        <w:jc w:val="both"/>
      </w:pPr>
      <w:r>
        <w:rPr>
          <w:rFonts w:ascii="Times New Roman"/>
          <w:b w:val="false"/>
          <w:i w:val="false"/>
          <w:color w:val="000000"/>
          <w:sz w:val="28"/>
        </w:rPr>
        <w:t>
          воздушно-реактивные двигатели или двигатели комбинированного     
</w:t>
      </w:r>
    </w:p>
    <w:p>
      <w:pPr>
        <w:spacing w:after="0"/>
        <w:ind w:left="0"/>
        <w:jc w:val="both"/>
      </w:pPr>
      <w:r>
        <w:rPr>
          <w:rFonts w:ascii="Times New Roman"/>
          <w:b w:val="false"/>
          <w:i w:val="false"/>
          <w:color w:val="000000"/>
          <w:sz w:val="28"/>
        </w:rPr>
        <w:t>
          цикла и специально разработанные для них компоненты. 
</w:t>
      </w:r>
    </w:p>
    <w:p>
      <w:pPr>
        <w:spacing w:after="0"/>
        <w:ind w:left="0"/>
        <w:jc w:val="both"/>
      </w:pPr>
      <w:r>
        <w:rPr>
          <w:rFonts w:ascii="Times New Roman"/>
          <w:b w:val="false"/>
          <w:i w:val="false"/>
          <w:color w:val="000000"/>
          <w:sz w:val="28"/>
        </w:rPr>
        <w:t>
(W)       Особое примечание: Смотрите также 9А111 И 9А118.
</w:t>
      </w:r>
    </w:p>
    <w:p>
      <w:pPr>
        <w:spacing w:after="0"/>
        <w:ind w:left="0"/>
        <w:jc w:val="both"/>
      </w:pPr>
      <w:r>
        <w:rPr>
          <w:rFonts w:ascii="Times New Roman"/>
          <w:b w:val="false"/>
          <w:i w:val="false"/>
          <w:color w:val="000000"/>
          <w:sz w:val="28"/>
        </w:rPr>
        <w:t>
(M3b)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9А011                                       841210900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9А101     Турбореактивные и турбовентиляторные двигатели облегченного веса 
</w:t>
      </w:r>
    </w:p>
    <w:p>
      <w:pPr>
        <w:spacing w:after="0"/>
        <w:ind w:left="0"/>
        <w:jc w:val="both"/>
      </w:pPr>
      <w:r>
        <w:rPr>
          <w:rFonts w:ascii="Times New Roman"/>
          <w:b w:val="false"/>
          <w:i w:val="false"/>
          <w:color w:val="000000"/>
          <w:sz w:val="28"/>
        </w:rPr>
        <w:t>
(М3а)    (включая двигатели с турбокомпонентами), имеющие возможность     
</w:t>
      </w:r>
    </w:p>
    <w:p>
      <w:pPr>
        <w:spacing w:after="0"/>
        <w:ind w:left="0"/>
        <w:jc w:val="both"/>
      </w:pPr>
      <w:r>
        <w:rPr>
          <w:rFonts w:ascii="Times New Roman"/>
          <w:b w:val="false"/>
          <w:i w:val="false"/>
          <w:color w:val="000000"/>
          <w:sz w:val="28"/>
        </w:rPr>
        <w:t>
          применения в "ракетах", кроме контролируемых по пункту 9А001,    
</w:t>
      </w:r>
    </w:p>
    <w:p>
      <w:pPr>
        <w:spacing w:after="0"/>
        <w:ind w:left="0"/>
        <w:jc w:val="both"/>
      </w:pPr>
      <w:r>
        <w:rPr>
          <w:rFonts w:ascii="Times New Roman"/>
          <w:b w:val="false"/>
          <w:i w:val="false"/>
          <w:color w:val="000000"/>
          <w:sz w:val="28"/>
        </w:rPr>
        <w:t>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Двигатели, обладающие обеими из нижеперечисленных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1.  Максимальное значение силы тяги большее, чем 1,000 Н     
</w:t>
      </w:r>
    </w:p>
    <w:p>
      <w:pPr>
        <w:spacing w:after="0"/>
        <w:ind w:left="0"/>
        <w:jc w:val="both"/>
      </w:pPr>
      <w:r>
        <w:rPr>
          <w:rFonts w:ascii="Times New Roman"/>
          <w:b w:val="false"/>
          <w:i w:val="false"/>
          <w:color w:val="000000"/>
          <w:sz w:val="28"/>
        </w:rPr>
        <w:t>
                  (достигнутое при испытаниях), за исключением двигателей, 
</w:t>
      </w:r>
    </w:p>
    <w:p>
      <w:pPr>
        <w:spacing w:after="0"/>
        <w:ind w:left="0"/>
        <w:jc w:val="both"/>
      </w:pPr>
      <w:r>
        <w:rPr>
          <w:rFonts w:ascii="Times New Roman"/>
          <w:b w:val="false"/>
          <w:i w:val="false"/>
          <w:color w:val="000000"/>
          <w:sz w:val="28"/>
        </w:rPr>
        <w:t>
                  сертифицированных для гражданского применения, с 
</w:t>
      </w:r>
    </w:p>
    <w:p>
      <w:pPr>
        <w:spacing w:after="0"/>
        <w:ind w:left="0"/>
        <w:jc w:val="both"/>
      </w:pPr>
      <w:r>
        <w:rPr>
          <w:rFonts w:ascii="Times New Roman"/>
          <w:b w:val="false"/>
          <w:i w:val="false"/>
          <w:color w:val="000000"/>
          <w:sz w:val="28"/>
        </w:rPr>
        <w:t>
                  максимальным значением силы тяги свыше 8,890 Н           
</w:t>
      </w:r>
    </w:p>
    <w:p>
      <w:pPr>
        <w:spacing w:after="0"/>
        <w:ind w:left="0"/>
        <w:jc w:val="both"/>
      </w:pPr>
      <w:r>
        <w:rPr>
          <w:rFonts w:ascii="Times New Roman"/>
          <w:b w:val="false"/>
          <w:i w:val="false"/>
          <w:color w:val="000000"/>
          <w:sz w:val="28"/>
        </w:rPr>
        <w:t>
                  (достигнутым при испытаниях), и
</w:t>
      </w:r>
    </w:p>
    <w:p>
      <w:pPr>
        <w:spacing w:after="0"/>
        <w:ind w:left="0"/>
        <w:jc w:val="both"/>
      </w:pPr>
      <w:r>
        <w:rPr>
          <w:rFonts w:ascii="Times New Roman"/>
          <w:b w:val="false"/>
          <w:i w:val="false"/>
          <w:color w:val="000000"/>
          <w:sz w:val="28"/>
        </w:rPr>
        <w:t>
              2.  Удельное потребление топлива не более чем 0.13 кг/Н/час  
</w:t>
      </w:r>
    </w:p>
    <w:p>
      <w:pPr>
        <w:spacing w:after="0"/>
        <w:ind w:left="0"/>
        <w:jc w:val="both"/>
      </w:pPr>
      <w:r>
        <w:rPr>
          <w:rFonts w:ascii="Times New Roman"/>
          <w:b w:val="false"/>
          <w:i w:val="false"/>
          <w:color w:val="000000"/>
          <w:sz w:val="28"/>
        </w:rPr>
        <w:t>
                  (в условиях, соответствующих условиям на уровне моря и   
</w:t>
      </w:r>
    </w:p>
    <w:p>
      <w:pPr>
        <w:spacing w:after="0"/>
        <w:ind w:left="0"/>
        <w:jc w:val="both"/>
      </w:pPr>
      <w:r>
        <w:rPr>
          <w:rFonts w:ascii="Times New Roman"/>
          <w:b w:val="false"/>
          <w:i w:val="false"/>
          <w:color w:val="000000"/>
          <w:sz w:val="28"/>
        </w:rPr>
        <w:t>
                  при стандартных условиях);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Двигатели, специально сконструированные или модифицированные 
</w:t>
      </w:r>
    </w:p>
    <w:p>
      <w:pPr>
        <w:spacing w:after="0"/>
        <w:ind w:left="0"/>
        <w:jc w:val="both"/>
      </w:pPr>
      <w:r>
        <w:rPr>
          <w:rFonts w:ascii="Times New Roman"/>
          <w:b w:val="false"/>
          <w:i w:val="false"/>
          <w:color w:val="000000"/>
          <w:sz w:val="28"/>
        </w:rPr>
        <w:t>
              для применения в "ракетах".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9А101, а -                                  841111900 
</w:t>
      </w:r>
    </w:p>
    <w:p>
      <w:pPr>
        <w:spacing w:after="0"/>
        <w:ind w:left="0"/>
        <w:jc w:val="both"/>
      </w:pPr>
      <w:r>
        <w:rPr>
          <w:rFonts w:ascii="Times New Roman"/>
          <w:b w:val="false"/>
          <w:i w:val="false"/>
          <w:color w:val="000000"/>
          <w:sz w:val="28"/>
        </w:rPr>
        <w:t>
9А101, b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9А104         Ракеты-зонды с ресурсом не менее 300 км.  
</w:t>
      </w:r>
    </w:p>
    <w:p>
      <w:pPr>
        <w:spacing w:after="0"/>
        <w:ind w:left="0"/>
        <w:jc w:val="both"/>
      </w:pPr>
      <w:r>
        <w:rPr>
          <w:rFonts w:ascii="Times New Roman"/>
          <w:b w:val="false"/>
          <w:i w:val="false"/>
          <w:color w:val="000000"/>
          <w:sz w:val="28"/>
        </w:rPr>
        <w:t>
(М1)          Особое примечание: Смотрите также 9А004.
</w:t>
      </w:r>
    </w:p>
    <w:p>
      <w:pPr>
        <w:spacing w:after="0"/>
        <w:ind w:left="0"/>
        <w:jc w:val="both"/>
      </w:pPr>
      <w:r>
        <w:rPr>
          <w:rFonts w:ascii="Times New Roman"/>
          <w:b w:val="false"/>
          <w:i w:val="false"/>
          <w:color w:val="000000"/>
          <w:sz w:val="28"/>
        </w:rPr>
        <w:t>
(M19)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9A104                                       880250000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9А105         Ракетные двигатели на жидком топливе, такие как:
</w:t>
      </w:r>
    </w:p>
    <w:p>
      <w:pPr>
        <w:spacing w:after="0"/>
        <w:ind w:left="0"/>
        <w:jc w:val="both"/>
      </w:pPr>
      <w:r>
        <w:rPr>
          <w:rFonts w:ascii="Times New Roman"/>
          <w:b w:val="false"/>
          <w:i w:val="false"/>
          <w:color w:val="000000"/>
          <w:sz w:val="28"/>
        </w:rPr>
        <w:t>
              Особое примечание: Смотрите также 9А119.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(М2с)         а.  Ракетные двигатели на жидком топливе, используемые в 
</w:t>
      </w:r>
    </w:p>
    <w:p>
      <w:pPr>
        <w:spacing w:after="0"/>
        <w:ind w:left="0"/>
        <w:jc w:val="both"/>
      </w:pPr>
      <w:r>
        <w:rPr>
          <w:rFonts w:ascii="Times New Roman"/>
          <w:b w:val="false"/>
          <w:i w:val="false"/>
          <w:color w:val="000000"/>
          <w:sz w:val="28"/>
        </w:rPr>
        <w:t>
                  "ракетах", кроме описанных в пункте 9А005, имеющие       
</w:t>
      </w:r>
    </w:p>
    <w:p>
      <w:pPr>
        <w:spacing w:after="0"/>
        <w:ind w:left="0"/>
        <w:jc w:val="both"/>
      </w:pPr>
      <w:r>
        <w:rPr>
          <w:rFonts w:ascii="Times New Roman"/>
          <w:b w:val="false"/>
          <w:i w:val="false"/>
          <w:color w:val="000000"/>
          <w:sz w:val="28"/>
        </w:rPr>
        <w:t>
                  суммарный импульс равный или превышающий 1.1 МНс;
</w:t>
      </w:r>
    </w:p>
    <w:p>
      <w:pPr>
        <w:spacing w:after="0"/>
        <w:ind w:left="0"/>
        <w:jc w:val="both"/>
      </w:pPr>
      <w:r>
        <w:rPr>
          <w:rFonts w:ascii="Times New Roman"/>
          <w:b w:val="false"/>
          <w:i w:val="false"/>
          <w:color w:val="000000"/>
          <w:sz w:val="28"/>
        </w:rPr>
        <w:t>
(М20b)        b.  Ракетные двигатели на жидком топливе, используемые в     
</w:t>
      </w:r>
    </w:p>
    <w:p>
      <w:pPr>
        <w:spacing w:after="0"/>
        <w:ind w:left="0"/>
        <w:jc w:val="both"/>
      </w:pPr>
      <w:r>
        <w:rPr>
          <w:rFonts w:ascii="Times New Roman"/>
          <w:b w:val="false"/>
          <w:i w:val="false"/>
          <w:color w:val="000000"/>
          <w:sz w:val="28"/>
        </w:rPr>
        <w:t>
                  сложных "ракетных" системах или в беспилотных воздушных  
</w:t>
      </w:r>
    </w:p>
    <w:p>
      <w:pPr>
        <w:spacing w:after="0"/>
        <w:ind w:left="0"/>
        <w:jc w:val="both"/>
      </w:pPr>
      <w:r>
        <w:rPr>
          <w:rFonts w:ascii="Times New Roman"/>
          <w:b w:val="false"/>
          <w:i w:val="false"/>
          <w:color w:val="000000"/>
          <w:sz w:val="28"/>
        </w:rPr>
        <w:t>
                  транспортных средствах, с ресурсом 300 км, кроме тех,    
</w:t>
      </w:r>
    </w:p>
    <w:p>
      <w:pPr>
        <w:spacing w:after="0"/>
        <w:ind w:left="0"/>
        <w:jc w:val="both"/>
      </w:pPr>
      <w:r>
        <w:rPr>
          <w:rFonts w:ascii="Times New Roman"/>
          <w:b w:val="false"/>
          <w:i w:val="false"/>
          <w:color w:val="000000"/>
          <w:sz w:val="28"/>
        </w:rPr>
        <w:t>
                  что определены в пунктах 9А005 или 9А105.а., имеющие 
</w:t>
      </w:r>
    </w:p>
    <w:p>
      <w:pPr>
        <w:spacing w:after="0"/>
        <w:ind w:left="0"/>
        <w:jc w:val="both"/>
      </w:pPr>
      <w:r>
        <w:rPr>
          <w:rFonts w:ascii="Times New Roman"/>
          <w:b w:val="false"/>
          <w:i w:val="false"/>
          <w:color w:val="000000"/>
          <w:sz w:val="28"/>
        </w:rPr>
        <w:t>
                  суммарный импульс равный или превышающий 0. МНс.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9А105, а                                    841210900
</w:t>
      </w:r>
    </w:p>
    <w:p>
      <w:pPr>
        <w:spacing w:after="0"/>
        <w:ind w:left="0"/>
        <w:jc w:val="both"/>
      </w:pPr>
      <w:r>
        <w:rPr>
          <w:rFonts w:ascii="Times New Roman"/>
          <w:b w:val="false"/>
          <w:i w:val="false"/>
          <w:color w:val="000000"/>
          <w:sz w:val="28"/>
        </w:rPr>
        <w:t>
9А105, b                                     841210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9А106     Системы или компоненты другие, чем контролируемые по пункту      
</w:t>
      </w:r>
    </w:p>
    <w:p>
      <w:pPr>
        <w:spacing w:after="0"/>
        <w:ind w:left="0"/>
        <w:jc w:val="both"/>
      </w:pPr>
      <w:r>
        <w:rPr>
          <w:rFonts w:ascii="Times New Roman"/>
          <w:b w:val="false"/>
          <w:i w:val="false"/>
          <w:color w:val="000000"/>
          <w:sz w:val="28"/>
        </w:rPr>
        <w:t>
          9А006, используемые в "ракетах", специально разработанные для    
</w:t>
      </w:r>
    </w:p>
    <w:p>
      <w:pPr>
        <w:spacing w:after="0"/>
        <w:ind w:left="0"/>
        <w:jc w:val="both"/>
      </w:pPr>
      <w:r>
        <w:rPr>
          <w:rFonts w:ascii="Times New Roman"/>
          <w:b w:val="false"/>
          <w:i w:val="false"/>
          <w:color w:val="000000"/>
          <w:sz w:val="28"/>
        </w:rPr>
        <w:t>
          ракетных двигательных систем на жидком топливе, такие как:
</w:t>
      </w:r>
    </w:p>
    <w:p>
      <w:pPr>
        <w:spacing w:after="0"/>
        <w:ind w:left="0"/>
        <w:jc w:val="both"/>
      </w:pPr>
      <w:r>
        <w:rPr>
          <w:rFonts w:ascii="Times New Roman"/>
          <w:b w:val="false"/>
          <w:i w:val="false"/>
          <w:color w:val="000000"/>
          <w:sz w:val="28"/>
        </w:rPr>
        <w:t>
(М3с)     а. Абляционные прокладки или облицовка для тяги или камер        
</w:t>
      </w:r>
    </w:p>
    <w:p>
      <w:pPr>
        <w:spacing w:after="0"/>
        <w:ind w:left="0"/>
        <w:jc w:val="both"/>
      </w:pPr>
      <w:r>
        <w:rPr>
          <w:rFonts w:ascii="Times New Roman"/>
          <w:b w:val="false"/>
          <w:i w:val="false"/>
          <w:color w:val="000000"/>
          <w:sz w:val="28"/>
        </w:rPr>
        <w:t>
             сгорания;
</w:t>
      </w:r>
    </w:p>
    <w:p>
      <w:pPr>
        <w:spacing w:after="0"/>
        <w:ind w:left="0"/>
        <w:jc w:val="both"/>
      </w:pPr>
      <w:r>
        <w:rPr>
          <w:rFonts w:ascii="Times New Roman"/>
          <w:b w:val="false"/>
          <w:i w:val="false"/>
          <w:color w:val="000000"/>
          <w:sz w:val="28"/>
        </w:rPr>
        <w:t>
(М3с)     b. Сопла ракетные;
</w:t>
      </w:r>
    </w:p>
    <w:p>
      <w:pPr>
        <w:spacing w:after="0"/>
        <w:ind w:left="0"/>
        <w:jc w:val="both"/>
      </w:pPr>
      <w:r>
        <w:rPr>
          <w:rFonts w:ascii="Times New Roman"/>
          <w:b w:val="false"/>
          <w:i w:val="false"/>
          <w:color w:val="000000"/>
          <w:sz w:val="28"/>
        </w:rPr>
        <w:t>
(М2е)     с. Подсистемы управления вектором тяги;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Примеры методов управления вектором тяги, относящихся к       
</w:t>
      </w:r>
    </w:p>
    <w:p>
      <w:pPr>
        <w:spacing w:after="0"/>
        <w:ind w:left="0"/>
        <w:jc w:val="both"/>
      </w:pPr>
      <w:r>
        <w:rPr>
          <w:rFonts w:ascii="Times New Roman"/>
          <w:b w:val="false"/>
          <w:i w:val="false"/>
          <w:color w:val="000000"/>
          <w:sz w:val="28"/>
        </w:rPr>
        <w:t>
             пункту 9А106.с.:
</w:t>
      </w:r>
    </w:p>
    <w:p>
      <w:pPr>
        <w:spacing w:after="0"/>
        <w:ind w:left="0"/>
        <w:jc w:val="both"/>
      </w:pPr>
      <w:r>
        <w:rPr>
          <w:rFonts w:ascii="Times New Roman"/>
          <w:b w:val="false"/>
          <w:i w:val="false"/>
          <w:color w:val="000000"/>
          <w:sz w:val="28"/>
        </w:rPr>
        <w:t>
             1. Подвижное сопло;
</w:t>
      </w:r>
    </w:p>
    <w:p>
      <w:pPr>
        <w:spacing w:after="0"/>
        <w:ind w:left="0"/>
        <w:jc w:val="both"/>
      </w:pPr>
      <w:r>
        <w:rPr>
          <w:rFonts w:ascii="Times New Roman"/>
          <w:b w:val="false"/>
          <w:i w:val="false"/>
          <w:color w:val="000000"/>
          <w:sz w:val="28"/>
        </w:rPr>
        <w:t>
             2. Инжекция жидкости или газа вторичной очистки:
</w:t>
      </w:r>
    </w:p>
    <w:p>
      <w:pPr>
        <w:spacing w:after="0"/>
        <w:ind w:left="0"/>
        <w:jc w:val="both"/>
      </w:pPr>
      <w:r>
        <w:rPr>
          <w:rFonts w:ascii="Times New Roman"/>
          <w:b w:val="false"/>
          <w:i w:val="false"/>
          <w:color w:val="000000"/>
          <w:sz w:val="28"/>
        </w:rPr>
        <w:t>
             3. Передвижной двигатель или сопло;
</w:t>
      </w:r>
    </w:p>
    <w:p>
      <w:pPr>
        <w:spacing w:after="0"/>
        <w:ind w:left="0"/>
        <w:jc w:val="both"/>
      </w:pPr>
      <w:r>
        <w:rPr>
          <w:rFonts w:ascii="Times New Roman"/>
          <w:b w:val="false"/>
          <w:i w:val="false"/>
          <w:color w:val="000000"/>
          <w:sz w:val="28"/>
        </w:rPr>
        <w:t>
             4. Отклонение потока выхлопного газа (реактивные лопасти или  
</w:t>
      </w:r>
    </w:p>
    <w:p>
      <w:pPr>
        <w:spacing w:after="0"/>
        <w:ind w:left="0"/>
        <w:jc w:val="both"/>
      </w:pPr>
      <w:r>
        <w:rPr>
          <w:rFonts w:ascii="Times New Roman"/>
          <w:b w:val="false"/>
          <w:i w:val="false"/>
          <w:color w:val="000000"/>
          <w:sz w:val="28"/>
        </w:rPr>
        <w:t>
                насадки); или
</w:t>
      </w:r>
    </w:p>
    <w:p>
      <w:pPr>
        <w:spacing w:after="0"/>
        <w:ind w:left="0"/>
        <w:jc w:val="both"/>
      </w:pPr>
      <w:r>
        <w:rPr>
          <w:rFonts w:ascii="Times New Roman"/>
          <w:b w:val="false"/>
          <w:i w:val="false"/>
          <w:color w:val="000000"/>
          <w:sz w:val="28"/>
        </w:rPr>
        <w:t>
             5. Триммеры тяги.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(М3е)     d. Системы контроля качества жидкого ракетного топлива и         
</w:t>
      </w:r>
    </w:p>
    <w:p>
      <w:pPr>
        <w:spacing w:after="0"/>
        <w:ind w:left="0"/>
        <w:jc w:val="both"/>
      </w:pPr>
      <w:r>
        <w:rPr>
          <w:rFonts w:ascii="Times New Roman"/>
          <w:b w:val="false"/>
          <w:i w:val="false"/>
          <w:color w:val="000000"/>
          <w:sz w:val="28"/>
        </w:rPr>
        <w:t>
             гидросмесей (шламов) (включая окислители) и специально        
</w:t>
      </w:r>
    </w:p>
    <w:p>
      <w:pPr>
        <w:spacing w:after="0"/>
        <w:ind w:left="0"/>
        <w:jc w:val="both"/>
      </w:pPr>
      <w:r>
        <w:rPr>
          <w:rFonts w:ascii="Times New Roman"/>
          <w:b w:val="false"/>
          <w:i w:val="false"/>
          <w:color w:val="000000"/>
          <w:sz w:val="28"/>
        </w:rPr>
        <w:t>
             разработанные для них компоненты, разработанные или           
</w:t>
      </w:r>
    </w:p>
    <w:p>
      <w:pPr>
        <w:spacing w:after="0"/>
        <w:ind w:left="0"/>
        <w:jc w:val="both"/>
      </w:pPr>
      <w:r>
        <w:rPr>
          <w:rFonts w:ascii="Times New Roman"/>
          <w:b w:val="false"/>
          <w:i w:val="false"/>
          <w:color w:val="000000"/>
          <w:sz w:val="28"/>
        </w:rPr>
        <w:t>
             модифицированные для работы в условиях вибрации больше чем 
</w:t>
      </w:r>
    </w:p>
    <w:p>
      <w:pPr>
        <w:spacing w:after="0"/>
        <w:ind w:left="0"/>
        <w:jc w:val="both"/>
      </w:pPr>
      <w:r>
        <w:rPr>
          <w:rFonts w:ascii="Times New Roman"/>
          <w:b w:val="false"/>
          <w:i w:val="false"/>
          <w:color w:val="000000"/>
          <w:sz w:val="28"/>
        </w:rPr>
        <w:t>
             10 g в диапазоне от 20 Гц до 2000 Гц.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9А106.d. контролирует только такие клапаны 
</w:t>
      </w:r>
    </w:p>
    <w:p>
      <w:pPr>
        <w:spacing w:after="0"/>
        <w:ind w:left="0"/>
        <w:jc w:val="both"/>
      </w:pPr>
      <w:r>
        <w:rPr>
          <w:rFonts w:ascii="Times New Roman"/>
          <w:b w:val="false"/>
          <w:i w:val="false"/>
          <w:color w:val="000000"/>
          <w:sz w:val="28"/>
        </w:rPr>
        <w:t>
                         сервомотора и насосы, как:
</w:t>
      </w:r>
    </w:p>
    <w:p>
      <w:pPr>
        <w:spacing w:after="0"/>
        <w:ind w:left="0"/>
        <w:jc w:val="both"/>
      </w:pPr>
      <w:r>
        <w:rPr>
          <w:rFonts w:ascii="Times New Roman"/>
          <w:b w:val="false"/>
          <w:i w:val="false"/>
          <w:color w:val="000000"/>
          <w:sz w:val="28"/>
        </w:rPr>
        <w:t>
                         а. Клапаны сервомотора, предназначенные для       
</w:t>
      </w:r>
    </w:p>
    <w:p>
      <w:pPr>
        <w:spacing w:after="0"/>
        <w:ind w:left="0"/>
        <w:jc w:val="both"/>
      </w:pPr>
      <w:r>
        <w:rPr>
          <w:rFonts w:ascii="Times New Roman"/>
          <w:b w:val="false"/>
          <w:i w:val="false"/>
          <w:color w:val="000000"/>
          <w:sz w:val="28"/>
        </w:rPr>
        <w:t>
                            скоростей потока 24 литров в минуту или        
</w:t>
      </w:r>
    </w:p>
    <w:p>
      <w:pPr>
        <w:spacing w:after="0"/>
        <w:ind w:left="0"/>
        <w:jc w:val="both"/>
      </w:pPr>
      <w:r>
        <w:rPr>
          <w:rFonts w:ascii="Times New Roman"/>
          <w:b w:val="false"/>
          <w:i w:val="false"/>
          <w:color w:val="000000"/>
          <w:sz w:val="28"/>
        </w:rPr>
        <w:t>
                            больших, при абсолютном давлении, равном или   
</w:t>
      </w:r>
    </w:p>
    <w:p>
      <w:pPr>
        <w:spacing w:after="0"/>
        <w:ind w:left="0"/>
        <w:jc w:val="both"/>
      </w:pPr>
      <w:r>
        <w:rPr>
          <w:rFonts w:ascii="Times New Roman"/>
          <w:b w:val="false"/>
          <w:i w:val="false"/>
          <w:color w:val="000000"/>
          <w:sz w:val="28"/>
        </w:rPr>
        <w:t>
                            превышающим 7 МПа, которые имеют время         
</w:t>
      </w:r>
    </w:p>
    <w:p>
      <w:pPr>
        <w:spacing w:after="0"/>
        <w:ind w:left="0"/>
        <w:jc w:val="both"/>
      </w:pPr>
      <w:r>
        <w:rPr>
          <w:rFonts w:ascii="Times New Roman"/>
          <w:b w:val="false"/>
          <w:i w:val="false"/>
          <w:color w:val="000000"/>
          <w:sz w:val="28"/>
        </w:rPr>
        <w:t>
                            позиционирования привода меньше чем 100 мс;
</w:t>
      </w:r>
    </w:p>
    <w:p>
      <w:pPr>
        <w:spacing w:after="0"/>
        <w:ind w:left="0"/>
        <w:jc w:val="both"/>
      </w:pPr>
      <w:r>
        <w:rPr>
          <w:rFonts w:ascii="Times New Roman"/>
          <w:b w:val="false"/>
          <w:i w:val="false"/>
          <w:color w:val="000000"/>
          <w:sz w:val="28"/>
        </w:rPr>
        <w:t>
                         b. Насосы для жидкого ракетного топлива, со       
</w:t>
      </w:r>
    </w:p>
    <w:p>
      <w:pPr>
        <w:spacing w:after="0"/>
        <w:ind w:left="0"/>
        <w:jc w:val="both"/>
      </w:pPr>
      <w:r>
        <w:rPr>
          <w:rFonts w:ascii="Times New Roman"/>
          <w:b w:val="false"/>
          <w:i w:val="false"/>
          <w:color w:val="000000"/>
          <w:sz w:val="28"/>
        </w:rPr>
        <w:t>
                            скоростью вращения вала, превышающей 8000      
</w:t>
      </w:r>
    </w:p>
    <w:p>
      <w:pPr>
        <w:spacing w:after="0"/>
        <w:ind w:left="0"/>
        <w:jc w:val="both"/>
      </w:pPr>
      <w:r>
        <w:rPr>
          <w:rFonts w:ascii="Times New Roman"/>
          <w:b w:val="false"/>
          <w:i w:val="false"/>
          <w:color w:val="000000"/>
          <w:sz w:val="28"/>
        </w:rPr>
        <w:t>
                            оборотов в минуту или с давлениями разгрузки,  
</w:t>
      </w:r>
    </w:p>
    <w:p>
      <w:pPr>
        <w:spacing w:after="0"/>
        <w:ind w:left="0"/>
        <w:jc w:val="both"/>
      </w:pPr>
      <w:r>
        <w:rPr>
          <w:rFonts w:ascii="Times New Roman"/>
          <w:b w:val="false"/>
          <w:i w:val="false"/>
          <w:color w:val="000000"/>
          <w:sz w:val="28"/>
        </w:rPr>
        <w:t>
                            равными или большими чем 7 МПа.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9А106, а                                    841290300 
</w:t>
      </w:r>
    </w:p>
    <w:p>
      <w:pPr>
        <w:spacing w:after="0"/>
        <w:ind w:left="0"/>
        <w:jc w:val="both"/>
      </w:pPr>
      <w:r>
        <w:rPr>
          <w:rFonts w:ascii="Times New Roman"/>
          <w:b w:val="false"/>
          <w:i w:val="false"/>
          <w:color w:val="000000"/>
          <w:sz w:val="28"/>
        </w:rPr>
        <w:t>
                                            880390990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9А106, b                                    930690
</w:t>
      </w:r>
    </w:p>
    <w:p>
      <w:pPr>
        <w:spacing w:after="0"/>
        <w:ind w:left="0"/>
        <w:jc w:val="both"/>
      </w:pPr>
      <w:r>
        <w:rPr>
          <w:rFonts w:ascii="Times New Roman"/>
          <w:b w:val="false"/>
          <w:i w:val="false"/>
          <w:color w:val="000000"/>
          <w:sz w:val="28"/>
        </w:rPr>
        <w:t>
9А106, с                                    841290300
</w:t>
      </w:r>
    </w:p>
    <w:p>
      <w:pPr>
        <w:spacing w:after="0"/>
        <w:ind w:left="0"/>
        <w:jc w:val="both"/>
      </w:pPr>
      <w:r>
        <w:rPr>
          <w:rFonts w:ascii="Times New Roman"/>
          <w:b w:val="false"/>
          <w:i w:val="false"/>
          <w:color w:val="000000"/>
          <w:sz w:val="28"/>
        </w:rPr>
        <w:t>
9А106, d, а                                 848110900 
</w:t>
      </w:r>
    </w:p>
    <w:p>
      <w:pPr>
        <w:spacing w:after="0"/>
        <w:ind w:left="0"/>
        <w:jc w:val="both"/>
      </w:pPr>
      <w:r>
        <w:rPr>
          <w:rFonts w:ascii="Times New Roman"/>
          <w:b w:val="false"/>
          <w:i w:val="false"/>
          <w:color w:val="000000"/>
          <w:sz w:val="28"/>
        </w:rPr>
        <w:t>
                                            902690900 
</w:t>
      </w:r>
    </w:p>
    <w:p>
      <w:pPr>
        <w:spacing w:after="0"/>
        <w:ind w:left="0"/>
        <w:jc w:val="both"/>
      </w:pPr>
      <w:r>
        <w:rPr>
          <w:rFonts w:ascii="Times New Roman"/>
          <w:b w:val="false"/>
          <w:i w:val="false"/>
          <w:color w:val="000000"/>
          <w:sz w:val="28"/>
        </w:rPr>
        <w:t>
                                            903281900
</w:t>
      </w:r>
    </w:p>
    <w:p>
      <w:pPr>
        <w:spacing w:after="0"/>
        <w:ind w:left="0"/>
        <w:jc w:val="both"/>
      </w:pPr>
      <w:r>
        <w:rPr>
          <w:rFonts w:ascii="Times New Roman"/>
          <w:b w:val="false"/>
          <w:i w:val="false"/>
          <w:color w:val="000000"/>
          <w:sz w:val="28"/>
        </w:rPr>
        <w:t>
9А106, d, b                                 841319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9А107     Ракетные двигатели на твердом топливе, используемые в сложных 
</w:t>
      </w:r>
    </w:p>
    <w:p>
      <w:pPr>
        <w:spacing w:after="0"/>
        <w:ind w:left="0"/>
        <w:jc w:val="both"/>
      </w:pPr>
      <w:r>
        <w:rPr>
          <w:rFonts w:ascii="Times New Roman"/>
          <w:b w:val="false"/>
          <w:i w:val="false"/>
          <w:color w:val="000000"/>
          <w:sz w:val="28"/>
        </w:rPr>
        <w:t>
(M20b)    ракетных системах или в беспилотных летательных аппаратах, с     
</w:t>
      </w:r>
    </w:p>
    <w:p>
      <w:pPr>
        <w:spacing w:after="0"/>
        <w:ind w:left="0"/>
        <w:jc w:val="both"/>
      </w:pPr>
      <w:r>
        <w:rPr>
          <w:rFonts w:ascii="Times New Roman"/>
          <w:b w:val="false"/>
          <w:i w:val="false"/>
          <w:color w:val="000000"/>
          <w:sz w:val="28"/>
        </w:rPr>
        <w:t>
          ресурсом 300 км, кроме тех, что определены в пункте 9А007,       
</w:t>
      </w:r>
    </w:p>
    <w:p>
      <w:pPr>
        <w:spacing w:after="0"/>
        <w:ind w:left="0"/>
        <w:jc w:val="both"/>
      </w:pPr>
      <w:r>
        <w:rPr>
          <w:rFonts w:ascii="Times New Roman"/>
          <w:b w:val="false"/>
          <w:i w:val="false"/>
          <w:color w:val="000000"/>
          <w:sz w:val="28"/>
        </w:rPr>
        <w:t>
          имеющие суммарный импульс, равный или превышающий 0.841 МНс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Смотрите также 9А119.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9А107                                       841210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9А108     Компоненты, используемые в "ракетах", специально разработанные 
</w:t>
      </w:r>
    </w:p>
    <w:p>
      <w:pPr>
        <w:spacing w:after="0"/>
        <w:ind w:left="0"/>
        <w:jc w:val="both"/>
      </w:pPr>
      <w:r>
        <w:rPr>
          <w:rFonts w:ascii="Times New Roman"/>
          <w:b w:val="false"/>
          <w:i w:val="false"/>
          <w:color w:val="000000"/>
          <w:sz w:val="28"/>
        </w:rPr>
        <w:t>
          для двигательных ракетных установок на твердом топливе, кроме    
</w:t>
      </w:r>
    </w:p>
    <w:p>
      <w:pPr>
        <w:spacing w:after="0"/>
        <w:ind w:left="0"/>
        <w:jc w:val="both"/>
      </w:pPr>
      <w:r>
        <w:rPr>
          <w:rFonts w:ascii="Times New Roman"/>
          <w:b w:val="false"/>
          <w:i w:val="false"/>
          <w:color w:val="000000"/>
          <w:sz w:val="28"/>
        </w:rPr>
        <w:t>
          тех, которые определены в пункте 9А008,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(М3с)     а. Корпуса ракетных двигателей, их "внутренняя облицовка" и 
</w:t>
      </w:r>
    </w:p>
    <w:p>
      <w:pPr>
        <w:spacing w:after="0"/>
        <w:ind w:left="0"/>
        <w:jc w:val="both"/>
      </w:pPr>
      <w:r>
        <w:rPr>
          <w:rFonts w:ascii="Times New Roman"/>
          <w:b w:val="false"/>
          <w:i w:val="false"/>
          <w:color w:val="000000"/>
          <w:sz w:val="28"/>
        </w:rPr>
        <w:t>
             "изоляция" для них;
</w:t>
      </w:r>
    </w:p>
    <w:p>
      <w:pPr>
        <w:spacing w:after="0"/>
        <w:ind w:left="0"/>
        <w:jc w:val="both"/>
      </w:pPr>
      <w:r>
        <w:rPr>
          <w:rFonts w:ascii="Times New Roman"/>
          <w:b w:val="false"/>
          <w:i w:val="false"/>
          <w:color w:val="000000"/>
          <w:sz w:val="28"/>
        </w:rPr>
        <w:t>
(М3с)     b. Сопла ракетные;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(M2e)     с. Подсистемы управления вектором тяги.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Примеры методов управления вектором тяги, относящихся к       
</w:t>
      </w:r>
    </w:p>
    <w:p>
      <w:pPr>
        <w:spacing w:after="0"/>
        <w:ind w:left="0"/>
        <w:jc w:val="both"/>
      </w:pPr>
      <w:r>
        <w:rPr>
          <w:rFonts w:ascii="Times New Roman"/>
          <w:b w:val="false"/>
          <w:i w:val="false"/>
          <w:color w:val="000000"/>
          <w:sz w:val="28"/>
        </w:rPr>
        <w:t>
             пункту 9А108.с.:
</w:t>
      </w:r>
    </w:p>
    <w:p>
      <w:pPr>
        <w:spacing w:after="0"/>
        <w:ind w:left="0"/>
        <w:jc w:val="both"/>
      </w:pPr>
      <w:r>
        <w:rPr>
          <w:rFonts w:ascii="Times New Roman"/>
          <w:b w:val="false"/>
          <w:i w:val="false"/>
          <w:color w:val="000000"/>
          <w:sz w:val="28"/>
        </w:rPr>
        <w:t>
             1.  Подвижное сопло;
</w:t>
      </w:r>
    </w:p>
    <w:p>
      <w:pPr>
        <w:spacing w:after="0"/>
        <w:ind w:left="0"/>
        <w:jc w:val="both"/>
      </w:pPr>
      <w:r>
        <w:rPr>
          <w:rFonts w:ascii="Times New Roman"/>
          <w:b w:val="false"/>
          <w:i w:val="false"/>
          <w:color w:val="000000"/>
          <w:sz w:val="28"/>
        </w:rPr>
        <w:t>
             2.  инжекция жидкости или газа вторичной очистки;
</w:t>
      </w:r>
    </w:p>
    <w:p>
      <w:pPr>
        <w:spacing w:after="0"/>
        <w:ind w:left="0"/>
        <w:jc w:val="both"/>
      </w:pPr>
      <w:r>
        <w:rPr>
          <w:rFonts w:ascii="Times New Roman"/>
          <w:b w:val="false"/>
          <w:i w:val="false"/>
          <w:color w:val="000000"/>
          <w:sz w:val="28"/>
        </w:rPr>
        <w:t>
             3.  Передвижной двигатель или сопло;
</w:t>
      </w:r>
    </w:p>
    <w:p>
      <w:pPr>
        <w:spacing w:after="0"/>
        <w:ind w:left="0"/>
        <w:jc w:val="both"/>
      </w:pPr>
      <w:r>
        <w:rPr>
          <w:rFonts w:ascii="Times New Roman"/>
          <w:b w:val="false"/>
          <w:i w:val="false"/>
          <w:color w:val="000000"/>
          <w:sz w:val="28"/>
        </w:rPr>
        <w:t>
             4.  Отклонение потока выхлопного газа (лопасти или насадки);  
</w:t>
      </w:r>
    </w:p>
    <w:p>
      <w:pPr>
        <w:spacing w:after="0"/>
        <w:ind w:left="0"/>
        <w:jc w:val="both"/>
      </w:pPr>
      <w:r>
        <w:rPr>
          <w:rFonts w:ascii="Times New Roman"/>
          <w:b w:val="false"/>
          <w:i w:val="false"/>
          <w:color w:val="000000"/>
          <w:sz w:val="28"/>
        </w:rPr>
        <w:t>
                 или
</w:t>
      </w:r>
    </w:p>
    <w:p>
      <w:pPr>
        <w:spacing w:after="0"/>
        <w:ind w:left="0"/>
        <w:jc w:val="both"/>
      </w:pPr>
      <w:r>
        <w:rPr>
          <w:rFonts w:ascii="Times New Roman"/>
          <w:b w:val="false"/>
          <w:i w:val="false"/>
          <w:color w:val="000000"/>
          <w:sz w:val="28"/>
        </w:rPr>
        <w:t>
             5.  Триммеры тяги.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9А103, а                                    841290300 
</w:t>
      </w:r>
    </w:p>
    <w:p>
      <w:pPr>
        <w:spacing w:after="0"/>
        <w:ind w:left="0"/>
        <w:jc w:val="both"/>
      </w:pPr>
      <w:r>
        <w:rPr>
          <w:rFonts w:ascii="Times New Roman"/>
          <w:b w:val="false"/>
          <w:i w:val="false"/>
          <w:color w:val="000000"/>
          <w:sz w:val="28"/>
        </w:rPr>
        <w:t>
                                            880390990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9А103, b                                    930690
</w:t>
      </w:r>
    </w:p>
    <w:p>
      <w:pPr>
        <w:spacing w:after="0"/>
        <w:ind w:left="0"/>
        <w:jc w:val="both"/>
      </w:pPr>
      <w:r>
        <w:rPr>
          <w:rFonts w:ascii="Times New Roman"/>
          <w:b w:val="false"/>
          <w:i w:val="false"/>
          <w:color w:val="000000"/>
          <w:sz w:val="28"/>
        </w:rPr>
        <w:t>
9А108, с                                    841290300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9А109     Гибридные ракетные двигатели, используемые в "ракетах", кроме 
</w:t>
      </w:r>
    </w:p>
    <w:p>
      <w:pPr>
        <w:spacing w:after="0"/>
        <w:ind w:left="0"/>
        <w:jc w:val="both"/>
      </w:pPr>
      <w:r>
        <w:rPr>
          <w:rFonts w:ascii="Times New Roman"/>
          <w:b w:val="false"/>
          <w:i w:val="false"/>
          <w:color w:val="000000"/>
          <w:sz w:val="28"/>
        </w:rPr>
        <w:t>
(М3f)     описанных в пункте 9А009, и специально разработанные для них     
</w:t>
      </w:r>
    </w:p>
    <w:p>
      <w:pPr>
        <w:spacing w:after="0"/>
        <w:ind w:left="0"/>
        <w:jc w:val="both"/>
      </w:pPr>
      <w:r>
        <w:rPr>
          <w:rFonts w:ascii="Times New Roman"/>
          <w:b w:val="false"/>
          <w:i w:val="false"/>
          <w:color w:val="000000"/>
          <w:sz w:val="28"/>
        </w:rPr>
        <w:t>
          компоненты. 
</w:t>
      </w:r>
    </w:p>
    <w:p>
      <w:pPr>
        <w:spacing w:after="0"/>
        <w:ind w:left="0"/>
        <w:jc w:val="both"/>
      </w:pPr>
      <w:r>
        <w:rPr>
          <w:rFonts w:ascii="Times New Roman"/>
          <w:b w:val="false"/>
          <w:i w:val="false"/>
          <w:color w:val="000000"/>
          <w:sz w:val="28"/>
        </w:rPr>
        <w:t>
          Особое примечание: Смотрите также 9А119.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9А109                                       841210900 
</w:t>
      </w:r>
    </w:p>
    <w:p>
      <w:pPr>
        <w:spacing w:after="0"/>
        <w:ind w:left="0"/>
        <w:jc w:val="both"/>
      </w:pPr>
      <w:r>
        <w:rPr>
          <w:rFonts w:ascii="Times New Roman"/>
          <w:b w:val="false"/>
          <w:i w:val="false"/>
          <w:color w:val="000000"/>
          <w:sz w:val="28"/>
        </w:rPr>
        <w:t>
                                            841290300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9А110      Композитные структуры, ламинаты и изделия из них, кроме тех, 
</w:t>
      </w:r>
    </w:p>
    <w:p>
      <w:pPr>
        <w:spacing w:after="0"/>
        <w:ind w:left="0"/>
        <w:jc w:val="both"/>
      </w:pPr>
      <w:r>
        <w:rPr>
          <w:rFonts w:ascii="Times New Roman"/>
          <w:b w:val="false"/>
          <w:i w:val="false"/>
          <w:color w:val="000000"/>
          <w:sz w:val="28"/>
        </w:rPr>
        <w:t>
(М8а)      что определены в пункте 9А010, специально предназначенные для   
</w:t>
      </w:r>
    </w:p>
    <w:p>
      <w:pPr>
        <w:spacing w:after="0"/>
        <w:ind w:left="0"/>
        <w:jc w:val="both"/>
      </w:pPr>
      <w:r>
        <w:rPr>
          <w:rFonts w:ascii="Times New Roman"/>
          <w:b w:val="false"/>
          <w:i w:val="false"/>
          <w:color w:val="000000"/>
          <w:sz w:val="28"/>
        </w:rPr>
        <w:t>
           использования в космических аппаратах, контролируемых по пункту 
</w:t>
      </w:r>
    </w:p>
    <w:p>
      <w:pPr>
        <w:spacing w:after="0"/>
        <w:ind w:left="0"/>
        <w:jc w:val="both"/>
      </w:pPr>
      <w:r>
        <w:rPr>
          <w:rFonts w:ascii="Times New Roman"/>
          <w:b w:val="false"/>
          <w:i w:val="false"/>
          <w:color w:val="000000"/>
          <w:sz w:val="28"/>
        </w:rPr>
        <w:t>
           9А004, или ракет-зондов, контролируемых по пункту 9А104, или  
</w:t>
      </w:r>
    </w:p>
    <w:p>
      <w:pPr>
        <w:spacing w:after="0"/>
        <w:ind w:left="0"/>
        <w:jc w:val="both"/>
      </w:pPr>
      <w:r>
        <w:rPr>
          <w:rFonts w:ascii="Times New Roman"/>
          <w:b w:val="false"/>
          <w:i w:val="false"/>
          <w:color w:val="000000"/>
          <w:sz w:val="28"/>
        </w:rPr>
        <w:t>
           подсистем для них, описанных в пунктах 9А005, 9А007, 9А105.а.,  
</w:t>
      </w:r>
    </w:p>
    <w:p>
      <w:pPr>
        <w:spacing w:after="0"/>
        <w:ind w:left="0"/>
        <w:jc w:val="both"/>
      </w:pPr>
      <w:r>
        <w:rPr>
          <w:rFonts w:ascii="Times New Roman"/>
          <w:b w:val="false"/>
          <w:i w:val="false"/>
          <w:color w:val="000000"/>
          <w:sz w:val="28"/>
        </w:rPr>
        <w:t>
           с 9А106 по 9А108, 9А116 или 9А119.
</w:t>
      </w:r>
    </w:p>
    <w:p>
      <w:pPr>
        <w:spacing w:after="0"/>
        <w:ind w:left="0"/>
        <w:jc w:val="both"/>
      </w:pPr>
      <w:r>
        <w:rPr>
          <w:rFonts w:ascii="Times New Roman"/>
          <w:b w:val="false"/>
          <w:i w:val="false"/>
          <w:color w:val="000000"/>
          <w:sz w:val="28"/>
        </w:rPr>
        <w:t>
           Особое примечание: Смотрите также 1А002.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9А110                                       280450100
</w:t>
      </w:r>
    </w:p>
    <w:p>
      <w:pPr>
        <w:spacing w:after="0"/>
        <w:ind w:left="0"/>
        <w:jc w:val="both"/>
      </w:pPr>
      <w:r>
        <w:rPr>
          <w:rFonts w:ascii="Times New Roman"/>
          <w:b w:val="false"/>
          <w:i w:val="false"/>
          <w:color w:val="000000"/>
          <w:sz w:val="28"/>
        </w:rPr>
        <w:t>
                                            281820000
</w:t>
      </w:r>
    </w:p>
    <w:p>
      <w:pPr>
        <w:spacing w:after="0"/>
        <w:ind w:left="0"/>
        <w:jc w:val="both"/>
      </w:pPr>
      <w:r>
        <w:rPr>
          <w:rFonts w:ascii="Times New Roman"/>
          <w:b w:val="false"/>
          <w:i w:val="false"/>
          <w:color w:val="000000"/>
          <w:sz w:val="28"/>
        </w:rPr>
        <w:t>
                                            392690100
</w:t>
      </w:r>
    </w:p>
    <w:p>
      <w:pPr>
        <w:spacing w:after="0"/>
        <w:ind w:left="0"/>
        <w:jc w:val="both"/>
      </w:pPr>
      <w:r>
        <w:rPr>
          <w:rFonts w:ascii="Times New Roman"/>
          <w:b w:val="false"/>
          <w:i w:val="false"/>
          <w:color w:val="000000"/>
          <w:sz w:val="28"/>
        </w:rPr>
        <w:t>
                                            3801
</w:t>
      </w:r>
    </w:p>
    <w:p>
      <w:pPr>
        <w:spacing w:after="0"/>
        <w:ind w:left="0"/>
        <w:jc w:val="both"/>
      </w:pPr>
      <w:r>
        <w:rPr>
          <w:rFonts w:ascii="Times New Roman"/>
          <w:b w:val="false"/>
          <w:i w:val="false"/>
          <w:color w:val="000000"/>
          <w:sz w:val="28"/>
        </w:rPr>
        <w:t>
                                            681599100
</w:t>
      </w:r>
    </w:p>
    <w:p>
      <w:pPr>
        <w:spacing w:after="0"/>
        <w:ind w:left="0"/>
        <w:jc w:val="both"/>
      </w:pPr>
      <w:r>
        <w:rPr>
          <w:rFonts w:ascii="Times New Roman"/>
          <w:b w:val="false"/>
          <w:i w:val="false"/>
          <w:color w:val="000000"/>
          <w:sz w:val="28"/>
        </w:rPr>
        <w:t>
                                            690310000
</w:t>
      </w:r>
    </w:p>
    <w:p>
      <w:pPr>
        <w:spacing w:after="0"/>
        <w:ind w:left="0"/>
        <w:jc w:val="both"/>
      </w:pPr>
      <w:r>
        <w:rPr>
          <w:rFonts w:ascii="Times New Roman"/>
          <w:b w:val="false"/>
          <w:i w:val="false"/>
          <w:color w:val="000000"/>
          <w:sz w:val="28"/>
        </w:rPr>
        <w:t>
                                            810192000 
</w:t>
      </w:r>
    </w:p>
    <w:p>
      <w:pPr>
        <w:spacing w:after="0"/>
        <w:ind w:left="0"/>
        <w:jc w:val="both"/>
      </w:pPr>
      <w:r>
        <w:rPr>
          <w:rFonts w:ascii="Times New Roman"/>
          <w:b w:val="false"/>
          <w:i w:val="false"/>
          <w:color w:val="000000"/>
          <w:sz w:val="28"/>
        </w:rPr>
        <w:t>
                                            810292000
</w:t>
      </w:r>
    </w:p>
    <w:p>
      <w:pPr>
        <w:spacing w:after="0"/>
        <w:ind w:left="0"/>
        <w:jc w:val="both"/>
      </w:pPr>
      <w:r>
        <w:rPr>
          <w:rFonts w:ascii="Times New Roman"/>
          <w:b w:val="false"/>
          <w:i w:val="false"/>
          <w:color w:val="000000"/>
          <w:sz w:val="28"/>
        </w:rPr>
        <w:t>
                                            810890300
</w:t>
      </w:r>
    </w:p>
    <w:p>
      <w:pPr>
        <w:spacing w:after="0"/>
        <w:ind w:left="0"/>
        <w:jc w:val="both"/>
      </w:pPr>
      <w:r>
        <w:rPr>
          <w:rFonts w:ascii="Times New Roman"/>
          <w:b w:val="false"/>
          <w:i w:val="false"/>
          <w:color w:val="000000"/>
          <w:sz w:val="28"/>
        </w:rPr>
        <w:t>
                                            810890700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9А111     Импульсные турбореактивные двигатели, используемые в "ракетах",  
</w:t>
      </w:r>
    </w:p>
    <w:p>
      <w:pPr>
        <w:spacing w:after="0"/>
        <w:ind w:left="0"/>
        <w:jc w:val="both"/>
      </w:pPr>
      <w:r>
        <w:rPr>
          <w:rFonts w:ascii="Times New Roman"/>
          <w:b w:val="false"/>
          <w:i w:val="false"/>
          <w:color w:val="000000"/>
          <w:sz w:val="28"/>
        </w:rPr>
        <w:t>
          и специально разработанные для них компоненты. 
</w:t>
      </w:r>
    </w:p>
    <w:p>
      <w:pPr>
        <w:spacing w:after="0"/>
        <w:ind w:left="0"/>
        <w:jc w:val="both"/>
      </w:pPr>
      <w:r>
        <w:rPr>
          <w:rFonts w:ascii="Times New Roman"/>
          <w:b w:val="false"/>
          <w:i w:val="false"/>
          <w:color w:val="000000"/>
          <w:sz w:val="28"/>
        </w:rPr>
        <w:t>
(М3b)     Особое примечание: Смотрите также 9А011 И 9А118.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9А111                                       841210900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9А115     Сопутствующее оборудование для запуска, специально 
</w:t>
      </w:r>
    </w:p>
    <w:p>
      <w:pPr>
        <w:spacing w:after="0"/>
        <w:ind w:left="0"/>
        <w:jc w:val="both"/>
      </w:pPr>
      <w:r>
        <w:rPr>
          <w:rFonts w:ascii="Times New Roman"/>
          <w:b w:val="false"/>
          <w:i w:val="false"/>
          <w:color w:val="000000"/>
          <w:sz w:val="28"/>
        </w:rPr>
        <w:t>
          предназначенное или модифицированное для использования в         
</w:t>
      </w:r>
    </w:p>
    <w:p>
      <w:pPr>
        <w:spacing w:after="0"/>
        <w:ind w:left="0"/>
        <w:jc w:val="both"/>
      </w:pPr>
      <w:r>
        <w:rPr>
          <w:rFonts w:ascii="Times New Roman"/>
          <w:b w:val="false"/>
          <w:i w:val="false"/>
          <w:color w:val="000000"/>
          <w:sz w:val="28"/>
        </w:rPr>
        <w:t>
          космических аппаратах, контролируемых по пункту 9А004, или       
</w:t>
      </w:r>
    </w:p>
    <w:p>
      <w:pPr>
        <w:spacing w:after="0"/>
        <w:ind w:left="0"/>
        <w:jc w:val="both"/>
      </w:pPr>
      <w:r>
        <w:rPr>
          <w:rFonts w:ascii="Times New Roman"/>
          <w:b w:val="false"/>
          <w:i w:val="false"/>
          <w:color w:val="000000"/>
          <w:sz w:val="28"/>
        </w:rPr>
        <w:t>
          ракет-зондов, контролируемых по пункту 9А104, такое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(М12а)    а. Аппаратура или приборы для подготовки, контроля, активации 
</w:t>
      </w:r>
    </w:p>
    <w:p>
      <w:pPr>
        <w:spacing w:after="0"/>
        <w:ind w:left="0"/>
        <w:jc w:val="both"/>
      </w:pPr>
      <w:r>
        <w:rPr>
          <w:rFonts w:ascii="Times New Roman"/>
          <w:b w:val="false"/>
          <w:i w:val="false"/>
          <w:color w:val="000000"/>
          <w:sz w:val="28"/>
        </w:rPr>
        <w:t>
             или запуска;
</w:t>
      </w:r>
    </w:p>
    <w:p>
      <w:pPr>
        <w:spacing w:after="0"/>
        <w:ind w:left="0"/>
        <w:jc w:val="both"/>
      </w:pPr>
      <w:r>
        <w:rPr>
          <w:rFonts w:ascii="Times New Roman"/>
          <w:b w:val="false"/>
          <w:i w:val="false"/>
          <w:color w:val="000000"/>
          <w:sz w:val="28"/>
        </w:rPr>
        <w:t>
(М12b)    b. Средства для транспортировки, подготовки, контроля, 
</w:t>
      </w:r>
    </w:p>
    <w:p>
      <w:pPr>
        <w:spacing w:after="0"/>
        <w:ind w:left="0"/>
        <w:jc w:val="both"/>
      </w:pPr>
      <w:r>
        <w:rPr>
          <w:rFonts w:ascii="Times New Roman"/>
          <w:b w:val="false"/>
          <w:i w:val="false"/>
          <w:color w:val="000000"/>
          <w:sz w:val="28"/>
        </w:rPr>
        <w:t>
             активации или запуска.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9А115, а -                                   903180990
</w:t>
      </w:r>
    </w:p>
    <w:p>
      <w:pPr>
        <w:spacing w:after="0"/>
        <w:ind w:left="0"/>
        <w:jc w:val="both"/>
      </w:pPr>
      <w:r>
        <w:rPr>
          <w:rFonts w:ascii="Times New Roman"/>
          <w:b w:val="false"/>
          <w:i w:val="false"/>
          <w:color w:val="000000"/>
          <w:sz w:val="28"/>
        </w:rPr>
        <w:t>
9А115, b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9А116     Аппараты возвращаемые, используемые в "ракетах", и специально    
</w:t>
      </w:r>
    </w:p>
    <w:p>
      <w:pPr>
        <w:spacing w:after="0"/>
        <w:ind w:left="0"/>
        <w:jc w:val="both"/>
      </w:pPr>
      <w:r>
        <w:rPr>
          <w:rFonts w:ascii="Times New Roman"/>
          <w:b w:val="false"/>
          <w:i w:val="false"/>
          <w:color w:val="000000"/>
          <w:sz w:val="28"/>
        </w:rPr>
        <w:t>
(М2b)     разработанное или модифицированное оборудование для них, такие   
</w:t>
      </w:r>
    </w:p>
    <w:p>
      <w:pPr>
        <w:spacing w:after="0"/>
        <w:ind w:left="0"/>
        <w:jc w:val="both"/>
      </w:pPr>
      <w:r>
        <w:rPr>
          <w:rFonts w:ascii="Times New Roman"/>
          <w:b w:val="false"/>
          <w:i w:val="false"/>
          <w:color w:val="000000"/>
          <w:sz w:val="28"/>
        </w:rPr>
        <w:t>
          как:
</w:t>
      </w:r>
    </w:p>
    <w:p>
      <w:pPr>
        <w:spacing w:after="0"/>
        <w:ind w:left="0"/>
        <w:jc w:val="both"/>
      </w:pPr>
      <w:r>
        <w:rPr>
          <w:rFonts w:ascii="Times New Roman"/>
          <w:b w:val="false"/>
          <w:i w:val="false"/>
          <w:color w:val="000000"/>
          <w:sz w:val="28"/>
        </w:rPr>
        <w:t>
          а.  Аппараты возвращаемые;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Теплозащитные экраны и компоненты для них, изготовленные из 
</w:t>
      </w:r>
    </w:p>
    <w:p>
      <w:pPr>
        <w:spacing w:after="0"/>
        <w:ind w:left="0"/>
        <w:jc w:val="both"/>
      </w:pPr>
      <w:r>
        <w:rPr>
          <w:rFonts w:ascii="Times New Roman"/>
          <w:b w:val="false"/>
          <w:i w:val="false"/>
          <w:color w:val="000000"/>
          <w:sz w:val="28"/>
        </w:rPr>
        <w:t>
              керамики или абляционных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Радиаторы и компоненты для них, изготовленные из легких      
</w:t>
      </w:r>
    </w:p>
    <w:p>
      <w:pPr>
        <w:spacing w:after="0"/>
        <w:ind w:left="0"/>
        <w:jc w:val="both"/>
      </w:pPr>
      <w:r>
        <w:rPr>
          <w:rFonts w:ascii="Times New Roman"/>
          <w:b w:val="false"/>
          <w:i w:val="false"/>
          <w:color w:val="000000"/>
          <w:sz w:val="28"/>
        </w:rPr>
        <w:t>
              материалов с высокой теплоемкостью;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Электронное оборудование, специально предназначенное для     
</w:t>
      </w:r>
    </w:p>
    <w:p>
      <w:pPr>
        <w:spacing w:after="0"/>
        <w:ind w:left="0"/>
        <w:jc w:val="both"/>
      </w:pPr>
      <w:r>
        <w:rPr>
          <w:rFonts w:ascii="Times New Roman"/>
          <w:b w:val="false"/>
          <w:i w:val="false"/>
          <w:color w:val="000000"/>
          <w:sz w:val="28"/>
        </w:rPr>
        <w:t>
              аппаратов возвращаемых.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9А116                                       880390990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9А117     Механизмы для объединения, отделения и взаимодействия ступеней, 
</w:t>
      </w:r>
    </w:p>
    <w:p>
      <w:pPr>
        <w:spacing w:after="0"/>
        <w:ind w:left="0"/>
        <w:jc w:val="both"/>
      </w:pPr>
      <w:r>
        <w:rPr>
          <w:rFonts w:ascii="Times New Roman"/>
          <w:b w:val="false"/>
          <w:i w:val="false"/>
          <w:color w:val="000000"/>
          <w:sz w:val="28"/>
        </w:rPr>
        <w:t>
          используемые в "ракетах".
</w:t>
      </w:r>
    </w:p>
    <w:p>
      <w:pPr>
        <w:spacing w:after="0"/>
        <w:ind w:left="0"/>
        <w:jc w:val="both"/>
      </w:pPr>
      <w:r>
        <w:rPr>
          <w:rFonts w:ascii="Times New Roman"/>
          <w:b w:val="false"/>
          <w:i w:val="false"/>
          <w:color w:val="000000"/>
          <w:sz w:val="28"/>
        </w:rPr>
        <w:t>
(М3d)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9А117                                       880390990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9A118     Устройства регулирования процесса горения в двигателях,          
</w:t>
      </w:r>
    </w:p>
    <w:p>
      <w:pPr>
        <w:spacing w:after="0"/>
        <w:ind w:left="0"/>
        <w:jc w:val="both"/>
      </w:pPr>
      <w:r>
        <w:rPr>
          <w:rFonts w:ascii="Times New Roman"/>
          <w:b w:val="false"/>
          <w:i w:val="false"/>
          <w:color w:val="000000"/>
          <w:sz w:val="28"/>
        </w:rPr>
        <w:t>
          используемые в "ракетах", 
</w:t>
      </w:r>
    </w:p>
    <w:p>
      <w:pPr>
        <w:spacing w:after="0"/>
        <w:ind w:left="0"/>
        <w:jc w:val="both"/>
      </w:pPr>
      <w:r>
        <w:rPr>
          <w:rFonts w:ascii="Times New Roman"/>
          <w:b w:val="false"/>
          <w:i w:val="false"/>
          <w:color w:val="000000"/>
          <w:sz w:val="28"/>
        </w:rPr>
        <w:t>
(М3b)     контролируемых по пунктам 9А011 или 9А111.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9А118                                       841210900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9А119     Ступени ракет, используемые в сложных ракетных системах или      
</w:t>
      </w:r>
    </w:p>
    <w:p>
      <w:pPr>
        <w:spacing w:after="0"/>
        <w:ind w:left="0"/>
        <w:jc w:val="both"/>
      </w:pPr>
      <w:r>
        <w:rPr>
          <w:rFonts w:ascii="Times New Roman"/>
          <w:b w:val="false"/>
          <w:i w:val="false"/>
          <w:color w:val="000000"/>
          <w:sz w:val="28"/>
        </w:rPr>
        <w:t>
(M2a)     беспилотных воздушных транспортных средствах, с ресурсом 300 км, 
</w:t>
      </w:r>
    </w:p>
    <w:p>
      <w:pPr>
        <w:spacing w:after="0"/>
        <w:ind w:left="0"/>
        <w:jc w:val="both"/>
      </w:pPr>
      <w:r>
        <w:rPr>
          <w:rFonts w:ascii="Times New Roman"/>
          <w:b w:val="false"/>
          <w:i w:val="false"/>
          <w:color w:val="000000"/>
          <w:sz w:val="28"/>
        </w:rPr>
        <w:t>
(M20a)    кроме тех, что описаны в пунктах 9А005, 9А007, 9А009, 9А105,     
</w:t>
      </w:r>
    </w:p>
    <w:p>
      <w:pPr>
        <w:spacing w:after="0"/>
        <w:ind w:left="0"/>
        <w:jc w:val="both"/>
      </w:pPr>
      <w:r>
        <w:rPr>
          <w:rFonts w:ascii="Times New Roman"/>
          <w:b w:val="false"/>
          <w:i w:val="false"/>
          <w:color w:val="000000"/>
          <w:sz w:val="28"/>
        </w:rPr>
        <w:t>
          9А107 и 9А109.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9A119                                       880390 
</w:t>
      </w:r>
    </w:p>
    <w:p>
      <w:pPr>
        <w:spacing w:after="0"/>
        <w:ind w:left="0"/>
        <w:jc w:val="both"/>
      </w:pPr>
      <w:r>
        <w:rPr>
          <w:rFonts w:ascii="Times New Roman"/>
          <w:b w:val="false"/>
          <w:i w:val="false"/>
          <w:color w:val="000000"/>
          <w:sz w:val="28"/>
        </w:rPr>
        <w:t>
                                            930690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        Испытательное, контрольное и производственное оборудование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9В001     Нижеперечисленные оборудование, инструменты или 
</w:t>
      </w:r>
    </w:p>
    <w:p>
      <w:pPr>
        <w:spacing w:after="0"/>
        <w:ind w:left="0"/>
        <w:jc w:val="both"/>
      </w:pPr>
      <w:r>
        <w:rPr>
          <w:rFonts w:ascii="Times New Roman"/>
          <w:b w:val="false"/>
          <w:i w:val="false"/>
          <w:color w:val="000000"/>
          <w:sz w:val="28"/>
        </w:rPr>
        <w:t>
          приспособления, специально разработанные для производства или    
</w:t>
      </w:r>
    </w:p>
    <w:p>
      <w:pPr>
        <w:spacing w:after="0"/>
        <w:ind w:left="0"/>
        <w:jc w:val="both"/>
      </w:pPr>
      <w:r>
        <w:rPr>
          <w:rFonts w:ascii="Times New Roman"/>
          <w:b w:val="false"/>
          <w:i w:val="false"/>
          <w:color w:val="000000"/>
          <w:sz w:val="28"/>
        </w:rPr>
        <w:t>
(W)       проведения измерений параметров лопаток газовых турбин, литых
</w:t>
      </w:r>
    </w:p>
    <w:p>
      <w:pPr>
        <w:spacing w:after="0"/>
        <w:ind w:left="0"/>
        <w:jc w:val="both"/>
      </w:pPr>
      <w:r>
        <w:rPr>
          <w:rFonts w:ascii="Times New Roman"/>
          <w:b w:val="false"/>
          <w:i w:val="false"/>
          <w:color w:val="000000"/>
          <w:sz w:val="28"/>
        </w:rPr>
        <w:t>
          лопастей или отливок теплозащитных оболочек: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Оборудование для направленной кристаллизации или выращивания 
</w:t>
      </w:r>
    </w:p>
    <w:p>
      <w:pPr>
        <w:spacing w:after="0"/>
        <w:ind w:left="0"/>
        <w:jc w:val="both"/>
      </w:pPr>
      <w:r>
        <w:rPr>
          <w:rFonts w:ascii="Times New Roman"/>
          <w:b w:val="false"/>
          <w:i w:val="false"/>
          <w:color w:val="000000"/>
          <w:sz w:val="28"/>
        </w:rPr>
        <w:t>
              монокристалла;
</w:t>
      </w:r>
    </w:p>
    <w:p>
      <w:pPr>
        <w:spacing w:after="0"/>
        <w:ind w:left="0"/>
        <w:jc w:val="both"/>
      </w:pPr>
      <w:r>
        <w:rPr>
          <w:rFonts w:ascii="Times New Roman"/>
          <w:b w:val="false"/>
          <w:i w:val="false"/>
          <w:color w:val="000000"/>
          <w:sz w:val="28"/>
        </w:rPr>
        <w:t>
(W1)      b.  Керамические сердечники или корпуса;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9В001, а                                    841199900
</w:t>
      </w:r>
    </w:p>
    <w:p>
      <w:pPr>
        <w:spacing w:after="0"/>
        <w:ind w:left="0"/>
        <w:jc w:val="both"/>
      </w:pPr>
      <w:r>
        <w:rPr>
          <w:rFonts w:ascii="Times New Roman"/>
          <w:b w:val="false"/>
          <w:i w:val="false"/>
          <w:color w:val="000000"/>
          <w:sz w:val="28"/>
        </w:rPr>
        <w:t>
9В001, b                                    690390900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9В002     Системы контроля, работающие в реальном масштабе времени, 
</w:t>
      </w:r>
    </w:p>
    <w:p>
      <w:pPr>
        <w:spacing w:after="0"/>
        <w:ind w:left="0"/>
        <w:jc w:val="both"/>
      </w:pPr>
      <w:r>
        <w:rPr>
          <w:rFonts w:ascii="Times New Roman"/>
          <w:b w:val="false"/>
          <w:i w:val="false"/>
          <w:color w:val="000000"/>
          <w:sz w:val="28"/>
        </w:rPr>
        <w:t>
(W)       контрольно-измерительные приборы (включая датчики) или 
</w:t>
      </w:r>
    </w:p>
    <w:p>
      <w:pPr>
        <w:spacing w:after="0"/>
        <w:ind w:left="0"/>
        <w:jc w:val="both"/>
      </w:pPr>
      <w:r>
        <w:rPr>
          <w:rFonts w:ascii="Times New Roman"/>
          <w:b w:val="false"/>
          <w:i w:val="false"/>
          <w:color w:val="000000"/>
          <w:sz w:val="28"/>
        </w:rPr>
        <w:t>
          автоматическое оборудование для сбора и обработки информации,    
</w:t>
      </w:r>
    </w:p>
    <w:p>
      <w:pPr>
        <w:spacing w:after="0"/>
        <w:ind w:left="0"/>
        <w:jc w:val="both"/>
      </w:pPr>
      <w:r>
        <w:rPr>
          <w:rFonts w:ascii="Times New Roman"/>
          <w:b w:val="false"/>
          <w:i w:val="false"/>
          <w:color w:val="000000"/>
          <w:sz w:val="28"/>
        </w:rPr>
        <w:t>
          специально предназначенные для "разработки" газотурбинных        
</w:t>
      </w:r>
    </w:p>
    <w:p>
      <w:pPr>
        <w:spacing w:after="0"/>
        <w:ind w:left="0"/>
        <w:jc w:val="both"/>
      </w:pPr>
      <w:r>
        <w:rPr>
          <w:rFonts w:ascii="Times New Roman"/>
          <w:b w:val="false"/>
          <w:i w:val="false"/>
          <w:color w:val="000000"/>
          <w:sz w:val="28"/>
        </w:rPr>
        <w:t>
          двигателей, узлов и компонентов, включая "технологии", 
</w:t>
      </w:r>
    </w:p>
    <w:p>
      <w:pPr>
        <w:spacing w:after="0"/>
        <w:ind w:left="0"/>
        <w:jc w:val="both"/>
      </w:pPr>
      <w:r>
        <w:rPr>
          <w:rFonts w:ascii="Times New Roman"/>
          <w:b w:val="false"/>
          <w:i w:val="false"/>
          <w:color w:val="000000"/>
          <w:sz w:val="28"/>
        </w:rPr>
        <w:t>
          контролируемые по пункту 9Е003.а.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9В002                                       903180910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9В003      Оборудование, специально разработанное для производства или 
</w:t>
      </w:r>
    </w:p>
    <w:p>
      <w:pPr>
        <w:spacing w:after="0"/>
        <w:ind w:left="0"/>
        <w:jc w:val="both"/>
      </w:pPr>
      <w:r>
        <w:rPr>
          <w:rFonts w:ascii="Times New Roman"/>
          <w:b w:val="false"/>
          <w:i w:val="false"/>
          <w:color w:val="000000"/>
          <w:sz w:val="28"/>
        </w:rPr>
        <w:t>
(W)        испытаний креплений щеток газовых турбин, разработанных для 
</w:t>
      </w:r>
    </w:p>
    <w:p>
      <w:pPr>
        <w:spacing w:after="0"/>
        <w:ind w:left="0"/>
        <w:jc w:val="both"/>
      </w:pPr>
      <w:r>
        <w:rPr>
          <w:rFonts w:ascii="Times New Roman"/>
          <w:b w:val="false"/>
          <w:i w:val="false"/>
          <w:color w:val="000000"/>
          <w:sz w:val="28"/>
        </w:rPr>
        <w:t>
           условий функционирования при скоростях на концах лопаток, 
</w:t>
      </w:r>
    </w:p>
    <w:p>
      <w:pPr>
        <w:spacing w:after="0"/>
        <w:ind w:left="0"/>
        <w:jc w:val="both"/>
      </w:pPr>
      <w:r>
        <w:rPr>
          <w:rFonts w:ascii="Times New Roman"/>
          <w:b w:val="false"/>
          <w:i w:val="false"/>
          <w:color w:val="000000"/>
          <w:sz w:val="28"/>
        </w:rPr>
        <w:t>
           превышающих 335 м/с, и температуре свыше 773 К (500 оС) и       
</w:t>
      </w:r>
    </w:p>
    <w:p>
      <w:pPr>
        <w:spacing w:after="0"/>
        <w:ind w:left="0"/>
        <w:jc w:val="both"/>
      </w:pPr>
      <w:r>
        <w:rPr>
          <w:rFonts w:ascii="Times New Roman"/>
          <w:b w:val="false"/>
          <w:i w:val="false"/>
          <w:color w:val="000000"/>
          <w:sz w:val="28"/>
        </w:rPr>
        <w:t>
           специально разработанные для него компоненты или приспособления.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9В003                                       845961 
</w:t>
      </w:r>
    </w:p>
    <w:p>
      <w:pPr>
        <w:spacing w:after="0"/>
        <w:ind w:left="0"/>
        <w:jc w:val="both"/>
      </w:pPr>
      <w:r>
        <w:rPr>
          <w:rFonts w:ascii="Times New Roman"/>
          <w:b w:val="false"/>
          <w:i w:val="false"/>
          <w:color w:val="000000"/>
          <w:sz w:val="28"/>
        </w:rPr>
        <w:t>
                                            845969 
</w:t>
      </w:r>
    </w:p>
    <w:p>
      <w:pPr>
        <w:spacing w:after="0"/>
        <w:ind w:left="0"/>
        <w:jc w:val="both"/>
      </w:pPr>
      <w:r>
        <w:rPr>
          <w:rFonts w:ascii="Times New Roman"/>
          <w:b w:val="false"/>
          <w:i w:val="false"/>
          <w:color w:val="000000"/>
          <w:sz w:val="28"/>
        </w:rPr>
        <w:t>
                                            902410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9В004     Инструменты, штампы или зажимные приспособления для 
</w:t>
      </w:r>
    </w:p>
    <w:p>
      <w:pPr>
        <w:spacing w:after="0"/>
        <w:ind w:left="0"/>
        <w:jc w:val="both"/>
      </w:pPr>
      <w:r>
        <w:rPr>
          <w:rFonts w:ascii="Times New Roman"/>
          <w:b w:val="false"/>
          <w:i w:val="false"/>
          <w:color w:val="000000"/>
          <w:sz w:val="28"/>
        </w:rPr>
        <w:t>
(W)       соединения суперсплавов, титановых сплавов или                   
</w:t>
      </w:r>
    </w:p>
    <w:p>
      <w:pPr>
        <w:spacing w:after="0"/>
        <w:ind w:left="0"/>
        <w:jc w:val="both"/>
      </w:pPr>
      <w:r>
        <w:rPr>
          <w:rFonts w:ascii="Times New Roman"/>
          <w:b w:val="false"/>
          <w:i w:val="false"/>
          <w:color w:val="000000"/>
          <w:sz w:val="28"/>
        </w:rPr>
        <w:t>
          интерметаллических комбинаций лопатка-диск, указанных в пунктах 
</w:t>
      </w:r>
    </w:p>
    <w:p>
      <w:pPr>
        <w:spacing w:after="0"/>
        <w:ind w:left="0"/>
        <w:jc w:val="both"/>
      </w:pPr>
      <w:r>
        <w:rPr>
          <w:rFonts w:ascii="Times New Roman"/>
          <w:b w:val="false"/>
          <w:i w:val="false"/>
          <w:color w:val="000000"/>
          <w:sz w:val="28"/>
        </w:rPr>
        <w:t>
          9Е003.а.3. или 9Е003.а.6. для газовых турбин.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9В004                                      851580100 
</w:t>
      </w:r>
    </w:p>
    <w:p>
      <w:pPr>
        <w:spacing w:after="0"/>
        <w:ind w:left="0"/>
        <w:jc w:val="both"/>
      </w:pPr>
      <w:r>
        <w:rPr>
          <w:rFonts w:ascii="Times New Roman"/>
          <w:b w:val="false"/>
          <w:i w:val="false"/>
          <w:color w:val="000000"/>
          <w:sz w:val="28"/>
        </w:rPr>
        <w:t>
                                           851590000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9В005     Системы контроля, работающие в реальном масштабе времени,        
</w:t>
      </w:r>
    </w:p>
    <w:p>
      <w:pPr>
        <w:spacing w:after="0"/>
        <w:ind w:left="0"/>
        <w:jc w:val="both"/>
      </w:pPr>
      <w:r>
        <w:rPr>
          <w:rFonts w:ascii="Times New Roman"/>
          <w:b w:val="false"/>
          <w:i w:val="false"/>
          <w:color w:val="000000"/>
          <w:sz w:val="28"/>
        </w:rPr>
        <w:t>
(W)       контрольно-измерительные приборы (включая датчики) или 
</w:t>
      </w:r>
    </w:p>
    <w:p>
      <w:pPr>
        <w:spacing w:after="0"/>
        <w:ind w:left="0"/>
        <w:jc w:val="both"/>
      </w:pPr>
      <w:r>
        <w:rPr>
          <w:rFonts w:ascii="Times New Roman"/>
          <w:b w:val="false"/>
          <w:i w:val="false"/>
          <w:color w:val="000000"/>
          <w:sz w:val="28"/>
        </w:rPr>
        <w:t>
(M15b)    автоматическое оборудование для сбора и обработки информации,    
</w:t>
      </w:r>
    </w:p>
    <w:p>
      <w:pPr>
        <w:spacing w:after="0"/>
        <w:ind w:left="0"/>
        <w:jc w:val="both"/>
      </w:pPr>
      <w:r>
        <w:rPr>
          <w:rFonts w:ascii="Times New Roman"/>
          <w:b w:val="false"/>
          <w:i w:val="false"/>
          <w:color w:val="000000"/>
          <w:sz w:val="28"/>
        </w:rPr>
        <w:t>
          специально предназначенные для использования с любыми следующими 
</w:t>
      </w:r>
    </w:p>
    <w:p>
      <w:pPr>
        <w:spacing w:after="0"/>
        <w:ind w:left="0"/>
        <w:jc w:val="both"/>
      </w:pPr>
      <w:r>
        <w:rPr>
          <w:rFonts w:ascii="Times New Roman"/>
          <w:b w:val="false"/>
          <w:i w:val="false"/>
          <w:color w:val="000000"/>
          <w:sz w:val="28"/>
        </w:rPr>
        <w:t>
          аэродинамическими трубами или устройствами: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Смотрите также 9В105.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Аэродинамическими трубами, разработанными для скоростей 1,2 М 
</w:t>
      </w:r>
    </w:p>
    <w:p>
      <w:pPr>
        <w:spacing w:after="0"/>
        <w:ind w:left="0"/>
        <w:jc w:val="both"/>
      </w:pPr>
      <w:r>
        <w:rPr>
          <w:rFonts w:ascii="Times New Roman"/>
          <w:b w:val="false"/>
          <w:i w:val="false"/>
          <w:color w:val="000000"/>
          <w:sz w:val="28"/>
        </w:rPr>
        <w:t>
             или более, за исключением аэродинамических труб, специально   
</w:t>
      </w:r>
    </w:p>
    <w:p>
      <w:pPr>
        <w:spacing w:after="0"/>
        <w:ind w:left="0"/>
        <w:jc w:val="both"/>
      </w:pPr>
      <w:r>
        <w:rPr>
          <w:rFonts w:ascii="Times New Roman"/>
          <w:b w:val="false"/>
          <w:i w:val="false"/>
          <w:color w:val="000000"/>
          <w:sz w:val="28"/>
        </w:rPr>
        <w:t>
             разработанных для исследовательских целей и имеющих размер    
</w:t>
      </w:r>
    </w:p>
    <w:p>
      <w:pPr>
        <w:spacing w:after="0"/>
        <w:ind w:left="0"/>
        <w:jc w:val="both"/>
      </w:pPr>
      <w:r>
        <w:rPr>
          <w:rFonts w:ascii="Times New Roman"/>
          <w:b w:val="false"/>
          <w:i w:val="false"/>
          <w:color w:val="000000"/>
          <w:sz w:val="28"/>
        </w:rPr>
        <w:t>
             испытательной камеры (измеренный в продольном направлении)    
</w:t>
      </w:r>
    </w:p>
    <w:p>
      <w:pPr>
        <w:spacing w:after="0"/>
        <w:ind w:left="0"/>
        <w:jc w:val="both"/>
      </w:pPr>
      <w:r>
        <w:rPr>
          <w:rFonts w:ascii="Times New Roman"/>
          <w:b w:val="false"/>
          <w:i w:val="false"/>
          <w:color w:val="000000"/>
          <w:sz w:val="28"/>
        </w:rPr>
        <w:t>
             менее 250 мм;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Размер испытательной камеры в пункте 9В005.а. определяется по 
</w:t>
      </w:r>
    </w:p>
    <w:p>
      <w:pPr>
        <w:spacing w:after="0"/>
        <w:ind w:left="0"/>
        <w:jc w:val="both"/>
      </w:pPr>
      <w:r>
        <w:rPr>
          <w:rFonts w:ascii="Times New Roman"/>
          <w:b w:val="false"/>
          <w:i w:val="false"/>
          <w:color w:val="000000"/>
          <w:sz w:val="28"/>
        </w:rPr>
        <w:t>
             диаметру окружности, стороне квадрата или наибольшей стороне 
</w:t>
      </w:r>
    </w:p>
    <w:p>
      <w:pPr>
        <w:spacing w:after="0"/>
        <w:ind w:left="0"/>
        <w:jc w:val="both"/>
      </w:pPr>
      <w:r>
        <w:rPr>
          <w:rFonts w:ascii="Times New Roman"/>
          <w:b w:val="false"/>
          <w:i w:val="false"/>
          <w:color w:val="000000"/>
          <w:sz w:val="28"/>
        </w:rPr>
        <w:t>
             прямоугольника, измеренным в месте наибольшего сечения.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Устройствами для моделирования условий обтекания на           
</w:t>
      </w:r>
    </w:p>
    <w:p>
      <w:pPr>
        <w:spacing w:after="0"/>
        <w:ind w:left="0"/>
        <w:jc w:val="both"/>
      </w:pPr>
      <w:r>
        <w:rPr>
          <w:rFonts w:ascii="Times New Roman"/>
          <w:b w:val="false"/>
          <w:i w:val="false"/>
          <w:color w:val="000000"/>
          <w:sz w:val="28"/>
        </w:rPr>
        <w:t>
             скоростях, превышающих 5 М, включая тепловые, плазменно-      
</w:t>
      </w:r>
    </w:p>
    <w:p>
      <w:pPr>
        <w:spacing w:after="0"/>
        <w:ind w:left="0"/>
        <w:jc w:val="both"/>
      </w:pPr>
      <w:r>
        <w:rPr>
          <w:rFonts w:ascii="Times New Roman"/>
          <w:b w:val="false"/>
          <w:i w:val="false"/>
          <w:color w:val="000000"/>
          <w:sz w:val="28"/>
        </w:rPr>
        <w:t>
             дуговые, импульсные и ударные аэродинамические трубы, 
</w:t>
      </w:r>
    </w:p>
    <w:p>
      <w:pPr>
        <w:spacing w:after="0"/>
        <w:ind w:left="0"/>
        <w:jc w:val="both"/>
      </w:pPr>
      <w:r>
        <w:rPr>
          <w:rFonts w:ascii="Times New Roman"/>
          <w:b w:val="false"/>
          <w:i w:val="false"/>
          <w:color w:val="000000"/>
          <w:sz w:val="28"/>
        </w:rPr>
        <w:t>
             а также аэрогазодинамические установки и газовые пушки;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Аэродинамическими трубами иди устройствами, отличными от      
</w:t>
      </w:r>
    </w:p>
    <w:p>
      <w:pPr>
        <w:spacing w:after="0"/>
        <w:ind w:left="0"/>
        <w:jc w:val="both"/>
      </w:pPr>
      <w:r>
        <w:rPr>
          <w:rFonts w:ascii="Times New Roman"/>
          <w:b w:val="false"/>
          <w:i w:val="false"/>
          <w:color w:val="000000"/>
          <w:sz w:val="28"/>
        </w:rPr>
        <w:t>
             двумерных, имеющими возможность имитировать потоки с числом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Рейнольдса, превышающим 25 х 10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9В005, а -                                   90312000
</w:t>
      </w:r>
    </w:p>
    <w:p>
      <w:pPr>
        <w:spacing w:after="0"/>
        <w:ind w:left="0"/>
        <w:jc w:val="both"/>
      </w:pPr>
      <w:r>
        <w:rPr>
          <w:rFonts w:ascii="Times New Roman"/>
          <w:b w:val="false"/>
          <w:i w:val="false"/>
          <w:color w:val="000000"/>
          <w:sz w:val="28"/>
        </w:rPr>
        <w:t>
9В005, 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9В006     Оборудование, специально разработанное для вибро-акустических 
</w:t>
      </w:r>
    </w:p>
    <w:p>
      <w:pPr>
        <w:spacing w:after="0"/>
        <w:ind w:left="0"/>
        <w:jc w:val="both"/>
      </w:pPr>
      <w:r>
        <w:rPr>
          <w:rFonts w:ascii="Times New Roman"/>
          <w:b w:val="false"/>
          <w:i w:val="false"/>
          <w:color w:val="000000"/>
          <w:sz w:val="28"/>
        </w:rPr>
        <w:t>
(W)       испытаний, имеющее уровень звукового давления 160 дБ или 
</w:t>
      </w:r>
    </w:p>
    <w:p>
      <w:pPr>
        <w:spacing w:after="0"/>
        <w:ind w:left="0"/>
        <w:jc w:val="both"/>
      </w:pPr>
      <w:r>
        <w:rPr>
          <w:rFonts w:ascii="Times New Roman"/>
          <w:b w:val="false"/>
          <w:i w:val="false"/>
          <w:color w:val="000000"/>
          <w:sz w:val="28"/>
        </w:rPr>
        <w:t>
(M15d)    более (при 20 ТПа), расчетную мощность 4 кВт или более, рабочую  
</w:t>
      </w:r>
    </w:p>
    <w:p>
      <w:pPr>
        <w:spacing w:after="0"/>
        <w:ind w:left="0"/>
        <w:jc w:val="both"/>
      </w:pPr>
      <w:r>
        <w:rPr>
          <w:rFonts w:ascii="Times New Roman"/>
          <w:b w:val="false"/>
          <w:i w:val="false"/>
          <w:color w:val="000000"/>
          <w:sz w:val="28"/>
        </w:rPr>
        <w:t>
          температуру в камере выше 1273 К (1000 оС), и специально 
</w:t>
      </w:r>
    </w:p>
    <w:p>
      <w:pPr>
        <w:spacing w:after="0"/>
        <w:ind w:left="0"/>
        <w:jc w:val="both"/>
      </w:pPr>
      <w:r>
        <w:rPr>
          <w:rFonts w:ascii="Times New Roman"/>
          <w:b w:val="false"/>
          <w:i w:val="false"/>
          <w:color w:val="000000"/>
          <w:sz w:val="28"/>
        </w:rPr>
        <w:t>
          разработанные для него кварцевые нагреватели.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Смотрите также 9В106.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9В006                                       903120000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9В007     Оборудование, специально разработанное для проверки 
</w:t>
      </w:r>
    </w:p>
    <w:p>
      <w:pPr>
        <w:spacing w:after="0"/>
        <w:ind w:left="0"/>
        <w:jc w:val="both"/>
      </w:pPr>
      <w:r>
        <w:rPr>
          <w:rFonts w:ascii="Times New Roman"/>
          <w:b w:val="false"/>
          <w:i w:val="false"/>
          <w:color w:val="000000"/>
          <w:sz w:val="28"/>
        </w:rPr>
        <w:t>
(W)       целостности ракетных двигателей с использованием техники         
</w:t>
      </w:r>
    </w:p>
    <w:p>
      <w:pPr>
        <w:spacing w:after="0"/>
        <w:ind w:left="0"/>
        <w:jc w:val="both"/>
      </w:pPr>
      <w:r>
        <w:rPr>
          <w:rFonts w:ascii="Times New Roman"/>
          <w:b w:val="false"/>
          <w:i w:val="false"/>
          <w:color w:val="000000"/>
          <w:sz w:val="28"/>
        </w:rPr>
        <w:t>
          неразрушающего контроля (ТНК), отличной от плоскостного          
</w:t>
      </w:r>
    </w:p>
    <w:p>
      <w:pPr>
        <w:spacing w:after="0"/>
        <w:ind w:left="0"/>
        <w:jc w:val="both"/>
      </w:pPr>
      <w:r>
        <w:rPr>
          <w:rFonts w:ascii="Times New Roman"/>
          <w:b w:val="false"/>
          <w:i w:val="false"/>
          <w:color w:val="000000"/>
          <w:sz w:val="28"/>
        </w:rPr>
        <w:t>
          рентгеновского облучения или стандартного физического или
</w:t>
      </w:r>
    </w:p>
    <w:p>
      <w:pPr>
        <w:spacing w:after="0"/>
        <w:ind w:left="0"/>
        <w:jc w:val="both"/>
      </w:pPr>
      <w:r>
        <w:rPr>
          <w:rFonts w:ascii="Times New Roman"/>
          <w:b w:val="false"/>
          <w:i w:val="false"/>
          <w:color w:val="000000"/>
          <w:sz w:val="28"/>
        </w:rPr>
        <w:t>
          химического анализа.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9В007                                       902290000 
</w:t>
      </w:r>
    </w:p>
    <w:p>
      <w:pPr>
        <w:spacing w:after="0"/>
        <w:ind w:left="0"/>
        <w:jc w:val="both"/>
      </w:pPr>
      <w:r>
        <w:rPr>
          <w:rFonts w:ascii="Times New Roman"/>
          <w:b w:val="false"/>
          <w:i w:val="false"/>
          <w:color w:val="000000"/>
          <w:sz w:val="28"/>
        </w:rPr>
        <w:t>
                                            9031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9В008     Датчики, специально разработанные для непосредственного 
</w:t>
      </w:r>
    </w:p>
    <w:p>
      <w:pPr>
        <w:spacing w:after="0"/>
        <w:ind w:left="0"/>
        <w:jc w:val="both"/>
      </w:pPr>
      <w:r>
        <w:rPr>
          <w:rFonts w:ascii="Times New Roman"/>
          <w:b w:val="false"/>
          <w:i w:val="false"/>
          <w:color w:val="000000"/>
          <w:sz w:val="28"/>
        </w:rPr>
        <w:t>
          измерения поверхностного трения на стенке в потоке с 
</w:t>
      </w:r>
    </w:p>
    <w:p>
      <w:pPr>
        <w:spacing w:after="0"/>
        <w:ind w:left="0"/>
        <w:jc w:val="both"/>
      </w:pPr>
      <w:r>
        <w:rPr>
          <w:rFonts w:ascii="Times New Roman"/>
          <w:b w:val="false"/>
          <w:i w:val="false"/>
          <w:color w:val="000000"/>
          <w:sz w:val="28"/>
        </w:rPr>
        <w:t>
          температурой торможения свыше 833  К (560 оС).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9В008                                       902519990 
</w:t>
      </w:r>
    </w:p>
    <w:p>
      <w:pPr>
        <w:spacing w:after="0"/>
        <w:ind w:left="0"/>
        <w:jc w:val="both"/>
      </w:pPr>
      <w:r>
        <w:rPr>
          <w:rFonts w:ascii="Times New Roman"/>
          <w:b w:val="false"/>
          <w:i w:val="false"/>
          <w:color w:val="000000"/>
          <w:sz w:val="28"/>
        </w:rPr>
        <w:t>
                                            902780990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9В009     Оснастка для производства методом порошковой металлургии         
</w:t>
      </w:r>
    </w:p>
    <w:p>
      <w:pPr>
        <w:spacing w:after="0"/>
        <w:ind w:left="0"/>
        <w:jc w:val="both"/>
      </w:pPr>
      <w:r>
        <w:rPr>
          <w:rFonts w:ascii="Times New Roman"/>
          <w:b w:val="false"/>
          <w:i w:val="false"/>
          <w:color w:val="000000"/>
          <w:sz w:val="28"/>
        </w:rPr>
        <w:t>
(W)       элементов роторов турбин двигателей, способных функционировать   
</w:t>
      </w:r>
    </w:p>
    <w:p>
      <w:pPr>
        <w:spacing w:after="0"/>
        <w:ind w:left="0"/>
        <w:jc w:val="both"/>
      </w:pPr>
      <w:r>
        <w:rPr>
          <w:rFonts w:ascii="Times New Roman"/>
          <w:b w:val="false"/>
          <w:i w:val="false"/>
          <w:color w:val="000000"/>
          <w:sz w:val="28"/>
        </w:rPr>
        <w:t>
          при напряжении на уровне 60 % предельной прочности на растяжение 
</w:t>
      </w:r>
    </w:p>
    <w:p>
      <w:pPr>
        <w:spacing w:after="0"/>
        <w:ind w:left="0"/>
        <w:jc w:val="both"/>
      </w:pPr>
      <w:r>
        <w:rPr>
          <w:rFonts w:ascii="Times New Roman"/>
          <w:b w:val="false"/>
          <w:i w:val="false"/>
          <w:color w:val="000000"/>
          <w:sz w:val="28"/>
        </w:rPr>
        <w:t>
          или более и температуре металла 873 К (600 оС) или более.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9В009                                       846299100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9В105     Аэродинамические трубы со скоростями 0.9 или выше, используемые  
</w:t>
      </w:r>
    </w:p>
    <w:p>
      <w:pPr>
        <w:spacing w:after="0"/>
        <w:ind w:left="0"/>
        <w:jc w:val="both"/>
      </w:pPr>
      <w:r>
        <w:rPr>
          <w:rFonts w:ascii="Times New Roman"/>
          <w:b w:val="false"/>
          <w:i w:val="false"/>
          <w:color w:val="000000"/>
          <w:sz w:val="28"/>
        </w:rPr>
        <w:t>
          для "ракет" и их подсистем. 
</w:t>
      </w:r>
    </w:p>
    <w:p>
      <w:pPr>
        <w:spacing w:after="0"/>
        <w:ind w:left="0"/>
        <w:jc w:val="both"/>
      </w:pPr>
      <w:r>
        <w:rPr>
          <w:rFonts w:ascii="Times New Roman"/>
          <w:b w:val="false"/>
          <w:i w:val="false"/>
          <w:color w:val="000000"/>
          <w:sz w:val="28"/>
        </w:rPr>
        <w:t>
(М15b)    Особое примечание: Смотрите также 9В005.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9В105                                       903120000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9В106     Камеры моделирования окружающей среды и сурдокамеры, такие как:
</w:t>
      </w:r>
    </w:p>
    <w:p>
      <w:pPr>
        <w:spacing w:after="0"/>
        <w:ind w:left="0"/>
        <w:jc w:val="both"/>
      </w:pPr>
      <w:r>
        <w:rPr>
          <w:rFonts w:ascii="Times New Roman"/>
          <w:b w:val="false"/>
          <w:i w:val="false"/>
          <w:color w:val="000000"/>
          <w:sz w:val="28"/>
        </w:rPr>
        <w:t>
(М15d)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Камеры моделирования окружающей среды, способные моделировать 
</w:t>
      </w:r>
    </w:p>
    <w:p>
      <w:pPr>
        <w:spacing w:after="0"/>
        <w:ind w:left="0"/>
        <w:jc w:val="both"/>
      </w:pPr>
      <w:r>
        <w:rPr>
          <w:rFonts w:ascii="Times New Roman"/>
          <w:b w:val="false"/>
          <w:i w:val="false"/>
          <w:color w:val="000000"/>
          <w:sz w:val="28"/>
        </w:rPr>
        <w:t>
             следующие условия полета:
</w:t>
      </w:r>
    </w:p>
    <w:p>
      <w:pPr>
        <w:spacing w:after="0"/>
        <w:ind w:left="0"/>
        <w:jc w:val="both"/>
      </w:pPr>
      <w:r>
        <w:rPr>
          <w:rFonts w:ascii="Times New Roman"/>
          <w:b w:val="false"/>
          <w:i w:val="false"/>
          <w:color w:val="000000"/>
          <w:sz w:val="28"/>
        </w:rPr>
        <w:t>
             1. Вибрацию среды 10 g или выше в диапазоне частот от 20 Гц   
</w:t>
      </w:r>
    </w:p>
    <w:p>
      <w:pPr>
        <w:spacing w:after="0"/>
        <w:ind w:left="0"/>
        <w:jc w:val="both"/>
      </w:pPr>
      <w:r>
        <w:rPr>
          <w:rFonts w:ascii="Times New Roman"/>
          <w:b w:val="false"/>
          <w:i w:val="false"/>
          <w:color w:val="000000"/>
          <w:sz w:val="28"/>
        </w:rPr>
        <w:t>
                до 2000 Гц и передающее усилие 5 кН или больше; и
</w:t>
      </w:r>
    </w:p>
    <w:p>
      <w:pPr>
        <w:spacing w:after="0"/>
        <w:ind w:left="0"/>
        <w:jc w:val="both"/>
      </w:pPr>
      <w:r>
        <w:rPr>
          <w:rFonts w:ascii="Times New Roman"/>
          <w:b w:val="false"/>
          <w:i w:val="false"/>
          <w:color w:val="000000"/>
          <w:sz w:val="28"/>
        </w:rPr>
        <w:t>
             2. Высоту 15000 м или выше; или
</w:t>
      </w:r>
    </w:p>
    <w:p>
      <w:pPr>
        <w:spacing w:after="0"/>
        <w:ind w:left="0"/>
        <w:jc w:val="both"/>
      </w:pPr>
      <w:r>
        <w:rPr>
          <w:rFonts w:ascii="Times New Roman"/>
          <w:b w:val="false"/>
          <w:i w:val="false"/>
          <w:color w:val="000000"/>
          <w:sz w:val="28"/>
        </w:rPr>
        <w:t>
             3. Температурный интервал - по крайней мере от 223 К (-50 оС) 
</w:t>
      </w:r>
    </w:p>
    <w:p>
      <w:pPr>
        <w:spacing w:after="0"/>
        <w:ind w:left="0"/>
        <w:jc w:val="both"/>
      </w:pPr>
      <w:r>
        <w:rPr>
          <w:rFonts w:ascii="Times New Roman"/>
          <w:b w:val="false"/>
          <w:i w:val="false"/>
          <w:color w:val="000000"/>
          <w:sz w:val="28"/>
        </w:rPr>
        <w:t>
                до 398 К (+ 125 оС);
</w:t>
      </w:r>
    </w:p>
    <w:p>
      <w:pPr>
        <w:spacing w:after="0"/>
        <w:ind w:left="0"/>
        <w:jc w:val="both"/>
      </w:pPr>
      <w:r>
        <w:rPr>
          <w:rFonts w:ascii="Times New Roman"/>
          <w:b w:val="false"/>
          <w:i w:val="false"/>
          <w:color w:val="000000"/>
          <w:sz w:val="28"/>
        </w:rPr>
        <w:t>
          b. Сурдокамеры, способные моделировать следующие условия полета:
</w:t>
      </w:r>
    </w:p>
    <w:p>
      <w:pPr>
        <w:spacing w:after="0"/>
        <w:ind w:left="0"/>
        <w:jc w:val="both"/>
      </w:pPr>
      <w:r>
        <w:rPr>
          <w:rFonts w:ascii="Times New Roman"/>
          <w:b w:val="false"/>
          <w:i w:val="false"/>
          <w:color w:val="000000"/>
          <w:sz w:val="28"/>
        </w:rPr>
        <w:t>
             1.  Акустическое окружение на суммарном уровне давления звука 
</w:t>
      </w:r>
    </w:p>
    <w:p>
      <w:pPr>
        <w:spacing w:after="0"/>
        <w:ind w:left="0"/>
        <w:jc w:val="both"/>
      </w:pPr>
      <w:r>
        <w:rPr>
          <w:rFonts w:ascii="Times New Roman"/>
          <w:b w:val="false"/>
          <w:i w:val="false"/>
          <w:color w:val="000000"/>
          <w:sz w:val="28"/>
        </w:rPr>
        <w:t>
                 140 децибел или большем (относительно 20 ТПа) или с       
</w:t>
      </w:r>
    </w:p>
    <w:p>
      <w:pPr>
        <w:spacing w:after="0"/>
        <w:ind w:left="0"/>
        <w:jc w:val="both"/>
      </w:pPr>
      <w:r>
        <w:rPr>
          <w:rFonts w:ascii="Times New Roman"/>
          <w:b w:val="false"/>
          <w:i w:val="false"/>
          <w:color w:val="000000"/>
          <w:sz w:val="28"/>
        </w:rPr>
        <w:t>
                 расчетной мощностью 4 kW или большей; и
</w:t>
      </w:r>
    </w:p>
    <w:p>
      <w:pPr>
        <w:spacing w:after="0"/>
        <w:ind w:left="0"/>
        <w:jc w:val="both"/>
      </w:pPr>
      <w:r>
        <w:rPr>
          <w:rFonts w:ascii="Times New Roman"/>
          <w:b w:val="false"/>
          <w:i w:val="false"/>
          <w:color w:val="000000"/>
          <w:sz w:val="28"/>
        </w:rPr>
        <w:t>
             2.  Высоту 15000 м или выше; или
</w:t>
      </w:r>
    </w:p>
    <w:p>
      <w:pPr>
        <w:spacing w:after="0"/>
        <w:ind w:left="0"/>
        <w:jc w:val="both"/>
      </w:pPr>
      <w:r>
        <w:rPr>
          <w:rFonts w:ascii="Times New Roman"/>
          <w:b w:val="false"/>
          <w:i w:val="false"/>
          <w:color w:val="000000"/>
          <w:sz w:val="28"/>
        </w:rPr>
        <w:t>
             3.  Температурный интервал - по крайней мере от 223 К 
</w:t>
      </w:r>
    </w:p>
    <w:p>
      <w:pPr>
        <w:spacing w:after="0"/>
        <w:ind w:left="0"/>
        <w:jc w:val="both"/>
      </w:pPr>
      <w:r>
        <w:rPr>
          <w:rFonts w:ascii="Times New Roman"/>
          <w:b w:val="false"/>
          <w:i w:val="false"/>
          <w:color w:val="000000"/>
          <w:sz w:val="28"/>
        </w:rPr>
        <w:t>
                 (-50 оС) до 398 К(+ 125 оС).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9В106                                       903120000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9В115     Специально спроектированное "производственное оборудование" для  
</w:t>
      </w:r>
    </w:p>
    <w:p>
      <w:pPr>
        <w:spacing w:after="0"/>
        <w:ind w:left="0"/>
        <w:jc w:val="both"/>
      </w:pPr>
      <w:r>
        <w:rPr>
          <w:rFonts w:ascii="Times New Roman"/>
          <w:b w:val="false"/>
          <w:i w:val="false"/>
          <w:color w:val="000000"/>
          <w:sz w:val="28"/>
        </w:rPr>
        <w:t>
(М)       систем, подсистем и компонентов, контролируемых по пунктам с 
</w:t>
      </w:r>
    </w:p>
    <w:p>
      <w:pPr>
        <w:spacing w:after="0"/>
        <w:ind w:left="0"/>
        <w:jc w:val="both"/>
      </w:pPr>
      <w:r>
        <w:rPr>
          <w:rFonts w:ascii="Times New Roman"/>
          <w:b w:val="false"/>
          <w:i w:val="false"/>
          <w:color w:val="000000"/>
          <w:sz w:val="28"/>
        </w:rPr>
        <w:t>
(IV)      9А005 по 9А009, 9А011, 9А101, с 9А105 по 9А109, 9А111, с 9А116   
</w:t>
      </w:r>
    </w:p>
    <w:p>
      <w:pPr>
        <w:spacing w:after="0"/>
        <w:ind w:left="0"/>
        <w:jc w:val="both"/>
      </w:pPr>
      <w:r>
        <w:rPr>
          <w:rFonts w:ascii="Times New Roman"/>
          <w:b w:val="false"/>
          <w:i w:val="false"/>
          <w:color w:val="000000"/>
          <w:sz w:val="28"/>
        </w:rPr>
        <w:t>
          по 9А119.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9В115                                       903120000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9В116     Специально спроектированные "производственные установки" для     
</w:t>
      </w:r>
    </w:p>
    <w:p>
      <w:pPr>
        <w:spacing w:after="0"/>
        <w:ind w:left="0"/>
        <w:jc w:val="both"/>
      </w:pPr>
      <w:r>
        <w:rPr>
          <w:rFonts w:ascii="Times New Roman"/>
          <w:b w:val="false"/>
          <w:i w:val="false"/>
          <w:color w:val="000000"/>
          <w:sz w:val="28"/>
        </w:rPr>
        <w:t>
(M)       космических аппаратов, контролируемых по пункту 9А004, или для 
</w:t>
      </w:r>
    </w:p>
    <w:p>
      <w:pPr>
        <w:spacing w:after="0"/>
        <w:ind w:left="0"/>
        <w:jc w:val="both"/>
      </w:pPr>
      <w:r>
        <w:rPr>
          <w:rFonts w:ascii="Times New Roman"/>
          <w:b w:val="false"/>
          <w:i w:val="false"/>
          <w:color w:val="000000"/>
          <w:sz w:val="28"/>
        </w:rPr>
        <w:t>
(IV)      систем, подсистем и компонентов, контролируемых по пунктам с     
</w:t>
      </w:r>
    </w:p>
    <w:p>
      <w:pPr>
        <w:spacing w:after="0"/>
        <w:ind w:left="0"/>
        <w:jc w:val="both"/>
      </w:pPr>
      <w:r>
        <w:rPr>
          <w:rFonts w:ascii="Times New Roman"/>
          <w:b w:val="false"/>
          <w:i w:val="false"/>
          <w:color w:val="000000"/>
          <w:sz w:val="28"/>
        </w:rPr>
        <w:t>
          9А005 по 9А009, 9А011, 9А101, с 9А104 по 9А109, 9А111, или с     
</w:t>
      </w:r>
    </w:p>
    <w:p>
      <w:pPr>
        <w:spacing w:after="0"/>
        <w:ind w:left="0"/>
        <w:jc w:val="both"/>
      </w:pPr>
      <w:r>
        <w:rPr>
          <w:rFonts w:ascii="Times New Roman"/>
          <w:b w:val="false"/>
          <w:i w:val="false"/>
          <w:color w:val="000000"/>
          <w:sz w:val="28"/>
        </w:rPr>
        <w:t>
          9А116 по 9А119.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9В116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9В117     Испытательные станки и стенды для твердотопливных или жидкостных
</w:t>
      </w:r>
    </w:p>
    <w:p>
      <w:pPr>
        <w:spacing w:after="0"/>
        <w:ind w:left="0"/>
        <w:jc w:val="both"/>
      </w:pPr>
      <w:r>
        <w:rPr>
          <w:rFonts w:ascii="Times New Roman"/>
          <w:b w:val="false"/>
          <w:i w:val="false"/>
          <w:color w:val="000000"/>
          <w:sz w:val="28"/>
        </w:rPr>
        <w:t>
(M15c)    ракетных двигателей, имеющие одну из следующих характеристик:
</w:t>
      </w:r>
    </w:p>
    <w:p>
      <w:pPr>
        <w:spacing w:after="0"/>
        <w:ind w:left="0"/>
        <w:jc w:val="both"/>
      </w:pPr>
      <w:r>
        <w:rPr>
          <w:rFonts w:ascii="Times New Roman"/>
          <w:b w:val="false"/>
          <w:i w:val="false"/>
          <w:color w:val="000000"/>
          <w:sz w:val="28"/>
        </w:rPr>
        <w:t>
          а.  Способность к испытаниям двигателей с силой тяги свыше 90    
</w:t>
      </w:r>
    </w:p>
    <w:p>
      <w:pPr>
        <w:spacing w:after="0"/>
        <w:ind w:left="0"/>
        <w:jc w:val="both"/>
      </w:pPr>
      <w:r>
        <w:rPr>
          <w:rFonts w:ascii="Times New Roman"/>
          <w:b w:val="false"/>
          <w:i w:val="false"/>
          <w:color w:val="000000"/>
          <w:sz w:val="28"/>
        </w:rPr>
        <w:t>
              кН; или 
</w:t>
      </w:r>
    </w:p>
    <w:p>
      <w:pPr>
        <w:spacing w:after="0"/>
        <w:ind w:left="0"/>
        <w:jc w:val="both"/>
      </w:pPr>
      <w:r>
        <w:rPr>
          <w:rFonts w:ascii="Times New Roman"/>
          <w:b w:val="false"/>
          <w:i w:val="false"/>
          <w:color w:val="000000"/>
          <w:sz w:val="28"/>
        </w:rPr>
        <w:t>
          b.  Способность одновременно измерять вектор тяги по трем        
</w:t>
      </w:r>
    </w:p>
    <w:p>
      <w:pPr>
        <w:spacing w:after="0"/>
        <w:ind w:left="0"/>
        <w:jc w:val="both"/>
      </w:pPr>
      <w:r>
        <w:rPr>
          <w:rFonts w:ascii="Times New Roman"/>
          <w:b w:val="false"/>
          <w:i w:val="false"/>
          <w:color w:val="000000"/>
          <w:sz w:val="28"/>
        </w:rPr>
        <w:t>
              независимым осям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9В117                                       903120000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9С        Материалы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9С110     Импрегнированные смолой волоконные препреги и металлопокрытые 
</w:t>
      </w:r>
    </w:p>
    <w:p>
      <w:pPr>
        <w:spacing w:after="0"/>
        <w:ind w:left="0"/>
        <w:jc w:val="both"/>
      </w:pPr>
      <w:r>
        <w:rPr>
          <w:rFonts w:ascii="Times New Roman"/>
          <w:b w:val="false"/>
          <w:i w:val="false"/>
          <w:color w:val="000000"/>
          <w:sz w:val="28"/>
        </w:rPr>
        <w:t>
          волоконные брикеты для них, предназначенные для композиционных 
</w:t>
      </w:r>
    </w:p>
    <w:p>
      <w:pPr>
        <w:spacing w:after="0"/>
        <w:ind w:left="0"/>
        <w:jc w:val="both"/>
      </w:pPr>
      <w:r>
        <w:rPr>
          <w:rFonts w:ascii="Times New Roman"/>
          <w:b w:val="false"/>
          <w:i w:val="false"/>
          <w:color w:val="000000"/>
          <w:sz w:val="28"/>
        </w:rPr>
        <w:t>
          структур, ламинатов и изделий, указанных в пункте 9А110, 
</w:t>
      </w:r>
    </w:p>
    <w:p>
      <w:pPr>
        <w:spacing w:after="0"/>
        <w:ind w:left="0"/>
        <w:jc w:val="both"/>
      </w:pPr>
      <w:r>
        <w:rPr>
          <w:rFonts w:ascii="Times New Roman"/>
          <w:b w:val="false"/>
          <w:i w:val="false"/>
          <w:color w:val="000000"/>
          <w:sz w:val="28"/>
        </w:rPr>
        <w:t>
          изготовленные либо с органическими матрицами, либо с             
</w:t>
      </w:r>
    </w:p>
    <w:p>
      <w:pPr>
        <w:spacing w:after="0"/>
        <w:ind w:left="0"/>
        <w:jc w:val="both"/>
      </w:pPr>
      <w:r>
        <w:rPr>
          <w:rFonts w:ascii="Times New Roman"/>
          <w:b w:val="false"/>
          <w:i w:val="false"/>
          <w:color w:val="000000"/>
          <w:sz w:val="28"/>
        </w:rPr>
        <w:t>
          металлическими матрицами, армированные волокнистыми или          
</w:t>
      </w:r>
    </w:p>
    <w:p>
      <w:pPr>
        <w:spacing w:after="0"/>
        <w:ind w:left="0"/>
        <w:jc w:val="both"/>
      </w:pPr>
      <w:r>
        <w:rPr>
          <w:rFonts w:ascii="Times New Roman"/>
          <w:b w:val="false"/>
          <w:i w:val="false"/>
          <w:color w:val="000000"/>
          <w:sz w:val="28"/>
        </w:rPr>
        <w:t>
          арамидными нитевидными материалами с удельной прочностью на  
</w:t>
      </w:r>
    </w:p>
    <w:p>
      <w:pPr>
        <w:spacing w:after="0"/>
        <w:ind w:left="0"/>
        <w:jc w:val="both"/>
      </w:pPr>
      <w:r>
        <w:rPr>
          <w:rFonts w:ascii="Times New Roman"/>
          <w:b w:val="false"/>
          <w:i w:val="false"/>
          <w:color w:val="000000"/>
          <w:sz w:val="28"/>
        </w:rPr>
        <w:t>
                                  4    
</w:t>
      </w:r>
    </w:p>
    <w:p>
      <w:pPr>
        <w:spacing w:after="0"/>
        <w:ind w:left="0"/>
        <w:jc w:val="both"/>
      </w:pPr>
      <w:r>
        <w:rPr>
          <w:rFonts w:ascii="Times New Roman"/>
          <w:b w:val="false"/>
          <w:i w:val="false"/>
          <w:color w:val="000000"/>
          <w:sz w:val="28"/>
        </w:rPr>
        <w:t>
          растяжение выше 7.62 х 10 м и удельным модулем упругости выше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3.18 х 10 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См. также 1С010 и 1С210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9С110 контролируются только                
</w:t>
      </w:r>
    </w:p>
    <w:p>
      <w:pPr>
        <w:spacing w:after="0"/>
        <w:ind w:left="0"/>
        <w:jc w:val="both"/>
      </w:pPr>
      <w:r>
        <w:rPr>
          <w:rFonts w:ascii="Times New Roman"/>
          <w:b w:val="false"/>
          <w:i w:val="false"/>
          <w:color w:val="000000"/>
          <w:sz w:val="28"/>
        </w:rPr>
        <w:t>
          импрегнированные смолой волоконные препреги, которые используют  
</w:t>
      </w:r>
    </w:p>
    <w:p>
      <w:pPr>
        <w:spacing w:after="0"/>
        <w:ind w:left="0"/>
        <w:jc w:val="both"/>
      </w:pPr>
      <w:r>
        <w:rPr>
          <w:rFonts w:ascii="Times New Roman"/>
          <w:b w:val="false"/>
          <w:i w:val="false"/>
          <w:color w:val="000000"/>
          <w:sz w:val="28"/>
        </w:rPr>
        <w:t>
          смолу с температурой перехода в стекло (Тg), превышающей 418 К   
</w:t>
      </w:r>
    </w:p>
    <w:p>
      <w:pPr>
        <w:spacing w:after="0"/>
        <w:ind w:left="0"/>
        <w:jc w:val="both"/>
      </w:pPr>
      <w:r>
        <w:rPr>
          <w:rFonts w:ascii="Times New Roman"/>
          <w:b w:val="false"/>
          <w:i w:val="false"/>
          <w:color w:val="000000"/>
          <w:sz w:val="28"/>
        </w:rPr>
        <w:t>
          (145 оС), как определено АSТМ D4065 или аналогичным стандартом.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9D        Программное обеспечение
</w:t>
      </w:r>
    </w:p>
    <w:p>
      <w:pPr>
        <w:spacing w:after="0"/>
        <w:ind w:left="0"/>
        <w:jc w:val="both"/>
      </w:pPr>
      <w:r>
        <w:rPr>
          <w:rFonts w:ascii="Times New Roman"/>
          <w:b w:val="false"/>
          <w:i w:val="false"/>
          <w:color w:val="000000"/>
          <w:sz w:val="28"/>
        </w:rPr>
        <w:t>
9D001     Программное обеспечение", необходимое для "разработки" 
</w:t>
      </w:r>
    </w:p>
    <w:p>
      <w:pPr>
        <w:spacing w:after="0"/>
        <w:ind w:left="0"/>
        <w:jc w:val="both"/>
      </w:pPr>
      <w:r>
        <w:rPr>
          <w:rFonts w:ascii="Times New Roman"/>
          <w:b w:val="false"/>
          <w:i w:val="false"/>
          <w:color w:val="000000"/>
          <w:sz w:val="28"/>
        </w:rPr>
        <w:t>
(W1&amp;2-X)  оборудования или "технологии", контролируемых по пунктам 9А, 9В  
</w:t>
      </w:r>
    </w:p>
    <w:p>
      <w:pPr>
        <w:spacing w:after="0"/>
        <w:ind w:left="0"/>
        <w:jc w:val="both"/>
      </w:pPr>
      <w:r>
        <w:rPr>
          <w:rFonts w:ascii="Times New Roman"/>
          <w:b w:val="false"/>
          <w:i w:val="false"/>
          <w:color w:val="000000"/>
          <w:sz w:val="28"/>
        </w:rPr>
        <w:t>
(M2)      или 9Е003.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9D002     "Программное обеспечение", необходимое для "производства" 
</w:t>
      </w:r>
    </w:p>
    <w:p>
      <w:pPr>
        <w:spacing w:after="0"/>
        <w:ind w:left="0"/>
        <w:jc w:val="both"/>
      </w:pPr>
      <w:r>
        <w:rPr>
          <w:rFonts w:ascii="Times New Roman"/>
          <w:b w:val="false"/>
          <w:i w:val="false"/>
          <w:color w:val="000000"/>
          <w:sz w:val="28"/>
        </w:rPr>
        <w:t>
(W1&amp;2-X)  оборудования, контролируемого по пункту 9А или 9В.
</w:t>
      </w:r>
    </w:p>
    <w:p>
      <w:pPr>
        <w:spacing w:after="0"/>
        <w:ind w:left="0"/>
        <w:jc w:val="both"/>
      </w:pPr>
      <w:r>
        <w:rPr>
          <w:rFonts w:ascii="Times New Roman"/>
          <w:b w:val="false"/>
          <w:i w:val="false"/>
          <w:color w:val="000000"/>
          <w:sz w:val="28"/>
        </w:rPr>
        <w:t>
(M)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9D003     "Программное обеспечение", необходимое при "применении" 
</w:t>
      </w:r>
    </w:p>
    <w:p>
      <w:pPr>
        <w:spacing w:after="0"/>
        <w:ind w:left="0"/>
        <w:jc w:val="both"/>
      </w:pPr>
      <w:r>
        <w:rPr>
          <w:rFonts w:ascii="Times New Roman"/>
          <w:b w:val="false"/>
          <w:i w:val="false"/>
          <w:color w:val="000000"/>
          <w:sz w:val="28"/>
        </w:rPr>
        <w:t>
(W)       полностью автономных электронно-цифровых систем управления       
</w:t>
      </w:r>
    </w:p>
    <w:p>
      <w:pPr>
        <w:spacing w:after="0"/>
        <w:ind w:left="0"/>
        <w:jc w:val="both"/>
      </w:pPr>
      <w:r>
        <w:rPr>
          <w:rFonts w:ascii="Times New Roman"/>
          <w:b w:val="false"/>
          <w:i w:val="false"/>
          <w:color w:val="000000"/>
          <w:sz w:val="28"/>
        </w:rPr>
        <w:t>
          двигателями (ФАДЕК), контролируемыми по пункту 9А, или           
</w:t>
      </w:r>
    </w:p>
    <w:p>
      <w:pPr>
        <w:spacing w:after="0"/>
        <w:ind w:left="0"/>
        <w:jc w:val="both"/>
      </w:pPr>
      <w:r>
        <w:rPr>
          <w:rFonts w:ascii="Times New Roman"/>
          <w:b w:val="false"/>
          <w:i w:val="false"/>
          <w:color w:val="000000"/>
          <w:sz w:val="28"/>
        </w:rPr>
        <w:t>
          оборудования, контролируемого по пункту 9В, такое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"Программное обеспечение" для электронно-цифровых            
</w:t>
      </w:r>
    </w:p>
    <w:p>
      <w:pPr>
        <w:spacing w:after="0"/>
        <w:ind w:left="0"/>
        <w:jc w:val="both"/>
      </w:pPr>
      <w:r>
        <w:rPr>
          <w:rFonts w:ascii="Times New Roman"/>
          <w:b w:val="false"/>
          <w:i w:val="false"/>
          <w:color w:val="000000"/>
          <w:sz w:val="28"/>
        </w:rPr>
        <w:t>
              контроллеров двигательных систем, аэрокосмических            
</w:t>
      </w:r>
    </w:p>
    <w:p>
      <w:pPr>
        <w:spacing w:after="0"/>
        <w:ind w:left="0"/>
        <w:jc w:val="both"/>
      </w:pPr>
      <w:r>
        <w:rPr>
          <w:rFonts w:ascii="Times New Roman"/>
          <w:b w:val="false"/>
          <w:i w:val="false"/>
          <w:color w:val="000000"/>
          <w:sz w:val="28"/>
        </w:rPr>
        <w:t>
              испытательных установок или воздуходувных установок для 
</w:t>
      </w:r>
    </w:p>
    <w:p>
      <w:pPr>
        <w:spacing w:after="0"/>
        <w:ind w:left="0"/>
        <w:jc w:val="both"/>
      </w:pPr>
      <w:r>
        <w:rPr>
          <w:rFonts w:ascii="Times New Roman"/>
          <w:b w:val="false"/>
          <w:i w:val="false"/>
          <w:color w:val="000000"/>
          <w:sz w:val="28"/>
        </w:rPr>
        <w:t>
              испытания авиационных двигателей;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Отказоустойчивое "программное обеспечение", используемое в   
</w:t>
      </w:r>
    </w:p>
    <w:p>
      <w:pPr>
        <w:spacing w:after="0"/>
        <w:ind w:left="0"/>
        <w:jc w:val="both"/>
      </w:pPr>
      <w:r>
        <w:rPr>
          <w:rFonts w:ascii="Times New Roman"/>
          <w:b w:val="false"/>
          <w:i w:val="false"/>
          <w:color w:val="000000"/>
          <w:sz w:val="28"/>
        </w:rPr>
        <w:t>
              "ФАДЕК" и соответствующие тестовые установки.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9D004     Другое "программное обеспечение", такое как: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(W1)      а. "Программное обеспечение" для моделирования двух- или         
</w:t>
      </w:r>
    </w:p>
    <w:p>
      <w:pPr>
        <w:spacing w:after="0"/>
        <w:ind w:left="0"/>
        <w:jc w:val="both"/>
      </w:pPr>
      <w:r>
        <w:rPr>
          <w:rFonts w:ascii="Times New Roman"/>
          <w:b w:val="false"/>
          <w:i w:val="false"/>
          <w:color w:val="000000"/>
          <w:sz w:val="28"/>
        </w:rPr>
        <w:t>
             трехмерного вязкого течения потока в аэродинамических трубах  
</w:t>
      </w:r>
    </w:p>
    <w:p>
      <w:pPr>
        <w:spacing w:after="0"/>
        <w:ind w:left="0"/>
        <w:jc w:val="both"/>
      </w:pPr>
      <w:r>
        <w:rPr>
          <w:rFonts w:ascii="Times New Roman"/>
          <w:b w:val="false"/>
          <w:i w:val="false"/>
          <w:color w:val="000000"/>
          <w:sz w:val="28"/>
        </w:rPr>
        <w:t>
             или для обработки данных летных испытаний, позволяющее        
</w:t>
      </w:r>
    </w:p>
    <w:p>
      <w:pPr>
        <w:spacing w:after="0"/>
        <w:ind w:left="0"/>
        <w:jc w:val="both"/>
      </w:pPr>
      <w:r>
        <w:rPr>
          <w:rFonts w:ascii="Times New Roman"/>
          <w:b w:val="false"/>
          <w:i w:val="false"/>
          <w:color w:val="000000"/>
          <w:sz w:val="28"/>
        </w:rPr>
        <w:t>
             детально моделировать внутридвигательный поток;
</w:t>
      </w:r>
    </w:p>
    <w:p>
      <w:pPr>
        <w:spacing w:after="0"/>
        <w:ind w:left="0"/>
        <w:jc w:val="both"/>
      </w:pPr>
      <w:r>
        <w:rPr>
          <w:rFonts w:ascii="Times New Roman"/>
          <w:b w:val="false"/>
          <w:i w:val="false"/>
          <w:color w:val="000000"/>
          <w:sz w:val="28"/>
        </w:rPr>
        <w:t>
(М)       b  "Программное обеспечение" для испытаний воздушных 
</w:t>
      </w:r>
    </w:p>
    <w:p>
      <w:pPr>
        <w:spacing w:after="0"/>
        <w:ind w:left="0"/>
        <w:jc w:val="both"/>
      </w:pPr>
      <w:r>
        <w:rPr>
          <w:rFonts w:ascii="Times New Roman"/>
          <w:b w:val="false"/>
          <w:i w:val="false"/>
          <w:color w:val="000000"/>
          <w:sz w:val="28"/>
        </w:rPr>
        <w:t>
             газотурбинных двигателей, сборок или компонентов, специально  
</w:t>
      </w:r>
    </w:p>
    <w:p>
      <w:pPr>
        <w:spacing w:after="0"/>
        <w:ind w:left="0"/>
        <w:jc w:val="both"/>
      </w:pPr>
      <w:r>
        <w:rPr>
          <w:rFonts w:ascii="Times New Roman"/>
          <w:b w:val="false"/>
          <w:i w:val="false"/>
          <w:color w:val="000000"/>
          <w:sz w:val="28"/>
        </w:rPr>
        <w:t>
             разработанное для обобщения, преобразования и анализа данных  
</w:t>
      </w:r>
    </w:p>
    <w:p>
      <w:pPr>
        <w:spacing w:after="0"/>
        <w:ind w:left="0"/>
        <w:jc w:val="both"/>
      </w:pPr>
      <w:r>
        <w:rPr>
          <w:rFonts w:ascii="Times New Roman"/>
          <w:b w:val="false"/>
          <w:i w:val="false"/>
          <w:color w:val="000000"/>
          <w:sz w:val="28"/>
        </w:rPr>
        <w:t>
             в реальном масштабе времени и способное обеспечить управление 
</w:t>
      </w:r>
    </w:p>
    <w:p>
      <w:pPr>
        <w:spacing w:after="0"/>
        <w:ind w:left="0"/>
        <w:jc w:val="both"/>
      </w:pPr>
      <w:r>
        <w:rPr>
          <w:rFonts w:ascii="Times New Roman"/>
          <w:b w:val="false"/>
          <w:i w:val="false"/>
          <w:color w:val="000000"/>
          <w:sz w:val="28"/>
        </w:rPr>
        <w:t>
             с обратной связью, включаял динамическую подстройку 
</w:t>
      </w:r>
    </w:p>
    <w:p>
      <w:pPr>
        <w:spacing w:after="0"/>
        <w:ind w:left="0"/>
        <w:jc w:val="both"/>
      </w:pPr>
      <w:r>
        <w:rPr>
          <w:rFonts w:ascii="Times New Roman"/>
          <w:b w:val="false"/>
          <w:i w:val="false"/>
          <w:color w:val="000000"/>
          <w:sz w:val="28"/>
        </w:rPr>
        <w:t>
испытуемых 
</w:t>
      </w:r>
    </w:p>
    <w:p>
      <w:pPr>
        <w:spacing w:after="0"/>
        <w:ind w:left="0"/>
        <w:jc w:val="both"/>
      </w:pPr>
      <w:r>
        <w:rPr>
          <w:rFonts w:ascii="Times New Roman"/>
          <w:b w:val="false"/>
          <w:i w:val="false"/>
          <w:color w:val="000000"/>
          <w:sz w:val="28"/>
        </w:rPr>
        <w:t>
             изделий или условий испытаний по ходу испытания;
</w:t>
      </w:r>
    </w:p>
    <w:p>
      <w:pPr>
        <w:spacing w:after="0"/>
        <w:ind w:left="0"/>
        <w:jc w:val="both"/>
      </w:pPr>
      <w:r>
        <w:rPr>
          <w:rFonts w:ascii="Times New Roman"/>
          <w:b w:val="false"/>
          <w:i w:val="false"/>
          <w:color w:val="000000"/>
          <w:sz w:val="28"/>
        </w:rPr>
        <w:t>
(W1)     с.  "Программное обеспечение", специально разработанное для 
</w:t>
      </w:r>
    </w:p>
    <w:p>
      <w:pPr>
        <w:spacing w:after="0"/>
        <w:ind w:left="0"/>
        <w:jc w:val="both"/>
      </w:pPr>
      <w:r>
        <w:rPr>
          <w:rFonts w:ascii="Times New Roman"/>
          <w:b w:val="false"/>
          <w:i w:val="false"/>
          <w:color w:val="000000"/>
          <w:sz w:val="28"/>
        </w:rPr>
        <w:t>
             управления направленной кристаллизацией или отливкой          
</w:t>
      </w:r>
    </w:p>
    <w:p>
      <w:pPr>
        <w:spacing w:after="0"/>
        <w:ind w:left="0"/>
        <w:jc w:val="both"/>
      </w:pPr>
      <w:r>
        <w:rPr>
          <w:rFonts w:ascii="Times New Roman"/>
          <w:b w:val="false"/>
          <w:i w:val="false"/>
          <w:color w:val="000000"/>
          <w:sz w:val="28"/>
        </w:rPr>
        <w:t>
             монокристалла;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"Программное обеспечение" в виде "текста программы",           
</w:t>
      </w:r>
    </w:p>
    <w:p>
      <w:pPr>
        <w:spacing w:after="0"/>
        <w:ind w:left="0"/>
        <w:jc w:val="both"/>
      </w:pPr>
      <w:r>
        <w:rPr>
          <w:rFonts w:ascii="Times New Roman"/>
          <w:b w:val="false"/>
          <w:i w:val="false"/>
          <w:color w:val="000000"/>
          <w:sz w:val="28"/>
        </w:rPr>
        <w:t>
            "объектного кода" или машинного кода, требуемое для применения 
</w:t>
      </w:r>
    </w:p>
    <w:p>
      <w:pPr>
        <w:spacing w:after="0"/>
        <w:ind w:left="0"/>
        <w:jc w:val="both"/>
      </w:pPr>
      <w:r>
        <w:rPr>
          <w:rFonts w:ascii="Times New Roman"/>
          <w:b w:val="false"/>
          <w:i w:val="false"/>
          <w:color w:val="000000"/>
          <w:sz w:val="28"/>
        </w:rPr>
        <w:t>
            активных компенсационных систем для контроля клиренса лопастей 
</w:t>
      </w:r>
    </w:p>
    <w:p>
      <w:pPr>
        <w:spacing w:after="0"/>
        <w:ind w:left="0"/>
        <w:jc w:val="both"/>
      </w:pPr>
      <w:r>
        <w:rPr>
          <w:rFonts w:ascii="Times New Roman"/>
          <w:b w:val="false"/>
          <w:i w:val="false"/>
          <w:color w:val="000000"/>
          <w:sz w:val="28"/>
        </w:rPr>
        <w:t>
            ротора.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пункту 9D004 не контролируется "программное
</w:t>
      </w:r>
    </w:p>
    <w:p>
      <w:pPr>
        <w:spacing w:after="0"/>
        <w:ind w:left="0"/>
        <w:jc w:val="both"/>
      </w:pPr>
      <w:r>
        <w:rPr>
          <w:rFonts w:ascii="Times New Roman"/>
          <w:b w:val="false"/>
          <w:i w:val="false"/>
          <w:color w:val="000000"/>
          <w:sz w:val="28"/>
        </w:rPr>
        <w:t>
                        обеспечение", которое входит в состав              
</w:t>
      </w:r>
    </w:p>
    <w:p>
      <w:pPr>
        <w:spacing w:after="0"/>
        <w:ind w:left="0"/>
        <w:jc w:val="both"/>
      </w:pPr>
      <w:r>
        <w:rPr>
          <w:rFonts w:ascii="Times New Roman"/>
          <w:b w:val="false"/>
          <w:i w:val="false"/>
          <w:color w:val="000000"/>
          <w:sz w:val="28"/>
        </w:rPr>
        <w:t>
                        неконтролируемого оборудования, или требуемое 
</w:t>
      </w:r>
    </w:p>
    <w:p>
      <w:pPr>
        <w:spacing w:after="0"/>
        <w:ind w:left="0"/>
        <w:jc w:val="both"/>
      </w:pPr>
      <w:r>
        <w:rPr>
          <w:rFonts w:ascii="Times New Roman"/>
          <w:b w:val="false"/>
          <w:i w:val="false"/>
          <w:color w:val="000000"/>
          <w:sz w:val="28"/>
        </w:rPr>
        <w:t>
                        для технического обслуживания, связанного с        
</w:t>
      </w:r>
    </w:p>
    <w:p>
      <w:pPr>
        <w:spacing w:after="0"/>
        <w:ind w:left="0"/>
        <w:jc w:val="both"/>
      </w:pPr>
      <w:r>
        <w:rPr>
          <w:rFonts w:ascii="Times New Roman"/>
          <w:b w:val="false"/>
          <w:i w:val="false"/>
          <w:color w:val="000000"/>
          <w:sz w:val="28"/>
        </w:rPr>
        <w:t>
                        калибровкой, ремонтом или модернизацией системы    
</w:t>
      </w:r>
    </w:p>
    <w:p>
      <w:pPr>
        <w:spacing w:after="0"/>
        <w:ind w:left="0"/>
        <w:jc w:val="both"/>
      </w:pPr>
      <w:r>
        <w:rPr>
          <w:rFonts w:ascii="Times New Roman"/>
          <w:b w:val="false"/>
          <w:i w:val="false"/>
          <w:color w:val="000000"/>
          <w:sz w:val="28"/>
        </w:rPr>
        <w:t>
                        управления с активной компенсацией клиренса.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9D101    "Программное обеспечение", специально разработанное или           
</w:t>
      </w:r>
    </w:p>
    <w:p>
      <w:pPr>
        <w:spacing w:after="0"/>
        <w:ind w:left="0"/>
        <w:jc w:val="both"/>
      </w:pPr>
      <w:r>
        <w:rPr>
          <w:rFonts w:ascii="Times New Roman"/>
          <w:b w:val="false"/>
          <w:i w:val="false"/>
          <w:color w:val="000000"/>
          <w:sz w:val="28"/>
        </w:rPr>
        <w:t>
         модифицированное для "использования" вместе
</w:t>
      </w:r>
    </w:p>
    <w:p>
      <w:pPr>
        <w:spacing w:after="0"/>
        <w:ind w:left="0"/>
        <w:jc w:val="both"/>
      </w:pPr>
      <w:r>
        <w:rPr>
          <w:rFonts w:ascii="Times New Roman"/>
          <w:b w:val="false"/>
          <w:i w:val="false"/>
          <w:color w:val="000000"/>
          <w:sz w:val="28"/>
        </w:rPr>
        <w:t>
(M)      с товарами, контролируемыми по пунктам 9В105, 9В106, 9В116 или 
</w:t>
      </w:r>
    </w:p>
    <w:p>
      <w:pPr>
        <w:spacing w:after="0"/>
        <w:ind w:left="0"/>
        <w:jc w:val="both"/>
      </w:pPr>
      <w:r>
        <w:rPr>
          <w:rFonts w:ascii="Times New Roman"/>
          <w:b w:val="false"/>
          <w:i w:val="false"/>
          <w:color w:val="000000"/>
          <w:sz w:val="28"/>
        </w:rPr>
        <w:t>
         9В117.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9D103    "Программное обеспечение", специально разработанное для 
</w:t>
      </w:r>
    </w:p>
    <w:p>
      <w:pPr>
        <w:spacing w:after="0"/>
        <w:ind w:left="0"/>
        <w:jc w:val="both"/>
      </w:pPr>
      <w:r>
        <w:rPr>
          <w:rFonts w:ascii="Times New Roman"/>
          <w:b w:val="false"/>
          <w:i w:val="false"/>
          <w:color w:val="000000"/>
          <w:sz w:val="28"/>
        </w:rPr>
        <w:t>
(M)      моделирования, проектирования или интеграции космических          
</w:t>
      </w:r>
    </w:p>
    <w:p>
      <w:pPr>
        <w:spacing w:after="0"/>
        <w:ind w:left="0"/>
        <w:jc w:val="both"/>
      </w:pPr>
      <w:r>
        <w:rPr>
          <w:rFonts w:ascii="Times New Roman"/>
          <w:b w:val="false"/>
          <w:i w:val="false"/>
          <w:color w:val="000000"/>
          <w:sz w:val="28"/>
        </w:rPr>
        <w:t>
(IV)     аппаратов, контролируемых по пункту 9А004, ракет-зондов,        
</w:t>
      </w:r>
    </w:p>
    <w:p>
      <w:pPr>
        <w:spacing w:after="0"/>
        <w:ind w:left="0"/>
        <w:jc w:val="both"/>
      </w:pPr>
      <w:r>
        <w:rPr>
          <w:rFonts w:ascii="Times New Roman"/>
          <w:b w:val="false"/>
          <w:i w:val="false"/>
          <w:color w:val="000000"/>
          <w:sz w:val="28"/>
        </w:rPr>
        <w:t>
         контролируемых по пункту 9А104, или подсистем, контролируемых по  
</w:t>
      </w:r>
    </w:p>
    <w:p>
      <w:pPr>
        <w:spacing w:after="0"/>
        <w:ind w:left="0"/>
        <w:jc w:val="both"/>
      </w:pPr>
      <w:r>
        <w:rPr>
          <w:rFonts w:ascii="Times New Roman"/>
          <w:b w:val="false"/>
          <w:i w:val="false"/>
          <w:color w:val="000000"/>
          <w:sz w:val="28"/>
        </w:rPr>
        <w:t>
         пунктам 9А005, 9А007, 9А105.а., 9А106, 9А108, 9А116 или 9А119.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"Программное обеспечение", описанное в пункте 9D103,  
</w:t>
      </w:r>
    </w:p>
    <w:p>
      <w:pPr>
        <w:spacing w:after="0"/>
        <w:ind w:left="0"/>
        <w:jc w:val="both"/>
      </w:pPr>
      <w:r>
        <w:rPr>
          <w:rFonts w:ascii="Times New Roman"/>
          <w:b w:val="false"/>
          <w:i w:val="false"/>
          <w:color w:val="000000"/>
          <w:sz w:val="28"/>
        </w:rPr>
        <w:t>
                     остается контролируемым и в случае, когда оно         
</w:t>
      </w:r>
    </w:p>
    <w:p>
      <w:pPr>
        <w:spacing w:after="0"/>
        <w:ind w:left="0"/>
        <w:jc w:val="both"/>
      </w:pPr>
      <w:r>
        <w:rPr>
          <w:rFonts w:ascii="Times New Roman"/>
          <w:b w:val="false"/>
          <w:i w:val="false"/>
          <w:color w:val="000000"/>
          <w:sz w:val="28"/>
        </w:rPr>
        <w:t>
                     объединено со специально разработанными аппаратными   
</w:t>
      </w:r>
    </w:p>
    <w:p>
      <w:pPr>
        <w:spacing w:after="0"/>
        <w:ind w:left="0"/>
        <w:jc w:val="both"/>
      </w:pPr>
      <w:r>
        <w:rPr>
          <w:rFonts w:ascii="Times New Roman"/>
          <w:b w:val="false"/>
          <w:i w:val="false"/>
          <w:color w:val="000000"/>
          <w:sz w:val="28"/>
        </w:rPr>
        <w:t>
                     средствами, описанными в пункте 4А102.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9D104    "Программное обеспечение", специально разработанное или 
</w:t>
      </w:r>
    </w:p>
    <w:p>
      <w:pPr>
        <w:spacing w:after="0"/>
        <w:ind w:left="0"/>
        <w:jc w:val="both"/>
      </w:pPr>
      <w:r>
        <w:rPr>
          <w:rFonts w:ascii="Times New Roman"/>
          <w:b w:val="false"/>
          <w:i w:val="false"/>
          <w:color w:val="000000"/>
          <w:sz w:val="28"/>
        </w:rPr>
        <w:t>
         модифицированное для "использования" изделий, описанных в пунктах 
</w:t>
      </w:r>
    </w:p>
    <w:p>
      <w:pPr>
        <w:spacing w:after="0"/>
        <w:ind w:left="0"/>
        <w:jc w:val="both"/>
      </w:pPr>
      <w:r>
        <w:rPr>
          <w:rFonts w:ascii="Times New Roman"/>
          <w:b w:val="false"/>
          <w:i w:val="false"/>
          <w:color w:val="000000"/>
          <w:sz w:val="28"/>
        </w:rPr>
        <w:t>
         9А001, 9А005, 9А006.d., 9А006.g., 9А007.а., 9А008.d., 9А009.а.,   
</w:t>
      </w:r>
    </w:p>
    <w:p>
      <w:pPr>
        <w:spacing w:after="0"/>
        <w:ind w:left="0"/>
        <w:jc w:val="both"/>
      </w:pPr>
      <w:r>
        <w:rPr>
          <w:rFonts w:ascii="Times New Roman"/>
          <w:b w:val="false"/>
          <w:i w:val="false"/>
          <w:color w:val="000000"/>
          <w:sz w:val="28"/>
        </w:rPr>
        <w:t>
         9А010.d., 9А011, 9А101, 9А105, 9А106.с., 9А106.d., 9А107,         
</w:t>
      </w:r>
    </w:p>
    <w:p>
      <w:pPr>
        <w:spacing w:after="0"/>
        <w:ind w:left="0"/>
        <w:jc w:val="both"/>
      </w:pPr>
      <w:r>
        <w:rPr>
          <w:rFonts w:ascii="Times New Roman"/>
          <w:b w:val="false"/>
          <w:i w:val="false"/>
          <w:color w:val="000000"/>
          <w:sz w:val="28"/>
        </w:rPr>
        <w:t>
         9А108.с., 9А109, 9А111, 9А115.а., 9А116.d., 9А117 или 9А118.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9D105    "Программное обеспечение" для координации функций более чем 
</w:t>
      </w:r>
    </w:p>
    <w:p>
      <w:pPr>
        <w:spacing w:after="0"/>
        <w:ind w:left="0"/>
        <w:jc w:val="both"/>
      </w:pPr>
      <w:r>
        <w:rPr>
          <w:rFonts w:ascii="Times New Roman"/>
          <w:b w:val="false"/>
          <w:i w:val="false"/>
          <w:color w:val="000000"/>
          <w:sz w:val="28"/>
        </w:rPr>
        <w:t>
         одной подсистемы, специально разработанное или модифицированное   
</w:t>
      </w:r>
    </w:p>
    <w:p>
      <w:pPr>
        <w:spacing w:after="0"/>
        <w:ind w:left="0"/>
        <w:jc w:val="both"/>
      </w:pPr>
      <w:r>
        <w:rPr>
          <w:rFonts w:ascii="Times New Roman"/>
          <w:b w:val="false"/>
          <w:i w:val="false"/>
          <w:color w:val="000000"/>
          <w:sz w:val="28"/>
        </w:rPr>
        <w:t>
         для "использования" в космических аппаратах, описанных в пункте   
</w:t>
      </w:r>
    </w:p>
    <w:p>
      <w:pPr>
        <w:spacing w:after="0"/>
        <w:ind w:left="0"/>
        <w:jc w:val="both"/>
      </w:pPr>
      <w:r>
        <w:rPr>
          <w:rFonts w:ascii="Times New Roman"/>
          <w:b w:val="false"/>
          <w:i w:val="false"/>
          <w:color w:val="000000"/>
          <w:sz w:val="28"/>
        </w:rPr>
        <w:t>
         9А004, или ракетах-зондах, описанных в пункте 9А104.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9D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9Е        Технологии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"Технологии" "разработки" или "производства" для     
</w:t>
      </w:r>
    </w:p>
    <w:p>
      <w:pPr>
        <w:spacing w:after="0"/>
        <w:ind w:left="0"/>
        <w:jc w:val="both"/>
      </w:pPr>
      <w:r>
        <w:rPr>
          <w:rFonts w:ascii="Times New Roman"/>
          <w:b w:val="false"/>
          <w:i w:val="false"/>
          <w:color w:val="000000"/>
          <w:sz w:val="28"/>
        </w:rPr>
        <w:t>
                      газотурбинных двигателей, описываемые в пунктах с    
</w:t>
      </w:r>
    </w:p>
    <w:p>
      <w:pPr>
        <w:spacing w:after="0"/>
        <w:ind w:left="0"/>
        <w:jc w:val="both"/>
      </w:pPr>
      <w:r>
        <w:rPr>
          <w:rFonts w:ascii="Times New Roman"/>
          <w:b w:val="false"/>
          <w:i w:val="false"/>
          <w:color w:val="000000"/>
          <w:sz w:val="28"/>
        </w:rPr>
        <w:t>
                      9Е001 по 9Е003, остаются контролируемыми, если они 
</w:t>
      </w:r>
    </w:p>
    <w:p>
      <w:pPr>
        <w:spacing w:after="0"/>
        <w:ind w:left="0"/>
        <w:jc w:val="both"/>
      </w:pPr>
      <w:r>
        <w:rPr>
          <w:rFonts w:ascii="Times New Roman"/>
          <w:b w:val="false"/>
          <w:i w:val="false"/>
          <w:color w:val="000000"/>
          <w:sz w:val="28"/>
        </w:rPr>
        <w:t>
                      используются как "технологии" "применение" для       
</w:t>
      </w:r>
    </w:p>
    <w:p>
      <w:pPr>
        <w:spacing w:after="0"/>
        <w:ind w:left="0"/>
        <w:jc w:val="both"/>
      </w:pPr>
      <w:r>
        <w:rPr>
          <w:rFonts w:ascii="Times New Roman"/>
          <w:b w:val="false"/>
          <w:i w:val="false"/>
          <w:color w:val="000000"/>
          <w:sz w:val="28"/>
        </w:rPr>
        <w:t>
                      ремонта, восстановления или капитального ремонта. 
</w:t>
      </w:r>
    </w:p>
    <w:p>
      <w:pPr>
        <w:spacing w:after="0"/>
        <w:ind w:left="0"/>
        <w:jc w:val="both"/>
      </w:pPr>
      <w:r>
        <w:rPr>
          <w:rFonts w:ascii="Times New Roman"/>
          <w:b w:val="false"/>
          <w:i w:val="false"/>
          <w:color w:val="000000"/>
          <w:sz w:val="28"/>
        </w:rPr>
        <w:t>
                      Не контролируются технические данные, чертежи или    
</w:t>
      </w:r>
    </w:p>
    <w:p>
      <w:pPr>
        <w:spacing w:after="0"/>
        <w:ind w:left="0"/>
        <w:jc w:val="both"/>
      </w:pPr>
      <w:r>
        <w:rPr>
          <w:rFonts w:ascii="Times New Roman"/>
          <w:b w:val="false"/>
          <w:i w:val="false"/>
          <w:color w:val="000000"/>
          <w:sz w:val="28"/>
        </w:rPr>
        <w:t>
                      документация для эксплуатационной деятельности,      
</w:t>
      </w:r>
    </w:p>
    <w:p>
      <w:pPr>
        <w:spacing w:after="0"/>
        <w:ind w:left="0"/>
        <w:jc w:val="both"/>
      </w:pPr>
      <w:r>
        <w:rPr>
          <w:rFonts w:ascii="Times New Roman"/>
          <w:b w:val="false"/>
          <w:i w:val="false"/>
          <w:color w:val="000000"/>
          <w:sz w:val="28"/>
        </w:rPr>
        <w:t>
                      непосредственно связанной с калибровкой, извлечением 
</w:t>
      </w:r>
    </w:p>
    <w:p>
      <w:pPr>
        <w:spacing w:after="0"/>
        <w:ind w:left="0"/>
        <w:jc w:val="both"/>
      </w:pPr>
      <w:r>
        <w:rPr>
          <w:rFonts w:ascii="Times New Roman"/>
          <w:b w:val="false"/>
          <w:i w:val="false"/>
          <w:color w:val="000000"/>
          <w:sz w:val="28"/>
        </w:rPr>
        <w:t>
                      или заменой поврежденных или пригодных к             
</w:t>
      </w:r>
    </w:p>
    <w:p>
      <w:pPr>
        <w:spacing w:after="0"/>
        <w:ind w:left="0"/>
        <w:jc w:val="both"/>
      </w:pPr>
      <w:r>
        <w:rPr>
          <w:rFonts w:ascii="Times New Roman"/>
          <w:b w:val="false"/>
          <w:i w:val="false"/>
          <w:color w:val="000000"/>
          <w:sz w:val="28"/>
        </w:rPr>
        <w:t>
                      обслуживанию блоков, включая замену двигателей в     
</w:t>
      </w:r>
    </w:p>
    <w:p>
      <w:pPr>
        <w:spacing w:after="0"/>
        <w:ind w:left="0"/>
        <w:jc w:val="both"/>
      </w:pPr>
      <w:r>
        <w:rPr>
          <w:rFonts w:ascii="Times New Roman"/>
          <w:b w:val="false"/>
          <w:i w:val="false"/>
          <w:color w:val="000000"/>
          <w:sz w:val="28"/>
        </w:rPr>
        <w:t>
                      целом или их модулей.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9Е001     "Технологии", в соответствии с общим технологическим примечанием
</w:t>
      </w:r>
    </w:p>
    <w:p>
      <w:pPr>
        <w:spacing w:after="0"/>
        <w:ind w:left="0"/>
        <w:jc w:val="both"/>
      </w:pPr>
      <w:r>
        <w:rPr>
          <w:rFonts w:ascii="Times New Roman"/>
          <w:b w:val="false"/>
          <w:i w:val="false"/>
          <w:color w:val="000000"/>
          <w:sz w:val="28"/>
        </w:rPr>
        <w:t>
(W1&amp;2-Х)  предназначенные для "разработки" оборудования или "программного
</w:t>
      </w:r>
    </w:p>
    <w:p>
      <w:pPr>
        <w:spacing w:after="0"/>
        <w:ind w:left="0"/>
        <w:jc w:val="both"/>
      </w:pPr>
      <w:r>
        <w:rPr>
          <w:rFonts w:ascii="Times New Roman"/>
          <w:b w:val="false"/>
          <w:i w:val="false"/>
          <w:color w:val="000000"/>
          <w:sz w:val="28"/>
        </w:rPr>
        <w:t>
          обеспечения", контролируемых по пунктам 9А001.с., с 9А004 по     
</w:t>
      </w:r>
    </w:p>
    <w:p>
      <w:pPr>
        <w:spacing w:after="0"/>
        <w:ind w:left="0"/>
        <w:jc w:val="both"/>
      </w:pPr>
      <w:r>
        <w:rPr>
          <w:rFonts w:ascii="Times New Roman"/>
          <w:b w:val="false"/>
          <w:i w:val="false"/>
          <w:color w:val="000000"/>
          <w:sz w:val="28"/>
        </w:rPr>
        <w:t>
          9А011, 9В или 9D. 
</w:t>
      </w:r>
    </w:p>
    <w:p>
      <w:pPr>
        <w:spacing w:after="0"/>
        <w:ind w:left="0"/>
        <w:jc w:val="both"/>
      </w:pPr>
      <w:r>
        <w:rPr>
          <w:rFonts w:ascii="Times New Roman"/>
          <w:b w:val="false"/>
          <w:i w:val="false"/>
          <w:color w:val="000000"/>
          <w:sz w:val="28"/>
        </w:rPr>
        <w:t>
(М), (IV)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9Е002     "Технологии", в соответствии с общим технологическим
</w:t>
      </w:r>
    </w:p>
    <w:p>
      <w:pPr>
        <w:spacing w:after="0"/>
        <w:ind w:left="0"/>
        <w:jc w:val="both"/>
      </w:pPr>
      <w:r>
        <w:rPr>
          <w:rFonts w:ascii="Times New Roman"/>
          <w:b w:val="false"/>
          <w:i w:val="false"/>
          <w:color w:val="000000"/>
          <w:sz w:val="28"/>
        </w:rPr>
        <w:t>
(W1&amp;2-Х)  примечанием предназначенные для "производства" оборудования,     
</w:t>
      </w:r>
    </w:p>
    <w:p>
      <w:pPr>
        <w:spacing w:after="0"/>
        <w:ind w:left="0"/>
        <w:jc w:val="both"/>
      </w:pPr>
      <w:r>
        <w:rPr>
          <w:rFonts w:ascii="Times New Roman"/>
          <w:b w:val="false"/>
          <w:i w:val="false"/>
          <w:color w:val="000000"/>
          <w:sz w:val="28"/>
        </w:rPr>
        <w:t>
          контролируемого по пунктам 9А001.с., с 9А004 по 9А011, или 9В.
</w:t>
      </w:r>
    </w:p>
    <w:p>
      <w:pPr>
        <w:spacing w:after="0"/>
        <w:ind w:left="0"/>
        <w:jc w:val="both"/>
      </w:pPr>
      <w:r>
        <w:rPr>
          <w:rFonts w:ascii="Times New Roman"/>
          <w:b w:val="false"/>
          <w:i w:val="false"/>
          <w:color w:val="000000"/>
          <w:sz w:val="28"/>
        </w:rPr>
        <w:t>
(М), (IV)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По "технологии" по ремонту контролируемых     
</w:t>
      </w:r>
    </w:p>
    <w:p>
      <w:pPr>
        <w:spacing w:after="0"/>
        <w:ind w:left="0"/>
        <w:jc w:val="both"/>
      </w:pPr>
      <w:r>
        <w:rPr>
          <w:rFonts w:ascii="Times New Roman"/>
          <w:b w:val="false"/>
          <w:i w:val="false"/>
          <w:color w:val="000000"/>
          <w:sz w:val="28"/>
        </w:rPr>
        <w:t>
                             структур, ламинатов или материалов смотрите   
</w:t>
      </w:r>
    </w:p>
    <w:p>
      <w:pPr>
        <w:spacing w:after="0"/>
        <w:ind w:left="0"/>
        <w:jc w:val="both"/>
      </w:pPr>
      <w:r>
        <w:rPr>
          <w:rFonts w:ascii="Times New Roman"/>
          <w:b w:val="false"/>
          <w:i w:val="false"/>
          <w:color w:val="000000"/>
          <w:sz w:val="28"/>
        </w:rPr>
        <w:t>
                             пункт 1Е002.f.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9Е003     Другие "технологии", такие, как:
</w:t>
      </w:r>
    </w:p>
    <w:p>
      <w:pPr>
        <w:spacing w:after="0"/>
        <w:ind w:left="0"/>
        <w:jc w:val="both"/>
      </w:pPr>
      <w:r>
        <w:rPr>
          <w:rFonts w:ascii="Times New Roman"/>
          <w:b w:val="false"/>
          <w:i w:val="false"/>
          <w:color w:val="000000"/>
          <w:sz w:val="28"/>
        </w:rPr>
        <w:t>
(W)
</w:t>
      </w:r>
    </w:p>
    <w:p>
      <w:pPr>
        <w:spacing w:after="0"/>
        <w:ind w:left="0"/>
        <w:jc w:val="both"/>
      </w:pPr>
      <w:r>
        <w:rPr>
          <w:rFonts w:ascii="Times New Roman"/>
          <w:b w:val="false"/>
          <w:i w:val="false"/>
          <w:color w:val="000000"/>
          <w:sz w:val="28"/>
        </w:rPr>
        <w:t>
          а.  "Технологии", "требуемые" для "разработки" или               
</w:t>
      </w:r>
    </w:p>
    <w:p>
      <w:pPr>
        <w:spacing w:after="0"/>
        <w:ind w:left="0"/>
        <w:jc w:val="both"/>
      </w:pPr>
      <w:r>
        <w:rPr>
          <w:rFonts w:ascii="Times New Roman"/>
          <w:b w:val="false"/>
          <w:i w:val="false"/>
          <w:color w:val="000000"/>
          <w:sz w:val="28"/>
        </w:rPr>
        <w:t>
              "производства" любых из нижеперечисленных компонентов или   
</w:t>
      </w:r>
    </w:p>
    <w:p>
      <w:pPr>
        <w:spacing w:after="0"/>
        <w:ind w:left="0"/>
        <w:jc w:val="both"/>
      </w:pPr>
      <w:r>
        <w:rPr>
          <w:rFonts w:ascii="Times New Roman"/>
          <w:b w:val="false"/>
          <w:i w:val="false"/>
          <w:color w:val="000000"/>
          <w:sz w:val="28"/>
        </w:rPr>
        <w:t>
              систем газотурбинных двигателей: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(W1&amp;2)        1. Лопаток газовых турбин, лопастей или теплозащитных        
</w:t>
      </w:r>
    </w:p>
    <w:p>
      <w:pPr>
        <w:spacing w:after="0"/>
        <w:ind w:left="0"/>
        <w:jc w:val="both"/>
      </w:pPr>
      <w:r>
        <w:rPr>
          <w:rFonts w:ascii="Times New Roman"/>
          <w:b w:val="false"/>
          <w:i w:val="false"/>
          <w:color w:val="000000"/>
          <w:sz w:val="28"/>
        </w:rPr>
        <w:t>
                 кожухов, полученных из направленно кристаллизованных или  
</w:t>
      </w:r>
    </w:p>
    <w:p>
      <w:pPr>
        <w:spacing w:after="0"/>
        <w:ind w:left="0"/>
        <w:jc w:val="both"/>
      </w:pPr>
      <w:r>
        <w:rPr>
          <w:rFonts w:ascii="Times New Roman"/>
          <w:b w:val="false"/>
          <w:i w:val="false"/>
          <w:color w:val="000000"/>
          <w:sz w:val="28"/>
        </w:rPr>
        <w:t>
                 монокристаллических сплавов, имеющих (индекс направления  
</w:t>
      </w:r>
    </w:p>
    <w:p>
      <w:pPr>
        <w:spacing w:after="0"/>
        <w:ind w:left="0"/>
        <w:jc w:val="both"/>
      </w:pPr>
      <w:r>
        <w:rPr>
          <w:rFonts w:ascii="Times New Roman"/>
          <w:b w:val="false"/>
          <w:i w:val="false"/>
          <w:color w:val="000000"/>
          <w:sz w:val="28"/>
        </w:rPr>
        <w:t>
                 001 по Миллеру) время сопротивления на излом более 400 ч 
</w:t>
      </w:r>
    </w:p>
    <w:p>
      <w:pPr>
        <w:spacing w:after="0"/>
        <w:ind w:left="0"/>
        <w:jc w:val="both"/>
      </w:pPr>
      <w:r>
        <w:rPr>
          <w:rFonts w:ascii="Times New Roman"/>
          <w:b w:val="false"/>
          <w:i w:val="false"/>
          <w:color w:val="000000"/>
          <w:sz w:val="28"/>
        </w:rPr>
        <w:t>
                 при температуре 1273К (1000 оС) и давлении 200 МПа,       
</w:t>
      </w:r>
    </w:p>
    <w:p>
      <w:pPr>
        <w:spacing w:after="0"/>
        <w:ind w:left="0"/>
        <w:jc w:val="both"/>
      </w:pPr>
      <w:r>
        <w:rPr>
          <w:rFonts w:ascii="Times New Roman"/>
          <w:b w:val="false"/>
          <w:i w:val="false"/>
          <w:color w:val="000000"/>
          <w:sz w:val="28"/>
        </w:rPr>
        <w:t>
                 базируясь на усредненных показателях свойств материала;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2. Многокупольных камер сгорания, работающих при средних     
</w:t>
      </w:r>
    </w:p>
    <w:p>
      <w:pPr>
        <w:spacing w:after="0"/>
        <w:ind w:left="0"/>
        <w:jc w:val="both"/>
      </w:pPr>
      <w:r>
        <w:rPr>
          <w:rFonts w:ascii="Times New Roman"/>
          <w:b w:val="false"/>
          <w:i w:val="false"/>
          <w:color w:val="000000"/>
          <w:sz w:val="28"/>
        </w:rPr>
        <w:t>
                 температурах на выходе из камеры более 1813 К (1540 оС),  
</w:t>
      </w:r>
    </w:p>
    <w:p>
      <w:pPr>
        <w:spacing w:after="0"/>
        <w:ind w:left="0"/>
        <w:jc w:val="both"/>
      </w:pPr>
      <w:r>
        <w:rPr>
          <w:rFonts w:ascii="Times New Roman"/>
          <w:b w:val="false"/>
          <w:i w:val="false"/>
          <w:color w:val="000000"/>
          <w:sz w:val="28"/>
        </w:rPr>
        <w:t>
                 или камер сгорания, содержащих термически разделенные 
</w:t>
      </w:r>
    </w:p>
    <w:p>
      <w:pPr>
        <w:spacing w:after="0"/>
        <w:ind w:left="0"/>
        <w:jc w:val="both"/>
      </w:pPr>
      <w:r>
        <w:rPr>
          <w:rFonts w:ascii="Times New Roman"/>
          <w:b w:val="false"/>
          <w:i w:val="false"/>
          <w:color w:val="000000"/>
          <w:sz w:val="28"/>
        </w:rPr>
        <w:t>
                 теплозащитные элементы, неметаллические теплозащитные     
</w:t>
      </w:r>
    </w:p>
    <w:p>
      <w:pPr>
        <w:spacing w:after="0"/>
        <w:ind w:left="0"/>
        <w:jc w:val="both"/>
      </w:pPr>
      <w:r>
        <w:rPr>
          <w:rFonts w:ascii="Times New Roman"/>
          <w:b w:val="false"/>
          <w:i w:val="false"/>
          <w:color w:val="000000"/>
          <w:sz w:val="28"/>
        </w:rPr>
        <w:t>
                 элементы или неметаллические корпуса;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(W1&amp;2-X)      3. Компонентов, изготовленных из любого из следующих         
</w:t>
      </w:r>
    </w:p>
    <w:p>
      <w:pPr>
        <w:spacing w:after="0"/>
        <w:ind w:left="0"/>
        <w:jc w:val="both"/>
      </w:pPr>
      <w:r>
        <w:rPr>
          <w:rFonts w:ascii="Times New Roman"/>
          <w:b w:val="false"/>
          <w:i w:val="false"/>
          <w:color w:val="000000"/>
          <w:sz w:val="28"/>
        </w:rPr>
        <w:t>
                 материалов:
</w:t>
      </w:r>
    </w:p>
    <w:p>
      <w:pPr>
        <w:spacing w:after="0"/>
        <w:ind w:left="0"/>
        <w:jc w:val="both"/>
      </w:pPr>
      <w:r>
        <w:rPr>
          <w:rFonts w:ascii="Times New Roman"/>
          <w:b w:val="false"/>
          <w:i w:val="false"/>
          <w:color w:val="000000"/>
          <w:sz w:val="28"/>
        </w:rPr>
        <w:t>
                 а. органических "композиционных" материалов для           
</w:t>
      </w:r>
    </w:p>
    <w:p>
      <w:pPr>
        <w:spacing w:after="0"/>
        <w:ind w:left="0"/>
        <w:jc w:val="both"/>
      </w:pPr>
      <w:r>
        <w:rPr>
          <w:rFonts w:ascii="Times New Roman"/>
          <w:b w:val="false"/>
          <w:i w:val="false"/>
          <w:color w:val="000000"/>
          <w:sz w:val="28"/>
        </w:rPr>
        <w:t>
                    применения при температуре свыше 588 К (315 оС);
</w:t>
      </w:r>
    </w:p>
    <w:p>
      <w:pPr>
        <w:spacing w:after="0"/>
        <w:ind w:left="0"/>
        <w:jc w:val="both"/>
      </w:pPr>
      <w:r>
        <w:rPr>
          <w:rFonts w:ascii="Times New Roman"/>
          <w:b w:val="false"/>
          <w:i w:val="false"/>
          <w:color w:val="000000"/>
          <w:sz w:val="28"/>
        </w:rPr>
        <w:t>
                 b. металлических "матричных", "композиционных",           
</w:t>
      </w:r>
    </w:p>
    <w:p>
      <w:pPr>
        <w:spacing w:after="0"/>
        <w:ind w:left="0"/>
        <w:jc w:val="both"/>
      </w:pPr>
      <w:r>
        <w:rPr>
          <w:rFonts w:ascii="Times New Roman"/>
          <w:b w:val="false"/>
          <w:i w:val="false"/>
          <w:color w:val="000000"/>
          <w:sz w:val="28"/>
        </w:rPr>
        <w:t>
                    керамических "матричных", интерметаллических или       
</w:t>
      </w:r>
    </w:p>
    <w:p>
      <w:pPr>
        <w:spacing w:after="0"/>
        <w:ind w:left="0"/>
        <w:jc w:val="both"/>
      </w:pPr>
      <w:r>
        <w:rPr>
          <w:rFonts w:ascii="Times New Roman"/>
          <w:b w:val="false"/>
          <w:i w:val="false"/>
          <w:color w:val="000000"/>
          <w:sz w:val="28"/>
        </w:rPr>
        <w:t>
                    армированных интерметаллических материалов, 
</w:t>
      </w:r>
    </w:p>
    <w:p>
      <w:pPr>
        <w:spacing w:after="0"/>
        <w:ind w:left="0"/>
        <w:jc w:val="both"/>
      </w:pPr>
      <w:r>
        <w:rPr>
          <w:rFonts w:ascii="Times New Roman"/>
          <w:b w:val="false"/>
          <w:i w:val="false"/>
          <w:color w:val="000000"/>
          <w:sz w:val="28"/>
        </w:rPr>
        <w:t>
                    контролируемых по пункту 1С007; или
</w:t>
      </w:r>
    </w:p>
    <w:p>
      <w:pPr>
        <w:spacing w:after="0"/>
        <w:ind w:left="0"/>
        <w:jc w:val="both"/>
      </w:pPr>
      <w:r>
        <w:rPr>
          <w:rFonts w:ascii="Times New Roman"/>
          <w:b w:val="false"/>
          <w:i w:val="false"/>
          <w:color w:val="000000"/>
          <w:sz w:val="28"/>
        </w:rPr>
        <w:t>
                 с. "композиционных" материалов, описанных в пункте 1С010  
</w:t>
      </w:r>
    </w:p>
    <w:p>
      <w:pPr>
        <w:spacing w:after="0"/>
        <w:ind w:left="0"/>
        <w:jc w:val="both"/>
      </w:pPr>
      <w:r>
        <w:rPr>
          <w:rFonts w:ascii="Times New Roman"/>
          <w:b w:val="false"/>
          <w:i w:val="false"/>
          <w:color w:val="000000"/>
          <w:sz w:val="28"/>
        </w:rPr>
        <w:t>
                    и изготовленных с использованием смол, описанных в     
</w:t>
      </w:r>
    </w:p>
    <w:p>
      <w:pPr>
        <w:spacing w:after="0"/>
        <w:ind w:left="0"/>
        <w:jc w:val="both"/>
      </w:pPr>
      <w:r>
        <w:rPr>
          <w:rFonts w:ascii="Times New Roman"/>
          <w:b w:val="false"/>
          <w:i w:val="false"/>
          <w:color w:val="000000"/>
          <w:sz w:val="28"/>
        </w:rPr>
        <w:t>
                    пункте 1С008;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4. Неохлаждаемых турбинных лопаток, лопастей, теплозащитных  
</w:t>
      </w:r>
    </w:p>
    <w:p>
      <w:pPr>
        <w:spacing w:after="0"/>
        <w:ind w:left="0"/>
        <w:jc w:val="both"/>
      </w:pPr>
      <w:r>
        <w:rPr>
          <w:rFonts w:ascii="Times New Roman"/>
          <w:b w:val="false"/>
          <w:i w:val="false"/>
          <w:color w:val="000000"/>
          <w:sz w:val="28"/>
        </w:rPr>
        <w:t>
                 кожухов или других компонентов, спроектированных для      
</w:t>
      </w:r>
    </w:p>
    <w:p>
      <w:pPr>
        <w:spacing w:after="0"/>
        <w:ind w:left="0"/>
        <w:jc w:val="both"/>
      </w:pPr>
      <w:r>
        <w:rPr>
          <w:rFonts w:ascii="Times New Roman"/>
          <w:b w:val="false"/>
          <w:i w:val="false"/>
          <w:color w:val="000000"/>
          <w:sz w:val="28"/>
        </w:rPr>
        <w:t>
                 работы в газовом потоке с температурой 1323 К (1050 оС)   
</w:t>
      </w:r>
    </w:p>
    <w:p>
      <w:pPr>
        <w:spacing w:after="0"/>
        <w:ind w:left="0"/>
        <w:jc w:val="both"/>
      </w:pPr>
      <w:r>
        <w:rPr>
          <w:rFonts w:ascii="Times New Roman"/>
          <w:b w:val="false"/>
          <w:i w:val="false"/>
          <w:color w:val="000000"/>
          <w:sz w:val="28"/>
        </w:rPr>
        <w:t>
                 или более;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(W1)          5. Охлаждаемых турбинных лопаток, лопастей, теплозащитных    
</w:t>
      </w:r>
    </w:p>
    <w:p>
      <w:pPr>
        <w:spacing w:after="0"/>
        <w:ind w:left="0"/>
        <w:jc w:val="both"/>
      </w:pPr>
      <w:r>
        <w:rPr>
          <w:rFonts w:ascii="Times New Roman"/>
          <w:b w:val="false"/>
          <w:i w:val="false"/>
          <w:color w:val="000000"/>
          <w:sz w:val="28"/>
        </w:rPr>
        <w:t>
                 кожухов, кроме указанных в пункте 9Е003.а.1, работающих  
</w:t>
      </w:r>
    </w:p>
    <w:p>
      <w:pPr>
        <w:spacing w:after="0"/>
        <w:ind w:left="0"/>
        <w:jc w:val="both"/>
      </w:pPr>
      <w:r>
        <w:rPr>
          <w:rFonts w:ascii="Times New Roman"/>
          <w:b w:val="false"/>
          <w:i w:val="false"/>
          <w:color w:val="000000"/>
          <w:sz w:val="28"/>
        </w:rPr>
        <w:t>
                 в газовом потоке при температуре 1643 К (1370 оС) или 
</w:t>
      </w:r>
    </w:p>
    <w:p>
      <w:pPr>
        <w:spacing w:after="0"/>
        <w:ind w:left="0"/>
        <w:jc w:val="both"/>
      </w:pPr>
      <w:r>
        <w:rPr>
          <w:rFonts w:ascii="Times New Roman"/>
          <w:b w:val="false"/>
          <w:i w:val="false"/>
          <w:color w:val="000000"/>
          <w:sz w:val="28"/>
        </w:rPr>
        <w:t>
                 более;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Комбинаций лопасть с профилем крыла - диск турбины,       
</w:t>
      </w:r>
    </w:p>
    <w:p>
      <w:pPr>
        <w:spacing w:after="0"/>
        <w:ind w:left="0"/>
        <w:jc w:val="both"/>
      </w:pPr>
      <w:r>
        <w:rPr>
          <w:rFonts w:ascii="Times New Roman"/>
          <w:b w:val="false"/>
          <w:i w:val="false"/>
          <w:color w:val="000000"/>
          <w:sz w:val="28"/>
        </w:rPr>
        <w:t>
                 использующих жесткое соединение;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Компонентов газотурбинного двигателя, использующих 
</w:t>
      </w:r>
    </w:p>
    <w:p>
      <w:pPr>
        <w:spacing w:after="0"/>
        <w:ind w:left="0"/>
        <w:jc w:val="both"/>
      </w:pPr>
      <w:r>
        <w:rPr>
          <w:rFonts w:ascii="Times New Roman"/>
          <w:b w:val="false"/>
          <w:i w:val="false"/>
          <w:color w:val="000000"/>
          <w:sz w:val="28"/>
        </w:rPr>
        <w:t>
                 "технологию" "диффузионной сварки", контролируемую по     
</w:t>
      </w:r>
    </w:p>
    <w:p>
      <w:pPr>
        <w:spacing w:after="0"/>
        <w:ind w:left="0"/>
        <w:jc w:val="both"/>
      </w:pPr>
      <w:r>
        <w:rPr>
          <w:rFonts w:ascii="Times New Roman"/>
          <w:b w:val="false"/>
          <w:i w:val="false"/>
          <w:color w:val="000000"/>
          <w:sz w:val="28"/>
        </w:rPr>
        <w:t>
                 пункту 2Е003.b.;
</w:t>
      </w:r>
    </w:p>
    <w:p>
      <w:pPr>
        <w:spacing w:after="0"/>
        <w:ind w:left="0"/>
        <w:jc w:val="both"/>
      </w:pPr>
      <w:r>
        <w:rPr>
          <w:rFonts w:ascii="Times New Roman"/>
          <w:b w:val="false"/>
          <w:i w:val="false"/>
          <w:color w:val="000000"/>
          <w:sz w:val="28"/>
        </w:rPr>
        <w:t>
(W1)          8. Высокоресурсных вращающихся компонентов газотурбинного    
</w:t>
      </w:r>
    </w:p>
    <w:p>
      <w:pPr>
        <w:spacing w:after="0"/>
        <w:ind w:left="0"/>
        <w:jc w:val="both"/>
      </w:pPr>
      <w:r>
        <w:rPr>
          <w:rFonts w:ascii="Times New Roman"/>
          <w:b w:val="false"/>
          <w:i w:val="false"/>
          <w:color w:val="000000"/>
          <w:sz w:val="28"/>
        </w:rPr>
        <w:t>
                 двигателя, использующих материалы, изготовленные методом  
</w:t>
      </w:r>
    </w:p>
    <w:p>
      <w:pPr>
        <w:spacing w:after="0"/>
        <w:ind w:left="0"/>
        <w:jc w:val="both"/>
      </w:pPr>
      <w:r>
        <w:rPr>
          <w:rFonts w:ascii="Times New Roman"/>
          <w:b w:val="false"/>
          <w:i w:val="false"/>
          <w:color w:val="000000"/>
          <w:sz w:val="28"/>
        </w:rPr>
        <w:t>
                 порошковой металлургии, контролируемые по пункту 1С002.b.;
</w:t>
      </w:r>
    </w:p>
    <w:p>
      <w:pPr>
        <w:spacing w:after="0"/>
        <w:ind w:left="0"/>
        <w:jc w:val="both"/>
      </w:pPr>
      <w:r>
        <w:rPr>
          <w:rFonts w:ascii="Times New Roman"/>
          <w:b w:val="false"/>
          <w:i w:val="false"/>
          <w:color w:val="000000"/>
          <w:sz w:val="28"/>
        </w:rPr>
        <w:t>
(W1)          9. "ФАДЕК" для газотурбинных двигателей и двигателей с       
</w:t>
      </w:r>
    </w:p>
    <w:p>
      <w:pPr>
        <w:spacing w:after="0"/>
        <w:ind w:left="0"/>
        <w:jc w:val="both"/>
      </w:pPr>
      <w:r>
        <w:rPr>
          <w:rFonts w:ascii="Times New Roman"/>
          <w:b w:val="false"/>
          <w:i w:val="false"/>
          <w:color w:val="000000"/>
          <w:sz w:val="28"/>
        </w:rPr>
        <w:t>
                 комбинированным циклом и относящихся к ним компонентов    
</w:t>
      </w:r>
    </w:p>
    <w:p>
      <w:pPr>
        <w:spacing w:after="0"/>
        <w:ind w:left="0"/>
        <w:jc w:val="both"/>
      </w:pPr>
      <w:r>
        <w:rPr>
          <w:rFonts w:ascii="Times New Roman"/>
          <w:b w:val="false"/>
          <w:i w:val="false"/>
          <w:color w:val="000000"/>
          <w:sz w:val="28"/>
        </w:rPr>
        <w:t>
                 диагностики, датчиков и специально спроектированных 
</w:t>
      </w:r>
    </w:p>
    <w:p>
      <w:pPr>
        <w:spacing w:after="0"/>
        <w:ind w:left="0"/>
        <w:jc w:val="both"/>
      </w:pPr>
      <w:r>
        <w:rPr>
          <w:rFonts w:ascii="Times New Roman"/>
          <w:b w:val="false"/>
          <w:i w:val="false"/>
          <w:color w:val="000000"/>
          <w:sz w:val="28"/>
        </w:rPr>
        <w:t>
                 компонентов;
</w:t>
      </w:r>
    </w:p>
    <w:p>
      <w:pPr>
        <w:spacing w:after="0"/>
        <w:ind w:left="0"/>
        <w:jc w:val="both"/>
      </w:pPr>
      <w:r>
        <w:rPr>
          <w:rFonts w:ascii="Times New Roman"/>
          <w:b w:val="false"/>
          <w:i w:val="false"/>
          <w:color w:val="000000"/>
          <w:sz w:val="28"/>
        </w:rPr>
        <w:t>
            10.  Систем регулирования геометрии газового потока и          
</w:t>
      </w:r>
    </w:p>
    <w:p>
      <w:pPr>
        <w:spacing w:after="0"/>
        <w:ind w:left="0"/>
        <w:jc w:val="both"/>
      </w:pPr>
      <w:r>
        <w:rPr>
          <w:rFonts w:ascii="Times New Roman"/>
          <w:b w:val="false"/>
          <w:i w:val="false"/>
          <w:color w:val="000000"/>
          <w:sz w:val="28"/>
        </w:rPr>
        <w:t>
                 соответствующих контрольных систем: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Газогенераторных турбин;
</w:t>
      </w:r>
    </w:p>
    <w:p>
      <w:pPr>
        <w:spacing w:after="0"/>
        <w:ind w:left="0"/>
        <w:jc w:val="both"/>
      </w:pPr>
      <w:r>
        <w:rPr>
          <w:rFonts w:ascii="Times New Roman"/>
          <w:b w:val="false"/>
          <w:i w:val="false"/>
          <w:color w:val="000000"/>
          <w:sz w:val="28"/>
        </w:rPr>
        <w:t>
                 b. Вентиляторных или силовых турбин;
</w:t>
      </w:r>
    </w:p>
    <w:p>
      <w:pPr>
        <w:spacing w:after="0"/>
        <w:ind w:left="0"/>
        <w:jc w:val="both"/>
      </w:pPr>
      <w:r>
        <w:rPr>
          <w:rFonts w:ascii="Times New Roman"/>
          <w:b w:val="false"/>
          <w:i w:val="false"/>
          <w:color w:val="000000"/>
          <w:sz w:val="28"/>
        </w:rPr>
        <w:t>
                 с. Подвижных сопел;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 Система регулирования геометрии газового    
</w:t>
      </w:r>
    </w:p>
    <w:p>
      <w:pPr>
        <w:spacing w:after="0"/>
        <w:ind w:left="0"/>
        <w:jc w:val="both"/>
      </w:pPr>
      <w:r>
        <w:rPr>
          <w:rFonts w:ascii="Times New Roman"/>
          <w:b w:val="false"/>
          <w:i w:val="false"/>
          <w:color w:val="000000"/>
          <w:sz w:val="28"/>
        </w:rPr>
        <w:t>
                               потока и соответствующие контрольные        
</w:t>
      </w:r>
    </w:p>
    <w:p>
      <w:pPr>
        <w:spacing w:after="0"/>
        <w:ind w:left="0"/>
        <w:jc w:val="both"/>
      </w:pPr>
      <w:r>
        <w:rPr>
          <w:rFonts w:ascii="Times New Roman"/>
          <w:b w:val="false"/>
          <w:i w:val="false"/>
          <w:color w:val="000000"/>
          <w:sz w:val="28"/>
        </w:rPr>
        <w:t>
                               системы в пункте 9Е003.а.10. не включают    
</w:t>
      </w:r>
    </w:p>
    <w:p>
      <w:pPr>
        <w:spacing w:after="0"/>
        <w:ind w:left="0"/>
        <w:jc w:val="both"/>
      </w:pPr>
      <w:r>
        <w:rPr>
          <w:rFonts w:ascii="Times New Roman"/>
          <w:b w:val="false"/>
          <w:i w:val="false"/>
          <w:color w:val="000000"/>
          <w:sz w:val="28"/>
        </w:rPr>
        <w:t>
                               входные направляющие лопасти, вентиляторы с 
</w:t>
      </w:r>
    </w:p>
    <w:p>
      <w:pPr>
        <w:spacing w:after="0"/>
        <w:ind w:left="0"/>
        <w:jc w:val="both"/>
      </w:pPr>
      <w:r>
        <w:rPr>
          <w:rFonts w:ascii="Times New Roman"/>
          <w:b w:val="false"/>
          <w:i w:val="false"/>
          <w:color w:val="000000"/>
          <w:sz w:val="28"/>
        </w:rPr>
        <w:t>
                               изменяемым шагом, поворотные статоры или    
</w:t>
      </w:r>
    </w:p>
    <w:p>
      <w:pPr>
        <w:spacing w:after="0"/>
        <w:ind w:left="0"/>
        <w:jc w:val="both"/>
      </w:pPr>
      <w:r>
        <w:rPr>
          <w:rFonts w:ascii="Times New Roman"/>
          <w:b w:val="false"/>
          <w:i w:val="false"/>
          <w:color w:val="000000"/>
          <w:sz w:val="28"/>
        </w:rPr>
        <w:t>
                               дренажные клапаны для компрессоров.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2: По пункту 9Е003.а.10. не подлежат контролю
</w:t>
      </w:r>
    </w:p>
    <w:p>
      <w:pPr>
        <w:spacing w:after="0"/>
        <w:ind w:left="0"/>
        <w:jc w:val="both"/>
      </w:pPr>
      <w:r>
        <w:rPr>
          <w:rFonts w:ascii="Times New Roman"/>
          <w:b w:val="false"/>
          <w:i w:val="false"/>
          <w:color w:val="000000"/>
          <w:sz w:val="28"/>
        </w:rPr>
        <w:t>
                               "технологии" "разработки" или               
</w:t>
      </w:r>
    </w:p>
    <w:p>
      <w:pPr>
        <w:spacing w:after="0"/>
        <w:ind w:left="0"/>
        <w:jc w:val="both"/>
      </w:pPr>
      <w:r>
        <w:rPr>
          <w:rFonts w:ascii="Times New Roman"/>
          <w:b w:val="false"/>
          <w:i w:val="false"/>
          <w:color w:val="000000"/>
          <w:sz w:val="28"/>
        </w:rPr>
        <w:t>
                               "производства" систем управления геометрией 
</w:t>
      </w:r>
    </w:p>
    <w:p>
      <w:pPr>
        <w:spacing w:after="0"/>
        <w:ind w:left="0"/>
        <w:jc w:val="both"/>
      </w:pPr>
      <w:r>
        <w:rPr>
          <w:rFonts w:ascii="Times New Roman"/>
          <w:b w:val="false"/>
          <w:i w:val="false"/>
          <w:color w:val="000000"/>
          <w:sz w:val="28"/>
        </w:rPr>
        <w:t>
                               газового потока для реверса тяги.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  Пустотелых лопаток с широкой хордой без межпролетного    
</w:t>
      </w:r>
    </w:p>
    <w:p>
      <w:pPr>
        <w:spacing w:after="0"/>
        <w:ind w:left="0"/>
        <w:jc w:val="both"/>
      </w:pPr>
      <w:r>
        <w:rPr>
          <w:rFonts w:ascii="Times New Roman"/>
          <w:b w:val="false"/>
          <w:i w:val="false"/>
          <w:color w:val="000000"/>
          <w:sz w:val="28"/>
        </w:rPr>
        <w:t>
                  крепления;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"Технологии", "требуемые" для "разработки" или "производства"  
</w:t>
      </w:r>
    </w:p>
    <w:p>
      <w:pPr>
        <w:spacing w:after="0"/>
        <w:ind w:left="0"/>
        <w:jc w:val="both"/>
      </w:pPr>
      <w:r>
        <w:rPr>
          <w:rFonts w:ascii="Times New Roman"/>
          <w:b w:val="false"/>
          <w:i w:val="false"/>
          <w:color w:val="000000"/>
          <w:sz w:val="28"/>
        </w:rPr>
        <w:t>
             любого из следующего оборудования: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Аэродинамических моделей для испытаний в аэродинамической  
</w:t>
      </w:r>
    </w:p>
    <w:p>
      <w:pPr>
        <w:spacing w:after="0"/>
        <w:ind w:left="0"/>
        <w:jc w:val="both"/>
      </w:pPr>
      <w:r>
        <w:rPr>
          <w:rFonts w:ascii="Times New Roman"/>
          <w:b w:val="false"/>
          <w:i w:val="false"/>
          <w:color w:val="000000"/>
          <w:sz w:val="28"/>
        </w:rPr>
        <w:t>
                трубе, оборудованных бесконтактными датчиками, способными  
</w:t>
      </w:r>
    </w:p>
    <w:p>
      <w:pPr>
        <w:spacing w:after="0"/>
        <w:ind w:left="0"/>
        <w:jc w:val="both"/>
      </w:pPr>
      <w:r>
        <w:rPr>
          <w:rFonts w:ascii="Times New Roman"/>
          <w:b w:val="false"/>
          <w:i w:val="false"/>
          <w:color w:val="000000"/>
          <w:sz w:val="28"/>
        </w:rPr>
        <w:t>
                транслировать данные от первичных сенсоров в систему сбора 
</w:t>
      </w:r>
    </w:p>
    <w:p>
      <w:pPr>
        <w:spacing w:after="0"/>
        <w:ind w:left="0"/>
        <w:jc w:val="both"/>
      </w:pPr>
      <w:r>
        <w:rPr>
          <w:rFonts w:ascii="Times New Roman"/>
          <w:b w:val="false"/>
          <w:i w:val="false"/>
          <w:color w:val="000000"/>
          <w:sz w:val="28"/>
        </w:rPr>
        <w:t>
                информации;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Лопаток из "композиционных" материалов или их креплений,
</w:t>
      </w:r>
    </w:p>
    <w:p>
      <w:pPr>
        <w:spacing w:after="0"/>
        <w:ind w:left="0"/>
        <w:jc w:val="both"/>
      </w:pPr>
      <w:r>
        <w:rPr>
          <w:rFonts w:ascii="Times New Roman"/>
          <w:b w:val="false"/>
          <w:i w:val="false"/>
          <w:color w:val="000000"/>
          <w:sz w:val="28"/>
        </w:rPr>
        <w:t>
                способных выдерживать более 2000 кВт при скоростях полета  
</w:t>
      </w:r>
    </w:p>
    <w:p>
      <w:pPr>
        <w:spacing w:after="0"/>
        <w:ind w:left="0"/>
        <w:jc w:val="both"/>
      </w:pPr>
      <w:r>
        <w:rPr>
          <w:rFonts w:ascii="Times New Roman"/>
          <w:b w:val="false"/>
          <w:i w:val="false"/>
          <w:color w:val="000000"/>
          <w:sz w:val="28"/>
        </w:rPr>
        <w:t>
                свыше 0,55 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"Технологии", "требуемые" для "разработки" или "производства" 
</w:t>
      </w:r>
    </w:p>
    <w:p>
      <w:pPr>
        <w:spacing w:after="0"/>
        <w:ind w:left="0"/>
        <w:jc w:val="both"/>
      </w:pPr>
      <w:r>
        <w:rPr>
          <w:rFonts w:ascii="Times New Roman"/>
          <w:b w:val="false"/>
          <w:i w:val="false"/>
          <w:color w:val="000000"/>
          <w:sz w:val="28"/>
        </w:rPr>
        <w:t>
            компонентов газотурбинных двигателей, использующие "лазер",    
</w:t>
      </w:r>
    </w:p>
    <w:p>
      <w:pPr>
        <w:spacing w:after="0"/>
        <w:ind w:left="0"/>
        <w:jc w:val="both"/>
      </w:pPr>
      <w:r>
        <w:rPr>
          <w:rFonts w:ascii="Times New Roman"/>
          <w:b w:val="false"/>
          <w:i w:val="false"/>
          <w:color w:val="000000"/>
          <w:sz w:val="28"/>
        </w:rPr>
        <w:t>
            водяную струю, электрохимическую обработку (ЭХО) или станки    
</w:t>
      </w:r>
    </w:p>
    <w:p>
      <w:pPr>
        <w:spacing w:after="0"/>
        <w:ind w:left="0"/>
        <w:jc w:val="both"/>
      </w:pPr>
      <w:r>
        <w:rPr>
          <w:rFonts w:ascii="Times New Roman"/>
          <w:b w:val="false"/>
          <w:i w:val="false"/>
          <w:color w:val="000000"/>
          <w:sz w:val="28"/>
        </w:rPr>
        <w:t>
            электроискровой обработки (СЭО) для получения отверстий, 
</w:t>
      </w:r>
    </w:p>
    <w:p>
      <w:pPr>
        <w:spacing w:after="0"/>
        <w:ind w:left="0"/>
        <w:jc w:val="both"/>
      </w:pPr>
      <w:r>
        <w:rPr>
          <w:rFonts w:ascii="Times New Roman"/>
          <w:b w:val="false"/>
          <w:i w:val="false"/>
          <w:color w:val="000000"/>
          <w:sz w:val="28"/>
        </w:rPr>
        <w:t>
            обладающих любым из наборов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Все нижеперечисленные параметры: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Глубина более чем в 4 раза больше их диаметра;
</w:t>
      </w:r>
    </w:p>
    <w:p>
      <w:pPr>
        <w:spacing w:after="0"/>
        <w:ind w:left="0"/>
        <w:jc w:val="both"/>
      </w:pPr>
      <w:r>
        <w:rPr>
          <w:rFonts w:ascii="Times New Roman"/>
          <w:b w:val="false"/>
          <w:i w:val="false"/>
          <w:color w:val="000000"/>
          <w:sz w:val="28"/>
        </w:rPr>
        <w:t>
               b.  Диаметр меньше 0,76 мм; и 
</w:t>
      </w:r>
    </w:p>
    <w:p>
      <w:pPr>
        <w:spacing w:after="0"/>
        <w:ind w:left="0"/>
        <w:jc w:val="both"/>
      </w:pPr>
      <w:r>
        <w:rPr>
          <w:rFonts w:ascii="Times New Roman"/>
          <w:b w:val="false"/>
          <w:i w:val="false"/>
          <w:color w:val="000000"/>
          <w:sz w:val="28"/>
        </w:rPr>
        <w:t>
               с.  Углы наклона равные или менее 25 град; или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Все нижеперечисленные параметры: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Глубина более чем в 5 раза больше их диаметра;
</w:t>
      </w:r>
    </w:p>
    <w:p>
      <w:pPr>
        <w:spacing w:after="0"/>
        <w:ind w:left="0"/>
        <w:jc w:val="both"/>
      </w:pPr>
      <w:r>
        <w:rPr>
          <w:rFonts w:ascii="Times New Roman"/>
          <w:b w:val="false"/>
          <w:i w:val="false"/>
          <w:color w:val="000000"/>
          <w:sz w:val="28"/>
        </w:rPr>
        <w:t>
               b.  Диаметр меньше 0,4 мм; и
</w:t>
      </w:r>
    </w:p>
    <w:p>
      <w:pPr>
        <w:spacing w:after="0"/>
        <w:ind w:left="0"/>
        <w:jc w:val="both"/>
      </w:pPr>
      <w:r>
        <w:rPr>
          <w:rFonts w:ascii="Times New Roman"/>
          <w:b w:val="false"/>
          <w:i w:val="false"/>
          <w:color w:val="000000"/>
          <w:sz w:val="28"/>
        </w:rPr>
        <w:t>
               с.  Углы наклона превышают 25 град.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Применительно к пункту 9Е003.с., угол наклона измеряется от 
</w:t>
      </w:r>
    </w:p>
    <w:p>
      <w:pPr>
        <w:spacing w:after="0"/>
        <w:ind w:left="0"/>
        <w:jc w:val="both"/>
      </w:pPr>
      <w:r>
        <w:rPr>
          <w:rFonts w:ascii="Times New Roman"/>
          <w:b w:val="false"/>
          <w:i w:val="false"/>
          <w:color w:val="000000"/>
          <w:sz w:val="28"/>
        </w:rPr>
        <w:t>
               касательной к аэродинамической поверхности в точке, где ось 
</w:t>
      </w:r>
    </w:p>
    <w:p>
      <w:pPr>
        <w:spacing w:after="0"/>
        <w:ind w:left="0"/>
        <w:jc w:val="both"/>
      </w:pPr>
      <w:r>
        <w:rPr>
          <w:rFonts w:ascii="Times New Roman"/>
          <w:b w:val="false"/>
          <w:i w:val="false"/>
          <w:color w:val="000000"/>
          <w:sz w:val="28"/>
        </w:rPr>
        <w:t>
               отверстия пересекается с этой поверхностью.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"Технологию", "требуемые" для: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"разработки" вертолетных систем передачи мощности, или      
</w:t>
      </w:r>
    </w:p>
    <w:p>
      <w:pPr>
        <w:spacing w:after="0"/>
        <w:ind w:left="0"/>
        <w:jc w:val="both"/>
      </w:pPr>
      <w:r>
        <w:rPr>
          <w:rFonts w:ascii="Times New Roman"/>
          <w:b w:val="false"/>
          <w:i w:val="false"/>
          <w:color w:val="000000"/>
          <w:sz w:val="28"/>
        </w:rPr>
        <w:t>
               систем передачи мощности завала конуса лопастей вертолета   
</w:t>
      </w:r>
    </w:p>
    <w:p>
      <w:pPr>
        <w:spacing w:after="0"/>
        <w:ind w:left="0"/>
        <w:jc w:val="both"/>
      </w:pPr>
      <w:r>
        <w:rPr>
          <w:rFonts w:ascii="Times New Roman"/>
          <w:b w:val="false"/>
          <w:i w:val="false"/>
          <w:color w:val="000000"/>
          <w:sz w:val="28"/>
        </w:rPr>
        <w:t>
               или завала крыла "летательного аппарата"; или
</w:t>
      </w:r>
    </w:p>
    <w:p>
      <w:pPr>
        <w:spacing w:after="0"/>
        <w:ind w:left="0"/>
        <w:jc w:val="both"/>
      </w:pPr>
      <w:r>
        <w:rPr>
          <w:rFonts w:ascii="Times New Roman"/>
          <w:b w:val="false"/>
          <w:i w:val="false"/>
          <w:color w:val="000000"/>
          <w:sz w:val="28"/>
        </w:rPr>
        <w:t>
            2. "производства" вертолетных систем передачи мощности, или    
</w:t>
      </w:r>
    </w:p>
    <w:p>
      <w:pPr>
        <w:spacing w:after="0"/>
        <w:ind w:left="0"/>
        <w:jc w:val="both"/>
      </w:pPr>
      <w:r>
        <w:rPr>
          <w:rFonts w:ascii="Times New Roman"/>
          <w:b w:val="false"/>
          <w:i w:val="false"/>
          <w:color w:val="000000"/>
          <w:sz w:val="28"/>
        </w:rPr>
        <w:t>
               систем передачи мощности завала конуса лопастей вертолета   
</w:t>
      </w:r>
    </w:p>
    <w:p>
      <w:pPr>
        <w:spacing w:after="0"/>
        <w:ind w:left="0"/>
        <w:jc w:val="both"/>
      </w:pPr>
      <w:r>
        <w:rPr>
          <w:rFonts w:ascii="Times New Roman"/>
          <w:b w:val="false"/>
          <w:i w:val="false"/>
          <w:color w:val="000000"/>
          <w:sz w:val="28"/>
        </w:rPr>
        <w:t>
               или завала крыла "летательного аппарата";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1. "Технологии" для "разработки" или "производства" поршневого 
</w:t>
      </w:r>
    </w:p>
    <w:p>
      <w:pPr>
        <w:spacing w:after="0"/>
        <w:ind w:left="0"/>
        <w:jc w:val="both"/>
      </w:pPr>
      <w:r>
        <w:rPr>
          <w:rFonts w:ascii="Times New Roman"/>
          <w:b w:val="false"/>
          <w:i w:val="false"/>
          <w:color w:val="000000"/>
          <w:sz w:val="28"/>
        </w:rPr>
        <w:t>
               дизельного двигателя двигательных установок наземных        
</w:t>
      </w:r>
    </w:p>
    <w:p>
      <w:pPr>
        <w:spacing w:after="0"/>
        <w:ind w:left="0"/>
        <w:jc w:val="both"/>
      </w:pPr>
      <w:r>
        <w:rPr>
          <w:rFonts w:ascii="Times New Roman"/>
          <w:b w:val="false"/>
          <w:i w:val="false"/>
          <w:color w:val="000000"/>
          <w:sz w:val="28"/>
        </w:rPr>
        <w:t>
               объектов, обладающие всеми из нижеперечисленных 
</w:t>
      </w:r>
    </w:p>
    <w:p>
      <w:pPr>
        <w:spacing w:after="0"/>
        <w:ind w:left="0"/>
        <w:jc w:val="both"/>
      </w:pPr>
      <w:r>
        <w:rPr>
          <w:rFonts w:ascii="Times New Roman"/>
          <w:b w:val="false"/>
          <w:i w:val="false"/>
          <w:color w:val="000000"/>
          <w:sz w:val="28"/>
        </w:rPr>
        <w:t>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Объем бокса 1,2 куб. м. или меньше;
</w:t>
      </w:r>
    </w:p>
    <w:p>
      <w:pPr>
        <w:spacing w:after="0"/>
        <w:ind w:left="0"/>
        <w:jc w:val="both"/>
      </w:pPr>
      <w:r>
        <w:rPr>
          <w:rFonts w:ascii="Times New Roman"/>
          <w:b w:val="false"/>
          <w:i w:val="false"/>
          <w:color w:val="000000"/>
          <w:sz w:val="28"/>
        </w:rPr>
        <w:t>
               b.  Полную выходную мощность более 750 кВт на основе        
</w:t>
      </w:r>
    </w:p>
    <w:p>
      <w:pPr>
        <w:spacing w:after="0"/>
        <w:ind w:left="0"/>
        <w:jc w:val="both"/>
      </w:pPr>
      <w:r>
        <w:rPr>
          <w:rFonts w:ascii="Times New Roman"/>
          <w:b w:val="false"/>
          <w:i w:val="false"/>
          <w:color w:val="000000"/>
          <w:sz w:val="28"/>
        </w:rPr>
        <w:t>
                   стандартов 80/1269/ЕЕС, ISO 2534 или их национальных    
</w:t>
      </w:r>
    </w:p>
    <w:p>
      <w:pPr>
        <w:spacing w:after="0"/>
        <w:ind w:left="0"/>
        <w:jc w:val="both"/>
      </w:pPr>
      <w:r>
        <w:rPr>
          <w:rFonts w:ascii="Times New Roman"/>
          <w:b w:val="false"/>
          <w:i w:val="false"/>
          <w:color w:val="000000"/>
          <w:sz w:val="28"/>
        </w:rPr>
        <w:t>
                   эквивалентов; и 
</w:t>
      </w:r>
    </w:p>
    <w:p>
      <w:pPr>
        <w:spacing w:after="0"/>
        <w:ind w:left="0"/>
        <w:jc w:val="both"/>
      </w:pPr>
      <w:r>
        <w:rPr>
          <w:rFonts w:ascii="Times New Roman"/>
          <w:b w:val="false"/>
          <w:i w:val="false"/>
          <w:color w:val="000000"/>
          <w:sz w:val="28"/>
        </w:rPr>
        <w:t>
               с.  Плотность мощности более 700 кВт/куб. м. объема бокса;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бокса: произведение трех перпендикулярных размеров,   
</w:t>
      </w:r>
    </w:p>
    <w:p>
      <w:pPr>
        <w:spacing w:after="0"/>
        <w:ind w:left="0"/>
        <w:jc w:val="both"/>
      </w:pPr>
      <w:r>
        <w:rPr>
          <w:rFonts w:ascii="Times New Roman"/>
          <w:b w:val="false"/>
          <w:i w:val="false"/>
          <w:color w:val="000000"/>
          <w:sz w:val="28"/>
        </w:rPr>
        <w:t>
               измеренных следующим образом: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Длина: длина коленчатого вала от переднего фланца до лицевой
</w:t>
      </w:r>
    </w:p>
    <w:p>
      <w:pPr>
        <w:spacing w:after="0"/>
        <w:ind w:left="0"/>
        <w:jc w:val="both"/>
      </w:pPr>
      <w:r>
        <w:rPr>
          <w:rFonts w:ascii="Times New Roman"/>
          <w:b w:val="false"/>
          <w:i w:val="false"/>
          <w:color w:val="000000"/>
          <w:sz w:val="28"/>
        </w:rPr>
        <w:t>
                      плоскости маховика;
</w:t>
      </w:r>
    </w:p>
    <w:p>
      <w:pPr>
        <w:spacing w:after="0"/>
        <w:ind w:left="0"/>
        <w:jc w:val="both"/>
      </w:pPr>
      <w:r>
        <w:rPr>
          <w:rFonts w:ascii="Times New Roman"/>
          <w:b w:val="false"/>
          <w:i w:val="false"/>
          <w:color w:val="000000"/>
          <w:sz w:val="28"/>
        </w:rPr>
        <w:t>
               Ширина: максимальное значение из следующих измерений: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внешнее расстояние от одной крайней крышки      
</w:t>
      </w:r>
    </w:p>
    <w:p>
      <w:pPr>
        <w:spacing w:after="0"/>
        <w:ind w:left="0"/>
        <w:jc w:val="both"/>
      </w:pPr>
      <w:r>
        <w:rPr>
          <w:rFonts w:ascii="Times New Roman"/>
          <w:b w:val="false"/>
          <w:i w:val="false"/>
          <w:color w:val="000000"/>
          <w:sz w:val="28"/>
        </w:rPr>
        <w:t>
                           клапана до другой;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расстояние между краями головок цилиндров; или
</w:t>
      </w:r>
    </w:p>
    <w:p>
      <w:pPr>
        <w:spacing w:after="0"/>
        <w:ind w:left="0"/>
        <w:jc w:val="both"/>
      </w:pPr>
      <w:r>
        <w:rPr>
          <w:rFonts w:ascii="Times New Roman"/>
          <w:b w:val="false"/>
          <w:i w:val="false"/>
          <w:color w:val="000000"/>
          <w:sz w:val="28"/>
        </w:rPr>
        <w:t>
                       с.  диаметр кожуха маховика;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Высота: наибольшее из следующих измерений: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расстояние от оси коленчатого вала до верхней    
</w:t>
      </w:r>
    </w:p>
    <w:p>
      <w:pPr>
        <w:spacing w:after="0"/>
        <w:ind w:left="0"/>
        <w:jc w:val="both"/>
      </w:pPr>
      <w:r>
        <w:rPr>
          <w:rFonts w:ascii="Times New Roman"/>
          <w:b w:val="false"/>
          <w:i w:val="false"/>
          <w:color w:val="000000"/>
          <w:sz w:val="28"/>
        </w:rPr>
        <w:t>
                          плоскости крышки клапана (или головки цилиндра)  
</w:t>
      </w:r>
    </w:p>
    <w:p>
      <w:pPr>
        <w:spacing w:after="0"/>
        <w:ind w:left="0"/>
        <w:jc w:val="both"/>
      </w:pPr>
      <w:r>
        <w:rPr>
          <w:rFonts w:ascii="Times New Roman"/>
          <w:b w:val="false"/>
          <w:i w:val="false"/>
          <w:color w:val="000000"/>
          <w:sz w:val="28"/>
        </w:rPr>
        <w:t>
                          плюс удвоенная длина хода поршня; или 
</w:t>
      </w:r>
    </w:p>
    <w:p>
      <w:pPr>
        <w:spacing w:after="0"/>
        <w:ind w:left="0"/>
        <w:jc w:val="both"/>
      </w:pPr>
      <w:r>
        <w:rPr>
          <w:rFonts w:ascii="Times New Roman"/>
          <w:b w:val="false"/>
          <w:i w:val="false"/>
          <w:color w:val="000000"/>
          <w:sz w:val="28"/>
        </w:rPr>
        <w:t>
                       b. диаметр кожуха маховика.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"Технологии", "требуемые" для "производства" специально 
</w:t>
      </w:r>
    </w:p>
    <w:p>
      <w:pPr>
        <w:spacing w:after="0"/>
        <w:ind w:left="0"/>
        <w:jc w:val="both"/>
      </w:pPr>
      <w:r>
        <w:rPr>
          <w:rFonts w:ascii="Times New Roman"/>
          <w:b w:val="false"/>
          <w:i w:val="false"/>
          <w:color w:val="000000"/>
          <w:sz w:val="28"/>
        </w:rPr>
        <w:t>
        спроектированных компонентов для дизельных двигателей с высоким    
</w:t>
      </w:r>
    </w:p>
    <w:p>
      <w:pPr>
        <w:spacing w:after="0"/>
        <w:ind w:left="0"/>
        <w:jc w:val="both"/>
      </w:pPr>
      <w:r>
        <w:rPr>
          <w:rFonts w:ascii="Times New Roman"/>
          <w:b w:val="false"/>
          <w:i w:val="false"/>
          <w:color w:val="000000"/>
          <w:sz w:val="28"/>
        </w:rPr>
        <w:t>
        выходом мощности,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"Технологии", "требуемые" для "производства" систем двигателя,  
</w:t>
      </w:r>
    </w:p>
    <w:p>
      <w:pPr>
        <w:spacing w:after="0"/>
        <w:ind w:left="0"/>
        <w:jc w:val="both"/>
      </w:pPr>
      <w:r>
        <w:rPr>
          <w:rFonts w:ascii="Times New Roman"/>
          <w:b w:val="false"/>
          <w:i w:val="false"/>
          <w:color w:val="000000"/>
          <w:sz w:val="28"/>
        </w:rPr>
        <w:t>
           имеющего все перечисленные ниже компоненты, использующие        
</w:t>
      </w:r>
    </w:p>
    <w:p>
      <w:pPr>
        <w:spacing w:after="0"/>
        <w:ind w:left="0"/>
        <w:jc w:val="both"/>
      </w:pPr>
      <w:r>
        <w:rPr>
          <w:rFonts w:ascii="Times New Roman"/>
          <w:b w:val="false"/>
          <w:i w:val="false"/>
          <w:color w:val="000000"/>
          <w:sz w:val="28"/>
        </w:rPr>
        <w:t>
           керамические материалы, контролируемые по пункту 1С007: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Гильзы цилиндров;
</w:t>
      </w:r>
    </w:p>
    <w:p>
      <w:pPr>
        <w:spacing w:after="0"/>
        <w:ind w:left="0"/>
        <w:jc w:val="both"/>
      </w:pPr>
      <w:r>
        <w:rPr>
          <w:rFonts w:ascii="Times New Roman"/>
          <w:b w:val="false"/>
          <w:i w:val="false"/>
          <w:color w:val="000000"/>
          <w:sz w:val="28"/>
        </w:rPr>
        <w:t>
           2.  Поршни;
</w:t>
      </w:r>
    </w:p>
    <w:p>
      <w:pPr>
        <w:spacing w:after="0"/>
        <w:ind w:left="0"/>
        <w:jc w:val="both"/>
      </w:pPr>
      <w:r>
        <w:rPr>
          <w:rFonts w:ascii="Times New Roman"/>
          <w:b w:val="false"/>
          <w:i w:val="false"/>
          <w:color w:val="000000"/>
          <w:sz w:val="28"/>
        </w:rPr>
        <w:t>
           3.  Головки цилиндров; и
</w:t>
      </w:r>
    </w:p>
    <w:p>
      <w:pPr>
        <w:spacing w:after="0"/>
        <w:ind w:left="0"/>
        <w:jc w:val="both"/>
      </w:pPr>
      <w:r>
        <w:rPr>
          <w:rFonts w:ascii="Times New Roman"/>
          <w:b w:val="false"/>
          <w:i w:val="false"/>
          <w:color w:val="000000"/>
          <w:sz w:val="28"/>
        </w:rPr>
        <w:t>
           4.  Один из других компонентов или более (включая выхлопные     
</w:t>
      </w:r>
    </w:p>
    <w:p>
      <w:pPr>
        <w:spacing w:after="0"/>
        <w:ind w:left="0"/>
        <w:jc w:val="both"/>
      </w:pPr>
      <w:r>
        <w:rPr>
          <w:rFonts w:ascii="Times New Roman"/>
          <w:b w:val="false"/>
          <w:i w:val="false"/>
          <w:color w:val="000000"/>
          <w:sz w:val="28"/>
        </w:rPr>
        <w:t>
               отверстия, элементы турбонаддува, направляющие клапанов,    
</w:t>
      </w:r>
    </w:p>
    <w:p>
      <w:pPr>
        <w:spacing w:after="0"/>
        <w:ind w:left="0"/>
        <w:jc w:val="both"/>
      </w:pPr>
      <w:r>
        <w:rPr>
          <w:rFonts w:ascii="Times New Roman"/>
          <w:b w:val="false"/>
          <w:i w:val="false"/>
          <w:color w:val="000000"/>
          <w:sz w:val="28"/>
        </w:rPr>
        <w:t>
               сборки клапана или изолированные топливные инжекторы);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"Технологии", "требуемые" для "производства" систем             
</w:t>
      </w:r>
    </w:p>
    <w:p>
      <w:pPr>
        <w:spacing w:after="0"/>
        <w:ind w:left="0"/>
        <w:jc w:val="both"/>
      </w:pPr>
      <w:r>
        <w:rPr>
          <w:rFonts w:ascii="Times New Roman"/>
          <w:b w:val="false"/>
          <w:i w:val="false"/>
          <w:color w:val="000000"/>
          <w:sz w:val="28"/>
        </w:rPr>
        <w:t>
           турбонаддува с одноступенчатыми компрессорами, обладающие всеми 
</w:t>
      </w:r>
    </w:p>
    <w:p>
      <w:pPr>
        <w:spacing w:after="0"/>
        <w:ind w:left="0"/>
        <w:jc w:val="both"/>
      </w:pPr>
      <w:r>
        <w:rPr>
          <w:rFonts w:ascii="Times New Roman"/>
          <w:b w:val="false"/>
          <w:i w:val="false"/>
          <w:color w:val="000000"/>
          <w:sz w:val="28"/>
        </w:rPr>
        <w:t>
           следующими характеристиками: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Работающих при соотношении давлений 4:1 или выше;
</w:t>
      </w:r>
    </w:p>
    <w:p>
      <w:pPr>
        <w:spacing w:after="0"/>
        <w:ind w:left="0"/>
        <w:jc w:val="both"/>
      </w:pPr>
      <w:r>
        <w:rPr>
          <w:rFonts w:ascii="Times New Roman"/>
          <w:b w:val="false"/>
          <w:i w:val="false"/>
          <w:color w:val="000000"/>
          <w:sz w:val="28"/>
        </w:rPr>
        <w:t>
           2.  Расход в диапазоне от 30 до 130 кг/мин; и
</w:t>
      </w:r>
    </w:p>
    <w:p>
      <w:pPr>
        <w:spacing w:after="0"/>
        <w:ind w:left="0"/>
        <w:jc w:val="both"/>
      </w:pPr>
      <w:r>
        <w:rPr>
          <w:rFonts w:ascii="Times New Roman"/>
          <w:b w:val="false"/>
          <w:i w:val="false"/>
          <w:color w:val="000000"/>
          <w:sz w:val="28"/>
        </w:rPr>
        <w:t>
           3.  Способность изменять сечение потока внутри компрессора или 
</w:t>
      </w:r>
    </w:p>
    <w:p>
      <w:pPr>
        <w:spacing w:after="0"/>
        <w:ind w:left="0"/>
        <w:jc w:val="both"/>
      </w:pPr>
      <w:r>
        <w:rPr>
          <w:rFonts w:ascii="Times New Roman"/>
          <w:b w:val="false"/>
          <w:i w:val="false"/>
          <w:color w:val="000000"/>
          <w:sz w:val="28"/>
        </w:rPr>
        <w:t>
               секций турбины;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"Технологии", "требуемые" для "производства" систем топливной   
</w:t>
      </w:r>
    </w:p>
    <w:p>
      <w:pPr>
        <w:spacing w:after="0"/>
        <w:ind w:left="0"/>
        <w:jc w:val="both"/>
      </w:pPr>
      <w:r>
        <w:rPr>
          <w:rFonts w:ascii="Times New Roman"/>
          <w:b w:val="false"/>
          <w:i w:val="false"/>
          <w:color w:val="000000"/>
          <w:sz w:val="28"/>
        </w:rPr>
        <w:t>
           инжекции со специально спроектированной многотопливной          
</w:t>
      </w:r>
    </w:p>
    <w:p>
      <w:pPr>
        <w:spacing w:after="0"/>
        <w:ind w:left="0"/>
        <w:jc w:val="both"/>
      </w:pPr>
      <w:r>
        <w:rPr>
          <w:rFonts w:ascii="Times New Roman"/>
          <w:b w:val="false"/>
          <w:i w:val="false"/>
          <w:color w:val="000000"/>
          <w:sz w:val="28"/>
        </w:rPr>
        <w:t>
           (например, дизельное или обычное топливо) способностью к        
</w:t>
      </w:r>
    </w:p>
    <w:p>
      <w:pPr>
        <w:spacing w:after="0"/>
        <w:ind w:left="0"/>
        <w:jc w:val="both"/>
      </w:pPr>
      <w:r>
        <w:rPr>
          <w:rFonts w:ascii="Times New Roman"/>
          <w:b w:val="false"/>
          <w:i w:val="false"/>
          <w:color w:val="000000"/>
          <w:sz w:val="28"/>
        </w:rPr>
        <w:t>
           изменению вязкости топлива в диапазоне от дизельного топлива    
</w:t>
      </w:r>
    </w:p>
    <w:p>
      <w:pPr>
        <w:spacing w:after="0"/>
        <w:ind w:left="0"/>
        <w:jc w:val="both"/>
      </w:pPr>
      <w:r>
        <w:rPr>
          <w:rFonts w:ascii="Times New Roman"/>
          <w:b w:val="false"/>
          <w:i w:val="false"/>
          <w:color w:val="000000"/>
          <w:sz w:val="28"/>
        </w:rPr>
        <w:t>
           (2,5 сантистокса при 310,8 К (37,8 оС) до бензина (0,5          
</w:t>
      </w:r>
    </w:p>
    <w:p>
      <w:pPr>
        <w:spacing w:after="0"/>
        <w:ind w:left="0"/>
        <w:jc w:val="both"/>
      </w:pPr>
      <w:r>
        <w:rPr>
          <w:rFonts w:ascii="Times New Roman"/>
          <w:b w:val="false"/>
          <w:i w:val="false"/>
          <w:color w:val="000000"/>
          <w:sz w:val="28"/>
        </w:rPr>
        <w:t>
           сантистокса при 310,8 К (37,8 оС), обладающие обеими из         
</w:t>
      </w:r>
    </w:p>
    <w:p>
      <w:pPr>
        <w:spacing w:after="0"/>
        <w:ind w:left="0"/>
        <w:jc w:val="both"/>
      </w:pPr>
      <w:r>
        <w:rPr>
          <w:rFonts w:ascii="Times New Roman"/>
          <w:b w:val="false"/>
          <w:i w:val="false"/>
          <w:color w:val="000000"/>
          <w:sz w:val="28"/>
        </w:rPr>
        <w:t>
           нижеперечисленных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Инжектируемое количество больше 230 куб. мм на один впрыск  
</w:t>
      </w:r>
    </w:p>
    <w:p>
      <w:pPr>
        <w:spacing w:after="0"/>
        <w:ind w:left="0"/>
        <w:jc w:val="both"/>
      </w:pPr>
      <w:r>
        <w:rPr>
          <w:rFonts w:ascii="Times New Roman"/>
          <w:b w:val="false"/>
          <w:i w:val="false"/>
          <w:color w:val="000000"/>
          <w:sz w:val="28"/>
        </w:rPr>
        <w:t>
         в один цилиндр; 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Наличие специально спроектированного электронного 
</w:t>
      </w:r>
    </w:p>
    <w:p>
      <w:pPr>
        <w:spacing w:after="0"/>
        <w:ind w:left="0"/>
        <w:jc w:val="both"/>
      </w:pPr>
      <w:r>
        <w:rPr>
          <w:rFonts w:ascii="Times New Roman"/>
          <w:b w:val="false"/>
          <w:i w:val="false"/>
          <w:color w:val="000000"/>
          <w:sz w:val="28"/>
        </w:rPr>
        <w:t>
         управления для регулятора переключения и автоматического 
</w:t>
      </w:r>
    </w:p>
    <w:p>
      <w:pPr>
        <w:spacing w:after="0"/>
        <w:ind w:left="0"/>
        <w:jc w:val="both"/>
      </w:pPr>
      <w:r>
        <w:rPr>
          <w:rFonts w:ascii="Times New Roman"/>
          <w:b w:val="false"/>
          <w:i w:val="false"/>
          <w:color w:val="000000"/>
          <w:sz w:val="28"/>
        </w:rPr>
        <w:t>
         измерения характеристик топлива для обеспечения 
</w:t>
      </w:r>
    </w:p>
    <w:p>
      <w:pPr>
        <w:spacing w:after="0"/>
        <w:ind w:left="0"/>
        <w:jc w:val="both"/>
      </w:pPr>
      <w:r>
        <w:rPr>
          <w:rFonts w:ascii="Times New Roman"/>
          <w:b w:val="false"/>
          <w:i w:val="false"/>
          <w:color w:val="000000"/>
          <w:sz w:val="28"/>
        </w:rPr>
        <w:t>
         определенного значения момента вращения с применением             
</w:t>
      </w:r>
    </w:p>
    <w:p>
      <w:pPr>
        <w:spacing w:after="0"/>
        <w:ind w:left="0"/>
        <w:jc w:val="both"/>
      </w:pPr>
      <w:r>
        <w:rPr>
          <w:rFonts w:ascii="Times New Roman"/>
          <w:b w:val="false"/>
          <w:i w:val="false"/>
          <w:color w:val="000000"/>
          <w:sz w:val="28"/>
        </w:rPr>
        <w:t>
         соответствующих датчиков;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"Технологии", "требуемые" для "разработки" или "производства"     
</w:t>
      </w:r>
    </w:p>
    <w:p>
      <w:pPr>
        <w:spacing w:after="0"/>
        <w:ind w:left="0"/>
        <w:jc w:val="both"/>
      </w:pPr>
      <w:r>
        <w:rPr>
          <w:rFonts w:ascii="Times New Roman"/>
          <w:b w:val="false"/>
          <w:i w:val="false"/>
          <w:color w:val="000000"/>
          <w:sz w:val="28"/>
        </w:rPr>
        <w:t>
         дизельных двигателей с высокой выходной мощностью с твердой,      
</w:t>
      </w:r>
    </w:p>
    <w:p>
      <w:pPr>
        <w:spacing w:after="0"/>
        <w:ind w:left="0"/>
        <w:jc w:val="both"/>
      </w:pPr>
      <w:r>
        <w:rPr>
          <w:rFonts w:ascii="Times New Roman"/>
          <w:b w:val="false"/>
          <w:i w:val="false"/>
          <w:color w:val="000000"/>
          <w:sz w:val="28"/>
        </w:rPr>
        <w:t>
         газообразной или жидкопленочной (или их комбинациями) смазкой     
</w:t>
      </w:r>
    </w:p>
    <w:p>
      <w:pPr>
        <w:spacing w:after="0"/>
        <w:ind w:left="0"/>
        <w:jc w:val="both"/>
      </w:pPr>
      <w:r>
        <w:rPr>
          <w:rFonts w:ascii="Times New Roman"/>
          <w:b w:val="false"/>
          <w:i w:val="false"/>
          <w:color w:val="000000"/>
          <w:sz w:val="28"/>
        </w:rPr>
        <w:t>
         стенок цилиндров, позволяющих выдерживать температуры,            
</w:t>
      </w:r>
    </w:p>
    <w:p>
      <w:pPr>
        <w:spacing w:after="0"/>
        <w:ind w:left="0"/>
        <w:jc w:val="both"/>
      </w:pPr>
      <w:r>
        <w:rPr>
          <w:rFonts w:ascii="Times New Roman"/>
          <w:b w:val="false"/>
          <w:i w:val="false"/>
          <w:color w:val="000000"/>
          <w:sz w:val="28"/>
        </w:rPr>
        <w:t>
         превышающие 723 К (450 оС), измеряемые на стенке цилиндра в       
</w:t>
      </w:r>
    </w:p>
    <w:p>
      <w:pPr>
        <w:spacing w:after="0"/>
        <w:ind w:left="0"/>
        <w:jc w:val="both"/>
      </w:pPr>
      <w:r>
        <w:rPr>
          <w:rFonts w:ascii="Times New Roman"/>
          <w:b w:val="false"/>
          <w:i w:val="false"/>
          <w:color w:val="000000"/>
          <w:sz w:val="28"/>
        </w:rPr>
        <w:t>
         верхней предельной точке касания поршневого кольца.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Дизельные двигатели с высокой выходной мощностью - это 
</w:t>
      </w:r>
    </w:p>
    <w:p>
      <w:pPr>
        <w:spacing w:after="0"/>
        <w:ind w:left="0"/>
        <w:jc w:val="both"/>
      </w:pPr>
      <w:r>
        <w:rPr>
          <w:rFonts w:ascii="Times New Roman"/>
          <w:b w:val="false"/>
          <w:i w:val="false"/>
          <w:color w:val="000000"/>
          <w:sz w:val="28"/>
        </w:rPr>
        <w:t>
         двигатели с номинальный значением эффективного давления 
</w:t>
      </w:r>
    </w:p>
    <w:p>
      <w:pPr>
        <w:spacing w:after="0"/>
        <w:ind w:left="0"/>
        <w:jc w:val="both"/>
      </w:pPr>
      <w:r>
        <w:rPr>
          <w:rFonts w:ascii="Times New Roman"/>
          <w:b w:val="false"/>
          <w:i w:val="false"/>
          <w:color w:val="000000"/>
          <w:sz w:val="28"/>
        </w:rPr>
        <w:t>
         торможения в 1,8 МПа или более при скорости вращения в 2300 
</w:t>
      </w:r>
    </w:p>
    <w:p>
      <w:pPr>
        <w:spacing w:after="0"/>
        <w:ind w:left="0"/>
        <w:jc w:val="both"/>
      </w:pPr>
      <w:r>
        <w:rPr>
          <w:rFonts w:ascii="Times New Roman"/>
          <w:b w:val="false"/>
          <w:i w:val="false"/>
          <w:color w:val="000000"/>
          <w:sz w:val="28"/>
        </w:rPr>
        <w:t>
         об/мин, обеспечивающие номинальную скорость вращения 2300 
</w:t>
      </w:r>
    </w:p>
    <w:p>
      <w:pPr>
        <w:spacing w:after="0"/>
        <w:ind w:left="0"/>
        <w:jc w:val="both"/>
      </w:pPr>
      <w:r>
        <w:rPr>
          <w:rFonts w:ascii="Times New Roman"/>
          <w:b w:val="false"/>
          <w:i w:val="false"/>
          <w:color w:val="000000"/>
          <w:sz w:val="28"/>
        </w:rPr>
        <w:t>
         об/мин или более.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9Е101    "Технологии", в соответствии с общим технологическим примечанием  
</w:t>
      </w:r>
    </w:p>
    <w:p>
      <w:pPr>
        <w:spacing w:after="0"/>
        <w:ind w:left="0"/>
        <w:jc w:val="both"/>
      </w:pPr>
      <w:r>
        <w:rPr>
          <w:rFonts w:ascii="Times New Roman"/>
          <w:b w:val="false"/>
          <w:i w:val="false"/>
          <w:color w:val="000000"/>
          <w:sz w:val="28"/>
        </w:rPr>
        <w:t>
(M)      предназначенные для "разработки" или "производства" товаров,      
</w:t>
      </w:r>
    </w:p>
    <w:p>
      <w:pPr>
        <w:spacing w:after="0"/>
        <w:ind w:left="0"/>
        <w:jc w:val="both"/>
      </w:pPr>
      <w:r>
        <w:rPr>
          <w:rFonts w:ascii="Times New Roman"/>
          <w:b w:val="false"/>
          <w:i w:val="false"/>
          <w:color w:val="000000"/>
          <w:sz w:val="28"/>
        </w:rPr>
        <w:t>
(IV)     контролируемых по пунктам 9А101, с 9А104 по 9А111 или с 9А115 по  
</w:t>
      </w:r>
    </w:p>
    <w:p>
      <w:pPr>
        <w:spacing w:after="0"/>
        <w:ind w:left="0"/>
        <w:jc w:val="both"/>
      </w:pPr>
      <w:r>
        <w:rPr>
          <w:rFonts w:ascii="Times New Roman"/>
          <w:b w:val="false"/>
          <w:i w:val="false"/>
          <w:color w:val="000000"/>
          <w:sz w:val="28"/>
        </w:rPr>
        <w:t>
         9А119;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9E102    "Технологии", в соответствии с общим технологическим примечанием  
</w:t>
      </w:r>
    </w:p>
    <w:p>
      <w:pPr>
        <w:spacing w:after="0"/>
        <w:ind w:left="0"/>
        <w:jc w:val="both"/>
      </w:pPr>
      <w:r>
        <w:rPr>
          <w:rFonts w:ascii="Times New Roman"/>
          <w:b w:val="false"/>
          <w:i w:val="false"/>
          <w:color w:val="000000"/>
          <w:sz w:val="28"/>
        </w:rPr>
        <w:t>
         необходимые для "применения" космических аппаратов,               
</w:t>
      </w:r>
    </w:p>
    <w:p>
      <w:pPr>
        <w:spacing w:after="0"/>
        <w:ind w:left="0"/>
        <w:jc w:val="both"/>
      </w:pPr>
      <w:r>
        <w:rPr>
          <w:rFonts w:ascii="Times New Roman"/>
          <w:b w:val="false"/>
          <w:i w:val="false"/>
          <w:color w:val="000000"/>
          <w:sz w:val="28"/>
        </w:rPr>
        <w:t>
         контролируемых по пункту 9А004, или товаров, контролируемых по    
</w:t>
      </w:r>
    </w:p>
    <w:p>
      <w:pPr>
        <w:spacing w:after="0"/>
        <w:ind w:left="0"/>
        <w:jc w:val="both"/>
      </w:pPr>
      <w:r>
        <w:rPr>
          <w:rFonts w:ascii="Times New Roman"/>
          <w:b w:val="false"/>
          <w:i w:val="false"/>
          <w:color w:val="000000"/>
          <w:sz w:val="28"/>
        </w:rPr>
        <w:t>
         пунктам: с 9А005 по 9А011, 9А101, с 9А104 по 9А111, с 9А115 по    
</w:t>
      </w:r>
    </w:p>
    <w:p>
      <w:pPr>
        <w:spacing w:after="0"/>
        <w:ind w:left="0"/>
        <w:jc w:val="both"/>
      </w:pPr>
      <w:r>
        <w:rPr>
          <w:rFonts w:ascii="Times New Roman"/>
          <w:b w:val="false"/>
          <w:i w:val="false"/>
          <w:color w:val="000000"/>
          <w:sz w:val="28"/>
        </w:rPr>
        <w:t>
         9А119, 9В105, 9В106, 9В115, 9В116, 9В117, с 9D101 по 9D103.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9E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Военный список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Определения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"аддитивы" означает вещества, используемые во взрывчатых веществах 
</w:t>
      </w:r>
    </w:p>
    <w:p>
      <w:pPr>
        <w:spacing w:after="0"/>
        <w:ind w:left="0"/>
        <w:jc w:val="both"/>
      </w:pPr>
      <w:r>
        <w:rPr>
          <w:rFonts w:ascii="Times New Roman"/>
          <w:b w:val="false"/>
          <w:i w:val="false"/>
          <w:color w:val="000000"/>
          <w:sz w:val="28"/>
        </w:rPr>
        <w:t>
для улучшения их параметров;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"антиидиотипические антитела" означает антитела, связывающие со 
</w:t>
      </w:r>
    </w:p>
    <w:p>
      <w:pPr>
        <w:spacing w:after="0"/>
        <w:ind w:left="0"/>
        <w:jc w:val="both"/>
      </w:pPr>
      <w:r>
        <w:rPr>
          <w:rFonts w:ascii="Times New Roman"/>
          <w:b w:val="false"/>
          <w:i w:val="false"/>
          <w:color w:val="000000"/>
          <w:sz w:val="28"/>
        </w:rPr>
        <w:t>
специфическим антигеном другие антитела;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"биокатализатор" означает энзимы для специфических химических или 
</w:t>
      </w:r>
    </w:p>
    <w:p>
      <w:pPr>
        <w:spacing w:after="0"/>
        <w:ind w:left="0"/>
        <w:jc w:val="both"/>
      </w:pPr>
      <w:r>
        <w:rPr>
          <w:rFonts w:ascii="Times New Roman"/>
          <w:b w:val="false"/>
          <w:i w:val="false"/>
          <w:color w:val="000000"/>
          <w:sz w:val="28"/>
        </w:rPr>
        <w:t>
биохимических реакдий и другие биологические соединения, связанные с и 
</w:t>
      </w:r>
    </w:p>
    <w:p>
      <w:pPr>
        <w:spacing w:after="0"/>
        <w:ind w:left="0"/>
        <w:jc w:val="both"/>
      </w:pPr>
      <w:r>
        <w:rPr>
          <w:rFonts w:ascii="Times New Roman"/>
          <w:b w:val="false"/>
          <w:i w:val="false"/>
          <w:color w:val="000000"/>
          <w:sz w:val="28"/>
        </w:rPr>
        <w:t>
ускоряющие разложение боевых отравляющих веществ (ОВ);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"биополимер" означает следующие биологические макромолекулы: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энзимы для специфических химических или биохимических реакций;
</w:t>
      </w:r>
    </w:p>
    <w:p>
      <w:pPr>
        <w:spacing w:after="0"/>
        <w:ind w:left="0"/>
        <w:jc w:val="both"/>
      </w:pPr>
      <w:r>
        <w:rPr>
          <w:rFonts w:ascii="Times New Roman"/>
          <w:b w:val="false"/>
          <w:i w:val="false"/>
          <w:color w:val="000000"/>
          <w:sz w:val="28"/>
        </w:rPr>
        <w:t>
     b. антитела: моноклональные, полоклональные и "антиидиотипические 
</w:t>
      </w:r>
    </w:p>
    <w:p>
      <w:pPr>
        <w:spacing w:after="0"/>
        <w:ind w:left="0"/>
        <w:jc w:val="both"/>
      </w:pPr>
      <w:r>
        <w:rPr>
          <w:rFonts w:ascii="Times New Roman"/>
          <w:b w:val="false"/>
          <w:i w:val="false"/>
          <w:color w:val="000000"/>
          <w:sz w:val="28"/>
        </w:rPr>
        <w:t>
антитела";
</w:t>
      </w:r>
    </w:p>
    <w:p>
      <w:pPr>
        <w:spacing w:after="0"/>
        <w:ind w:left="0"/>
        <w:jc w:val="both"/>
      </w:pPr>
      <w:r>
        <w:rPr>
          <w:rFonts w:ascii="Times New Roman"/>
          <w:b w:val="false"/>
          <w:i w:val="false"/>
          <w:color w:val="000000"/>
          <w:sz w:val="28"/>
        </w:rPr>
        <w:t>
     с. специально синтезированные или специально обработанные "рецепторы";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"боевые взрывчатые вещества" означает твердые, жидкие или газообразные вещества или смеси веществ, назначением которых при их использовании как первичных зарядов, промежуточных детонаторов либо главных зарядов в боеголовках, подрывных зарядах и других вооружениях является производство взрыва;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"векторы экспрессии" означает носители (к примеру, плазмиды или вирусы), используемые для внедрения генетического материала в клетку - "хозяин";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"во всеобщем достоянии" означает доступное без ограничений к дальнейшему распространению (не учитывая ограничений, порождаемых авторскими правами);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"военная пиротехника" означает смеси твердых или жидких горючих и окислителей, которые при воспламенении вступают в высокоэнергетическую химическую реакцию с контролируемой интенсивностью, что обеспечивает определенную временную задержку и предназначенные для производства тепла, шума, дыма, видимого света или инфракрасного излучения; пирофоирка - подкласс пиротехники, не содержащая окислителей и воспламеняющаяся самопроизвольно при контакте с воздухом;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"ВН" - военного назначения;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"импровизированные взрывные устройства" означает устройства, изготовленные или предполагаемые к использованию импровизированным способом и содержащие разрушительные, летальные, ядовитые, пиротехнические или зажигательные химикаты, они могут содержать военные компоненты, но, как правило, изготавливаются из невоенных компонентов;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"критическая температура" (иногда называемая температурой перехода) данного сверхпроводящего материала - это температура, при которой данный материал теряет сопротивление электрическому току;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"лазер" означает конструкцию, генерирующую когерентный как в пространстве, так и во времени свет, усиленный стимулирующей эмиссией или излучением;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"микропрограмма" означает последовательность элементарных инструкций, содержащаяся в специальном запоминающем устройстве, исполнение которой инициируется введением реперной инструкции в регистр инструкций;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"моноклональные антитела" означает белки, связанные с одним участком антигена и производимые одним клеточным клоном;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"поликлональные антитела" означает смеси белков, связанные со специфическим антигеном и производимые более чем одним клеточным клоном;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"применение" означает использование, установку (в том числе, установку на месте использования), поддержание работоспособности, проверку, ремонт, капитальный ремонт и восстановление;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"приспособленный для военного применения" означает любую модификацию или отбор (такие как изменение чистоты, сохраняемости, вирулентности, характеристик распространения или устойчивости к ультрафиолетовому (УФ) излучению), предназначенную для повышения эффективности в нанесении потерь в людях и животных, выведении из строя техники или поражения сельскохозяйственных культур или окружающей среды;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"программа" означает последовательность инструкций для выполнения задачи, в форме, или транслируемая к форме, исполняемой компьютером;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"программируемый пользователем" означает возможность для пользователя вводить, модифицировать или заменять "программы" иначе, чем посредством: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 Физического изменения проводки или соединений; или 
</w:t>
      </w:r>
      <w:r>
        <w:br/>
      </w:r>
      <w:r>
        <w:rPr>
          <w:rFonts w:ascii="Times New Roman"/>
          <w:b w:val="false"/>
          <w:i w:val="false"/>
          <w:color w:val="000000"/>
          <w:sz w:val="28"/>
        </w:rPr>
        <w:t>
      b. Регулирования посредством введения параметров.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"программное обеспечение" означает одну или более "программ" или "микропрограмм", зафиксированные в любой материальной форме;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"производство" означает все производственные стадии, такие как проектирование, изготовление, компоновка, сборка, контроль, испытания, обеспечение качества продукта;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"рабочие органы" означает захваты, активные обрабатывающие узлы (т.е. устройства для приложения движущей силы, обработки энергии или зондирования обрабатываемого объекта) и любые другие обрабатывающие узлы, соединенные с основным блоком на конце манипуляторной руки "робота";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"разработка" относится ко всем стадиям, предшествующим серийному производству, таким как проектирование, исследовательские работы, анализ проекта, общая (концептуальная) разработка, сборка и испытания прототипов, экспериментальное производство, подготовка проектной документации, процесс трансформации проектной документации в готовый продукт, доводка проекта, суммирование проекта, макетирование и подготовка производственной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"рецепторы" означает биологические макромолекулы, способные связывать 
</w:t>
      </w:r>
    </w:p>
    <w:p>
      <w:pPr>
        <w:spacing w:after="0"/>
        <w:ind w:left="0"/>
        <w:jc w:val="both"/>
      </w:pPr>
      <w:r>
        <w:rPr>
          <w:rFonts w:ascii="Times New Roman"/>
          <w:b w:val="false"/>
          <w:i w:val="false"/>
          <w:color w:val="000000"/>
          <w:sz w:val="28"/>
        </w:rPr>
        <w:t>
лиганды, связывание которых влияет на биологические функции;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"робот" означает манипудяциониый механизм, который может управляться 
</w:t>
      </w:r>
    </w:p>
    <w:p>
      <w:pPr>
        <w:spacing w:after="0"/>
        <w:ind w:left="0"/>
        <w:jc w:val="both"/>
      </w:pPr>
      <w:r>
        <w:rPr>
          <w:rFonts w:ascii="Times New Roman"/>
          <w:b w:val="false"/>
          <w:i w:val="false"/>
          <w:color w:val="000000"/>
          <w:sz w:val="28"/>
        </w:rPr>
        <w:t>
непосредственно, либо может иметь датчики, и который: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Многофункционален;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Способен к размещению или ориентации материалов, частей, 
</w:t>
      </w:r>
    </w:p>
    <w:p>
      <w:pPr>
        <w:spacing w:after="0"/>
        <w:ind w:left="0"/>
        <w:jc w:val="both"/>
      </w:pPr>
      <w:r>
        <w:rPr>
          <w:rFonts w:ascii="Times New Roman"/>
          <w:b w:val="false"/>
          <w:i w:val="false"/>
          <w:color w:val="000000"/>
          <w:sz w:val="28"/>
        </w:rPr>
        <w:t>
         инструментов или специальных устройств посредством различных      
</w:t>
      </w:r>
    </w:p>
    <w:p>
      <w:pPr>
        <w:spacing w:after="0"/>
        <w:ind w:left="0"/>
        <w:jc w:val="both"/>
      </w:pPr>
      <w:r>
        <w:rPr>
          <w:rFonts w:ascii="Times New Roman"/>
          <w:b w:val="false"/>
          <w:i w:val="false"/>
          <w:color w:val="000000"/>
          <w:sz w:val="28"/>
        </w:rPr>
        <w:t>
         перемещений в трех измерениях;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Содержит три или более сервоустройств открытого либо замкнутого   
</w:t>
      </w:r>
    </w:p>
    <w:p>
      <w:pPr>
        <w:spacing w:after="0"/>
        <w:ind w:left="0"/>
        <w:jc w:val="both"/>
      </w:pPr>
      <w:r>
        <w:rPr>
          <w:rFonts w:ascii="Times New Roman"/>
          <w:b w:val="false"/>
          <w:i w:val="false"/>
          <w:color w:val="000000"/>
          <w:sz w:val="28"/>
        </w:rPr>
        <w:t>
         контура, возможно, включая шаговые двигатели, 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Может быть "программируем пользователем" посредством              
</w:t>
      </w:r>
    </w:p>
    <w:p>
      <w:pPr>
        <w:spacing w:after="0"/>
        <w:ind w:left="0"/>
        <w:jc w:val="both"/>
      </w:pPr>
      <w:r>
        <w:rPr>
          <w:rFonts w:ascii="Times New Roman"/>
          <w:b w:val="false"/>
          <w:i w:val="false"/>
          <w:color w:val="000000"/>
          <w:sz w:val="28"/>
        </w:rPr>
        <w:t>
         обучения/воспроизведения либо посредством компьютера, который     
</w:t>
      </w:r>
    </w:p>
    <w:p>
      <w:pPr>
        <w:spacing w:after="0"/>
        <w:ind w:left="0"/>
        <w:jc w:val="both"/>
      </w:pPr>
      <w:r>
        <w:rPr>
          <w:rFonts w:ascii="Times New Roman"/>
          <w:b w:val="false"/>
          <w:i w:val="false"/>
          <w:color w:val="000000"/>
          <w:sz w:val="28"/>
        </w:rPr>
        <w:t>
         может быть программируемым логическим контроллером, т.е. без      
</w:t>
      </w:r>
    </w:p>
    <w:p>
      <w:pPr>
        <w:spacing w:after="0"/>
        <w:ind w:left="0"/>
        <w:jc w:val="both"/>
      </w:pPr>
      <w:r>
        <w:rPr>
          <w:rFonts w:ascii="Times New Roman"/>
          <w:b w:val="false"/>
          <w:i w:val="false"/>
          <w:color w:val="000000"/>
          <w:sz w:val="28"/>
        </w:rPr>
        <w:t>
         механического воздействия;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исключением: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Манипуляционных механизмов, имеющих только ручное/дистанционное   
</w:t>
      </w:r>
    </w:p>
    <w:p>
      <w:pPr>
        <w:spacing w:after="0"/>
        <w:ind w:left="0"/>
        <w:jc w:val="both"/>
      </w:pPr>
      <w:r>
        <w:rPr>
          <w:rFonts w:ascii="Times New Roman"/>
          <w:b w:val="false"/>
          <w:i w:val="false"/>
          <w:color w:val="000000"/>
          <w:sz w:val="28"/>
        </w:rPr>
        <w:t>
         управление;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Манипуллционных механизмов с фиксированной последовательностью    
</w:t>
      </w:r>
    </w:p>
    <w:p>
      <w:pPr>
        <w:spacing w:after="0"/>
        <w:ind w:left="0"/>
        <w:jc w:val="both"/>
      </w:pPr>
      <w:r>
        <w:rPr>
          <w:rFonts w:ascii="Times New Roman"/>
          <w:b w:val="false"/>
          <w:i w:val="false"/>
          <w:color w:val="000000"/>
          <w:sz w:val="28"/>
        </w:rPr>
        <w:t>
         операции, т.е. автоматических движущихся устройств, действующих в 
</w:t>
      </w:r>
    </w:p>
    <w:p>
      <w:pPr>
        <w:spacing w:after="0"/>
        <w:ind w:left="0"/>
        <w:jc w:val="both"/>
      </w:pPr>
      <w:r>
        <w:rPr>
          <w:rFonts w:ascii="Times New Roman"/>
          <w:b w:val="false"/>
          <w:i w:val="false"/>
          <w:color w:val="000000"/>
          <w:sz w:val="28"/>
        </w:rPr>
        <w:t>
         соответствии с программами, когда движения ограничены             
</w:t>
      </w:r>
    </w:p>
    <w:p>
      <w:pPr>
        <w:spacing w:after="0"/>
        <w:ind w:left="0"/>
        <w:jc w:val="both"/>
      </w:pPr>
      <w:r>
        <w:rPr>
          <w:rFonts w:ascii="Times New Roman"/>
          <w:b w:val="false"/>
          <w:i w:val="false"/>
          <w:color w:val="000000"/>
          <w:sz w:val="28"/>
        </w:rPr>
        <w:t>
         фиксаторами, такими как штифты или кулачки, и последовательность  
</w:t>
      </w:r>
    </w:p>
    <w:p>
      <w:pPr>
        <w:spacing w:after="0"/>
        <w:ind w:left="0"/>
        <w:jc w:val="both"/>
      </w:pPr>
      <w:r>
        <w:rPr>
          <w:rFonts w:ascii="Times New Roman"/>
          <w:b w:val="false"/>
          <w:i w:val="false"/>
          <w:color w:val="000000"/>
          <w:sz w:val="28"/>
        </w:rPr>
        <w:t>
         движений, выбор путей или углов не могут быть изменены            
</w:t>
      </w:r>
    </w:p>
    <w:p>
      <w:pPr>
        <w:spacing w:after="0"/>
        <w:ind w:left="0"/>
        <w:jc w:val="both"/>
      </w:pPr>
      <w:r>
        <w:rPr>
          <w:rFonts w:ascii="Times New Roman"/>
          <w:b w:val="false"/>
          <w:i w:val="false"/>
          <w:color w:val="000000"/>
          <w:sz w:val="28"/>
        </w:rPr>
        <w:t>
         механическими, электронными или электрическими средствами;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Механически управляемых манипуляционных механизмов с варьируемой  
</w:t>
      </w:r>
    </w:p>
    <w:p>
      <w:pPr>
        <w:spacing w:after="0"/>
        <w:ind w:left="0"/>
        <w:jc w:val="both"/>
      </w:pPr>
      <w:r>
        <w:rPr>
          <w:rFonts w:ascii="Times New Roman"/>
          <w:b w:val="false"/>
          <w:i w:val="false"/>
          <w:color w:val="000000"/>
          <w:sz w:val="28"/>
        </w:rPr>
        <w:t>
         последовательностью операций, т.е. автоматических движущихся      
</w:t>
      </w:r>
    </w:p>
    <w:p>
      <w:pPr>
        <w:spacing w:after="0"/>
        <w:ind w:left="0"/>
        <w:jc w:val="both"/>
      </w:pPr>
      <w:r>
        <w:rPr>
          <w:rFonts w:ascii="Times New Roman"/>
          <w:b w:val="false"/>
          <w:i w:val="false"/>
          <w:color w:val="000000"/>
          <w:sz w:val="28"/>
        </w:rPr>
        <w:t>
         устройств, действующих в соответствии с программами, когда        
</w:t>
      </w:r>
    </w:p>
    <w:p>
      <w:pPr>
        <w:spacing w:after="0"/>
        <w:ind w:left="0"/>
        <w:jc w:val="both"/>
      </w:pPr>
      <w:r>
        <w:rPr>
          <w:rFonts w:ascii="Times New Roman"/>
          <w:b w:val="false"/>
          <w:i w:val="false"/>
          <w:color w:val="000000"/>
          <w:sz w:val="28"/>
        </w:rPr>
        <w:t>
         движения ограничены настраиваемыми фиксаторами, такими как штифты 
</w:t>
      </w:r>
    </w:p>
    <w:p>
      <w:pPr>
        <w:spacing w:after="0"/>
        <w:ind w:left="0"/>
        <w:jc w:val="both"/>
      </w:pPr>
      <w:r>
        <w:rPr>
          <w:rFonts w:ascii="Times New Roman"/>
          <w:b w:val="false"/>
          <w:i w:val="false"/>
          <w:color w:val="000000"/>
          <w:sz w:val="28"/>
        </w:rPr>
        <w:t>
         или кулачки, и последовательность движений, выбор путей или углов 
</w:t>
      </w:r>
    </w:p>
    <w:p>
      <w:pPr>
        <w:spacing w:after="0"/>
        <w:ind w:left="0"/>
        <w:jc w:val="both"/>
      </w:pPr>
      <w:r>
        <w:rPr>
          <w:rFonts w:ascii="Times New Roman"/>
          <w:b w:val="false"/>
          <w:i w:val="false"/>
          <w:color w:val="000000"/>
          <w:sz w:val="28"/>
        </w:rPr>
        <w:t>
         может быть изменена в пределах заданной программой схемы, и       
</w:t>
      </w:r>
    </w:p>
    <w:p>
      <w:pPr>
        <w:spacing w:after="0"/>
        <w:ind w:left="0"/>
        <w:jc w:val="both"/>
      </w:pPr>
      <w:r>
        <w:rPr>
          <w:rFonts w:ascii="Times New Roman"/>
          <w:b w:val="false"/>
          <w:i w:val="false"/>
          <w:color w:val="000000"/>
          <w:sz w:val="28"/>
        </w:rPr>
        <w:t>
         вариации или модификации схемы (к примеру, перестановка штифтов   
</w:t>
      </w:r>
    </w:p>
    <w:p>
      <w:pPr>
        <w:spacing w:after="0"/>
        <w:ind w:left="0"/>
        <w:jc w:val="both"/>
      </w:pPr>
      <w:r>
        <w:rPr>
          <w:rFonts w:ascii="Times New Roman"/>
          <w:b w:val="false"/>
          <w:i w:val="false"/>
          <w:color w:val="000000"/>
          <w:sz w:val="28"/>
        </w:rPr>
        <w:t>
         или замена кулачков) по одной или более осей движения возможны 
</w:t>
      </w:r>
    </w:p>
    <w:p>
      <w:pPr>
        <w:spacing w:after="0"/>
        <w:ind w:left="0"/>
        <w:jc w:val="both"/>
      </w:pPr>
      <w:r>
        <w:rPr>
          <w:rFonts w:ascii="Times New Roman"/>
          <w:b w:val="false"/>
          <w:i w:val="false"/>
          <w:color w:val="000000"/>
          <w:sz w:val="28"/>
        </w:rPr>
        <w:t>
         только механическим способом;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Несервоуправляемых манипуляционных механизмов с варьируемой
</w:t>
      </w:r>
    </w:p>
    <w:p>
      <w:pPr>
        <w:spacing w:after="0"/>
        <w:ind w:left="0"/>
        <w:jc w:val="both"/>
      </w:pPr>
      <w:r>
        <w:rPr>
          <w:rFonts w:ascii="Times New Roman"/>
          <w:b w:val="false"/>
          <w:i w:val="false"/>
          <w:color w:val="000000"/>
          <w:sz w:val="28"/>
        </w:rPr>
        <w:t>
         последовательностью операций, т.е. автоматических движущихся 
</w:t>
      </w:r>
    </w:p>
    <w:p>
      <w:pPr>
        <w:spacing w:after="0"/>
        <w:ind w:left="0"/>
        <w:jc w:val="both"/>
      </w:pPr>
      <w:r>
        <w:rPr>
          <w:rFonts w:ascii="Times New Roman"/>
          <w:b w:val="false"/>
          <w:i w:val="false"/>
          <w:color w:val="000000"/>
          <w:sz w:val="28"/>
        </w:rPr>
        <w:t>
         устройств действующих в соответствии с механически заданными      
</w:t>
      </w:r>
    </w:p>
    <w:p>
      <w:pPr>
        <w:spacing w:after="0"/>
        <w:ind w:left="0"/>
        <w:jc w:val="both"/>
      </w:pPr>
      <w:r>
        <w:rPr>
          <w:rFonts w:ascii="Times New Roman"/>
          <w:b w:val="false"/>
          <w:i w:val="false"/>
          <w:color w:val="000000"/>
          <w:sz w:val="28"/>
        </w:rPr>
        <w:t>
         программой движениями;
</w:t>
      </w:r>
    </w:p>
    <w:p>
      <w:pPr>
        <w:spacing w:after="0"/>
        <w:ind w:left="0"/>
        <w:jc w:val="both"/>
      </w:pPr>
      <w:r>
        <w:rPr>
          <w:rFonts w:ascii="Times New Roman"/>
          <w:b w:val="false"/>
          <w:i w:val="false"/>
          <w:color w:val="000000"/>
          <w:sz w:val="28"/>
        </w:rPr>
        <w:t>
         программа варьируема, но последовательность операций выполняется  
</w:t>
      </w:r>
    </w:p>
    <w:p>
      <w:pPr>
        <w:spacing w:after="0"/>
        <w:ind w:left="0"/>
        <w:jc w:val="both"/>
      </w:pPr>
      <w:r>
        <w:rPr>
          <w:rFonts w:ascii="Times New Roman"/>
          <w:b w:val="false"/>
          <w:i w:val="false"/>
          <w:color w:val="000000"/>
          <w:sz w:val="28"/>
        </w:rPr>
        <w:t>
         только пошагово, по двоичному сигналу от механически              
</w:t>
      </w:r>
    </w:p>
    <w:p>
      <w:pPr>
        <w:spacing w:after="0"/>
        <w:ind w:left="0"/>
        <w:jc w:val="both"/>
      </w:pPr>
      <w:r>
        <w:rPr>
          <w:rFonts w:ascii="Times New Roman"/>
          <w:b w:val="false"/>
          <w:i w:val="false"/>
          <w:color w:val="000000"/>
          <w:sz w:val="28"/>
        </w:rPr>
        <w:t>
         фиксированных электрических двоичных устройств или настраиваемых  
</w:t>
      </w:r>
    </w:p>
    <w:p>
      <w:pPr>
        <w:spacing w:after="0"/>
        <w:ind w:left="0"/>
        <w:jc w:val="both"/>
      </w:pPr>
      <w:r>
        <w:rPr>
          <w:rFonts w:ascii="Times New Roman"/>
          <w:b w:val="false"/>
          <w:i w:val="false"/>
          <w:color w:val="000000"/>
          <w:sz w:val="28"/>
        </w:rPr>
        <w:t>
         фиксаторов;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Подъемников, определяемых как манипуляционные системы, 
</w:t>
      </w:r>
    </w:p>
    <w:p>
      <w:pPr>
        <w:spacing w:after="0"/>
        <w:ind w:left="0"/>
        <w:jc w:val="both"/>
      </w:pPr>
      <w:r>
        <w:rPr>
          <w:rFonts w:ascii="Times New Roman"/>
          <w:b w:val="false"/>
          <w:i w:val="false"/>
          <w:color w:val="000000"/>
          <w:sz w:val="28"/>
        </w:rPr>
        <w:t>
         функционирующие в декартовых координатах, изготовленные как 
</w:t>
      </w:r>
    </w:p>
    <w:p>
      <w:pPr>
        <w:spacing w:after="0"/>
        <w:ind w:left="0"/>
        <w:jc w:val="both"/>
      </w:pPr>
      <w:r>
        <w:rPr>
          <w:rFonts w:ascii="Times New Roman"/>
          <w:b w:val="false"/>
          <w:i w:val="false"/>
          <w:color w:val="000000"/>
          <w:sz w:val="28"/>
        </w:rPr>
        <w:t>
         составные части вертикальной структуры хранилищ и                 
</w:t>
      </w:r>
    </w:p>
    <w:p>
      <w:pPr>
        <w:spacing w:after="0"/>
        <w:ind w:left="0"/>
        <w:jc w:val="both"/>
      </w:pPr>
      <w:r>
        <w:rPr>
          <w:rFonts w:ascii="Times New Roman"/>
          <w:b w:val="false"/>
          <w:i w:val="false"/>
          <w:color w:val="000000"/>
          <w:sz w:val="28"/>
        </w:rPr>
        <w:t>
         сконструированные для обеспечения доступа к содержимому этих 
</w:t>
      </w:r>
    </w:p>
    <w:p>
      <w:pPr>
        <w:spacing w:after="0"/>
        <w:ind w:left="0"/>
        <w:jc w:val="both"/>
      </w:pPr>
      <w:r>
        <w:rPr>
          <w:rFonts w:ascii="Times New Roman"/>
          <w:b w:val="false"/>
          <w:i w:val="false"/>
          <w:color w:val="000000"/>
          <w:sz w:val="28"/>
        </w:rPr>
        <w:t>
         хранилищ для помещения или изъятия;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"сверхпроводящий" по отношению к материалам (т.е. металлам, сплавам или композиционным материалам) означает материал, способный к полной потере электрического сопротивления (т.е., может обладать бесконечной электрической проводимостью и способен пропускать очень сильные электрические токи без Джоулевского нагревания); сверхпроводящее состояние материала индивидуально характеризуется "критической температурой", критическим магнитным полем, являющимся функцией температуры, и критической плотностью тока, являющимся функцией как магнитного поля, так и температуры;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"слезоточивые газы" означает газы, оказывающие временное раздражающее или выводящее из строя физическое воздействие, проходящее в течение минут после удаления из-под их воздействия;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"специальный лафет" означает любое крепление, сконструированное для установки орудия;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"технология" означает специфическую информацию, необходимую для "разработки", "производства" или "применения" продукта. Информация может быть в форме чертежей, карт, диаграмм, моделей, формул, таблиц, инженерных проектов и спецификации, руководств и инструкций в письменном виде или записанной на других носителях информации или устройствах, таких как диски, пленка, постоянные записывающие устройства (ПЗУ);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"требуемая" применительно к "технологии", относится лишь к той части "технологии", которая в особенности отвечает за достижение или превышение контролируемых уровней производительности, характеристик или функций. Такая "технология" может быть "требуемой" для различных "товаров";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"Фундаментальные научные исследования" означает экспериментальные или теоретические разработки, предпринимаемые главным образом для получения нового знания о фундаментальных законах природы или наблюдаемых фактах, а не для достижения конкретных практических целей;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"химические средства борьбы с беспорядками" означает вещества, оказывающие временное раздражающее или выводящее из строя физическое воздействие, проходящее в течение минут после удаления из-под их воздействия. Существенный риск постоянных повреждений отсутствует, и поэтому медицинская помощь требуется редко;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"электроннооптические преобразователи первого поколения" означает электростатически фокусируемые электронные трубки, использующие входные и выходные волоконно-оптические или стеклянные фронтальные стекла, многощелевые фотокатоды (S-20 или S-25), но не имеющие микроканальных плат;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"ядерный реактор" означает совокупность узлов и конструкций, 
</w:t>
      </w:r>
    </w:p>
    <w:p>
      <w:pPr>
        <w:spacing w:after="0"/>
        <w:ind w:left="0"/>
        <w:jc w:val="both"/>
      </w:pPr>
      <w:r>
        <w:rPr>
          <w:rFonts w:ascii="Times New Roman"/>
          <w:b w:val="false"/>
          <w:i w:val="false"/>
          <w:color w:val="000000"/>
          <w:sz w:val="28"/>
        </w:rPr>
        <w:t>
размещенных внутри либо укрепленных непосредственно на корпусе реактора, 
</w:t>
      </w:r>
    </w:p>
    <w:p>
      <w:pPr>
        <w:spacing w:after="0"/>
        <w:ind w:left="0"/>
        <w:jc w:val="both"/>
      </w:pPr>
      <w:r>
        <w:rPr>
          <w:rFonts w:ascii="Times New Roman"/>
          <w:b w:val="false"/>
          <w:i w:val="false"/>
          <w:color w:val="000000"/>
          <w:sz w:val="28"/>
        </w:rPr>
        <w:t>
оборудование для контроля и регулирования уровня мощности в активной зоне 
</w:t>
      </w:r>
    </w:p>
    <w:p>
      <w:pPr>
        <w:spacing w:after="0"/>
        <w:ind w:left="0"/>
        <w:jc w:val="both"/>
      </w:pPr>
      <w:r>
        <w:rPr>
          <w:rFonts w:ascii="Times New Roman"/>
          <w:b w:val="false"/>
          <w:i w:val="false"/>
          <w:color w:val="000000"/>
          <w:sz w:val="28"/>
        </w:rPr>
        <w:t>
реактора и компоненты, содержащие, вступающие в непосредственный контакт 
</w:t>
      </w:r>
    </w:p>
    <w:p>
      <w:pPr>
        <w:spacing w:after="0"/>
        <w:ind w:left="0"/>
        <w:jc w:val="both"/>
      </w:pPr>
      <w:r>
        <w:rPr>
          <w:rFonts w:ascii="Times New Roman"/>
          <w:b w:val="false"/>
          <w:i w:val="false"/>
          <w:color w:val="000000"/>
          <w:sz w:val="28"/>
        </w:rPr>
        <w:t>
либо управляющие охладителем первичного контура;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1    Вооружения и автоматическое оружие калибра 14,5 мм или менее,
</w:t>
      </w:r>
    </w:p>
    <w:p>
      <w:pPr>
        <w:spacing w:after="0"/>
        <w:ind w:left="0"/>
        <w:jc w:val="both"/>
      </w:pPr>
      <w:r>
        <w:rPr>
          <w:rFonts w:ascii="Times New Roman"/>
          <w:b w:val="false"/>
          <w:i w:val="false"/>
          <w:color w:val="000000"/>
          <w:sz w:val="28"/>
        </w:rPr>
        <w:t>
        принадлежности к нему и специально спроектированные компоненты к   
</w:t>
      </w:r>
    </w:p>
    <w:p>
      <w:pPr>
        <w:spacing w:after="0"/>
        <w:ind w:left="0"/>
        <w:jc w:val="both"/>
      </w:pPr>
      <w:r>
        <w:rPr>
          <w:rFonts w:ascii="Times New Roman"/>
          <w:b w:val="false"/>
          <w:i w:val="false"/>
          <w:color w:val="000000"/>
          <w:sz w:val="28"/>
        </w:rPr>
        <w:t>
        нему,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Винтовки, карабины, револьверы, пистолеты, автоматические      
</w:t>
      </w:r>
    </w:p>
    <w:p>
      <w:pPr>
        <w:spacing w:after="0"/>
        <w:ind w:left="0"/>
        <w:jc w:val="both"/>
      </w:pPr>
      <w:r>
        <w:rPr>
          <w:rFonts w:ascii="Times New Roman"/>
          <w:b w:val="false"/>
          <w:i w:val="false"/>
          <w:color w:val="000000"/>
          <w:sz w:val="28"/>
        </w:rPr>
        <w:t>
            пистолеты и пулеметы, подствольные гранатометы;
</w:t>
      </w:r>
    </w:p>
    <w:p>
      <w:pPr>
        <w:spacing w:after="0"/>
        <w:ind w:left="0"/>
        <w:jc w:val="both"/>
      </w:pPr>
      <w:r>
        <w:rPr>
          <w:rFonts w:ascii="Times New Roman"/>
          <w:b w:val="false"/>
          <w:i w:val="false"/>
          <w:color w:val="000000"/>
          <w:sz w:val="28"/>
        </w:rPr>
        <w:t>
        b.  Гладкоствольное оружие, специально сконструированное для       
</w:t>
      </w:r>
    </w:p>
    <w:p>
      <w:pPr>
        <w:spacing w:after="0"/>
        <w:ind w:left="0"/>
        <w:jc w:val="both"/>
      </w:pPr>
      <w:r>
        <w:rPr>
          <w:rFonts w:ascii="Times New Roman"/>
          <w:b w:val="false"/>
          <w:i w:val="false"/>
          <w:color w:val="000000"/>
          <w:sz w:val="28"/>
        </w:rPr>
        <w:t>
            военного назначения;
</w:t>
      </w:r>
    </w:p>
    <w:p>
      <w:pPr>
        <w:spacing w:after="0"/>
        <w:ind w:left="0"/>
        <w:jc w:val="both"/>
      </w:pPr>
      <w:r>
        <w:rPr>
          <w:rFonts w:ascii="Times New Roman"/>
          <w:b w:val="false"/>
          <w:i w:val="false"/>
          <w:color w:val="000000"/>
          <w:sz w:val="28"/>
        </w:rPr>
        <w:t>
        с.  Оружие, использующее безгильзовые боеприпасы,
</w:t>
      </w:r>
    </w:p>
    <w:p>
      <w:pPr>
        <w:spacing w:after="0"/>
        <w:ind w:left="0"/>
        <w:jc w:val="both"/>
      </w:pPr>
      <w:r>
        <w:rPr>
          <w:rFonts w:ascii="Times New Roman"/>
          <w:b w:val="false"/>
          <w:i w:val="false"/>
          <w:color w:val="000000"/>
          <w:sz w:val="28"/>
        </w:rPr>
        <w:t>
        d.  Глушители, специальные насадки и пламегасители для вооружений,
</w:t>
      </w:r>
    </w:p>
    <w:p>
      <w:pPr>
        <w:spacing w:after="0"/>
        <w:ind w:left="0"/>
        <w:jc w:val="both"/>
      </w:pPr>
      <w:r>
        <w:rPr>
          <w:rFonts w:ascii="Times New Roman"/>
          <w:b w:val="false"/>
          <w:i w:val="false"/>
          <w:color w:val="000000"/>
          <w:sz w:val="28"/>
        </w:rPr>
        <w:t>
            за исключением:
</w:t>
      </w:r>
    </w:p>
    <w:p>
      <w:pPr>
        <w:spacing w:after="0"/>
        <w:ind w:left="0"/>
        <w:jc w:val="both"/>
      </w:pPr>
      <w:r>
        <w:rPr>
          <w:rFonts w:ascii="Times New Roman"/>
          <w:b w:val="false"/>
          <w:i w:val="false"/>
          <w:color w:val="000000"/>
          <w:sz w:val="28"/>
        </w:rPr>
        <w:t>
        а.  Пневматического оружия с дульной энергией свыше 7,5 Дж и       
</w:t>
      </w:r>
    </w:p>
    <w:p>
      <w:pPr>
        <w:spacing w:after="0"/>
        <w:ind w:left="0"/>
        <w:jc w:val="both"/>
      </w:pPr>
      <w:r>
        <w:rPr>
          <w:rFonts w:ascii="Times New Roman"/>
          <w:b w:val="false"/>
          <w:i w:val="false"/>
          <w:color w:val="000000"/>
          <w:sz w:val="28"/>
        </w:rPr>
        <w:t>
            калибра более 4,5 мм;
</w:t>
      </w:r>
    </w:p>
    <w:p>
      <w:pPr>
        <w:spacing w:after="0"/>
        <w:ind w:left="0"/>
        <w:jc w:val="both"/>
      </w:pPr>
      <w:r>
        <w:rPr>
          <w:rFonts w:ascii="Times New Roman"/>
          <w:b w:val="false"/>
          <w:i w:val="false"/>
          <w:color w:val="000000"/>
          <w:sz w:val="28"/>
        </w:rPr>
        <w:t>
        b.  Стрелкового оружия, специально сконструированного для          
</w:t>
      </w:r>
    </w:p>
    <w:p>
      <w:pPr>
        <w:spacing w:after="0"/>
        <w:ind w:left="0"/>
        <w:jc w:val="both"/>
      </w:pPr>
      <w:r>
        <w:rPr>
          <w:rFonts w:ascii="Times New Roman"/>
          <w:b w:val="false"/>
          <w:i w:val="false"/>
          <w:color w:val="000000"/>
          <w:sz w:val="28"/>
        </w:rPr>
        <w:t>
            использования холостых боеприпасов и непригодного к            
</w:t>
      </w:r>
    </w:p>
    <w:p>
      <w:pPr>
        <w:spacing w:after="0"/>
        <w:ind w:left="0"/>
        <w:jc w:val="both"/>
      </w:pPr>
      <w:r>
        <w:rPr>
          <w:rFonts w:ascii="Times New Roman"/>
          <w:b w:val="false"/>
          <w:i w:val="false"/>
          <w:color w:val="000000"/>
          <w:sz w:val="28"/>
        </w:rPr>
        <w:t>
            использованию любых боеприпасов, перечисленных в данном списке;
</w:t>
      </w:r>
    </w:p>
    <w:p>
      <w:pPr>
        <w:spacing w:after="0"/>
        <w:ind w:left="0"/>
        <w:jc w:val="both"/>
      </w:pPr>
      <w:r>
        <w:rPr>
          <w:rFonts w:ascii="Times New Roman"/>
          <w:b w:val="false"/>
          <w:i w:val="false"/>
          <w:color w:val="000000"/>
          <w:sz w:val="28"/>
        </w:rPr>
        <w:t>
        с.  Стрелкового оружия, сертифицированного как вышедшее из строя и
</w:t>
      </w:r>
    </w:p>
    <w:p>
      <w:pPr>
        <w:spacing w:after="0"/>
        <w:ind w:left="0"/>
        <w:jc w:val="both"/>
      </w:pPr>
      <w:r>
        <w:rPr>
          <w:rFonts w:ascii="Times New Roman"/>
          <w:b w:val="false"/>
          <w:i w:val="false"/>
          <w:color w:val="000000"/>
          <w:sz w:val="28"/>
        </w:rPr>
        <w:t>
            непригодное для использования с любыми из любых боеприпасов,
</w:t>
      </w:r>
    </w:p>
    <w:p>
      <w:pPr>
        <w:spacing w:after="0"/>
        <w:ind w:left="0"/>
        <w:jc w:val="both"/>
      </w:pPr>
      <w:r>
        <w:rPr>
          <w:rFonts w:ascii="Times New Roman"/>
          <w:b w:val="false"/>
          <w:i w:val="false"/>
          <w:color w:val="000000"/>
          <w:sz w:val="28"/>
        </w:rPr>
        <w:t>
            перечисленных в данном списке;
</w:t>
      </w:r>
    </w:p>
    <w:p>
      <w:pPr>
        <w:spacing w:after="0"/>
        <w:ind w:left="0"/>
        <w:jc w:val="both"/>
      </w:pPr>
      <w:r>
        <w:rPr>
          <w:rFonts w:ascii="Times New Roman"/>
          <w:b w:val="false"/>
          <w:i w:val="false"/>
          <w:color w:val="000000"/>
          <w:sz w:val="28"/>
        </w:rPr>
        <w:t>
        d.  Штыков.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Гладкоствольным оружием, специально сконструированным для      
</w:t>
      </w:r>
    </w:p>
    <w:p>
      <w:pPr>
        <w:spacing w:after="0"/>
        <w:ind w:left="0"/>
        <w:jc w:val="both"/>
      </w:pPr>
      <w:r>
        <w:rPr>
          <w:rFonts w:ascii="Times New Roman"/>
          <w:b w:val="false"/>
          <w:i w:val="false"/>
          <w:color w:val="000000"/>
          <w:sz w:val="28"/>
        </w:rPr>
        <w:t>
            военного назначения, контролируемым согласно пункту ВН 1.b.    
</w:t>
      </w:r>
    </w:p>
    <w:p>
      <w:pPr>
        <w:spacing w:after="0"/>
        <w:ind w:left="0"/>
        <w:jc w:val="both"/>
      </w:pPr>
      <w:r>
        <w:rPr>
          <w:rFonts w:ascii="Times New Roman"/>
          <w:b w:val="false"/>
          <w:i w:val="false"/>
          <w:color w:val="000000"/>
          <w:sz w:val="28"/>
        </w:rPr>
        <w:t>
            считается гладкоствольное оружие, которое: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Прошло проверку при давлениях свыше 1300 бар (130 МПа);
</w:t>
      </w:r>
    </w:p>
    <w:p>
      <w:pPr>
        <w:spacing w:after="0"/>
        <w:ind w:left="0"/>
        <w:jc w:val="both"/>
      </w:pPr>
      <w:r>
        <w:rPr>
          <w:rFonts w:ascii="Times New Roman"/>
          <w:b w:val="false"/>
          <w:i w:val="false"/>
          <w:color w:val="000000"/>
          <w:sz w:val="28"/>
        </w:rPr>
        <w:t>
        b. Нормально и безопасно функционирует при давлениях свыше 1000    
</w:t>
      </w:r>
    </w:p>
    <w:p>
      <w:pPr>
        <w:spacing w:after="0"/>
        <w:ind w:left="0"/>
        <w:jc w:val="both"/>
      </w:pPr>
      <w:r>
        <w:rPr>
          <w:rFonts w:ascii="Times New Roman"/>
          <w:b w:val="false"/>
          <w:i w:val="false"/>
          <w:color w:val="000000"/>
          <w:sz w:val="28"/>
        </w:rPr>
        <w:t>
           бар (100 МПа); и 
</w:t>
      </w:r>
    </w:p>
    <w:p>
      <w:pPr>
        <w:spacing w:after="0"/>
        <w:ind w:left="0"/>
        <w:jc w:val="both"/>
      </w:pPr>
      <w:r>
        <w:rPr>
          <w:rFonts w:ascii="Times New Roman"/>
          <w:b w:val="false"/>
          <w:i w:val="false"/>
          <w:color w:val="000000"/>
          <w:sz w:val="28"/>
        </w:rPr>
        <w:t>
        с. Способно использовать боеприпасы длиной свыше 70 мм.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1.1.     Телескопические прицелы для товаров, контролируемых по пункту 
</w:t>
      </w:r>
    </w:p>
    <w:p>
      <w:pPr>
        <w:spacing w:after="0"/>
        <w:ind w:left="0"/>
        <w:jc w:val="both"/>
      </w:pPr>
      <w:r>
        <w:rPr>
          <w:rFonts w:ascii="Times New Roman"/>
          <w:b w:val="false"/>
          <w:i w:val="false"/>
          <w:color w:val="000000"/>
          <w:sz w:val="28"/>
        </w:rPr>
        <w:t>
            ВН 1.2., иные, чем указанные в пунктах ВН 1, ВН 2 и ВН 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1.2.     Гладкоствольное оружие, иное, чем указано в пунктах ВН 1.b. 
</w:t>
      </w:r>
    </w:p>
    <w:p>
      <w:pPr>
        <w:spacing w:after="0"/>
        <w:ind w:left="0"/>
        <w:jc w:val="both"/>
      </w:pPr>
      <w:r>
        <w:rPr>
          <w:rFonts w:ascii="Times New Roman"/>
          <w:b w:val="false"/>
          <w:i w:val="false"/>
          <w:color w:val="000000"/>
          <w:sz w:val="28"/>
        </w:rPr>
        <w:t>
            или ВН 2, и специально спроектированные компоненты к нему;
</w:t>
      </w:r>
    </w:p>
    <w:p>
      <w:pPr>
        <w:spacing w:after="0"/>
        <w:ind w:left="0"/>
        <w:jc w:val="both"/>
      </w:pPr>
      <w:r>
        <w:rPr>
          <w:rFonts w:ascii="Times New Roman"/>
          <w:b w:val="false"/>
          <w:i w:val="false"/>
          <w:color w:val="000000"/>
          <w:sz w:val="28"/>
        </w:rPr>
        <w:t>
            за исключением:
</w:t>
      </w:r>
    </w:p>
    <w:p>
      <w:pPr>
        <w:spacing w:after="0"/>
        <w:ind w:left="0"/>
        <w:jc w:val="both"/>
      </w:pPr>
      <w:r>
        <w:rPr>
          <w:rFonts w:ascii="Times New Roman"/>
          <w:b w:val="false"/>
          <w:i w:val="false"/>
          <w:color w:val="000000"/>
          <w:sz w:val="28"/>
        </w:rPr>
        <w:t>
            а.  Пневматического оружия с дульной энергией свыше 7,5 Дж и   
</w:t>
      </w:r>
    </w:p>
    <w:p>
      <w:pPr>
        <w:spacing w:after="0"/>
        <w:ind w:left="0"/>
        <w:jc w:val="both"/>
      </w:pPr>
      <w:r>
        <w:rPr>
          <w:rFonts w:ascii="Times New Roman"/>
          <w:b w:val="false"/>
          <w:i w:val="false"/>
          <w:color w:val="000000"/>
          <w:sz w:val="28"/>
        </w:rPr>
        <w:t>
                калибра более 4,5 мм;
</w:t>
      </w:r>
    </w:p>
    <w:p>
      <w:pPr>
        <w:spacing w:after="0"/>
        <w:ind w:left="0"/>
        <w:jc w:val="both"/>
      </w:pPr>
      <w:r>
        <w:rPr>
          <w:rFonts w:ascii="Times New Roman"/>
          <w:b w:val="false"/>
          <w:i w:val="false"/>
          <w:color w:val="000000"/>
          <w:sz w:val="28"/>
        </w:rPr>
        <w:t>
            b.  Пневматических или патронных (взрывного действия) ружей    
</w:t>
      </w:r>
    </w:p>
    <w:p>
      <w:pPr>
        <w:spacing w:after="0"/>
        <w:ind w:left="0"/>
        <w:jc w:val="both"/>
      </w:pPr>
      <w:r>
        <w:rPr>
          <w:rFonts w:ascii="Times New Roman"/>
          <w:b w:val="false"/>
          <w:i w:val="false"/>
          <w:color w:val="000000"/>
          <w:sz w:val="28"/>
        </w:rPr>
        <w:t>
                или пистолетов, сконструированных как:
</w:t>
      </w:r>
    </w:p>
    <w:p>
      <w:pPr>
        <w:spacing w:after="0"/>
        <w:ind w:left="0"/>
        <w:jc w:val="both"/>
      </w:pPr>
      <w:r>
        <w:rPr>
          <w:rFonts w:ascii="Times New Roman"/>
          <w:b w:val="false"/>
          <w:i w:val="false"/>
          <w:color w:val="000000"/>
          <w:sz w:val="28"/>
        </w:rPr>
        <w:t>
                1.  Промышленные инструменты; или
</w:t>
      </w:r>
    </w:p>
    <w:p>
      <w:pPr>
        <w:spacing w:after="0"/>
        <w:ind w:left="0"/>
        <w:jc w:val="both"/>
      </w:pPr>
      <w:r>
        <w:rPr>
          <w:rFonts w:ascii="Times New Roman"/>
          <w:b w:val="false"/>
          <w:i w:val="false"/>
          <w:color w:val="000000"/>
          <w:sz w:val="28"/>
        </w:rPr>
        <w:t>
                2.  Средства для безболезненного умерщвления животных;
</w:t>
      </w:r>
    </w:p>
    <w:p>
      <w:pPr>
        <w:spacing w:after="0"/>
        <w:ind w:left="0"/>
        <w:jc w:val="both"/>
      </w:pPr>
      <w:r>
        <w:rPr>
          <w:rFonts w:ascii="Times New Roman"/>
          <w:b w:val="false"/>
          <w:i w:val="false"/>
          <w:color w:val="000000"/>
          <w:sz w:val="28"/>
        </w:rPr>
        <w:t>
            с.  Сигнальных пистолетов.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1.3.     Боеприпасы или патроны, включая пули, для "товаров", указанных 
</w:t>
      </w:r>
    </w:p>
    <w:p>
      <w:pPr>
        <w:spacing w:after="0"/>
        <w:ind w:left="0"/>
        <w:jc w:val="both"/>
      </w:pPr>
      <w:r>
        <w:rPr>
          <w:rFonts w:ascii="Times New Roman"/>
          <w:b w:val="false"/>
          <w:i w:val="false"/>
          <w:color w:val="000000"/>
          <w:sz w:val="28"/>
        </w:rPr>
        <w:t>
            в пункте ВН 1.2., и специально спроектированные для них        
</w:t>
      </w:r>
    </w:p>
    <w:p>
      <w:pPr>
        <w:spacing w:after="0"/>
        <w:ind w:left="0"/>
        <w:jc w:val="both"/>
      </w:pPr>
      <w:r>
        <w:rPr>
          <w:rFonts w:ascii="Times New Roman"/>
          <w:b w:val="false"/>
          <w:i w:val="false"/>
          <w:color w:val="000000"/>
          <w:sz w:val="28"/>
        </w:rPr>
        <w:t>
            компоненты;
</w:t>
      </w:r>
    </w:p>
    <w:p>
      <w:pPr>
        <w:spacing w:after="0"/>
        <w:ind w:left="0"/>
        <w:jc w:val="both"/>
      </w:pPr>
      <w:r>
        <w:rPr>
          <w:rFonts w:ascii="Times New Roman"/>
          <w:b w:val="false"/>
          <w:i w:val="false"/>
          <w:color w:val="000000"/>
          <w:sz w:val="28"/>
        </w:rPr>
        <w:t>
            за исключением: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Свинцовых или изготовленных из свинцовых сплавов пуль,     
</w:t>
      </w:r>
    </w:p>
    <w:p>
      <w:pPr>
        <w:spacing w:after="0"/>
        <w:ind w:left="0"/>
        <w:jc w:val="both"/>
      </w:pPr>
      <w:r>
        <w:rPr>
          <w:rFonts w:ascii="Times New Roman"/>
          <w:b w:val="false"/>
          <w:i w:val="false"/>
          <w:color w:val="000000"/>
          <w:sz w:val="28"/>
        </w:rPr>
        <w:t>
                специально сконструированных для пневматического оружия;
</w:t>
      </w:r>
    </w:p>
    <w:p>
      <w:pPr>
        <w:spacing w:after="0"/>
        <w:ind w:left="0"/>
        <w:jc w:val="both"/>
      </w:pPr>
      <w:r>
        <w:rPr>
          <w:rFonts w:ascii="Times New Roman"/>
          <w:b w:val="false"/>
          <w:i w:val="false"/>
          <w:color w:val="000000"/>
          <w:sz w:val="28"/>
        </w:rPr>
        <w:t>
            b.  Боеприпасов, запрессованных без снаряда (холостых), либо   
</w:t>
      </w:r>
    </w:p>
    <w:p>
      <w:pPr>
        <w:spacing w:after="0"/>
        <w:ind w:left="0"/>
        <w:jc w:val="both"/>
      </w:pPr>
      <w:r>
        <w:rPr>
          <w:rFonts w:ascii="Times New Roman"/>
          <w:b w:val="false"/>
          <w:i w:val="false"/>
          <w:color w:val="000000"/>
          <w:sz w:val="28"/>
        </w:rPr>
        <w:t>
                учебных боеприпасов с просверленной пороховой камерой;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2        Нижеперечисленные вооружения и оружие калибром свыше 14,5 мм, 
</w:t>
      </w:r>
    </w:p>
    <w:p>
      <w:pPr>
        <w:spacing w:after="0"/>
        <w:ind w:left="0"/>
        <w:jc w:val="both"/>
      </w:pPr>
      <w:r>
        <w:rPr>
          <w:rFonts w:ascii="Times New Roman"/>
          <w:b w:val="false"/>
          <w:i w:val="false"/>
          <w:color w:val="000000"/>
          <w:sz w:val="28"/>
        </w:rPr>
        <w:t>
            метательные установки и аксессуары, а также специально         
</w:t>
      </w:r>
    </w:p>
    <w:p>
      <w:pPr>
        <w:spacing w:after="0"/>
        <w:ind w:left="0"/>
        <w:jc w:val="both"/>
      </w:pPr>
      <w:r>
        <w:rPr>
          <w:rFonts w:ascii="Times New Roman"/>
          <w:b w:val="false"/>
          <w:i w:val="false"/>
          <w:color w:val="000000"/>
          <w:sz w:val="28"/>
        </w:rPr>
        <w:t>
            сконструированные для них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Пушки, гаубицы, автоматические орудия, противотанковые     
</w:t>
      </w:r>
    </w:p>
    <w:p>
      <w:pPr>
        <w:spacing w:after="0"/>
        <w:ind w:left="0"/>
        <w:jc w:val="both"/>
      </w:pPr>
      <w:r>
        <w:rPr>
          <w:rFonts w:ascii="Times New Roman"/>
          <w:b w:val="false"/>
          <w:i w:val="false"/>
          <w:color w:val="000000"/>
          <w:sz w:val="28"/>
        </w:rPr>
        <w:t>
                орудия, минометы, военные огнеметы, безоткатные            
</w:t>
      </w:r>
    </w:p>
    <w:p>
      <w:pPr>
        <w:spacing w:after="0"/>
        <w:ind w:left="0"/>
        <w:jc w:val="both"/>
      </w:pPr>
      <w:r>
        <w:rPr>
          <w:rFonts w:ascii="Times New Roman"/>
          <w:b w:val="false"/>
          <w:i w:val="false"/>
          <w:color w:val="000000"/>
          <w:sz w:val="28"/>
        </w:rPr>
        <w:t>
                противотанковые орудия и маскирующее снаряжение для них;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Военные дымовые, газовые или пиротехнические метательные   
</w:t>
      </w:r>
    </w:p>
    <w:p>
      <w:pPr>
        <w:spacing w:after="0"/>
        <w:ind w:left="0"/>
        <w:jc w:val="both"/>
      </w:pPr>
      <w:r>
        <w:rPr>
          <w:rFonts w:ascii="Times New Roman"/>
          <w:b w:val="false"/>
          <w:i w:val="false"/>
          <w:color w:val="000000"/>
          <w:sz w:val="28"/>
        </w:rPr>
        <w:t>
                установки или генераторы;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исключением: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Сигнальных пистолетов.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Пределы для вооружений, указанных в пунктах ВН 2.а или ВН  
</w:t>
      </w:r>
    </w:p>
    <w:p>
      <w:pPr>
        <w:spacing w:after="0"/>
        <w:ind w:left="0"/>
        <w:jc w:val="both"/>
      </w:pPr>
      <w:r>
        <w:rPr>
          <w:rFonts w:ascii="Times New Roman"/>
          <w:b w:val="false"/>
          <w:i w:val="false"/>
          <w:color w:val="000000"/>
          <w:sz w:val="28"/>
        </w:rPr>
        <w:t>
                2.b.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3        Боеприпасы для вооружений, указанных в пунктах ВН 1, ВН 2 или 
</w:t>
      </w:r>
    </w:p>
    <w:p>
      <w:pPr>
        <w:spacing w:after="0"/>
        <w:ind w:left="0"/>
        <w:jc w:val="both"/>
      </w:pPr>
      <w:r>
        <w:rPr>
          <w:rFonts w:ascii="Times New Roman"/>
          <w:b w:val="false"/>
          <w:i w:val="false"/>
          <w:color w:val="000000"/>
          <w:sz w:val="28"/>
        </w:rPr>
        <w:t>
            ВН 12, и специально спроектированные для них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исключением: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Боеприпасов, запрессованных без снаряда (холостых), либо    
</w:t>
      </w:r>
    </w:p>
    <w:p>
      <w:pPr>
        <w:spacing w:after="0"/>
        <w:ind w:left="0"/>
        <w:jc w:val="both"/>
      </w:pPr>
      <w:r>
        <w:rPr>
          <w:rFonts w:ascii="Times New Roman"/>
          <w:b w:val="false"/>
          <w:i w:val="false"/>
          <w:color w:val="000000"/>
          <w:sz w:val="28"/>
        </w:rPr>
        <w:t>
               учебных боеприпасов с просверленной пороховой камерой;
</w:t>
      </w:r>
    </w:p>
    <w:p>
      <w:pPr>
        <w:spacing w:after="0"/>
        <w:ind w:left="0"/>
        <w:jc w:val="both"/>
      </w:pPr>
      <w:r>
        <w:rPr>
          <w:rFonts w:ascii="Times New Roman"/>
          <w:b w:val="false"/>
          <w:i w:val="false"/>
          <w:color w:val="000000"/>
          <w:sz w:val="28"/>
        </w:rPr>
        <w:t>
            b. Свинцовых или изготовленных из свинцовых сплавов пуль,      
</w:t>
      </w:r>
    </w:p>
    <w:p>
      <w:pPr>
        <w:spacing w:after="0"/>
        <w:ind w:left="0"/>
        <w:jc w:val="both"/>
      </w:pPr>
      <w:r>
        <w:rPr>
          <w:rFonts w:ascii="Times New Roman"/>
          <w:b w:val="false"/>
          <w:i w:val="false"/>
          <w:color w:val="000000"/>
          <w:sz w:val="28"/>
        </w:rPr>
        <w:t>
               специально сконструированных для пневматического оружия.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4        Нижеперечисленные бомбы, торпеды, неуправляемые ракеты, 
</w:t>
      </w:r>
    </w:p>
    <w:p>
      <w:pPr>
        <w:spacing w:after="0"/>
        <w:ind w:left="0"/>
        <w:jc w:val="both"/>
      </w:pPr>
      <w:r>
        <w:rPr>
          <w:rFonts w:ascii="Times New Roman"/>
          <w:b w:val="false"/>
          <w:i w:val="false"/>
          <w:color w:val="000000"/>
          <w:sz w:val="28"/>
        </w:rPr>
        <w:t>
            управляемые ракеты и сопутствующие оборудование и аксессуары,  
</w:t>
      </w:r>
    </w:p>
    <w:p>
      <w:pPr>
        <w:spacing w:after="0"/>
        <w:ind w:left="0"/>
        <w:jc w:val="both"/>
      </w:pPr>
      <w:r>
        <w:rPr>
          <w:rFonts w:ascii="Times New Roman"/>
          <w:b w:val="false"/>
          <w:i w:val="false"/>
          <w:color w:val="000000"/>
          <w:sz w:val="28"/>
        </w:rPr>
        <w:t>
            специально сконструированные для военного назначения, и        
</w:t>
      </w:r>
    </w:p>
    <w:p>
      <w:pPr>
        <w:spacing w:after="0"/>
        <w:ind w:left="0"/>
        <w:jc w:val="both"/>
      </w:pPr>
      <w:r>
        <w:rPr>
          <w:rFonts w:ascii="Times New Roman"/>
          <w:b w:val="false"/>
          <w:i w:val="false"/>
          <w:color w:val="000000"/>
          <w:sz w:val="28"/>
        </w:rPr>
        <w:t>
            специально сконструированные для них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Бомбы, торпеды, гранаты, дымовые шашки, неуправляемые       
</w:t>
      </w:r>
    </w:p>
    <w:p>
      <w:pPr>
        <w:spacing w:after="0"/>
        <w:ind w:left="0"/>
        <w:jc w:val="both"/>
      </w:pPr>
      <w:r>
        <w:rPr>
          <w:rFonts w:ascii="Times New Roman"/>
          <w:b w:val="false"/>
          <w:i w:val="false"/>
          <w:color w:val="000000"/>
          <w:sz w:val="28"/>
        </w:rPr>
        <w:t>
               ракеты, мины, управляемые ракеты, глубинные бомбы,          
</w:t>
      </w:r>
    </w:p>
    <w:p>
      <w:pPr>
        <w:spacing w:after="0"/>
        <w:ind w:left="0"/>
        <w:jc w:val="both"/>
      </w:pPr>
      <w:r>
        <w:rPr>
          <w:rFonts w:ascii="Times New Roman"/>
          <w:b w:val="false"/>
          <w:i w:val="false"/>
          <w:color w:val="000000"/>
          <w:sz w:val="28"/>
        </w:rPr>
        <w:t>
               подрывные заряды, подрывные устройства и комплекты к ним, 
</w:t>
      </w:r>
    </w:p>
    <w:p>
      <w:pPr>
        <w:spacing w:after="0"/>
        <w:ind w:left="0"/>
        <w:jc w:val="both"/>
      </w:pPr>
      <w:r>
        <w:rPr>
          <w:rFonts w:ascii="Times New Roman"/>
          <w:b w:val="false"/>
          <w:i w:val="false"/>
          <w:color w:val="000000"/>
          <w:sz w:val="28"/>
        </w:rPr>
        <w:t>
               "военная пиротехника", патроны и имитационные устройства    
</w:t>
      </w:r>
    </w:p>
    <w:p>
      <w:pPr>
        <w:spacing w:after="0"/>
        <w:ind w:left="0"/>
        <w:jc w:val="both"/>
      </w:pPr>
      <w:r>
        <w:rPr>
          <w:rFonts w:ascii="Times New Roman"/>
          <w:b w:val="false"/>
          <w:i w:val="false"/>
          <w:color w:val="000000"/>
          <w:sz w:val="28"/>
        </w:rPr>
        <w:t>
               (оборудование, имитирующее характеристики какого-либо из    
</w:t>
      </w:r>
    </w:p>
    <w:p>
      <w:pPr>
        <w:spacing w:after="0"/>
        <w:ind w:left="0"/>
        <w:jc w:val="both"/>
      </w:pPr>
      <w:r>
        <w:rPr>
          <w:rFonts w:ascii="Times New Roman"/>
          <w:b w:val="false"/>
          <w:i w:val="false"/>
          <w:color w:val="000000"/>
          <w:sz w:val="28"/>
        </w:rPr>
        <w:t>
               этих изделий);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Оборудование, специально сконструированное для управления,  
</w:t>
      </w:r>
    </w:p>
    <w:p>
      <w:pPr>
        <w:spacing w:after="0"/>
        <w:ind w:left="0"/>
        <w:jc w:val="both"/>
      </w:pPr>
      <w:r>
        <w:rPr>
          <w:rFonts w:ascii="Times New Roman"/>
          <w:b w:val="false"/>
          <w:i w:val="false"/>
          <w:color w:val="000000"/>
          <w:sz w:val="28"/>
        </w:rPr>
        <w:t>
               контроля, активизации, приведения в готовность, зарядки,    
</w:t>
      </w:r>
    </w:p>
    <w:p>
      <w:pPr>
        <w:spacing w:after="0"/>
        <w:ind w:left="0"/>
        <w:jc w:val="both"/>
      </w:pPr>
      <w:r>
        <w:rPr>
          <w:rFonts w:ascii="Times New Roman"/>
          <w:b w:val="false"/>
          <w:i w:val="false"/>
          <w:color w:val="000000"/>
          <w:sz w:val="28"/>
        </w:rPr>
        <w:t>
               запуска, наведения, траления, разрядки, дезориентации,      
</w:t>
      </w:r>
    </w:p>
    <w:p>
      <w:pPr>
        <w:spacing w:after="0"/>
        <w:ind w:left="0"/>
        <w:jc w:val="both"/>
      </w:pPr>
      <w:r>
        <w:rPr>
          <w:rFonts w:ascii="Times New Roman"/>
          <w:b w:val="false"/>
          <w:i w:val="false"/>
          <w:color w:val="000000"/>
          <w:sz w:val="28"/>
        </w:rPr>
        <w:t>
               создания помех, подрыва или детектирования изделий, 
</w:t>
      </w:r>
    </w:p>
    <w:p>
      <w:pPr>
        <w:spacing w:after="0"/>
        <w:ind w:left="0"/>
        <w:jc w:val="both"/>
      </w:pPr>
      <w:r>
        <w:rPr>
          <w:rFonts w:ascii="Times New Roman"/>
          <w:b w:val="false"/>
          <w:i w:val="false"/>
          <w:color w:val="000000"/>
          <w:sz w:val="28"/>
        </w:rPr>
        <w:t>
               подлежащих контролю согласно пункту ВН 4.а.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4.1.     Аппаратура и сопутствующее оборудование, специально 
</w:t>
      </w:r>
    </w:p>
    <w:p>
      <w:pPr>
        <w:spacing w:after="0"/>
        <w:ind w:left="0"/>
        <w:jc w:val="both"/>
      </w:pPr>
      <w:r>
        <w:rPr>
          <w:rFonts w:ascii="Times New Roman"/>
          <w:b w:val="false"/>
          <w:i w:val="false"/>
          <w:color w:val="000000"/>
          <w:sz w:val="28"/>
        </w:rPr>
        <w:t>
            спроектированные для военного назначения, используемая для     
</w:t>
      </w:r>
    </w:p>
    <w:p>
      <w:pPr>
        <w:spacing w:after="0"/>
        <w:ind w:left="0"/>
        <w:jc w:val="both"/>
      </w:pPr>
      <w:r>
        <w:rPr>
          <w:rFonts w:ascii="Times New Roman"/>
          <w:b w:val="false"/>
          <w:i w:val="false"/>
          <w:color w:val="000000"/>
          <w:sz w:val="28"/>
        </w:rPr>
        <w:t>
            управления, контроля, разрядки, дезориентации, создания 
</w:t>
      </w:r>
    </w:p>
    <w:p>
      <w:pPr>
        <w:spacing w:after="0"/>
        <w:ind w:left="0"/>
        <w:jc w:val="both"/>
      </w:pPr>
      <w:r>
        <w:rPr>
          <w:rFonts w:ascii="Times New Roman"/>
          <w:b w:val="false"/>
          <w:i w:val="false"/>
          <w:color w:val="000000"/>
          <w:sz w:val="28"/>
        </w:rPr>
        <w:t>
            помех, подрыва или детектирования импровизированных 
</w:t>
      </w:r>
    </w:p>
    <w:p>
      <w:pPr>
        <w:spacing w:after="0"/>
        <w:ind w:left="0"/>
        <w:jc w:val="both"/>
      </w:pPr>
      <w:r>
        <w:rPr>
          <w:rFonts w:ascii="Times New Roman"/>
          <w:b w:val="false"/>
          <w:i w:val="false"/>
          <w:color w:val="000000"/>
          <w:sz w:val="28"/>
        </w:rPr>
        <w:t>
            взрывных устройств или прочих взрывных устройств, помимо       
</w:t>
      </w:r>
    </w:p>
    <w:p>
      <w:pPr>
        <w:spacing w:after="0"/>
        <w:ind w:left="0"/>
        <w:jc w:val="both"/>
      </w:pPr>
      <w:r>
        <w:rPr>
          <w:rFonts w:ascii="Times New Roman"/>
          <w:b w:val="false"/>
          <w:i w:val="false"/>
          <w:color w:val="000000"/>
          <w:sz w:val="28"/>
        </w:rPr>
        <w:t>
            подлежащих контролю согласно пункту ВН 4.а., и специально      
</w:t>
      </w:r>
    </w:p>
    <w:p>
      <w:pPr>
        <w:spacing w:after="0"/>
        <w:ind w:left="0"/>
        <w:jc w:val="both"/>
      </w:pPr>
      <w:r>
        <w:rPr>
          <w:rFonts w:ascii="Times New Roman"/>
          <w:b w:val="false"/>
          <w:i w:val="false"/>
          <w:color w:val="000000"/>
          <w:sz w:val="28"/>
        </w:rPr>
        <w:t>
            сконструированные для них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исключением: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Контрольного оборудования, не использующего электронного       
</w:t>
      </w:r>
    </w:p>
    <w:p>
      <w:pPr>
        <w:spacing w:after="0"/>
        <w:ind w:left="0"/>
        <w:jc w:val="both"/>
      </w:pPr>
      <w:r>
        <w:rPr>
          <w:rFonts w:ascii="Times New Roman"/>
          <w:b w:val="false"/>
          <w:i w:val="false"/>
          <w:color w:val="000000"/>
          <w:sz w:val="28"/>
        </w:rPr>
        <w:t>
            управления.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4.2.     Бомбы и гранаты, помимо подлежащих контролю согласно пункту ВН 
</w:t>
      </w:r>
    </w:p>
    <w:p>
      <w:pPr>
        <w:spacing w:after="0"/>
        <w:ind w:left="0"/>
        <w:jc w:val="both"/>
      </w:pPr>
      <w:r>
        <w:rPr>
          <w:rFonts w:ascii="Times New Roman"/>
          <w:b w:val="false"/>
          <w:i w:val="false"/>
          <w:color w:val="000000"/>
          <w:sz w:val="28"/>
        </w:rPr>
        <w:t>
            4.а., и специально сконструированные для них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5        Нижеперечисленные аппаратура управления огнем, сопутствующее 
</w:t>
      </w:r>
    </w:p>
    <w:p>
      <w:pPr>
        <w:spacing w:after="0"/>
        <w:ind w:left="0"/>
        <w:jc w:val="both"/>
      </w:pPr>
      <w:r>
        <w:rPr>
          <w:rFonts w:ascii="Times New Roman"/>
          <w:b w:val="false"/>
          <w:i w:val="false"/>
          <w:color w:val="000000"/>
          <w:sz w:val="28"/>
        </w:rPr>
        <w:t>
            оборудование приведения в боевую готовность и оповещения,      
</w:t>
      </w:r>
    </w:p>
    <w:p>
      <w:pPr>
        <w:spacing w:after="0"/>
        <w:ind w:left="0"/>
        <w:jc w:val="both"/>
      </w:pPr>
      <w:r>
        <w:rPr>
          <w:rFonts w:ascii="Times New Roman"/>
          <w:b w:val="false"/>
          <w:i w:val="false"/>
          <w:color w:val="000000"/>
          <w:sz w:val="28"/>
        </w:rPr>
        <w:t>
            сопутствующие системы и аппаратура противодействия, специально 
</w:t>
      </w:r>
    </w:p>
    <w:p>
      <w:pPr>
        <w:spacing w:after="0"/>
        <w:ind w:left="0"/>
        <w:jc w:val="both"/>
      </w:pPr>
      <w:r>
        <w:rPr>
          <w:rFonts w:ascii="Times New Roman"/>
          <w:b w:val="false"/>
          <w:i w:val="false"/>
          <w:color w:val="000000"/>
          <w:sz w:val="28"/>
        </w:rPr>
        <w:t>
            сконструированные для военного назначения, и специально        
</w:t>
      </w:r>
    </w:p>
    <w:p>
      <w:pPr>
        <w:spacing w:after="0"/>
        <w:ind w:left="0"/>
        <w:jc w:val="both"/>
      </w:pPr>
      <w:r>
        <w:rPr>
          <w:rFonts w:ascii="Times New Roman"/>
          <w:b w:val="false"/>
          <w:i w:val="false"/>
          <w:color w:val="000000"/>
          <w:sz w:val="28"/>
        </w:rPr>
        <w:t>
            сконструированные для них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Оружейные прицелы, вычислительные машины для бомбометания, 
</w:t>
      </w:r>
    </w:p>
    <w:p>
      <w:pPr>
        <w:spacing w:after="0"/>
        <w:ind w:left="0"/>
        <w:jc w:val="both"/>
      </w:pPr>
      <w:r>
        <w:rPr>
          <w:rFonts w:ascii="Times New Roman"/>
          <w:b w:val="false"/>
          <w:i w:val="false"/>
          <w:color w:val="000000"/>
          <w:sz w:val="28"/>
        </w:rPr>
        <w:t>
                артиллерийское оборудование наведения и системы управления 
</w:t>
      </w:r>
    </w:p>
    <w:p>
      <w:pPr>
        <w:spacing w:after="0"/>
        <w:ind w:left="0"/>
        <w:jc w:val="both"/>
      </w:pPr>
      <w:r>
        <w:rPr>
          <w:rFonts w:ascii="Times New Roman"/>
          <w:b w:val="false"/>
          <w:i w:val="false"/>
          <w:color w:val="000000"/>
          <w:sz w:val="28"/>
        </w:rPr>
        <w:t>
                вооружениями;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Системы разведки целей, целеуказания, определения          
</w:t>
      </w:r>
    </w:p>
    <w:p>
      <w:pPr>
        <w:spacing w:after="0"/>
        <w:ind w:left="0"/>
        <w:jc w:val="both"/>
      </w:pPr>
      <w:r>
        <w:rPr>
          <w:rFonts w:ascii="Times New Roman"/>
          <w:b w:val="false"/>
          <w:i w:val="false"/>
          <w:color w:val="000000"/>
          <w:sz w:val="28"/>
        </w:rPr>
        <w:t>
                дальности, наблюдения или сопровождения цели; аппаратура   
</w:t>
      </w:r>
    </w:p>
    <w:p>
      <w:pPr>
        <w:spacing w:after="0"/>
        <w:ind w:left="0"/>
        <w:jc w:val="both"/>
      </w:pPr>
      <w:r>
        <w:rPr>
          <w:rFonts w:ascii="Times New Roman"/>
          <w:b w:val="false"/>
          <w:i w:val="false"/>
          <w:color w:val="000000"/>
          <w:sz w:val="28"/>
        </w:rPr>
        <w:t>
                выявления целей, обобщения данных, распознавания или 
</w:t>
      </w:r>
    </w:p>
    <w:p>
      <w:pPr>
        <w:spacing w:after="0"/>
        <w:ind w:left="0"/>
        <w:jc w:val="both"/>
      </w:pPr>
      <w:r>
        <w:rPr>
          <w:rFonts w:ascii="Times New Roman"/>
          <w:b w:val="false"/>
          <w:i w:val="false"/>
          <w:color w:val="000000"/>
          <w:sz w:val="28"/>
        </w:rPr>
        <w:t>
                идентификации целей; аппаратура интеграции технических     
</w:t>
      </w:r>
    </w:p>
    <w:p>
      <w:pPr>
        <w:spacing w:after="0"/>
        <w:ind w:left="0"/>
        <w:jc w:val="both"/>
      </w:pPr>
      <w:r>
        <w:rPr>
          <w:rFonts w:ascii="Times New Roman"/>
          <w:b w:val="false"/>
          <w:i w:val="false"/>
          <w:color w:val="000000"/>
          <w:sz w:val="28"/>
        </w:rPr>
        <w:t>
                средств выявления целей.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Аппаратура противодействия для изделий, подлежащих         
</w:t>
      </w:r>
    </w:p>
    <w:p>
      <w:pPr>
        <w:spacing w:after="0"/>
        <w:ind w:left="0"/>
        <w:jc w:val="both"/>
      </w:pPr>
      <w:r>
        <w:rPr>
          <w:rFonts w:ascii="Times New Roman"/>
          <w:b w:val="false"/>
          <w:i w:val="false"/>
          <w:color w:val="000000"/>
          <w:sz w:val="28"/>
        </w:rPr>
        <w:t>
                контролю согласно пунктам ВН 5.а. и ВН 5.b.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6        Наземные транспортные средства и компоненты для них,           
</w:t>
      </w:r>
    </w:p>
    <w:p>
      <w:pPr>
        <w:spacing w:after="0"/>
        <w:ind w:left="0"/>
        <w:jc w:val="both"/>
      </w:pPr>
      <w:r>
        <w:rPr>
          <w:rFonts w:ascii="Times New Roman"/>
          <w:b w:val="false"/>
          <w:i w:val="false"/>
          <w:color w:val="000000"/>
          <w:sz w:val="28"/>
        </w:rPr>
        <w:t>
            специально сконструированные или модифицированные для военного 
</w:t>
      </w:r>
    </w:p>
    <w:p>
      <w:pPr>
        <w:spacing w:after="0"/>
        <w:ind w:left="0"/>
        <w:jc w:val="both"/>
      </w:pPr>
      <w:r>
        <w:rPr>
          <w:rFonts w:ascii="Times New Roman"/>
          <w:b w:val="false"/>
          <w:i w:val="false"/>
          <w:color w:val="000000"/>
          <w:sz w:val="28"/>
        </w:rPr>
        <w:t>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Под термином "наземные транспортные средства" в пункте ВН 6    
</w:t>
      </w:r>
    </w:p>
    <w:p>
      <w:pPr>
        <w:spacing w:after="0"/>
        <w:ind w:left="0"/>
        <w:jc w:val="both"/>
      </w:pPr>
      <w:r>
        <w:rPr>
          <w:rFonts w:ascii="Times New Roman"/>
          <w:b w:val="false"/>
          <w:i w:val="false"/>
          <w:color w:val="000000"/>
          <w:sz w:val="28"/>
        </w:rPr>
        <w:t>
            подразумевается также трейлеры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Модификация наземного транспортного средства для   
</w:t>
      </w:r>
    </w:p>
    <w:p>
      <w:pPr>
        <w:spacing w:after="0"/>
        <w:ind w:left="0"/>
        <w:jc w:val="both"/>
      </w:pPr>
      <w:r>
        <w:rPr>
          <w:rFonts w:ascii="Times New Roman"/>
          <w:b w:val="false"/>
          <w:i w:val="false"/>
          <w:color w:val="000000"/>
          <w:sz w:val="28"/>
        </w:rPr>
        <w:t>
            военного назначения представляет собой структурное,            
</w:t>
      </w:r>
    </w:p>
    <w:p>
      <w:pPr>
        <w:spacing w:after="0"/>
        <w:ind w:left="0"/>
        <w:jc w:val="both"/>
      </w:pPr>
      <w:r>
        <w:rPr>
          <w:rFonts w:ascii="Times New Roman"/>
          <w:b w:val="false"/>
          <w:i w:val="false"/>
          <w:color w:val="000000"/>
          <w:sz w:val="28"/>
        </w:rPr>
        <w:t>
            электрическое или механическое изменение, включающее одну или 
</w:t>
      </w:r>
    </w:p>
    <w:p>
      <w:pPr>
        <w:spacing w:after="0"/>
        <w:ind w:left="0"/>
        <w:jc w:val="both"/>
      </w:pPr>
      <w:r>
        <w:rPr>
          <w:rFonts w:ascii="Times New Roman"/>
          <w:b w:val="false"/>
          <w:i w:val="false"/>
          <w:color w:val="000000"/>
          <w:sz w:val="28"/>
        </w:rPr>
        <w:t>
            более специально сконструированных для военного назначения     
</w:t>
      </w:r>
    </w:p>
    <w:p>
      <w:pPr>
        <w:spacing w:after="0"/>
        <w:ind w:left="0"/>
        <w:jc w:val="both"/>
      </w:pPr>
      <w:r>
        <w:rPr>
          <w:rFonts w:ascii="Times New Roman"/>
          <w:b w:val="false"/>
          <w:i w:val="false"/>
          <w:color w:val="000000"/>
          <w:sz w:val="28"/>
        </w:rPr>
        <w:t>
            компонент.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6.1.     Наземные транспортные средства, сопутствующее оборудование и 
</w:t>
      </w:r>
    </w:p>
    <w:p>
      <w:pPr>
        <w:spacing w:after="0"/>
        <w:ind w:left="0"/>
        <w:jc w:val="both"/>
      </w:pPr>
      <w:r>
        <w:rPr>
          <w:rFonts w:ascii="Times New Roman"/>
          <w:b w:val="false"/>
          <w:i w:val="false"/>
          <w:color w:val="000000"/>
          <w:sz w:val="28"/>
        </w:rPr>
        <w:t>
            компоненты для них, помимо указанных где-либо в данном списке: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Все колесные транспортные средства, пригодные для          
</w:t>
      </w:r>
    </w:p>
    <w:p>
      <w:pPr>
        <w:spacing w:after="0"/>
        <w:ind w:left="0"/>
        <w:jc w:val="both"/>
      </w:pPr>
      <w:r>
        <w:rPr>
          <w:rFonts w:ascii="Times New Roman"/>
          <w:b w:val="false"/>
          <w:i w:val="false"/>
          <w:color w:val="000000"/>
          <w:sz w:val="28"/>
        </w:rPr>
        <w:t>
                использования во внедорожных условиях, изготовленные или   
</w:t>
      </w:r>
    </w:p>
    <w:p>
      <w:pPr>
        <w:spacing w:after="0"/>
        <w:ind w:left="0"/>
        <w:jc w:val="both"/>
      </w:pPr>
      <w:r>
        <w:rPr>
          <w:rFonts w:ascii="Times New Roman"/>
          <w:b w:val="false"/>
          <w:i w:val="false"/>
          <w:color w:val="000000"/>
          <w:sz w:val="28"/>
        </w:rPr>
        <w:t>
                оснащенные металлическими или неметаллическими 
</w:t>
      </w:r>
    </w:p>
    <w:p>
      <w:pPr>
        <w:spacing w:after="0"/>
        <w:ind w:left="0"/>
        <w:jc w:val="both"/>
      </w:pPr>
      <w:r>
        <w:rPr>
          <w:rFonts w:ascii="Times New Roman"/>
          <w:b w:val="false"/>
          <w:i w:val="false"/>
          <w:color w:val="000000"/>
          <w:sz w:val="28"/>
        </w:rPr>
        <w:t>
                материалами для обеспечения баллистической защиты;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Контейнеры для установки на наземные транспортные          
</w:t>
      </w:r>
    </w:p>
    <w:p>
      <w:pPr>
        <w:spacing w:after="0"/>
        <w:ind w:left="0"/>
        <w:jc w:val="both"/>
      </w:pPr>
      <w:r>
        <w:rPr>
          <w:rFonts w:ascii="Times New Roman"/>
          <w:b w:val="false"/>
          <w:i w:val="false"/>
          <w:color w:val="000000"/>
          <w:sz w:val="28"/>
        </w:rPr>
        <w:t>
                средства, специально сконструированные или                 
</w:t>
      </w:r>
    </w:p>
    <w:p>
      <w:pPr>
        <w:spacing w:after="0"/>
        <w:ind w:left="0"/>
        <w:jc w:val="both"/>
      </w:pPr>
      <w:r>
        <w:rPr>
          <w:rFonts w:ascii="Times New Roman"/>
          <w:b w:val="false"/>
          <w:i w:val="false"/>
          <w:color w:val="000000"/>
          <w:sz w:val="28"/>
        </w:rPr>
        <w:t>
                модифицированные для военного назначения, и компоненты для 
</w:t>
      </w:r>
    </w:p>
    <w:p>
      <w:pPr>
        <w:spacing w:after="0"/>
        <w:ind w:left="0"/>
        <w:jc w:val="both"/>
      </w:pPr>
      <w:r>
        <w:rPr>
          <w:rFonts w:ascii="Times New Roman"/>
          <w:b w:val="false"/>
          <w:i w:val="false"/>
          <w:color w:val="000000"/>
          <w:sz w:val="28"/>
        </w:rPr>
        <w:t>
                них, специально сконструированные или модифицированные для 
</w:t>
      </w:r>
    </w:p>
    <w:p>
      <w:pPr>
        <w:spacing w:after="0"/>
        <w:ind w:left="0"/>
        <w:jc w:val="both"/>
      </w:pPr>
      <w:r>
        <w:rPr>
          <w:rFonts w:ascii="Times New Roman"/>
          <w:b w:val="false"/>
          <w:i w:val="false"/>
          <w:color w:val="000000"/>
          <w:sz w:val="28"/>
        </w:rPr>
        <w:t>
                военного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7       Ссылки на индекс САS (Сhемiсаl Аbstrасt Service) приведены 
</w:t>
      </w:r>
    </w:p>
    <w:p>
      <w:pPr>
        <w:spacing w:after="0"/>
        <w:ind w:left="0"/>
        <w:jc w:val="both"/>
      </w:pPr>
      <w:r>
        <w:rPr>
          <w:rFonts w:ascii="Times New Roman"/>
          <w:b w:val="false"/>
          <w:i w:val="false"/>
          <w:color w:val="000000"/>
          <w:sz w:val="28"/>
        </w:rPr>
        <w:t>
           только для удобства. Изделия, описание которых в данном пункте  
</w:t>
      </w:r>
    </w:p>
    <w:p>
      <w:pPr>
        <w:spacing w:after="0"/>
        <w:ind w:left="0"/>
        <w:jc w:val="both"/>
      </w:pPr>
      <w:r>
        <w:rPr>
          <w:rFonts w:ascii="Times New Roman"/>
          <w:b w:val="false"/>
          <w:i w:val="false"/>
          <w:color w:val="000000"/>
          <w:sz w:val="28"/>
        </w:rPr>
        <w:t>
           включает индекс САS, подлежит контролю согласно данному пункту  
</w:t>
      </w:r>
    </w:p>
    <w:p>
      <w:pPr>
        <w:spacing w:after="0"/>
        <w:ind w:left="0"/>
        <w:jc w:val="both"/>
      </w:pPr>
      <w:r>
        <w:rPr>
          <w:rFonts w:ascii="Times New Roman"/>
          <w:b w:val="false"/>
          <w:i w:val="false"/>
          <w:color w:val="000000"/>
          <w:sz w:val="28"/>
        </w:rPr>
        <w:t>
           независимо от того, классифицируется ли оно по этому индексу.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Токсикологические агенты, токсичные вещества, слезоточивые      
</w:t>
      </w:r>
    </w:p>
    <w:p>
      <w:pPr>
        <w:spacing w:after="0"/>
        <w:ind w:left="0"/>
        <w:jc w:val="both"/>
      </w:pPr>
      <w:r>
        <w:rPr>
          <w:rFonts w:ascii="Times New Roman"/>
          <w:b w:val="false"/>
          <w:i w:val="false"/>
          <w:color w:val="000000"/>
          <w:sz w:val="28"/>
        </w:rPr>
        <w:t>
           газы, соответствующие оборудование, компоненты, материалы и     
</w:t>
      </w:r>
    </w:p>
    <w:p>
      <w:pPr>
        <w:spacing w:after="0"/>
        <w:ind w:left="0"/>
        <w:jc w:val="both"/>
      </w:pPr>
      <w:r>
        <w:rPr>
          <w:rFonts w:ascii="Times New Roman"/>
          <w:b w:val="false"/>
          <w:i w:val="false"/>
          <w:color w:val="000000"/>
          <w:sz w:val="28"/>
        </w:rPr>
        <w:t>
           "технологии",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Нижеперечисленные токсикологические агенты и токсичные      
</w:t>
      </w:r>
    </w:p>
    <w:p>
      <w:pPr>
        <w:spacing w:after="0"/>
        <w:ind w:left="0"/>
        <w:jc w:val="both"/>
      </w:pPr>
      <w:r>
        <w:rPr>
          <w:rFonts w:ascii="Times New Roman"/>
          <w:b w:val="false"/>
          <w:i w:val="false"/>
          <w:color w:val="000000"/>
          <w:sz w:val="28"/>
        </w:rPr>
        <w:t>
               вещества: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Биологические агенты и радиоактивные материалы,         
</w:t>
      </w:r>
    </w:p>
    <w:p>
      <w:pPr>
        <w:spacing w:after="0"/>
        <w:ind w:left="0"/>
        <w:jc w:val="both"/>
      </w:pPr>
      <w:r>
        <w:rPr>
          <w:rFonts w:ascii="Times New Roman"/>
          <w:b w:val="false"/>
          <w:i w:val="false"/>
          <w:color w:val="000000"/>
          <w:sz w:val="28"/>
        </w:rPr>
        <w:t>
                   "приспособленные для военного назначения" с целью       
</w:t>
      </w:r>
    </w:p>
    <w:p>
      <w:pPr>
        <w:spacing w:after="0"/>
        <w:ind w:left="0"/>
        <w:jc w:val="both"/>
      </w:pPr>
      <w:r>
        <w:rPr>
          <w:rFonts w:ascii="Times New Roman"/>
          <w:b w:val="false"/>
          <w:i w:val="false"/>
          <w:color w:val="000000"/>
          <w:sz w:val="28"/>
        </w:rPr>
        <w:t>
                   поражения людей или животных, выведения из строя        
</w:t>
      </w:r>
    </w:p>
    <w:p>
      <w:pPr>
        <w:spacing w:after="0"/>
        <w:ind w:left="0"/>
        <w:jc w:val="both"/>
      </w:pPr>
      <w:r>
        <w:rPr>
          <w:rFonts w:ascii="Times New Roman"/>
          <w:b w:val="false"/>
          <w:i w:val="false"/>
          <w:color w:val="000000"/>
          <w:sz w:val="28"/>
        </w:rPr>
        <w:t>
                   оборудования, нанесения ущерба урожаю или окружающей    
</w:t>
      </w:r>
    </w:p>
    <w:p>
      <w:pPr>
        <w:spacing w:after="0"/>
        <w:ind w:left="0"/>
        <w:jc w:val="both"/>
      </w:pPr>
      <w:r>
        <w:rPr>
          <w:rFonts w:ascii="Times New Roman"/>
          <w:b w:val="false"/>
          <w:i w:val="false"/>
          <w:color w:val="000000"/>
          <w:sz w:val="28"/>
        </w:rPr>
        <w:t>
                   среде, а также химические средства ведения войны;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3-Хинуклидинил бензилат (ВZ) (САS 6581-06-02);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Нижеперечисленные бинарные и ключевые прекурсоры для       
</w:t>
      </w:r>
    </w:p>
    <w:p>
      <w:pPr>
        <w:spacing w:after="0"/>
        <w:ind w:left="0"/>
        <w:jc w:val="both"/>
      </w:pPr>
      <w:r>
        <w:rPr>
          <w:rFonts w:ascii="Times New Roman"/>
          <w:b w:val="false"/>
          <w:i w:val="false"/>
          <w:color w:val="000000"/>
          <w:sz w:val="28"/>
        </w:rPr>
        <w:t>
                изготовления "отравляющих" веществ: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Алкил (метил, этил, н-пропил или изопропил фосфонил     
</w:t>
      </w:r>
    </w:p>
    <w:p>
      <w:pPr>
        <w:spacing w:after="0"/>
        <w:ind w:left="0"/>
        <w:jc w:val="both"/>
      </w:pPr>
      <w:r>
        <w:rPr>
          <w:rFonts w:ascii="Times New Roman"/>
          <w:b w:val="false"/>
          <w:i w:val="false"/>
          <w:color w:val="000000"/>
          <w:sz w:val="28"/>
        </w:rPr>
        <w:t>
                   дифторид, например, DF: метил фосфонил дифторид 
</w:t>
      </w:r>
    </w:p>
    <w:p>
      <w:pPr>
        <w:spacing w:after="0"/>
        <w:ind w:left="0"/>
        <w:jc w:val="both"/>
      </w:pPr>
      <w:r>
        <w:rPr>
          <w:rFonts w:ascii="Times New Roman"/>
          <w:b w:val="false"/>
          <w:i w:val="false"/>
          <w:color w:val="000000"/>
          <w:sz w:val="28"/>
        </w:rPr>
        <w:t>
                   (САS 676-99-3);
</w:t>
      </w:r>
    </w:p>
    <w:p>
      <w:pPr>
        <w:spacing w:after="0"/>
        <w:ind w:left="0"/>
        <w:jc w:val="both"/>
      </w:pPr>
      <w:r>
        <w:rPr>
          <w:rFonts w:ascii="Times New Roman"/>
          <w:b w:val="false"/>
          <w:i w:val="false"/>
          <w:color w:val="000000"/>
          <w:sz w:val="28"/>
        </w:rPr>
        <w:t>
               2.  О-Алкил (Н или не более С 10, включал циклоалкил).      
</w:t>
      </w:r>
    </w:p>
    <w:p>
      <w:pPr>
        <w:spacing w:after="0"/>
        <w:ind w:left="0"/>
        <w:jc w:val="both"/>
      </w:pPr>
      <w:r>
        <w:rPr>
          <w:rFonts w:ascii="Times New Roman"/>
          <w:b w:val="false"/>
          <w:i w:val="false"/>
          <w:color w:val="000000"/>
          <w:sz w:val="28"/>
        </w:rPr>
        <w:t>
                   О-2-диалкил(метил, этил, н-пропил или изопропил)-      
</w:t>
      </w:r>
    </w:p>
    <w:p>
      <w:pPr>
        <w:spacing w:after="0"/>
        <w:ind w:left="0"/>
        <w:jc w:val="both"/>
      </w:pPr>
      <w:r>
        <w:rPr>
          <w:rFonts w:ascii="Times New Roman"/>
          <w:b w:val="false"/>
          <w:i w:val="false"/>
          <w:color w:val="000000"/>
          <w:sz w:val="28"/>
        </w:rPr>
        <w:t>
                   аминоэтил, алкил (метил, этил, н-пропил или изопропил)  
</w:t>
      </w:r>
    </w:p>
    <w:p>
      <w:pPr>
        <w:spacing w:after="0"/>
        <w:ind w:left="0"/>
        <w:jc w:val="both"/>
      </w:pPr>
      <w:r>
        <w:rPr>
          <w:rFonts w:ascii="Times New Roman"/>
          <w:b w:val="false"/>
          <w:i w:val="false"/>
          <w:color w:val="000000"/>
          <w:sz w:val="28"/>
        </w:rPr>
        <w:t>
                   фосфониты и соответствующие алкилированные и            
</w:t>
      </w:r>
    </w:p>
    <w:p>
      <w:pPr>
        <w:spacing w:after="0"/>
        <w:ind w:left="0"/>
        <w:jc w:val="both"/>
      </w:pPr>
      <w:r>
        <w:rPr>
          <w:rFonts w:ascii="Times New Roman"/>
          <w:b w:val="false"/>
          <w:i w:val="false"/>
          <w:color w:val="000000"/>
          <w:sz w:val="28"/>
        </w:rPr>
        <w:t>
                   протонированные соли, например QL: О-этил-(2-
</w:t>
      </w:r>
    </w:p>
    <w:p>
      <w:pPr>
        <w:spacing w:after="0"/>
        <w:ind w:left="0"/>
        <w:jc w:val="both"/>
      </w:pPr>
      <w:r>
        <w:rPr>
          <w:rFonts w:ascii="Times New Roman"/>
          <w:b w:val="false"/>
          <w:i w:val="false"/>
          <w:color w:val="000000"/>
          <w:sz w:val="28"/>
        </w:rPr>
        <w:t>
                   диизопропиламиноэтил) метил-фосфонит (САS 57856-11-8);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Хлорзарин: О-изопропил метилхлорфосфонат 
</w:t>
      </w:r>
    </w:p>
    <w:p>
      <w:pPr>
        <w:spacing w:after="0"/>
        <w:ind w:left="0"/>
        <w:jc w:val="both"/>
      </w:pPr>
      <w:r>
        <w:rPr>
          <w:rFonts w:ascii="Times New Roman"/>
          <w:b w:val="false"/>
          <w:i w:val="false"/>
          <w:color w:val="000000"/>
          <w:sz w:val="28"/>
        </w:rPr>
        <w:t>
                   (САS 1445-76-7);
</w:t>
      </w:r>
    </w:p>
    <w:p>
      <w:pPr>
        <w:spacing w:after="0"/>
        <w:ind w:left="0"/>
        <w:jc w:val="both"/>
      </w:pPr>
      <w:r>
        <w:rPr>
          <w:rFonts w:ascii="Times New Roman"/>
          <w:b w:val="false"/>
          <w:i w:val="false"/>
          <w:color w:val="000000"/>
          <w:sz w:val="28"/>
        </w:rPr>
        <w:t>
               4.  Хлорзоман: О-пинаколил метилхлорфосфонат 
</w:t>
      </w:r>
    </w:p>
    <w:p>
      <w:pPr>
        <w:spacing w:after="0"/>
        <w:ind w:left="0"/>
        <w:jc w:val="both"/>
      </w:pPr>
      <w:r>
        <w:rPr>
          <w:rFonts w:ascii="Times New Roman"/>
          <w:b w:val="false"/>
          <w:i w:val="false"/>
          <w:color w:val="000000"/>
          <w:sz w:val="28"/>
        </w:rPr>
        <w:t>
                   (САS 7040-57-5);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"Слезоточивые газы" и "отравляющие вещества", содержащие: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Бромбензилцианид (СА) (САS 5798-79-8); 
</w:t>
      </w:r>
    </w:p>
    <w:p>
      <w:pPr>
        <w:spacing w:after="0"/>
        <w:ind w:left="0"/>
        <w:jc w:val="both"/>
      </w:pPr>
      <w:r>
        <w:rPr>
          <w:rFonts w:ascii="Times New Roman"/>
          <w:b w:val="false"/>
          <w:i w:val="false"/>
          <w:color w:val="000000"/>
          <w:sz w:val="28"/>
        </w:rPr>
        <w:t>
               2.  о-Хлорбензилиденмалононитрил (о-хлорбензаль-            
</w:t>
      </w:r>
    </w:p>
    <w:p>
      <w:pPr>
        <w:spacing w:after="0"/>
        <w:ind w:left="0"/>
        <w:jc w:val="both"/>
      </w:pPr>
      <w:r>
        <w:rPr>
          <w:rFonts w:ascii="Times New Roman"/>
          <w:b w:val="false"/>
          <w:i w:val="false"/>
          <w:color w:val="000000"/>
          <w:sz w:val="28"/>
        </w:rPr>
        <w:t>
                   малононитрил) (СS) (САS 2698-41-1);
</w:t>
      </w:r>
    </w:p>
    <w:p>
      <w:pPr>
        <w:spacing w:after="0"/>
        <w:ind w:left="0"/>
        <w:jc w:val="both"/>
      </w:pPr>
      <w:r>
        <w:rPr>
          <w:rFonts w:ascii="Times New Roman"/>
          <w:b w:val="false"/>
          <w:i w:val="false"/>
          <w:color w:val="000000"/>
          <w:sz w:val="28"/>
        </w:rPr>
        <w:t>
               3.  Фенацилхлорид (w-хлорацетофенон) (СN) (САS 532-27-4);
</w:t>
      </w:r>
    </w:p>
    <w:p>
      <w:pPr>
        <w:spacing w:after="0"/>
        <w:ind w:left="0"/>
        <w:jc w:val="both"/>
      </w:pPr>
      <w:r>
        <w:rPr>
          <w:rFonts w:ascii="Times New Roman"/>
          <w:b w:val="false"/>
          <w:i w:val="false"/>
          <w:color w:val="000000"/>
          <w:sz w:val="28"/>
        </w:rPr>
        <w:t>
               4.  Дибензол (b, f)-1,4-оксазепин (СR) (САS 257-07-8);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исключением: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Слезоточивых газов или средств борьбы с беспорядками в      
</w:t>
      </w:r>
    </w:p>
    <w:p>
      <w:pPr>
        <w:spacing w:after="0"/>
        <w:ind w:left="0"/>
        <w:jc w:val="both"/>
      </w:pPr>
      <w:r>
        <w:rPr>
          <w:rFonts w:ascii="Times New Roman"/>
          <w:b w:val="false"/>
          <w:i w:val="false"/>
          <w:color w:val="000000"/>
          <w:sz w:val="28"/>
        </w:rPr>
        <w:t>
               индивидуальной упаковке, предназначенных для целей личной   
</w:t>
      </w:r>
    </w:p>
    <w:p>
      <w:pPr>
        <w:spacing w:after="0"/>
        <w:ind w:left="0"/>
        <w:jc w:val="both"/>
      </w:pPr>
      <w:r>
        <w:rPr>
          <w:rFonts w:ascii="Times New Roman"/>
          <w:b w:val="false"/>
          <w:i w:val="false"/>
          <w:color w:val="000000"/>
          <w:sz w:val="28"/>
        </w:rPr>
        <w:t>
               самообороны.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Оборудование, специально сконструированное или              
</w:t>
      </w:r>
    </w:p>
    <w:p>
      <w:pPr>
        <w:spacing w:after="0"/>
        <w:ind w:left="0"/>
        <w:jc w:val="both"/>
      </w:pPr>
      <w:r>
        <w:rPr>
          <w:rFonts w:ascii="Times New Roman"/>
          <w:b w:val="false"/>
          <w:i w:val="false"/>
          <w:color w:val="000000"/>
          <w:sz w:val="28"/>
        </w:rPr>
        <w:t>
               модифицированное для распространения материалов или         
</w:t>
      </w:r>
    </w:p>
    <w:p>
      <w:pPr>
        <w:spacing w:after="0"/>
        <w:ind w:left="0"/>
        <w:jc w:val="both"/>
      </w:pPr>
      <w:r>
        <w:rPr>
          <w:rFonts w:ascii="Times New Roman"/>
          <w:b w:val="false"/>
          <w:i w:val="false"/>
          <w:color w:val="000000"/>
          <w:sz w:val="28"/>
        </w:rPr>
        <w:t>
               веществ, подлежащих контролю согласно пункту ВН 7.а. и 
</w:t>
      </w:r>
    </w:p>
    <w:p>
      <w:pPr>
        <w:spacing w:after="0"/>
        <w:ind w:left="0"/>
        <w:jc w:val="both"/>
      </w:pPr>
      <w:r>
        <w:rPr>
          <w:rFonts w:ascii="Times New Roman"/>
          <w:b w:val="false"/>
          <w:i w:val="false"/>
          <w:color w:val="000000"/>
          <w:sz w:val="28"/>
        </w:rPr>
        <w:t>
               специально сконструированные компоненты для него;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ВН 7.d. контролирует оборудование,        
</w:t>
      </w:r>
    </w:p>
    <w:p>
      <w:pPr>
        <w:spacing w:after="0"/>
        <w:ind w:left="0"/>
        <w:jc w:val="both"/>
      </w:pPr>
      <w:r>
        <w:rPr>
          <w:rFonts w:ascii="Times New Roman"/>
          <w:b w:val="false"/>
          <w:i w:val="false"/>
          <w:color w:val="000000"/>
          <w:sz w:val="28"/>
        </w:rPr>
        <w:t>
                           специально сконструированное или 
</w:t>
      </w:r>
    </w:p>
    <w:p>
      <w:pPr>
        <w:spacing w:after="0"/>
        <w:ind w:left="0"/>
        <w:jc w:val="both"/>
      </w:pPr>
      <w:r>
        <w:rPr>
          <w:rFonts w:ascii="Times New Roman"/>
          <w:b w:val="false"/>
          <w:i w:val="false"/>
          <w:color w:val="000000"/>
          <w:sz w:val="28"/>
        </w:rPr>
        <w:t>
                           модифицированное для военного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"Товары", специально сконструированные для защиты против    
</w:t>
      </w:r>
    </w:p>
    <w:p>
      <w:pPr>
        <w:spacing w:after="0"/>
        <w:ind w:left="0"/>
        <w:jc w:val="both"/>
      </w:pPr>
      <w:r>
        <w:rPr>
          <w:rFonts w:ascii="Times New Roman"/>
          <w:b w:val="false"/>
          <w:i w:val="false"/>
          <w:color w:val="000000"/>
          <w:sz w:val="28"/>
        </w:rPr>
        <w:t>
               отравляющих веществ, подлежащих контролю согласно пункту ВН 
</w:t>
      </w:r>
    </w:p>
    <w:p>
      <w:pPr>
        <w:spacing w:after="0"/>
        <w:ind w:left="0"/>
        <w:jc w:val="both"/>
      </w:pPr>
      <w:r>
        <w:rPr>
          <w:rFonts w:ascii="Times New Roman"/>
          <w:b w:val="false"/>
          <w:i w:val="false"/>
          <w:color w:val="000000"/>
          <w:sz w:val="28"/>
        </w:rPr>
        <w:t>
               7.а. и специально сконструированные для них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ВН 7.е. контролирует "товары", специально
</w:t>
      </w:r>
    </w:p>
    <w:p>
      <w:pPr>
        <w:spacing w:after="0"/>
        <w:ind w:left="0"/>
        <w:jc w:val="both"/>
      </w:pPr>
      <w:r>
        <w:rPr>
          <w:rFonts w:ascii="Times New Roman"/>
          <w:b w:val="false"/>
          <w:i w:val="false"/>
          <w:color w:val="000000"/>
          <w:sz w:val="28"/>
        </w:rPr>
        <w:t>
                           сконструированное или модифицированное для      
</w:t>
      </w:r>
    </w:p>
    <w:p>
      <w:pPr>
        <w:spacing w:after="0"/>
        <w:ind w:left="0"/>
        <w:jc w:val="both"/>
      </w:pPr>
      <w:r>
        <w:rPr>
          <w:rFonts w:ascii="Times New Roman"/>
          <w:b w:val="false"/>
          <w:i w:val="false"/>
          <w:color w:val="000000"/>
          <w:sz w:val="28"/>
        </w:rPr>
        <w:t>
                           военного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"Товары", специально сконструированные для обнаружения или 
</w:t>
      </w:r>
    </w:p>
    <w:p>
      <w:pPr>
        <w:spacing w:after="0"/>
        <w:ind w:left="0"/>
        <w:jc w:val="both"/>
      </w:pPr>
      <w:r>
        <w:rPr>
          <w:rFonts w:ascii="Times New Roman"/>
          <w:b w:val="false"/>
          <w:i w:val="false"/>
          <w:color w:val="000000"/>
          <w:sz w:val="28"/>
        </w:rPr>
        <w:t>
               определения веществ, подлежащих контролю согласно пункту ВН 
</w:t>
      </w:r>
    </w:p>
    <w:p>
      <w:pPr>
        <w:spacing w:after="0"/>
        <w:ind w:left="0"/>
        <w:jc w:val="both"/>
      </w:pPr>
      <w:r>
        <w:rPr>
          <w:rFonts w:ascii="Times New Roman"/>
          <w:b w:val="false"/>
          <w:i w:val="false"/>
          <w:color w:val="000000"/>
          <w:sz w:val="28"/>
        </w:rPr>
        <w:t>
               7.а. и специально сконструированные для них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исключением: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Индивидуальных радиационных дозиметров.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Пункт ВН 7.f. контролирует "товары", специально
</w:t>
      </w:r>
    </w:p>
    <w:p>
      <w:pPr>
        <w:spacing w:after="0"/>
        <w:ind w:left="0"/>
        <w:jc w:val="both"/>
      </w:pPr>
      <w:r>
        <w:rPr>
          <w:rFonts w:ascii="Times New Roman"/>
          <w:b w:val="false"/>
          <w:i w:val="false"/>
          <w:color w:val="000000"/>
          <w:sz w:val="28"/>
        </w:rPr>
        <w:t>
                           сконструированное или модифицированное для      
</w:t>
      </w:r>
    </w:p>
    <w:p>
      <w:pPr>
        <w:spacing w:after="0"/>
        <w:ind w:left="0"/>
        <w:jc w:val="both"/>
      </w:pPr>
      <w:r>
        <w:rPr>
          <w:rFonts w:ascii="Times New Roman"/>
          <w:b w:val="false"/>
          <w:i w:val="false"/>
          <w:color w:val="000000"/>
          <w:sz w:val="28"/>
        </w:rPr>
        <w:t>
                           военного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"Биополимеры", специально предназначенные или обработанные  
</w:t>
      </w:r>
    </w:p>
    <w:p>
      <w:pPr>
        <w:spacing w:after="0"/>
        <w:ind w:left="0"/>
        <w:jc w:val="both"/>
      </w:pPr>
      <w:r>
        <w:rPr>
          <w:rFonts w:ascii="Times New Roman"/>
          <w:b w:val="false"/>
          <w:i w:val="false"/>
          <w:color w:val="000000"/>
          <w:sz w:val="28"/>
        </w:rPr>
        <w:t>
               для обнаружения или определения отравляющих веществ         
</w:t>
      </w:r>
    </w:p>
    <w:p>
      <w:pPr>
        <w:spacing w:after="0"/>
        <w:ind w:left="0"/>
        <w:jc w:val="both"/>
      </w:pPr>
      <w:r>
        <w:rPr>
          <w:rFonts w:ascii="Times New Roman"/>
          <w:b w:val="false"/>
          <w:i w:val="false"/>
          <w:color w:val="000000"/>
          <w:sz w:val="28"/>
        </w:rPr>
        <w:t>
               согласно пункту ВН 7.а., а также специфические клеточные    
</w:t>
      </w:r>
    </w:p>
    <w:p>
      <w:pPr>
        <w:spacing w:after="0"/>
        <w:ind w:left="0"/>
        <w:jc w:val="both"/>
      </w:pPr>
      <w:r>
        <w:rPr>
          <w:rFonts w:ascii="Times New Roman"/>
          <w:b w:val="false"/>
          <w:i w:val="false"/>
          <w:color w:val="000000"/>
          <w:sz w:val="28"/>
        </w:rPr>
        <w:t>
               культуры, используемые для их производства;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h.  Нижеперечисленные "биокатализаторы" для обеззараживания или 
</w:t>
      </w:r>
    </w:p>
    <w:p>
      <w:pPr>
        <w:spacing w:after="0"/>
        <w:ind w:left="0"/>
        <w:jc w:val="both"/>
      </w:pPr>
      <w:r>
        <w:rPr>
          <w:rFonts w:ascii="Times New Roman"/>
          <w:b w:val="false"/>
          <w:i w:val="false"/>
          <w:color w:val="000000"/>
          <w:sz w:val="28"/>
        </w:rPr>
        <w:t>
               снижения эффективности отравляющих веществ, а также         
</w:t>
      </w:r>
    </w:p>
    <w:p>
      <w:pPr>
        <w:spacing w:after="0"/>
        <w:ind w:left="0"/>
        <w:jc w:val="both"/>
      </w:pPr>
      <w:r>
        <w:rPr>
          <w:rFonts w:ascii="Times New Roman"/>
          <w:b w:val="false"/>
          <w:i w:val="false"/>
          <w:color w:val="000000"/>
          <w:sz w:val="28"/>
        </w:rPr>
        <w:t>
               биологические системы для них: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"Биокатализаторы", специально предназначенные для       
</w:t>
      </w:r>
    </w:p>
    <w:p>
      <w:pPr>
        <w:spacing w:after="0"/>
        <w:ind w:left="0"/>
        <w:jc w:val="both"/>
      </w:pPr>
      <w:r>
        <w:rPr>
          <w:rFonts w:ascii="Times New Roman"/>
          <w:b w:val="false"/>
          <w:i w:val="false"/>
          <w:color w:val="000000"/>
          <w:sz w:val="28"/>
        </w:rPr>
        <w:t>
                   обеззараживания или снижения эффективности отравляющих  
</w:t>
      </w:r>
    </w:p>
    <w:p>
      <w:pPr>
        <w:spacing w:after="0"/>
        <w:ind w:left="0"/>
        <w:jc w:val="both"/>
      </w:pPr>
      <w:r>
        <w:rPr>
          <w:rFonts w:ascii="Times New Roman"/>
          <w:b w:val="false"/>
          <w:i w:val="false"/>
          <w:color w:val="000000"/>
          <w:sz w:val="28"/>
        </w:rPr>
        <w:t>
                   веществ согласно пункту ВН 7.а., полученные в 
</w:t>
      </w:r>
    </w:p>
    <w:p>
      <w:pPr>
        <w:spacing w:after="0"/>
        <w:ind w:left="0"/>
        <w:jc w:val="both"/>
      </w:pPr>
      <w:r>
        <w:rPr>
          <w:rFonts w:ascii="Times New Roman"/>
          <w:b w:val="false"/>
          <w:i w:val="false"/>
          <w:color w:val="000000"/>
          <w:sz w:val="28"/>
        </w:rPr>
        <w:t>
                   результате целенаправленной лабораторной селекции или   
</w:t>
      </w:r>
    </w:p>
    <w:p>
      <w:pPr>
        <w:spacing w:after="0"/>
        <w:ind w:left="0"/>
        <w:jc w:val="both"/>
      </w:pPr>
      <w:r>
        <w:rPr>
          <w:rFonts w:ascii="Times New Roman"/>
          <w:b w:val="false"/>
          <w:i w:val="false"/>
          <w:color w:val="000000"/>
          <w:sz w:val="28"/>
        </w:rPr>
        <w:t>
                   генетических манипуляций с биологическими системами;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Такие биологические системы, как "векторы экспрессии",  
</w:t>
      </w:r>
    </w:p>
    <w:p>
      <w:pPr>
        <w:spacing w:after="0"/>
        <w:ind w:left="0"/>
        <w:jc w:val="both"/>
      </w:pPr>
      <w:r>
        <w:rPr>
          <w:rFonts w:ascii="Times New Roman"/>
          <w:b w:val="false"/>
          <w:i w:val="false"/>
          <w:color w:val="000000"/>
          <w:sz w:val="28"/>
        </w:rPr>
        <w:t>
                   вирусы или клеточные культуры, содержащие генетическую  
</w:t>
      </w:r>
    </w:p>
    <w:p>
      <w:pPr>
        <w:spacing w:after="0"/>
        <w:ind w:left="0"/>
        <w:jc w:val="both"/>
      </w:pPr>
      <w:r>
        <w:rPr>
          <w:rFonts w:ascii="Times New Roman"/>
          <w:b w:val="false"/>
          <w:i w:val="false"/>
          <w:color w:val="000000"/>
          <w:sz w:val="28"/>
        </w:rPr>
        <w:t>
                   информацию, специфичную для синтеза "биокатализаторов" 
</w:t>
      </w:r>
    </w:p>
    <w:p>
      <w:pPr>
        <w:spacing w:after="0"/>
        <w:ind w:left="0"/>
        <w:jc w:val="both"/>
      </w:pPr>
      <w:r>
        <w:rPr>
          <w:rFonts w:ascii="Times New Roman"/>
          <w:b w:val="false"/>
          <w:i w:val="false"/>
          <w:color w:val="000000"/>
          <w:sz w:val="28"/>
        </w:rPr>
        <w:t>
                   согласно пункту ВН 7.h.1.;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Нижеперечисленные "технологии":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"Технология" для "разработки", "производства" или    
</w:t>
      </w:r>
    </w:p>
    <w:p>
      <w:pPr>
        <w:spacing w:after="0"/>
        <w:ind w:left="0"/>
        <w:jc w:val="both"/>
      </w:pPr>
      <w:r>
        <w:rPr>
          <w:rFonts w:ascii="Times New Roman"/>
          <w:b w:val="false"/>
          <w:i w:val="false"/>
          <w:color w:val="000000"/>
          <w:sz w:val="28"/>
        </w:rPr>
        <w:t>
                      "использования" токсичных агентов, соответствующее   
</w:t>
      </w:r>
    </w:p>
    <w:p>
      <w:pPr>
        <w:spacing w:after="0"/>
        <w:ind w:left="0"/>
        <w:jc w:val="both"/>
      </w:pPr>
      <w:r>
        <w:rPr>
          <w:rFonts w:ascii="Times New Roman"/>
          <w:b w:val="false"/>
          <w:i w:val="false"/>
          <w:color w:val="000000"/>
          <w:sz w:val="28"/>
        </w:rPr>
        <w:t>
                      оборудование или компоненты, указанные в пунктах с   
</w:t>
      </w:r>
    </w:p>
    <w:p>
      <w:pPr>
        <w:spacing w:after="0"/>
        <w:ind w:left="0"/>
        <w:jc w:val="both"/>
      </w:pPr>
      <w:r>
        <w:rPr>
          <w:rFonts w:ascii="Times New Roman"/>
          <w:b w:val="false"/>
          <w:i w:val="false"/>
          <w:color w:val="000000"/>
          <w:sz w:val="28"/>
        </w:rPr>
        <w:t>
                      ВН 7.а. по ВН 7.f.;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"Технология" для "разработки", "производства" или    
</w:t>
      </w:r>
    </w:p>
    <w:p>
      <w:pPr>
        <w:spacing w:after="0"/>
        <w:ind w:left="0"/>
        <w:jc w:val="both"/>
      </w:pPr>
      <w:r>
        <w:rPr>
          <w:rFonts w:ascii="Times New Roman"/>
          <w:b w:val="false"/>
          <w:i w:val="false"/>
          <w:color w:val="000000"/>
          <w:sz w:val="28"/>
        </w:rPr>
        <w:t>
                      "использования" "биополимеров" или клеточных         
</w:t>
      </w:r>
    </w:p>
    <w:p>
      <w:pPr>
        <w:spacing w:after="0"/>
        <w:ind w:left="0"/>
        <w:jc w:val="both"/>
      </w:pPr>
      <w:r>
        <w:rPr>
          <w:rFonts w:ascii="Times New Roman"/>
          <w:b w:val="false"/>
          <w:i w:val="false"/>
          <w:color w:val="000000"/>
          <w:sz w:val="28"/>
        </w:rPr>
        <w:t>
                      культур, указанных в ВН 7.g.;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"Технология" специально предназначенная для внедрения
</w:t>
      </w:r>
    </w:p>
    <w:p>
      <w:pPr>
        <w:spacing w:after="0"/>
        <w:ind w:left="0"/>
        <w:jc w:val="both"/>
      </w:pPr>
      <w:r>
        <w:rPr>
          <w:rFonts w:ascii="Times New Roman"/>
          <w:b w:val="false"/>
          <w:i w:val="false"/>
          <w:color w:val="000000"/>
          <w:sz w:val="28"/>
        </w:rPr>
        <w:t>
                      "биокатализаторов", указанных в ВН 7.h.1., в военные 
</w:t>
      </w:r>
    </w:p>
    <w:p>
      <w:pPr>
        <w:spacing w:after="0"/>
        <w:ind w:left="0"/>
        <w:jc w:val="both"/>
      </w:pPr>
      <w:r>
        <w:rPr>
          <w:rFonts w:ascii="Times New Roman"/>
          <w:b w:val="false"/>
          <w:i w:val="false"/>
          <w:color w:val="000000"/>
          <w:sz w:val="28"/>
        </w:rPr>
        <w:t>
                      боеприпасы или - материалы.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 Согласно пунктам ВН 7.а. и ВН 7.с. не подлежат 
</w:t>
      </w:r>
    </w:p>
    <w:p>
      <w:pPr>
        <w:spacing w:after="0"/>
        <w:ind w:left="0"/>
        <w:jc w:val="both"/>
      </w:pPr>
      <w:r>
        <w:rPr>
          <w:rFonts w:ascii="Times New Roman"/>
          <w:b w:val="false"/>
          <w:i w:val="false"/>
          <w:color w:val="000000"/>
          <w:sz w:val="28"/>
        </w:rPr>
        <w:t>
                            контролю: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хлорциан;
</w:t>
      </w:r>
    </w:p>
    <w:p>
      <w:pPr>
        <w:spacing w:after="0"/>
        <w:ind w:left="0"/>
        <w:jc w:val="both"/>
      </w:pPr>
      <w:r>
        <w:rPr>
          <w:rFonts w:ascii="Times New Roman"/>
          <w:b w:val="false"/>
          <w:i w:val="false"/>
          <w:color w:val="000000"/>
          <w:sz w:val="28"/>
        </w:rPr>
        <w:t>
                            b. цианистоводородная кислота;
</w:t>
      </w:r>
    </w:p>
    <w:p>
      <w:pPr>
        <w:spacing w:after="0"/>
        <w:ind w:left="0"/>
        <w:jc w:val="both"/>
      </w:pPr>
      <w:r>
        <w:rPr>
          <w:rFonts w:ascii="Times New Roman"/>
          <w:b w:val="false"/>
          <w:i w:val="false"/>
          <w:color w:val="000000"/>
          <w:sz w:val="28"/>
        </w:rPr>
        <w:t>
                            с. хлор;
</w:t>
      </w:r>
    </w:p>
    <w:p>
      <w:pPr>
        <w:spacing w:after="0"/>
        <w:ind w:left="0"/>
        <w:jc w:val="both"/>
      </w:pPr>
      <w:r>
        <w:rPr>
          <w:rFonts w:ascii="Times New Roman"/>
          <w:b w:val="false"/>
          <w:i w:val="false"/>
          <w:color w:val="000000"/>
          <w:sz w:val="28"/>
        </w:rPr>
        <w:t>
                            d. карбонил хлорид (фосген);
</w:t>
      </w:r>
    </w:p>
    <w:p>
      <w:pPr>
        <w:spacing w:after="0"/>
        <w:ind w:left="0"/>
        <w:jc w:val="both"/>
      </w:pPr>
      <w:r>
        <w:rPr>
          <w:rFonts w:ascii="Times New Roman"/>
          <w:b w:val="false"/>
          <w:i w:val="false"/>
          <w:color w:val="000000"/>
          <w:sz w:val="28"/>
        </w:rPr>
        <w:t>
                            е. дифосген (трихлорметил-хлорформиат);
</w:t>
      </w:r>
    </w:p>
    <w:p>
      <w:pPr>
        <w:spacing w:after="0"/>
        <w:ind w:left="0"/>
        <w:jc w:val="both"/>
      </w:pPr>
      <w:r>
        <w:rPr>
          <w:rFonts w:ascii="Times New Roman"/>
          <w:b w:val="false"/>
          <w:i w:val="false"/>
          <w:color w:val="000000"/>
          <w:sz w:val="28"/>
        </w:rPr>
        <w:t>
                            f. этилбромацетат;
</w:t>
      </w:r>
    </w:p>
    <w:p>
      <w:pPr>
        <w:spacing w:after="0"/>
        <w:ind w:left="0"/>
        <w:jc w:val="both"/>
      </w:pPr>
      <w:r>
        <w:rPr>
          <w:rFonts w:ascii="Times New Roman"/>
          <w:b w:val="false"/>
          <w:i w:val="false"/>
          <w:color w:val="000000"/>
          <w:sz w:val="28"/>
        </w:rPr>
        <w:t>
                            g. ксилилбромид;
</w:t>
      </w:r>
    </w:p>
    <w:p>
      <w:pPr>
        <w:spacing w:after="0"/>
        <w:ind w:left="0"/>
        <w:jc w:val="both"/>
      </w:pPr>
      <w:r>
        <w:rPr>
          <w:rFonts w:ascii="Times New Roman"/>
          <w:b w:val="false"/>
          <w:i w:val="false"/>
          <w:color w:val="000000"/>
          <w:sz w:val="28"/>
        </w:rPr>
        <w:t>
                            h. бензилбромид;
</w:t>
      </w:r>
    </w:p>
    <w:p>
      <w:pPr>
        <w:spacing w:after="0"/>
        <w:ind w:left="0"/>
        <w:jc w:val="both"/>
      </w:pPr>
      <w:r>
        <w:rPr>
          <w:rFonts w:ascii="Times New Roman"/>
          <w:b w:val="false"/>
          <w:i w:val="false"/>
          <w:color w:val="000000"/>
          <w:sz w:val="28"/>
        </w:rPr>
        <w:t>
                            i. бензилиодид;
</w:t>
      </w:r>
    </w:p>
    <w:p>
      <w:pPr>
        <w:spacing w:after="0"/>
        <w:ind w:left="0"/>
        <w:jc w:val="both"/>
      </w:pPr>
      <w:r>
        <w:rPr>
          <w:rFonts w:ascii="Times New Roman"/>
          <w:b w:val="false"/>
          <w:i w:val="false"/>
          <w:color w:val="000000"/>
          <w:sz w:val="28"/>
        </w:rPr>
        <w:t>
                            j. бромацетон;
</w:t>
      </w:r>
    </w:p>
    <w:p>
      <w:pPr>
        <w:spacing w:after="0"/>
        <w:ind w:left="0"/>
        <w:jc w:val="both"/>
      </w:pPr>
      <w:r>
        <w:rPr>
          <w:rFonts w:ascii="Times New Roman"/>
          <w:b w:val="false"/>
          <w:i w:val="false"/>
          <w:color w:val="000000"/>
          <w:sz w:val="28"/>
        </w:rPr>
        <w:t>
                            к. бромциан;
</w:t>
      </w:r>
    </w:p>
    <w:p>
      <w:pPr>
        <w:spacing w:after="0"/>
        <w:ind w:left="0"/>
        <w:jc w:val="both"/>
      </w:pPr>
      <w:r>
        <w:rPr>
          <w:rFonts w:ascii="Times New Roman"/>
          <w:b w:val="false"/>
          <w:i w:val="false"/>
          <w:color w:val="000000"/>
          <w:sz w:val="28"/>
        </w:rPr>
        <w:t>
                            l. бромметилэтилкетон;
</w:t>
      </w:r>
    </w:p>
    <w:p>
      <w:pPr>
        <w:spacing w:after="0"/>
        <w:ind w:left="0"/>
        <w:jc w:val="both"/>
      </w:pPr>
      <w:r>
        <w:rPr>
          <w:rFonts w:ascii="Times New Roman"/>
          <w:b w:val="false"/>
          <w:i w:val="false"/>
          <w:color w:val="000000"/>
          <w:sz w:val="28"/>
        </w:rPr>
        <w:t>
                            м. хлорацетон;
</w:t>
      </w:r>
    </w:p>
    <w:p>
      <w:pPr>
        <w:spacing w:after="0"/>
        <w:ind w:left="0"/>
        <w:jc w:val="both"/>
      </w:pPr>
      <w:r>
        <w:rPr>
          <w:rFonts w:ascii="Times New Roman"/>
          <w:b w:val="false"/>
          <w:i w:val="false"/>
          <w:color w:val="000000"/>
          <w:sz w:val="28"/>
        </w:rPr>
        <w:t>
                            n. этил йодацетат;
</w:t>
      </w:r>
    </w:p>
    <w:p>
      <w:pPr>
        <w:spacing w:after="0"/>
        <w:ind w:left="0"/>
        <w:jc w:val="both"/>
      </w:pPr>
      <w:r>
        <w:rPr>
          <w:rFonts w:ascii="Times New Roman"/>
          <w:b w:val="false"/>
          <w:i w:val="false"/>
          <w:color w:val="000000"/>
          <w:sz w:val="28"/>
        </w:rPr>
        <w:t>
                            о. иодацетон;
</w:t>
      </w:r>
    </w:p>
    <w:p>
      <w:pPr>
        <w:spacing w:after="0"/>
        <w:ind w:left="0"/>
        <w:jc w:val="both"/>
      </w:pPr>
      <w:r>
        <w:rPr>
          <w:rFonts w:ascii="Times New Roman"/>
          <w:b w:val="false"/>
          <w:i w:val="false"/>
          <w:color w:val="000000"/>
          <w:sz w:val="28"/>
        </w:rPr>
        <w:t>
                            р. хлорпикрин.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2: "Технологии", клеточные культуры и             
</w:t>
      </w:r>
    </w:p>
    <w:p>
      <w:pPr>
        <w:spacing w:after="0"/>
        <w:ind w:left="0"/>
        <w:jc w:val="both"/>
      </w:pPr>
      <w:r>
        <w:rPr>
          <w:rFonts w:ascii="Times New Roman"/>
          <w:b w:val="false"/>
          <w:i w:val="false"/>
          <w:color w:val="000000"/>
          <w:sz w:val="28"/>
        </w:rPr>
        <w:t>
                            биологические системы, указанные в пунктах ВН  
</w:t>
      </w:r>
    </w:p>
    <w:p>
      <w:pPr>
        <w:spacing w:after="0"/>
        <w:ind w:left="0"/>
        <w:jc w:val="both"/>
      </w:pPr>
      <w:r>
        <w:rPr>
          <w:rFonts w:ascii="Times New Roman"/>
          <w:b w:val="false"/>
          <w:i w:val="false"/>
          <w:color w:val="000000"/>
          <w:sz w:val="28"/>
        </w:rPr>
        <w:t>
                            7.g., ВН 7.h.2. и ВН 7.i.3., являются         
</w:t>
      </w:r>
    </w:p>
    <w:p>
      <w:pPr>
        <w:spacing w:after="0"/>
        <w:ind w:left="0"/>
        <w:jc w:val="both"/>
      </w:pPr>
      <w:r>
        <w:rPr>
          <w:rFonts w:ascii="Times New Roman"/>
          <w:b w:val="false"/>
          <w:i w:val="false"/>
          <w:color w:val="000000"/>
          <w:sz w:val="28"/>
        </w:rPr>
        <w:t>
                            исключением. Не подлежат контролю              
</w:t>
      </w:r>
    </w:p>
    <w:p>
      <w:pPr>
        <w:spacing w:after="0"/>
        <w:ind w:left="0"/>
        <w:jc w:val="both"/>
      </w:pPr>
      <w:r>
        <w:rPr>
          <w:rFonts w:ascii="Times New Roman"/>
          <w:b w:val="false"/>
          <w:i w:val="false"/>
          <w:color w:val="000000"/>
          <w:sz w:val="28"/>
        </w:rPr>
        <w:t>
                            "технологии", клеточные культуры и             
</w:t>
      </w:r>
    </w:p>
    <w:p>
      <w:pPr>
        <w:spacing w:after="0"/>
        <w:ind w:left="0"/>
        <w:jc w:val="both"/>
      </w:pPr>
      <w:r>
        <w:rPr>
          <w:rFonts w:ascii="Times New Roman"/>
          <w:b w:val="false"/>
          <w:i w:val="false"/>
          <w:color w:val="000000"/>
          <w:sz w:val="28"/>
        </w:rPr>
        <w:t>
                            биологические системы, используемые в таких 
</w:t>
      </w:r>
    </w:p>
    <w:p>
      <w:pPr>
        <w:spacing w:after="0"/>
        <w:ind w:left="0"/>
        <w:jc w:val="both"/>
      </w:pPr>
      <w:r>
        <w:rPr>
          <w:rFonts w:ascii="Times New Roman"/>
          <w:b w:val="false"/>
          <w:i w:val="false"/>
          <w:color w:val="000000"/>
          <w:sz w:val="28"/>
        </w:rPr>
        <w:t>
                            областях, как сельское хозяйство,              
</w:t>
      </w:r>
    </w:p>
    <w:p>
      <w:pPr>
        <w:spacing w:after="0"/>
        <w:ind w:left="0"/>
        <w:jc w:val="both"/>
      </w:pPr>
      <w:r>
        <w:rPr>
          <w:rFonts w:ascii="Times New Roman"/>
          <w:b w:val="false"/>
          <w:i w:val="false"/>
          <w:color w:val="000000"/>
          <w:sz w:val="28"/>
        </w:rPr>
        <w:t>
                            фармацевтика, медицина, ветеринария, охрана    
</w:t>
      </w:r>
    </w:p>
    <w:p>
      <w:pPr>
        <w:spacing w:after="0"/>
        <w:ind w:left="0"/>
        <w:jc w:val="both"/>
      </w:pPr>
      <w:r>
        <w:rPr>
          <w:rFonts w:ascii="Times New Roman"/>
          <w:b w:val="false"/>
          <w:i w:val="false"/>
          <w:color w:val="000000"/>
          <w:sz w:val="28"/>
        </w:rPr>
        <w:t>
                            окружающей среды, пищевая промышленность или   
</w:t>
      </w:r>
    </w:p>
    <w:p>
      <w:pPr>
        <w:spacing w:after="0"/>
        <w:ind w:left="0"/>
        <w:jc w:val="both"/>
      </w:pPr>
      <w:r>
        <w:rPr>
          <w:rFonts w:ascii="Times New Roman"/>
          <w:b w:val="false"/>
          <w:i w:val="false"/>
          <w:color w:val="000000"/>
          <w:sz w:val="28"/>
        </w:rPr>
        <w:t>
                            очистка сточных вод.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8       Ссылки на индекс САS приведены только для удобства. Изделия,    
</w:t>
      </w:r>
    </w:p>
    <w:p>
      <w:pPr>
        <w:spacing w:after="0"/>
        <w:ind w:left="0"/>
        <w:jc w:val="both"/>
      </w:pPr>
      <w:r>
        <w:rPr>
          <w:rFonts w:ascii="Times New Roman"/>
          <w:b w:val="false"/>
          <w:i w:val="false"/>
          <w:color w:val="000000"/>
          <w:sz w:val="28"/>
        </w:rPr>
        <w:t>
           описание которых в данном пункте включает индекс САS, подлежит  
</w:t>
      </w:r>
    </w:p>
    <w:p>
      <w:pPr>
        <w:spacing w:after="0"/>
        <w:ind w:left="0"/>
        <w:jc w:val="both"/>
      </w:pPr>
      <w:r>
        <w:rPr>
          <w:rFonts w:ascii="Times New Roman"/>
          <w:b w:val="false"/>
          <w:i w:val="false"/>
          <w:color w:val="000000"/>
          <w:sz w:val="28"/>
        </w:rPr>
        <w:t>
           контролю согласно данному пункту независимо от того, подпадает  
</w:t>
      </w:r>
    </w:p>
    <w:p>
      <w:pPr>
        <w:spacing w:after="0"/>
        <w:ind w:left="0"/>
        <w:jc w:val="both"/>
      </w:pPr>
      <w:r>
        <w:rPr>
          <w:rFonts w:ascii="Times New Roman"/>
          <w:b w:val="false"/>
          <w:i w:val="false"/>
          <w:color w:val="000000"/>
          <w:sz w:val="28"/>
        </w:rPr>
        <w:t>
           ли оно под этот индекс.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Нижеперечисленные "боевые взрывчатые вещества" и топливо, в том 
</w:t>
      </w:r>
    </w:p>
    <w:p>
      <w:pPr>
        <w:spacing w:after="0"/>
        <w:ind w:left="0"/>
        <w:jc w:val="both"/>
      </w:pPr>
      <w:r>
        <w:rPr>
          <w:rFonts w:ascii="Times New Roman"/>
          <w:b w:val="false"/>
          <w:i w:val="false"/>
          <w:color w:val="000000"/>
          <w:sz w:val="28"/>
        </w:rPr>
        <w:t>
           числе ракетное, и сопутствующие материалы: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Вещества и их смеси, такие как: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Сферический алюминиевый порошок (САS 7429-90-5) с размером
</w:t>
      </w:r>
    </w:p>
    <w:p>
      <w:pPr>
        <w:spacing w:after="0"/>
        <w:ind w:left="0"/>
        <w:jc w:val="both"/>
      </w:pPr>
      <w:r>
        <w:rPr>
          <w:rFonts w:ascii="Times New Roman"/>
          <w:b w:val="false"/>
          <w:i w:val="false"/>
          <w:color w:val="000000"/>
          <w:sz w:val="28"/>
        </w:rPr>
        <w:t>
                 частиц 60 мкм и менее, изготовленный из материала,        
</w:t>
      </w:r>
    </w:p>
    <w:p>
      <w:pPr>
        <w:spacing w:after="0"/>
        <w:ind w:left="0"/>
        <w:jc w:val="both"/>
      </w:pPr>
      <w:r>
        <w:rPr>
          <w:rFonts w:ascii="Times New Roman"/>
          <w:b w:val="false"/>
          <w:i w:val="false"/>
          <w:color w:val="000000"/>
          <w:sz w:val="28"/>
        </w:rPr>
        <w:t>
                 содержащего 99 % или более алюминия;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Металлическое топливо, состоящее из сферических,          
</w:t>
      </w:r>
    </w:p>
    <w:p>
      <w:pPr>
        <w:spacing w:after="0"/>
        <w:ind w:left="0"/>
        <w:jc w:val="both"/>
      </w:pPr>
      <w:r>
        <w:rPr>
          <w:rFonts w:ascii="Times New Roman"/>
          <w:b w:val="false"/>
          <w:i w:val="false"/>
          <w:color w:val="000000"/>
          <w:sz w:val="28"/>
        </w:rPr>
        <w:t>
                 распыленных, сфероидальных, хлопьевидных или молотых      
</w:t>
      </w:r>
    </w:p>
    <w:p>
      <w:pPr>
        <w:spacing w:after="0"/>
        <w:ind w:left="0"/>
        <w:jc w:val="both"/>
      </w:pPr>
      <w:r>
        <w:rPr>
          <w:rFonts w:ascii="Times New Roman"/>
          <w:b w:val="false"/>
          <w:i w:val="false"/>
          <w:color w:val="000000"/>
          <w:sz w:val="28"/>
        </w:rPr>
        <w:t>
                 частиц, изготовленных из материала, содержащего 
</w:t>
      </w:r>
    </w:p>
    <w:p>
      <w:pPr>
        <w:spacing w:after="0"/>
        <w:ind w:left="0"/>
        <w:jc w:val="both"/>
      </w:pPr>
      <w:r>
        <w:rPr>
          <w:rFonts w:ascii="Times New Roman"/>
          <w:b w:val="false"/>
          <w:i w:val="false"/>
          <w:color w:val="000000"/>
          <w:sz w:val="28"/>
        </w:rPr>
        <w:t>
                 99 % или более любого из следующих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Металлы и их смеси:
</w:t>
      </w:r>
    </w:p>
    <w:p>
      <w:pPr>
        <w:spacing w:after="0"/>
        <w:ind w:left="0"/>
        <w:jc w:val="both"/>
      </w:pPr>
      <w:r>
        <w:rPr>
          <w:rFonts w:ascii="Times New Roman"/>
          <w:b w:val="false"/>
          <w:i w:val="false"/>
          <w:color w:val="000000"/>
          <w:sz w:val="28"/>
        </w:rPr>
        <w:t>
                     1. Бериллий (САS 7440-41-7) с размером частиц менее   
</w:t>
      </w:r>
    </w:p>
    <w:p>
      <w:pPr>
        <w:spacing w:after="0"/>
        <w:ind w:left="0"/>
        <w:jc w:val="both"/>
      </w:pPr>
      <w:r>
        <w:rPr>
          <w:rFonts w:ascii="Times New Roman"/>
          <w:b w:val="false"/>
          <w:i w:val="false"/>
          <w:color w:val="000000"/>
          <w:sz w:val="28"/>
        </w:rPr>
        <w:t>
                        60 мкм;
</w:t>
      </w:r>
    </w:p>
    <w:p>
      <w:pPr>
        <w:spacing w:after="0"/>
        <w:ind w:left="0"/>
        <w:jc w:val="both"/>
      </w:pPr>
      <w:r>
        <w:rPr>
          <w:rFonts w:ascii="Times New Roman"/>
          <w:b w:val="false"/>
          <w:i w:val="false"/>
          <w:color w:val="000000"/>
          <w:sz w:val="28"/>
        </w:rPr>
        <w:t>
                     2. Железный порошок (САS 7439-89-6) с размером частиц 
</w:t>
      </w:r>
    </w:p>
    <w:p>
      <w:pPr>
        <w:spacing w:after="0"/>
        <w:ind w:left="0"/>
        <w:jc w:val="both"/>
      </w:pPr>
      <w:r>
        <w:rPr>
          <w:rFonts w:ascii="Times New Roman"/>
          <w:b w:val="false"/>
          <w:i w:val="false"/>
          <w:color w:val="000000"/>
          <w:sz w:val="28"/>
        </w:rPr>
        <w:t>
                        3 мкм или менее, полученный путем восстановления   
</w:t>
      </w:r>
    </w:p>
    <w:p>
      <w:pPr>
        <w:spacing w:after="0"/>
        <w:ind w:left="0"/>
        <w:jc w:val="both"/>
      </w:pPr>
      <w:r>
        <w:rPr>
          <w:rFonts w:ascii="Times New Roman"/>
          <w:b w:val="false"/>
          <w:i w:val="false"/>
          <w:color w:val="000000"/>
          <w:sz w:val="28"/>
        </w:rPr>
        <w:t>
                        оксида железа водородом;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Смеси, содержащие любой из следующих материалов: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Цирконий (САS 7440-67-7), магний (САS 7439-95-4) и 
</w:t>
      </w:r>
    </w:p>
    <w:p>
      <w:pPr>
        <w:spacing w:after="0"/>
        <w:ind w:left="0"/>
        <w:jc w:val="both"/>
      </w:pPr>
      <w:r>
        <w:rPr>
          <w:rFonts w:ascii="Times New Roman"/>
          <w:b w:val="false"/>
          <w:i w:val="false"/>
          <w:color w:val="000000"/>
          <w:sz w:val="28"/>
        </w:rPr>
        <w:t>
                        их сплавы с размером частиц менее 60 мкм;
</w:t>
      </w:r>
    </w:p>
    <w:p>
      <w:pPr>
        <w:spacing w:after="0"/>
        <w:ind w:left="0"/>
        <w:jc w:val="both"/>
      </w:pPr>
      <w:r>
        <w:rPr>
          <w:rFonts w:ascii="Times New Roman"/>
          <w:b w:val="false"/>
          <w:i w:val="false"/>
          <w:color w:val="000000"/>
          <w:sz w:val="28"/>
        </w:rPr>
        <w:t>
                     2. Топливо из бора (САS 7440-42-8) или карбида бора   
</w:t>
      </w:r>
    </w:p>
    <w:p>
      <w:pPr>
        <w:spacing w:after="0"/>
        <w:ind w:left="0"/>
        <w:jc w:val="both"/>
      </w:pPr>
      <w:r>
        <w:rPr>
          <w:rFonts w:ascii="Times New Roman"/>
          <w:b w:val="false"/>
          <w:i w:val="false"/>
          <w:color w:val="000000"/>
          <w:sz w:val="28"/>
        </w:rPr>
        <w:t>
                        (САS 12069-32-8) 85 % чистоты или лучше и с 
</w:t>
      </w:r>
    </w:p>
    <w:p>
      <w:pPr>
        <w:spacing w:after="0"/>
        <w:ind w:left="0"/>
        <w:jc w:val="both"/>
      </w:pPr>
      <w:r>
        <w:rPr>
          <w:rFonts w:ascii="Times New Roman"/>
          <w:b w:val="false"/>
          <w:i w:val="false"/>
          <w:color w:val="000000"/>
          <w:sz w:val="28"/>
        </w:rPr>
        <w:t>
                        размером частиц менее 60 мкм;
</w:t>
      </w:r>
    </w:p>
    <w:p>
      <w:pPr>
        <w:spacing w:after="0"/>
        <w:ind w:left="0"/>
        <w:jc w:val="both"/>
      </w:pPr>
      <w:r>
        <w:rPr>
          <w:rFonts w:ascii="Times New Roman"/>
          <w:b w:val="false"/>
          <w:i w:val="false"/>
          <w:color w:val="000000"/>
          <w:sz w:val="28"/>
        </w:rPr>
        <w:t>
                     3. Композиции перхлоратов, хлоратов и хроматов с      
</w:t>
      </w:r>
    </w:p>
    <w:p>
      <w:pPr>
        <w:spacing w:after="0"/>
        <w:ind w:left="0"/>
        <w:jc w:val="both"/>
      </w:pPr>
      <w:r>
        <w:rPr>
          <w:rFonts w:ascii="Times New Roman"/>
          <w:b w:val="false"/>
          <w:i w:val="false"/>
          <w:color w:val="000000"/>
          <w:sz w:val="28"/>
        </w:rPr>
        <w:t>
                        порошковым металлом или иными высоко энергетичными 
</w:t>
      </w:r>
    </w:p>
    <w:p>
      <w:pPr>
        <w:spacing w:after="0"/>
        <w:ind w:left="0"/>
        <w:jc w:val="both"/>
      </w:pPr>
      <w:r>
        <w:rPr>
          <w:rFonts w:ascii="Times New Roman"/>
          <w:b w:val="false"/>
          <w:i w:val="false"/>
          <w:color w:val="000000"/>
          <w:sz w:val="28"/>
        </w:rPr>
        <w:t>
                        топливными компонентами;
</w:t>
      </w:r>
    </w:p>
    <w:p>
      <w:pPr>
        <w:spacing w:after="0"/>
        <w:ind w:left="0"/>
        <w:jc w:val="both"/>
      </w:pPr>
      <w:r>
        <w:rPr>
          <w:rFonts w:ascii="Times New Roman"/>
          <w:b w:val="false"/>
          <w:i w:val="false"/>
          <w:color w:val="000000"/>
          <w:sz w:val="28"/>
        </w:rPr>
        <w:t>
                     4. Нитрогуаидин (NQ) (САS 556-88-7);
</w:t>
      </w:r>
    </w:p>
    <w:p>
      <w:pPr>
        <w:spacing w:after="0"/>
        <w:ind w:left="0"/>
        <w:jc w:val="both"/>
      </w:pPr>
      <w:r>
        <w:rPr>
          <w:rFonts w:ascii="Times New Roman"/>
          <w:b w:val="false"/>
          <w:i w:val="false"/>
          <w:color w:val="000000"/>
          <w:sz w:val="28"/>
        </w:rPr>
        <w:t>
                     5. Компаунды фтора с другими галогенами, кислородом   
</w:t>
      </w:r>
    </w:p>
    <w:p>
      <w:pPr>
        <w:spacing w:after="0"/>
        <w:ind w:left="0"/>
        <w:jc w:val="both"/>
      </w:pPr>
      <w:r>
        <w:rPr>
          <w:rFonts w:ascii="Times New Roman"/>
          <w:b w:val="false"/>
          <w:i w:val="false"/>
          <w:color w:val="000000"/>
          <w:sz w:val="28"/>
        </w:rPr>
        <w:t>
                        или азотом;
</w:t>
      </w:r>
    </w:p>
    <w:p>
      <w:pPr>
        <w:spacing w:after="0"/>
        <w:ind w:left="0"/>
        <w:jc w:val="both"/>
      </w:pPr>
      <w:r>
        <w:rPr>
          <w:rFonts w:ascii="Times New Roman"/>
          <w:b w:val="false"/>
          <w:i w:val="false"/>
          <w:color w:val="000000"/>
          <w:sz w:val="28"/>
        </w:rPr>
        <w:t>
                     6. Карбораны; декарборан (САS 17702-41-9), пентаборан 
</w:t>
      </w:r>
    </w:p>
    <w:p>
      <w:pPr>
        <w:spacing w:after="0"/>
        <w:ind w:left="0"/>
        <w:jc w:val="both"/>
      </w:pPr>
      <w:r>
        <w:rPr>
          <w:rFonts w:ascii="Times New Roman"/>
          <w:b w:val="false"/>
          <w:i w:val="false"/>
          <w:color w:val="000000"/>
          <w:sz w:val="28"/>
        </w:rPr>
        <w:t>
                        и их производные;
</w:t>
      </w:r>
    </w:p>
    <w:p>
      <w:pPr>
        <w:spacing w:after="0"/>
        <w:ind w:left="0"/>
        <w:jc w:val="both"/>
      </w:pPr>
      <w:r>
        <w:rPr>
          <w:rFonts w:ascii="Times New Roman"/>
          <w:b w:val="false"/>
          <w:i w:val="false"/>
          <w:color w:val="000000"/>
          <w:sz w:val="28"/>
        </w:rPr>
        <w:t>
                     7. Циклотетраметилентетранитрамин (САS 2691-41-0)     
</w:t>
      </w:r>
    </w:p>
    <w:p>
      <w:pPr>
        <w:spacing w:after="0"/>
        <w:ind w:left="0"/>
        <w:jc w:val="both"/>
      </w:pPr>
      <w:r>
        <w:rPr>
          <w:rFonts w:ascii="Times New Roman"/>
          <w:b w:val="false"/>
          <w:i w:val="false"/>
          <w:color w:val="000000"/>
          <w:sz w:val="28"/>
        </w:rPr>
        <w:t>
                        (НМХ); октагидро-1,3,5,7-тетранитро-1,3,5,7- 
</w:t>
      </w:r>
    </w:p>
    <w:p>
      <w:pPr>
        <w:spacing w:after="0"/>
        <w:ind w:left="0"/>
        <w:jc w:val="both"/>
      </w:pPr>
      <w:r>
        <w:rPr>
          <w:rFonts w:ascii="Times New Roman"/>
          <w:b w:val="false"/>
          <w:i w:val="false"/>
          <w:color w:val="000000"/>
          <w:sz w:val="28"/>
        </w:rPr>
        <w:t>
                        тетразин; 1,3,5,7-тетранитро-1,3,5,7-           
</w:t>
      </w:r>
    </w:p>
    <w:p>
      <w:pPr>
        <w:spacing w:after="0"/>
        <w:ind w:left="0"/>
        <w:jc w:val="both"/>
      </w:pPr>
      <w:r>
        <w:rPr>
          <w:rFonts w:ascii="Times New Roman"/>
          <w:b w:val="false"/>
          <w:i w:val="false"/>
          <w:color w:val="000000"/>
          <w:sz w:val="28"/>
        </w:rPr>
        <w:t>
                        тетразациклооктан (октоген);
</w:t>
      </w:r>
    </w:p>
    <w:p>
      <w:pPr>
        <w:spacing w:after="0"/>
        <w:ind w:left="0"/>
        <w:jc w:val="both"/>
      </w:pPr>
      <w:r>
        <w:rPr>
          <w:rFonts w:ascii="Times New Roman"/>
          <w:b w:val="false"/>
          <w:i w:val="false"/>
          <w:color w:val="000000"/>
          <w:sz w:val="28"/>
        </w:rPr>
        <w:t>
                     8. Гексанитростильбен (НNS) (САS 20062-22-0);
</w:t>
      </w:r>
    </w:p>
    <w:p>
      <w:pPr>
        <w:spacing w:after="0"/>
        <w:ind w:left="0"/>
        <w:jc w:val="both"/>
      </w:pPr>
      <w:r>
        <w:rPr>
          <w:rFonts w:ascii="Times New Roman"/>
          <w:b w:val="false"/>
          <w:i w:val="false"/>
          <w:color w:val="000000"/>
          <w:sz w:val="28"/>
        </w:rPr>
        <w:t>
                     9. Диаминотринитробензол (DАТВ) (САS 1630-08-6);
</w:t>
      </w:r>
    </w:p>
    <w:p>
      <w:pPr>
        <w:spacing w:after="0"/>
        <w:ind w:left="0"/>
        <w:jc w:val="both"/>
      </w:pPr>
      <w:r>
        <w:rPr>
          <w:rFonts w:ascii="Times New Roman"/>
          <w:b w:val="false"/>
          <w:i w:val="false"/>
          <w:color w:val="000000"/>
          <w:sz w:val="28"/>
        </w:rPr>
        <w:t>
                    10. Триаминотринитробензол (ТАТВ) (САS 3058-38-6);
</w:t>
      </w:r>
    </w:p>
    <w:p>
      <w:pPr>
        <w:spacing w:after="0"/>
        <w:ind w:left="0"/>
        <w:jc w:val="both"/>
      </w:pPr>
      <w:r>
        <w:rPr>
          <w:rFonts w:ascii="Times New Roman"/>
          <w:b w:val="false"/>
          <w:i w:val="false"/>
          <w:color w:val="000000"/>
          <w:sz w:val="28"/>
        </w:rPr>
        <w:t>
                    11. Триаминогуанидиннитрат (ТАGN) (САS 4000-16-2);
</w:t>
      </w:r>
    </w:p>
    <w:p>
      <w:pPr>
        <w:spacing w:after="0"/>
        <w:ind w:left="0"/>
        <w:jc w:val="both"/>
      </w:pPr>
      <w:r>
        <w:rPr>
          <w:rFonts w:ascii="Times New Roman"/>
          <w:b w:val="false"/>
          <w:i w:val="false"/>
          <w:color w:val="000000"/>
          <w:sz w:val="28"/>
        </w:rPr>
        <w:t>
                    12. Стехиометрический субгидрид титана ТiН 0.65-1.68;
</w:t>
      </w:r>
    </w:p>
    <w:p>
      <w:pPr>
        <w:spacing w:after="0"/>
        <w:ind w:left="0"/>
        <w:jc w:val="both"/>
      </w:pPr>
      <w:r>
        <w:rPr>
          <w:rFonts w:ascii="Times New Roman"/>
          <w:b w:val="false"/>
          <w:i w:val="false"/>
          <w:color w:val="000000"/>
          <w:sz w:val="28"/>
        </w:rPr>
        <w:t>
                    13. Динитрогликолурил (DNGU, DINGU) (САS 55510-04-8);
</w:t>
      </w:r>
    </w:p>
    <w:p>
      <w:pPr>
        <w:spacing w:after="0"/>
        <w:ind w:left="0"/>
        <w:jc w:val="both"/>
      </w:pPr>
      <w:r>
        <w:rPr>
          <w:rFonts w:ascii="Times New Roman"/>
          <w:b w:val="false"/>
          <w:i w:val="false"/>
          <w:color w:val="000000"/>
          <w:sz w:val="28"/>
        </w:rPr>
        <w:t>
                        тетранитрогликолурил (ТNGU, SORGUYL) (САS          
</w:t>
      </w:r>
    </w:p>
    <w:p>
      <w:pPr>
        <w:spacing w:after="0"/>
        <w:ind w:left="0"/>
        <w:jc w:val="both"/>
      </w:pPr>
      <w:r>
        <w:rPr>
          <w:rFonts w:ascii="Times New Roman"/>
          <w:b w:val="false"/>
          <w:i w:val="false"/>
          <w:color w:val="000000"/>
          <w:sz w:val="28"/>
        </w:rPr>
        <w:t>
                        55510-03-7);
</w:t>
      </w:r>
    </w:p>
    <w:p>
      <w:pPr>
        <w:spacing w:after="0"/>
        <w:ind w:left="0"/>
        <w:jc w:val="both"/>
      </w:pPr>
      <w:r>
        <w:rPr>
          <w:rFonts w:ascii="Times New Roman"/>
          <w:b w:val="false"/>
          <w:i w:val="false"/>
          <w:color w:val="000000"/>
          <w:sz w:val="28"/>
        </w:rPr>
        <w:t>
                    14. Тетранитробензотриазолобензотриазол (ТАСОТ) (САS   
</w:t>
      </w:r>
    </w:p>
    <w:p>
      <w:pPr>
        <w:spacing w:after="0"/>
        <w:ind w:left="0"/>
        <w:jc w:val="both"/>
      </w:pPr>
      <w:r>
        <w:rPr>
          <w:rFonts w:ascii="Times New Roman"/>
          <w:b w:val="false"/>
          <w:i w:val="false"/>
          <w:color w:val="000000"/>
          <w:sz w:val="28"/>
        </w:rPr>
        <w:t>
                        25243-36-1);
</w:t>
      </w:r>
    </w:p>
    <w:p>
      <w:pPr>
        <w:spacing w:after="0"/>
        <w:ind w:left="0"/>
        <w:jc w:val="both"/>
      </w:pPr>
      <w:r>
        <w:rPr>
          <w:rFonts w:ascii="Times New Roman"/>
          <w:b w:val="false"/>
          <w:i w:val="false"/>
          <w:color w:val="000000"/>
          <w:sz w:val="28"/>
        </w:rPr>
        <w:t>
                    15. Диаминогексанитродифенил (DIРАМ) (САS 17215-44-0);
</w:t>
      </w:r>
    </w:p>
    <w:p>
      <w:pPr>
        <w:spacing w:after="0"/>
        <w:ind w:left="0"/>
        <w:jc w:val="both"/>
      </w:pPr>
      <w:r>
        <w:rPr>
          <w:rFonts w:ascii="Times New Roman"/>
          <w:b w:val="false"/>
          <w:i w:val="false"/>
          <w:color w:val="000000"/>
          <w:sz w:val="28"/>
        </w:rPr>
        <w:t>
                    16. Пикриламинодинитропиридин (РYХ) (САS 38082-89-2);
</w:t>
      </w:r>
    </w:p>
    <w:p>
      <w:pPr>
        <w:spacing w:after="0"/>
        <w:ind w:left="0"/>
        <w:jc w:val="both"/>
      </w:pPr>
      <w:r>
        <w:rPr>
          <w:rFonts w:ascii="Times New Roman"/>
          <w:b w:val="false"/>
          <w:i w:val="false"/>
          <w:color w:val="000000"/>
          <w:sz w:val="28"/>
        </w:rPr>
        <w:t>
                    17. 3-нитро-1,2,4-триазол-5-он (NТО оr ОNТА) (САS  
</w:t>
      </w:r>
    </w:p>
    <w:p>
      <w:pPr>
        <w:spacing w:after="0"/>
        <w:ind w:left="0"/>
        <w:jc w:val="both"/>
      </w:pPr>
      <w:r>
        <w:rPr>
          <w:rFonts w:ascii="Times New Roman"/>
          <w:b w:val="false"/>
          <w:i w:val="false"/>
          <w:color w:val="000000"/>
          <w:sz w:val="28"/>
        </w:rPr>
        <w:t>
                        932-64-9);
</w:t>
      </w:r>
    </w:p>
    <w:p>
      <w:pPr>
        <w:spacing w:after="0"/>
        <w:ind w:left="0"/>
        <w:jc w:val="both"/>
      </w:pPr>
      <w:r>
        <w:rPr>
          <w:rFonts w:ascii="Times New Roman"/>
          <w:b w:val="false"/>
          <w:i w:val="false"/>
          <w:color w:val="000000"/>
          <w:sz w:val="28"/>
        </w:rPr>
        <w:t>
                    18. Гидразин (САS 302-01-2) концентрации 70 % или      
</w:t>
      </w:r>
    </w:p>
    <w:p>
      <w:pPr>
        <w:spacing w:after="0"/>
        <w:ind w:left="0"/>
        <w:jc w:val="both"/>
      </w:pPr>
      <w:r>
        <w:rPr>
          <w:rFonts w:ascii="Times New Roman"/>
          <w:b w:val="false"/>
          <w:i w:val="false"/>
          <w:color w:val="000000"/>
          <w:sz w:val="28"/>
        </w:rPr>
        <w:t>
                        выше; гидразиннитрат (САS 37836-27-4); 
</w:t>
      </w:r>
    </w:p>
    <w:p>
      <w:pPr>
        <w:spacing w:after="0"/>
        <w:ind w:left="0"/>
        <w:jc w:val="both"/>
      </w:pPr>
      <w:r>
        <w:rPr>
          <w:rFonts w:ascii="Times New Roman"/>
          <w:b w:val="false"/>
          <w:i w:val="false"/>
          <w:color w:val="000000"/>
          <w:sz w:val="28"/>
        </w:rPr>
        <w:t>
                        гидразинперхлорат (САS 27978-54-7);
</w:t>
      </w:r>
    </w:p>
    <w:p>
      <w:pPr>
        <w:spacing w:after="0"/>
        <w:ind w:left="0"/>
        <w:jc w:val="both"/>
      </w:pPr>
      <w:r>
        <w:rPr>
          <w:rFonts w:ascii="Times New Roman"/>
          <w:b w:val="false"/>
          <w:i w:val="false"/>
          <w:color w:val="000000"/>
          <w:sz w:val="28"/>
        </w:rPr>
        <w:t>
                        несимметричный диметилгидразин (САS 57-14-7);      
</w:t>
      </w:r>
    </w:p>
    <w:p>
      <w:pPr>
        <w:spacing w:after="0"/>
        <w:ind w:left="0"/>
        <w:jc w:val="both"/>
      </w:pPr>
      <w:r>
        <w:rPr>
          <w:rFonts w:ascii="Times New Roman"/>
          <w:b w:val="false"/>
          <w:i w:val="false"/>
          <w:color w:val="000000"/>
          <w:sz w:val="28"/>
        </w:rPr>
        <w:t>
                        монометилгидразин (САS 60-34-4); симметричный 
</w:t>
      </w:r>
    </w:p>
    <w:p>
      <w:pPr>
        <w:spacing w:after="0"/>
        <w:ind w:left="0"/>
        <w:jc w:val="both"/>
      </w:pPr>
      <w:r>
        <w:rPr>
          <w:rFonts w:ascii="Times New Roman"/>
          <w:b w:val="false"/>
          <w:i w:val="false"/>
          <w:color w:val="000000"/>
          <w:sz w:val="28"/>
        </w:rPr>
        <w:t>
                        диметилгидразин (САS 540-73-8);
</w:t>
      </w:r>
    </w:p>
    <w:p>
      <w:pPr>
        <w:spacing w:after="0"/>
        <w:ind w:left="0"/>
        <w:jc w:val="both"/>
      </w:pPr>
      <w:r>
        <w:rPr>
          <w:rFonts w:ascii="Times New Roman"/>
          <w:b w:val="false"/>
          <w:i w:val="false"/>
          <w:color w:val="000000"/>
          <w:sz w:val="28"/>
        </w:rPr>
        <w:t>
                    19. Перхлорат аммония (САS 7790-98-9);
</w:t>
      </w:r>
    </w:p>
    <w:p>
      <w:pPr>
        <w:spacing w:after="0"/>
        <w:ind w:left="0"/>
        <w:jc w:val="both"/>
      </w:pPr>
      <w:r>
        <w:rPr>
          <w:rFonts w:ascii="Times New Roman"/>
          <w:b w:val="false"/>
          <w:i w:val="false"/>
          <w:color w:val="000000"/>
          <w:sz w:val="28"/>
        </w:rPr>
        <w:t>
                    20. Циклотриметилентринитрамин (RDХ) (САS 121-82-4);   
</w:t>
      </w:r>
    </w:p>
    <w:p>
      <w:pPr>
        <w:spacing w:after="0"/>
        <w:ind w:left="0"/>
        <w:jc w:val="both"/>
      </w:pPr>
      <w:r>
        <w:rPr>
          <w:rFonts w:ascii="Times New Roman"/>
          <w:b w:val="false"/>
          <w:i w:val="false"/>
          <w:color w:val="000000"/>
          <w:sz w:val="28"/>
        </w:rPr>
        <w:t>
                        циклониг, Т4; гексагидро-1,3,5-тринитро-1,3,5-    
</w:t>
      </w:r>
    </w:p>
    <w:p>
      <w:pPr>
        <w:spacing w:after="0"/>
        <w:ind w:left="0"/>
        <w:jc w:val="both"/>
      </w:pPr>
      <w:r>
        <w:rPr>
          <w:rFonts w:ascii="Times New Roman"/>
          <w:b w:val="false"/>
          <w:i w:val="false"/>
          <w:color w:val="000000"/>
          <w:sz w:val="28"/>
        </w:rPr>
        <w:t>
                        триазин; 1,3,5-тринитро-1,3,5-триазациклогексан    
</w:t>
      </w:r>
    </w:p>
    <w:p>
      <w:pPr>
        <w:spacing w:after="0"/>
        <w:ind w:left="0"/>
        <w:jc w:val="both"/>
      </w:pPr>
      <w:r>
        <w:rPr>
          <w:rFonts w:ascii="Times New Roman"/>
          <w:b w:val="false"/>
          <w:i w:val="false"/>
          <w:color w:val="000000"/>
          <w:sz w:val="28"/>
        </w:rPr>
        <w:t>
                        (гексоген); циклонит; Т4;
</w:t>
      </w:r>
    </w:p>
    <w:p>
      <w:pPr>
        <w:spacing w:after="0"/>
        <w:ind w:left="0"/>
        <w:jc w:val="both"/>
      </w:pPr>
      <w:r>
        <w:rPr>
          <w:rFonts w:ascii="Times New Roman"/>
          <w:b w:val="false"/>
          <w:i w:val="false"/>
          <w:color w:val="000000"/>
          <w:sz w:val="28"/>
        </w:rPr>
        <w:t>
                        гексагидро-1,3,5-тринитро-1,3,5-триазин; 1,3,5-    
</w:t>
      </w:r>
    </w:p>
    <w:p>
      <w:pPr>
        <w:spacing w:after="0"/>
        <w:ind w:left="0"/>
        <w:jc w:val="both"/>
      </w:pPr>
      <w:r>
        <w:rPr>
          <w:rFonts w:ascii="Times New Roman"/>
          <w:b w:val="false"/>
          <w:i w:val="false"/>
          <w:color w:val="000000"/>
          <w:sz w:val="28"/>
        </w:rPr>
        <w:t>
                        тринитро-1,3,5-триазациклогексан (гексоген);
</w:t>
      </w:r>
    </w:p>
    <w:p>
      <w:pPr>
        <w:spacing w:after="0"/>
        <w:ind w:left="0"/>
        <w:jc w:val="both"/>
      </w:pPr>
      <w:r>
        <w:rPr>
          <w:rFonts w:ascii="Times New Roman"/>
          <w:b w:val="false"/>
          <w:i w:val="false"/>
          <w:color w:val="000000"/>
          <w:sz w:val="28"/>
        </w:rPr>
        <w:t>
                    21. Нитрат гидроксиламмония (НАN) (САS 13465-08-2);    
</w:t>
      </w:r>
    </w:p>
    <w:p>
      <w:pPr>
        <w:spacing w:after="0"/>
        <w:ind w:left="0"/>
        <w:jc w:val="both"/>
      </w:pPr>
      <w:r>
        <w:rPr>
          <w:rFonts w:ascii="Times New Roman"/>
          <w:b w:val="false"/>
          <w:i w:val="false"/>
          <w:color w:val="000000"/>
          <w:sz w:val="28"/>
        </w:rPr>
        <w:t>
                        перхлорат гидроксиламмония (НАР) (САS 15588-62-2);
</w:t>
      </w:r>
    </w:p>
    <w:p>
      <w:pPr>
        <w:spacing w:after="0"/>
        <w:ind w:left="0"/>
        <w:jc w:val="both"/>
      </w:pPr>
      <w:r>
        <w:rPr>
          <w:rFonts w:ascii="Times New Roman"/>
          <w:b w:val="false"/>
          <w:i w:val="false"/>
          <w:color w:val="000000"/>
          <w:sz w:val="28"/>
        </w:rPr>
        <w:t>
                    22. 2-(5-цианотетразолато) пентааминкобальт (III)      
</w:t>
      </w:r>
    </w:p>
    <w:p>
      <w:pPr>
        <w:spacing w:after="0"/>
        <w:ind w:left="0"/>
        <w:jc w:val="both"/>
      </w:pPr>
      <w:r>
        <w:rPr>
          <w:rFonts w:ascii="Times New Roman"/>
          <w:b w:val="false"/>
          <w:i w:val="false"/>
          <w:color w:val="000000"/>
          <w:sz w:val="28"/>
        </w:rPr>
        <w:t>
                        перхлорат (или СР) (САS 70247-32-4);
</w:t>
      </w:r>
    </w:p>
    <w:p>
      <w:pPr>
        <w:spacing w:after="0"/>
        <w:ind w:left="0"/>
        <w:jc w:val="both"/>
      </w:pPr>
      <w:r>
        <w:rPr>
          <w:rFonts w:ascii="Times New Roman"/>
          <w:b w:val="false"/>
          <w:i w:val="false"/>
          <w:color w:val="000000"/>
          <w:sz w:val="28"/>
        </w:rPr>
        <w:t>
                    23. Цис-бис (5-нитротетразолато) тетраамин-кобальт     
</w:t>
      </w:r>
    </w:p>
    <w:p>
      <w:pPr>
        <w:spacing w:after="0"/>
        <w:ind w:left="0"/>
        <w:jc w:val="both"/>
      </w:pPr>
      <w:r>
        <w:rPr>
          <w:rFonts w:ascii="Times New Roman"/>
          <w:b w:val="false"/>
          <w:i w:val="false"/>
          <w:color w:val="000000"/>
          <w:sz w:val="28"/>
        </w:rPr>
        <w:t>
                        (III) перхлорат (или ВNСР);
</w:t>
      </w:r>
    </w:p>
    <w:p>
      <w:pPr>
        <w:spacing w:after="0"/>
        <w:ind w:left="0"/>
        <w:jc w:val="both"/>
      </w:pPr>
      <w:r>
        <w:rPr>
          <w:rFonts w:ascii="Times New Roman"/>
          <w:b w:val="false"/>
          <w:i w:val="false"/>
          <w:color w:val="000000"/>
          <w:sz w:val="28"/>
        </w:rPr>
        <w:t>
                    24. 7-Амино-4,6-динитробензофуразан-1-оксид (АDNВF)    
</w:t>
      </w:r>
    </w:p>
    <w:p>
      <w:pPr>
        <w:spacing w:after="0"/>
        <w:ind w:left="0"/>
        <w:jc w:val="both"/>
      </w:pPr>
      <w:r>
        <w:rPr>
          <w:rFonts w:ascii="Times New Roman"/>
          <w:b w:val="false"/>
          <w:i w:val="false"/>
          <w:color w:val="000000"/>
          <w:sz w:val="28"/>
        </w:rPr>
        <w:t>
                        (САS 97096-78-1); аминодинитробензофуроксан;
</w:t>
      </w:r>
    </w:p>
    <w:p>
      <w:pPr>
        <w:spacing w:after="0"/>
        <w:ind w:left="0"/>
        <w:jc w:val="both"/>
      </w:pPr>
      <w:r>
        <w:rPr>
          <w:rFonts w:ascii="Times New Roman"/>
          <w:b w:val="false"/>
          <w:i w:val="false"/>
          <w:color w:val="000000"/>
          <w:sz w:val="28"/>
        </w:rPr>
        <w:t>
                    25. 5,7-Диамино-4,6-динитробензофуразан-1-оксид  
</w:t>
      </w:r>
    </w:p>
    <w:p>
      <w:pPr>
        <w:spacing w:after="0"/>
        <w:ind w:left="0"/>
        <w:jc w:val="both"/>
      </w:pPr>
      <w:r>
        <w:rPr>
          <w:rFonts w:ascii="Times New Roman"/>
          <w:b w:val="false"/>
          <w:i w:val="false"/>
          <w:color w:val="000000"/>
          <w:sz w:val="28"/>
        </w:rPr>
        <w:t>
                        (САS 117907-74-1), (СL-14 или                      
</w:t>
      </w:r>
    </w:p>
    <w:p>
      <w:pPr>
        <w:spacing w:after="0"/>
        <w:ind w:left="0"/>
        <w:jc w:val="both"/>
      </w:pPr>
      <w:r>
        <w:rPr>
          <w:rFonts w:ascii="Times New Roman"/>
          <w:b w:val="false"/>
          <w:i w:val="false"/>
          <w:color w:val="000000"/>
          <w:sz w:val="28"/>
        </w:rPr>
        <w:t>
                        диаминодинитробензофуроксан);
</w:t>
      </w:r>
    </w:p>
    <w:p>
      <w:pPr>
        <w:spacing w:after="0"/>
        <w:ind w:left="0"/>
        <w:jc w:val="both"/>
      </w:pPr>
      <w:r>
        <w:rPr>
          <w:rFonts w:ascii="Times New Roman"/>
          <w:b w:val="false"/>
          <w:i w:val="false"/>
          <w:color w:val="000000"/>
          <w:sz w:val="28"/>
        </w:rPr>
        <w:t>
                    26. 2,4,6-тринитро-2,4,6-триазациклогексанон (К-6  
</w:t>
      </w:r>
    </w:p>
    <w:p>
      <w:pPr>
        <w:spacing w:after="0"/>
        <w:ind w:left="0"/>
        <w:jc w:val="both"/>
      </w:pPr>
      <w:r>
        <w:rPr>
          <w:rFonts w:ascii="Times New Roman"/>
          <w:b w:val="false"/>
          <w:i w:val="false"/>
          <w:color w:val="000000"/>
          <w:sz w:val="28"/>
        </w:rPr>
        <w:t>
                        или Кето-RDХ) (САS 115029-35-1);
</w:t>
      </w:r>
    </w:p>
    <w:p>
      <w:pPr>
        <w:spacing w:after="0"/>
        <w:ind w:left="0"/>
        <w:jc w:val="both"/>
      </w:pPr>
      <w:r>
        <w:rPr>
          <w:rFonts w:ascii="Times New Roman"/>
          <w:b w:val="false"/>
          <w:i w:val="false"/>
          <w:color w:val="000000"/>
          <w:sz w:val="28"/>
        </w:rPr>
        <w:t>
                    27. 2,4,6,8-тетранитро-2,4,6,8-тетраазабицикло-
</w:t>
      </w:r>
    </w:p>
    <w:p>
      <w:pPr>
        <w:spacing w:after="0"/>
        <w:ind w:left="0"/>
        <w:jc w:val="both"/>
      </w:pPr>
      <w:r>
        <w:rPr>
          <w:rFonts w:ascii="Times New Roman"/>
          <w:b w:val="false"/>
          <w:i w:val="false"/>
          <w:color w:val="000000"/>
          <w:sz w:val="28"/>
        </w:rPr>
        <w:t>
                        (3.3.0)октан-3-он (САS 130256-72-3)               
</w:t>
      </w:r>
    </w:p>
    <w:p>
      <w:pPr>
        <w:spacing w:after="0"/>
        <w:ind w:left="0"/>
        <w:jc w:val="both"/>
      </w:pPr>
      <w:r>
        <w:rPr>
          <w:rFonts w:ascii="Times New Roman"/>
          <w:b w:val="false"/>
          <w:i w:val="false"/>
          <w:color w:val="000000"/>
          <w:sz w:val="28"/>
        </w:rPr>
        <w:t>
                        (тетранитросемигликолурил, К-55 или                
</w:t>
      </w:r>
    </w:p>
    <w:p>
      <w:pPr>
        <w:spacing w:after="0"/>
        <w:ind w:left="0"/>
        <w:jc w:val="both"/>
      </w:pPr>
      <w:r>
        <w:rPr>
          <w:rFonts w:ascii="Times New Roman"/>
          <w:b w:val="false"/>
          <w:i w:val="false"/>
          <w:color w:val="000000"/>
          <w:sz w:val="28"/>
        </w:rPr>
        <w:t>
                        кетобициклический НМХ);
</w:t>
      </w:r>
    </w:p>
    <w:p>
      <w:pPr>
        <w:spacing w:after="0"/>
        <w:ind w:left="0"/>
        <w:jc w:val="both"/>
      </w:pPr>
      <w:r>
        <w:rPr>
          <w:rFonts w:ascii="Times New Roman"/>
          <w:b w:val="false"/>
          <w:i w:val="false"/>
          <w:color w:val="000000"/>
          <w:sz w:val="28"/>
        </w:rPr>
        <w:t>
                    28. 1,1,3-тринитроазетидин (ТNАZ) (САS 97645-24-4);
</w:t>
      </w:r>
    </w:p>
    <w:p>
      <w:pPr>
        <w:spacing w:after="0"/>
        <w:ind w:left="0"/>
        <w:jc w:val="both"/>
      </w:pPr>
      <w:r>
        <w:rPr>
          <w:rFonts w:ascii="Times New Roman"/>
          <w:b w:val="false"/>
          <w:i w:val="false"/>
          <w:color w:val="000000"/>
          <w:sz w:val="28"/>
        </w:rPr>
        <w:t>
                    29. 1,4,5,8-тетранитро-1,4,5,8-тетраазадекалин      
</w:t>
      </w:r>
    </w:p>
    <w:p>
      <w:pPr>
        <w:spacing w:after="0"/>
        <w:ind w:left="0"/>
        <w:jc w:val="both"/>
      </w:pPr>
      <w:r>
        <w:rPr>
          <w:rFonts w:ascii="Times New Roman"/>
          <w:b w:val="false"/>
          <w:i w:val="false"/>
          <w:color w:val="000000"/>
          <w:sz w:val="28"/>
        </w:rPr>
        <w:t>
                        (ТNАD)(САS 135877-16-6);
</w:t>
      </w:r>
    </w:p>
    <w:p>
      <w:pPr>
        <w:spacing w:after="0"/>
        <w:ind w:left="0"/>
        <w:jc w:val="both"/>
      </w:pPr>
      <w:r>
        <w:rPr>
          <w:rFonts w:ascii="Times New Roman"/>
          <w:b w:val="false"/>
          <w:i w:val="false"/>
          <w:color w:val="000000"/>
          <w:sz w:val="28"/>
        </w:rPr>
        <w:t>
                    30. Гексанитрогексаазаизовюрцитан (САS 135285-90-4)    
</w:t>
      </w:r>
    </w:p>
    <w:p>
      <w:pPr>
        <w:spacing w:after="0"/>
        <w:ind w:left="0"/>
        <w:jc w:val="both"/>
      </w:pPr>
      <w:r>
        <w:rPr>
          <w:rFonts w:ascii="Times New Roman"/>
          <w:b w:val="false"/>
          <w:i w:val="false"/>
          <w:color w:val="000000"/>
          <w:sz w:val="28"/>
        </w:rPr>
        <w:t>
                        (СL-20 или НNIW); клатрати СL-20;
</w:t>
      </w:r>
    </w:p>
    <w:p>
      <w:pPr>
        <w:spacing w:after="0"/>
        <w:ind w:left="0"/>
        <w:jc w:val="both"/>
      </w:pPr>
      <w:r>
        <w:rPr>
          <w:rFonts w:ascii="Times New Roman"/>
          <w:b w:val="false"/>
          <w:i w:val="false"/>
          <w:color w:val="000000"/>
          <w:sz w:val="28"/>
        </w:rPr>
        <w:t>
                    31. Полинитрокубаны с более чем четырьмя нитрогруппами;
</w:t>
      </w:r>
    </w:p>
    <w:p>
      <w:pPr>
        <w:spacing w:after="0"/>
        <w:ind w:left="0"/>
        <w:jc w:val="both"/>
      </w:pPr>
      <w:r>
        <w:rPr>
          <w:rFonts w:ascii="Times New Roman"/>
          <w:b w:val="false"/>
          <w:i w:val="false"/>
          <w:color w:val="000000"/>
          <w:sz w:val="28"/>
        </w:rPr>
        <w:t>
                    32. Динитрамид аммония (АDN или SR 12) (САS 140456-    
</w:t>
      </w:r>
    </w:p>
    <w:p>
      <w:pPr>
        <w:spacing w:after="0"/>
        <w:ind w:left="0"/>
        <w:jc w:val="both"/>
      </w:pPr>
      <w:r>
        <w:rPr>
          <w:rFonts w:ascii="Times New Roman"/>
          <w:b w:val="false"/>
          <w:i w:val="false"/>
          <w:color w:val="000000"/>
          <w:sz w:val="28"/>
        </w:rPr>
        <w:t>
                        78-6);
</w:t>
      </w:r>
    </w:p>
    <w:p>
      <w:pPr>
        <w:spacing w:after="0"/>
        <w:ind w:left="0"/>
        <w:jc w:val="both"/>
      </w:pPr>
      <w:r>
        <w:rPr>
          <w:rFonts w:ascii="Times New Roman"/>
          <w:b w:val="false"/>
          <w:i w:val="false"/>
          <w:color w:val="000000"/>
          <w:sz w:val="28"/>
        </w:rPr>
        <w:t>
                    33. Тринитрофенилметилнитрамин (тетрил) (САS 479-45-8);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Взрывчатые вещества и ракетное топливо, имеющие        
</w:t>
      </w:r>
    </w:p>
    <w:p>
      <w:pPr>
        <w:spacing w:after="0"/>
        <w:ind w:left="0"/>
        <w:jc w:val="both"/>
      </w:pPr>
      <w:r>
        <w:rPr>
          <w:rFonts w:ascii="Times New Roman"/>
          <w:b w:val="false"/>
          <w:i w:val="false"/>
          <w:color w:val="000000"/>
          <w:sz w:val="28"/>
        </w:rPr>
        <w:t>
                    следующие характеристики: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Взрывчатые вещества со скоростью детонации свыше    
</w:t>
      </w:r>
    </w:p>
    <w:p>
      <w:pPr>
        <w:spacing w:after="0"/>
        <w:ind w:left="0"/>
        <w:jc w:val="both"/>
      </w:pPr>
      <w:r>
        <w:rPr>
          <w:rFonts w:ascii="Times New Roman"/>
          <w:b w:val="false"/>
          <w:i w:val="false"/>
          <w:color w:val="000000"/>
          <w:sz w:val="28"/>
        </w:rPr>
        <w:t>
                       8700 м/с или давлением детонации выше 340 килобар   
</w:t>
      </w:r>
    </w:p>
    <w:p>
      <w:pPr>
        <w:spacing w:after="0"/>
        <w:ind w:left="0"/>
        <w:jc w:val="both"/>
      </w:pPr>
      <w:r>
        <w:rPr>
          <w:rFonts w:ascii="Times New Roman"/>
          <w:b w:val="false"/>
          <w:i w:val="false"/>
          <w:color w:val="000000"/>
          <w:sz w:val="28"/>
        </w:rPr>
        <w:t>
                       (34 ГПа);
</w:t>
      </w:r>
    </w:p>
    <w:p>
      <w:pPr>
        <w:spacing w:after="0"/>
        <w:ind w:left="0"/>
        <w:jc w:val="both"/>
      </w:pPr>
      <w:r>
        <w:rPr>
          <w:rFonts w:ascii="Times New Roman"/>
          <w:b w:val="false"/>
          <w:i w:val="false"/>
          <w:color w:val="000000"/>
          <w:sz w:val="28"/>
        </w:rPr>
        <w:t>
                    2. Органические взрывчатые вещества, не указанные в    
</w:t>
      </w:r>
    </w:p>
    <w:p>
      <w:pPr>
        <w:spacing w:after="0"/>
        <w:ind w:left="0"/>
        <w:jc w:val="both"/>
      </w:pPr>
      <w:r>
        <w:rPr>
          <w:rFonts w:ascii="Times New Roman"/>
          <w:b w:val="false"/>
          <w:i w:val="false"/>
          <w:color w:val="000000"/>
          <w:sz w:val="28"/>
        </w:rPr>
        <w:t>
                       списке ВН 8., развивающие давление детонации 
</w:t>
      </w:r>
    </w:p>
    <w:p>
      <w:pPr>
        <w:spacing w:after="0"/>
        <w:ind w:left="0"/>
        <w:jc w:val="both"/>
      </w:pPr>
      <w:r>
        <w:rPr>
          <w:rFonts w:ascii="Times New Roman"/>
          <w:b w:val="false"/>
          <w:i w:val="false"/>
          <w:color w:val="000000"/>
          <w:sz w:val="28"/>
        </w:rPr>
        <w:t>
                       250 килобар (25 ГПа) или выше и стабильны при       
</w:t>
      </w:r>
    </w:p>
    <w:p>
      <w:pPr>
        <w:spacing w:after="0"/>
        <w:ind w:left="0"/>
        <w:jc w:val="both"/>
      </w:pPr>
      <w:r>
        <w:rPr>
          <w:rFonts w:ascii="Times New Roman"/>
          <w:b w:val="false"/>
          <w:i w:val="false"/>
          <w:color w:val="000000"/>
          <w:sz w:val="28"/>
        </w:rPr>
        <w:t>
                       температуре 250 оС или выше в течение 5 мин и 
</w:t>
      </w:r>
    </w:p>
    <w:p>
      <w:pPr>
        <w:spacing w:after="0"/>
        <w:ind w:left="0"/>
        <w:jc w:val="both"/>
      </w:pPr>
      <w:r>
        <w:rPr>
          <w:rFonts w:ascii="Times New Roman"/>
          <w:b w:val="false"/>
          <w:i w:val="false"/>
          <w:color w:val="000000"/>
          <w:sz w:val="28"/>
        </w:rPr>
        <w:t>
                       дольше;
</w:t>
      </w:r>
    </w:p>
    <w:p>
      <w:pPr>
        <w:spacing w:after="0"/>
        <w:ind w:left="0"/>
        <w:jc w:val="both"/>
      </w:pPr>
      <w:r>
        <w:rPr>
          <w:rFonts w:ascii="Times New Roman"/>
          <w:b w:val="false"/>
          <w:i w:val="false"/>
          <w:color w:val="000000"/>
          <w:sz w:val="28"/>
        </w:rPr>
        <w:t>
                    3. Твердое ракетное топливо класса 1.1.ООН, не         
</w:t>
      </w:r>
    </w:p>
    <w:p>
      <w:pPr>
        <w:spacing w:after="0"/>
        <w:ind w:left="0"/>
        <w:jc w:val="both"/>
      </w:pPr>
      <w:r>
        <w:rPr>
          <w:rFonts w:ascii="Times New Roman"/>
          <w:b w:val="false"/>
          <w:i w:val="false"/>
          <w:color w:val="000000"/>
          <w:sz w:val="28"/>
        </w:rPr>
        <w:t>
                       указанное в списке ВН 8., с теоретическим удельным 
</w:t>
      </w:r>
    </w:p>
    <w:p>
      <w:pPr>
        <w:spacing w:after="0"/>
        <w:ind w:left="0"/>
        <w:jc w:val="both"/>
      </w:pPr>
      <w:r>
        <w:rPr>
          <w:rFonts w:ascii="Times New Roman"/>
          <w:b w:val="false"/>
          <w:i w:val="false"/>
          <w:color w:val="000000"/>
          <w:sz w:val="28"/>
        </w:rPr>
        <w:t>
                       импульсом (при нормальных условиях) свыше 250 с для 
</w:t>
      </w:r>
    </w:p>
    <w:p>
      <w:pPr>
        <w:spacing w:after="0"/>
        <w:ind w:left="0"/>
        <w:jc w:val="both"/>
      </w:pPr>
      <w:r>
        <w:rPr>
          <w:rFonts w:ascii="Times New Roman"/>
          <w:b w:val="false"/>
          <w:i w:val="false"/>
          <w:color w:val="000000"/>
          <w:sz w:val="28"/>
        </w:rPr>
        <w:t>
                       неметаллизированных или свыше 270 с для 
</w:t>
      </w:r>
    </w:p>
    <w:p>
      <w:pPr>
        <w:spacing w:after="0"/>
        <w:ind w:left="0"/>
        <w:jc w:val="both"/>
      </w:pPr>
      <w:r>
        <w:rPr>
          <w:rFonts w:ascii="Times New Roman"/>
          <w:b w:val="false"/>
          <w:i w:val="false"/>
          <w:color w:val="000000"/>
          <w:sz w:val="28"/>
        </w:rPr>
        <w:t>
                       аллюминизированных композиций;
</w:t>
      </w:r>
    </w:p>
    <w:p>
      <w:pPr>
        <w:spacing w:after="0"/>
        <w:ind w:left="0"/>
        <w:jc w:val="both"/>
      </w:pPr>
      <w:r>
        <w:rPr>
          <w:rFonts w:ascii="Times New Roman"/>
          <w:b w:val="false"/>
          <w:i w:val="false"/>
          <w:color w:val="000000"/>
          <w:sz w:val="28"/>
        </w:rPr>
        <w:t>
                    4. Твердое ракетное топливо класса 1.3.ООН, не        
</w:t>
      </w:r>
    </w:p>
    <w:p>
      <w:pPr>
        <w:spacing w:after="0"/>
        <w:ind w:left="0"/>
        <w:jc w:val="both"/>
      </w:pPr>
      <w:r>
        <w:rPr>
          <w:rFonts w:ascii="Times New Roman"/>
          <w:b w:val="false"/>
          <w:i w:val="false"/>
          <w:color w:val="000000"/>
          <w:sz w:val="28"/>
        </w:rPr>
        <w:t>
                       указанное в пункте ВН 8., с теоретическим удельным 
</w:t>
      </w:r>
    </w:p>
    <w:p>
      <w:pPr>
        <w:spacing w:after="0"/>
        <w:ind w:left="0"/>
        <w:jc w:val="both"/>
      </w:pPr>
      <w:r>
        <w:rPr>
          <w:rFonts w:ascii="Times New Roman"/>
          <w:b w:val="false"/>
          <w:i w:val="false"/>
          <w:color w:val="000000"/>
          <w:sz w:val="28"/>
        </w:rPr>
        <w:t>
                       импульсом свыше 230 с для негалогенизированных, 250 
</w:t>
      </w:r>
    </w:p>
    <w:p>
      <w:pPr>
        <w:spacing w:after="0"/>
        <w:ind w:left="0"/>
        <w:jc w:val="both"/>
      </w:pPr>
      <w:r>
        <w:rPr>
          <w:rFonts w:ascii="Times New Roman"/>
          <w:b w:val="false"/>
          <w:i w:val="false"/>
          <w:color w:val="000000"/>
          <w:sz w:val="28"/>
        </w:rPr>
        <w:t>
                       с для неметаллизированных и 266 с для 
</w:t>
      </w:r>
    </w:p>
    <w:p>
      <w:pPr>
        <w:spacing w:after="0"/>
        <w:ind w:left="0"/>
        <w:jc w:val="both"/>
      </w:pPr>
      <w:r>
        <w:rPr>
          <w:rFonts w:ascii="Times New Roman"/>
          <w:b w:val="false"/>
          <w:i w:val="false"/>
          <w:color w:val="000000"/>
          <w:sz w:val="28"/>
        </w:rPr>
        <w:t>
                       металлизированных композиций;
</w:t>
      </w:r>
    </w:p>
    <w:p>
      <w:pPr>
        <w:spacing w:after="0"/>
        <w:ind w:left="0"/>
        <w:jc w:val="both"/>
      </w:pPr>
      <w:r>
        <w:rPr>
          <w:rFonts w:ascii="Times New Roman"/>
          <w:b w:val="false"/>
          <w:i w:val="false"/>
          <w:color w:val="000000"/>
          <w:sz w:val="28"/>
        </w:rPr>
        <w:t>
                    5. Метательные взрывчатые вещества, не указанные в     
</w:t>
      </w:r>
    </w:p>
    <w:p>
      <w:pPr>
        <w:spacing w:after="0"/>
        <w:ind w:left="0"/>
        <w:jc w:val="both"/>
      </w:pPr>
      <w:r>
        <w:rPr>
          <w:rFonts w:ascii="Times New Roman"/>
          <w:b w:val="false"/>
          <w:i w:val="false"/>
          <w:color w:val="000000"/>
          <w:sz w:val="28"/>
        </w:rPr>
        <w:t>
                       списке ВН 8. с силовой константой свыше 1200 
</w:t>
      </w:r>
    </w:p>
    <w:p>
      <w:pPr>
        <w:spacing w:after="0"/>
        <w:ind w:left="0"/>
        <w:jc w:val="both"/>
      </w:pPr>
      <w:r>
        <w:rPr>
          <w:rFonts w:ascii="Times New Roman"/>
          <w:b w:val="false"/>
          <w:i w:val="false"/>
          <w:color w:val="000000"/>
          <w:sz w:val="28"/>
        </w:rPr>
        <w:t>
                       кДж/кг;
</w:t>
      </w:r>
    </w:p>
    <w:p>
      <w:pPr>
        <w:spacing w:after="0"/>
        <w:ind w:left="0"/>
        <w:jc w:val="both"/>
      </w:pPr>
      <w:r>
        <w:rPr>
          <w:rFonts w:ascii="Times New Roman"/>
          <w:b w:val="false"/>
          <w:i w:val="false"/>
          <w:color w:val="000000"/>
          <w:sz w:val="28"/>
        </w:rPr>
        <w:t>
                    6. Взрывчатые вещества, ракетное топливо или         
</w:t>
      </w:r>
    </w:p>
    <w:p>
      <w:pPr>
        <w:spacing w:after="0"/>
        <w:ind w:left="0"/>
        <w:jc w:val="both"/>
      </w:pPr>
      <w:r>
        <w:rPr>
          <w:rFonts w:ascii="Times New Roman"/>
          <w:b w:val="false"/>
          <w:i w:val="false"/>
          <w:color w:val="000000"/>
          <w:sz w:val="28"/>
        </w:rPr>
        <w:t>
                       пиротехнические материалы, не указанные в списке 
</w:t>
      </w:r>
    </w:p>
    <w:p>
      <w:pPr>
        <w:spacing w:after="0"/>
        <w:ind w:left="0"/>
        <w:jc w:val="both"/>
      </w:pPr>
      <w:r>
        <w:rPr>
          <w:rFonts w:ascii="Times New Roman"/>
          <w:b w:val="false"/>
          <w:i w:val="false"/>
          <w:color w:val="000000"/>
          <w:sz w:val="28"/>
        </w:rPr>
        <w:t>
                       ВН 8., способные сохранять постоянную скорость      
</w:t>
      </w:r>
    </w:p>
    <w:p>
      <w:pPr>
        <w:spacing w:after="0"/>
        <w:ind w:left="0"/>
        <w:jc w:val="both"/>
      </w:pPr>
      <w:r>
        <w:rPr>
          <w:rFonts w:ascii="Times New Roman"/>
          <w:b w:val="false"/>
          <w:i w:val="false"/>
          <w:color w:val="000000"/>
          <w:sz w:val="28"/>
        </w:rPr>
        <w:t>
                       горения свыше 38 мм/сек при нормальных условиях, 
</w:t>
      </w:r>
    </w:p>
    <w:p>
      <w:pPr>
        <w:spacing w:after="0"/>
        <w:ind w:left="0"/>
        <w:jc w:val="both"/>
      </w:pPr>
      <w:r>
        <w:rPr>
          <w:rFonts w:ascii="Times New Roman"/>
          <w:b w:val="false"/>
          <w:i w:val="false"/>
          <w:color w:val="000000"/>
          <w:sz w:val="28"/>
        </w:rPr>
        <w:t>
                       т.е. при давлении 68,9 бар (6.89 МПа) и температуре 
</w:t>
      </w:r>
    </w:p>
    <w:p>
      <w:pPr>
        <w:spacing w:after="0"/>
        <w:ind w:left="0"/>
        <w:jc w:val="both"/>
      </w:pPr>
      <w:r>
        <w:rPr>
          <w:rFonts w:ascii="Times New Roman"/>
          <w:b w:val="false"/>
          <w:i w:val="false"/>
          <w:color w:val="000000"/>
          <w:sz w:val="28"/>
        </w:rPr>
        <w:t>
                       21 оС; или
</w:t>
      </w:r>
    </w:p>
    <w:p>
      <w:pPr>
        <w:spacing w:after="0"/>
        <w:ind w:left="0"/>
        <w:jc w:val="both"/>
      </w:pPr>
      <w:r>
        <w:rPr>
          <w:rFonts w:ascii="Times New Roman"/>
          <w:b w:val="false"/>
          <w:i w:val="false"/>
          <w:color w:val="000000"/>
          <w:sz w:val="28"/>
        </w:rPr>
        <w:t>
                    7. Эластомерное модифицированное литое ракетное        
</w:t>
      </w:r>
    </w:p>
    <w:p>
      <w:pPr>
        <w:spacing w:after="0"/>
        <w:ind w:left="0"/>
        <w:jc w:val="both"/>
      </w:pPr>
      <w:r>
        <w:rPr>
          <w:rFonts w:ascii="Times New Roman"/>
          <w:b w:val="false"/>
          <w:i w:val="false"/>
          <w:color w:val="000000"/>
          <w:sz w:val="28"/>
        </w:rPr>
        <w:t>
                       топливо на двойной основе, растягивающееся более 
</w:t>
      </w:r>
    </w:p>
    <w:p>
      <w:pPr>
        <w:spacing w:after="0"/>
        <w:ind w:left="0"/>
        <w:jc w:val="both"/>
      </w:pPr>
      <w:r>
        <w:rPr>
          <w:rFonts w:ascii="Times New Roman"/>
          <w:b w:val="false"/>
          <w:i w:val="false"/>
          <w:color w:val="000000"/>
          <w:sz w:val="28"/>
        </w:rPr>
        <w:t>
                       чем на 5 % при максимальных нагрузках и температуре 
</w:t>
      </w:r>
    </w:p>
    <w:p>
      <w:pPr>
        <w:spacing w:after="0"/>
        <w:ind w:left="0"/>
        <w:jc w:val="both"/>
      </w:pPr>
      <w:r>
        <w:rPr>
          <w:rFonts w:ascii="Times New Roman"/>
          <w:b w:val="false"/>
          <w:i w:val="false"/>
          <w:color w:val="000000"/>
          <w:sz w:val="28"/>
        </w:rPr>
        <w:t>
                       -40 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"Военная пиротехника";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Другие вещества: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Авиационное топливо специального состава для       
</w:t>
      </w:r>
    </w:p>
    <w:p>
      <w:pPr>
        <w:spacing w:after="0"/>
        <w:ind w:left="0"/>
        <w:jc w:val="both"/>
      </w:pPr>
      <w:r>
        <w:rPr>
          <w:rFonts w:ascii="Times New Roman"/>
          <w:b w:val="false"/>
          <w:i w:val="false"/>
          <w:color w:val="000000"/>
          <w:sz w:val="28"/>
        </w:rPr>
        <w:t>
                        военного назначения;
</w:t>
      </w:r>
    </w:p>
    <w:p>
      <w:pPr>
        <w:spacing w:after="0"/>
        <w:ind w:left="0"/>
        <w:jc w:val="both"/>
      </w:pPr>
      <w:r>
        <w:rPr>
          <w:rFonts w:ascii="Times New Roman"/>
          <w:b w:val="false"/>
          <w:i w:val="false"/>
          <w:color w:val="000000"/>
          <w:sz w:val="28"/>
        </w:rPr>
        <w:t>
                     2. Военные материалы, содержащие сгустители           
</w:t>
      </w:r>
    </w:p>
    <w:p>
      <w:pPr>
        <w:spacing w:after="0"/>
        <w:ind w:left="0"/>
        <w:jc w:val="both"/>
      </w:pPr>
      <w:r>
        <w:rPr>
          <w:rFonts w:ascii="Times New Roman"/>
          <w:b w:val="false"/>
          <w:i w:val="false"/>
          <w:color w:val="000000"/>
          <w:sz w:val="28"/>
        </w:rPr>
        <w:t>
                        углеводородного топлива специального состава для 
</w:t>
      </w:r>
    </w:p>
    <w:p>
      <w:pPr>
        <w:spacing w:after="0"/>
        <w:ind w:left="0"/>
        <w:jc w:val="both"/>
      </w:pPr>
      <w:r>
        <w:rPr>
          <w:rFonts w:ascii="Times New Roman"/>
          <w:b w:val="false"/>
          <w:i w:val="false"/>
          <w:color w:val="000000"/>
          <w:sz w:val="28"/>
        </w:rPr>
        <w:t>
                        использования в огнеметах или зажигательных        
</w:t>
      </w:r>
    </w:p>
    <w:p>
      <w:pPr>
        <w:spacing w:after="0"/>
        <w:ind w:left="0"/>
        <w:jc w:val="both"/>
      </w:pPr>
      <w:r>
        <w:rPr>
          <w:rFonts w:ascii="Times New Roman"/>
          <w:b w:val="false"/>
          <w:i w:val="false"/>
          <w:color w:val="000000"/>
          <w:sz w:val="28"/>
        </w:rPr>
        <w:t>
                        боеприпасах, такие как стеараты или пальмитаты     
</w:t>
      </w:r>
    </w:p>
    <w:p>
      <w:pPr>
        <w:spacing w:after="0"/>
        <w:ind w:left="0"/>
        <w:jc w:val="both"/>
      </w:pPr>
      <w:r>
        <w:rPr>
          <w:rFonts w:ascii="Times New Roman"/>
          <w:b w:val="false"/>
          <w:i w:val="false"/>
          <w:color w:val="000000"/>
          <w:sz w:val="28"/>
        </w:rPr>
        <w:t>
                        металлов (известные также как октал) (САS 637-12-  
</w:t>
      </w:r>
    </w:p>
    <w:p>
      <w:pPr>
        <w:spacing w:after="0"/>
        <w:ind w:left="0"/>
        <w:jc w:val="both"/>
      </w:pPr>
      <w:r>
        <w:rPr>
          <w:rFonts w:ascii="Times New Roman"/>
          <w:b w:val="false"/>
          <w:i w:val="false"/>
          <w:color w:val="000000"/>
          <w:sz w:val="28"/>
        </w:rPr>
        <w:t>
                        7); сгустители М1, М2, М3;
</w:t>
      </w:r>
    </w:p>
    <w:p>
      <w:pPr>
        <w:spacing w:after="0"/>
        <w:ind w:left="0"/>
        <w:jc w:val="both"/>
      </w:pPr>
      <w:r>
        <w:rPr>
          <w:rFonts w:ascii="Times New Roman"/>
          <w:b w:val="false"/>
          <w:i w:val="false"/>
          <w:color w:val="000000"/>
          <w:sz w:val="28"/>
        </w:rPr>
        <w:t>
                     3. Жидкие окислители, состоящие из ингибированной     
</w:t>
      </w:r>
    </w:p>
    <w:p>
      <w:pPr>
        <w:spacing w:after="0"/>
        <w:ind w:left="0"/>
        <w:jc w:val="both"/>
      </w:pPr>
      <w:r>
        <w:rPr>
          <w:rFonts w:ascii="Times New Roman"/>
          <w:b w:val="false"/>
          <w:i w:val="false"/>
          <w:color w:val="000000"/>
          <w:sz w:val="28"/>
        </w:rPr>
        <w:t>
                        дымящейся азотной кислоты (IRFNA) (САS 8007-
</w:t>
      </w:r>
    </w:p>
    <w:p>
      <w:pPr>
        <w:spacing w:after="0"/>
        <w:ind w:left="0"/>
        <w:jc w:val="both"/>
      </w:pPr>
      <w:r>
        <w:rPr>
          <w:rFonts w:ascii="Times New Roman"/>
          <w:b w:val="false"/>
          <w:i w:val="false"/>
          <w:color w:val="000000"/>
          <w:sz w:val="28"/>
        </w:rPr>
        <w:t>
                        58-7) или дифторида кислорода или содержащие их в  
</w:t>
      </w:r>
    </w:p>
    <w:p>
      <w:pPr>
        <w:spacing w:after="0"/>
        <w:ind w:left="0"/>
        <w:jc w:val="both"/>
      </w:pPr>
      <w:r>
        <w:rPr>
          <w:rFonts w:ascii="Times New Roman"/>
          <w:b w:val="false"/>
          <w:i w:val="false"/>
          <w:color w:val="000000"/>
          <w:sz w:val="28"/>
        </w:rPr>
        <w:t>
                        своем составе;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"Аддитивы" и прекурсоры: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Азидометилметилоксетан (АММО) и его полимеры;
</w:t>
      </w:r>
    </w:p>
    <w:p>
      <w:pPr>
        <w:spacing w:after="0"/>
        <w:ind w:left="0"/>
        <w:jc w:val="both"/>
      </w:pPr>
      <w:r>
        <w:rPr>
          <w:rFonts w:ascii="Times New Roman"/>
          <w:b w:val="false"/>
          <w:i w:val="false"/>
          <w:color w:val="000000"/>
          <w:sz w:val="28"/>
        </w:rPr>
        <w:t>
                     2. Основной салицилат меди (САS 62320-94-9);          
</w:t>
      </w:r>
    </w:p>
    <w:p>
      <w:pPr>
        <w:spacing w:after="0"/>
        <w:ind w:left="0"/>
        <w:jc w:val="both"/>
      </w:pPr>
      <w:r>
        <w:rPr>
          <w:rFonts w:ascii="Times New Roman"/>
          <w:b w:val="false"/>
          <w:i w:val="false"/>
          <w:color w:val="000000"/>
          <w:sz w:val="28"/>
        </w:rPr>
        <w:t>
                        салицилат свинца (САS 15748-73-9);  
</w:t>
      </w:r>
    </w:p>
    <w:p>
      <w:pPr>
        <w:spacing w:after="0"/>
        <w:ind w:left="0"/>
        <w:jc w:val="both"/>
      </w:pPr>
      <w:r>
        <w:rPr>
          <w:rFonts w:ascii="Times New Roman"/>
          <w:b w:val="false"/>
          <w:i w:val="false"/>
          <w:color w:val="000000"/>
          <w:sz w:val="28"/>
        </w:rPr>
        <w:t>
                     3. Ди(2,2-динитропропил)формаль (САS 5917-61-3)   
</w:t>
      </w:r>
    </w:p>
    <w:p>
      <w:pPr>
        <w:spacing w:after="0"/>
        <w:ind w:left="0"/>
        <w:jc w:val="both"/>
      </w:pPr>
      <w:r>
        <w:rPr>
          <w:rFonts w:ascii="Times New Roman"/>
          <w:b w:val="false"/>
          <w:i w:val="false"/>
          <w:color w:val="000000"/>
          <w:sz w:val="28"/>
        </w:rPr>
        <w:t>
                        или 
</w:t>
      </w:r>
    </w:p>
    <w:p>
      <w:pPr>
        <w:spacing w:after="0"/>
        <w:ind w:left="0"/>
        <w:jc w:val="both"/>
      </w:pPr>
      <w:r>
        <w:rPr>
          <w:rFonts w:ascii="Times New Roman"/>
          <w:b w:val="false"/>
          <w:i w:val="false"/>
          <w:color w:val="000000"/>
          <w:sz w:val="28"/>
        </w:rPr>
        <w:t>
                        Ди(2,2-динитропропил)ацеталь (САS 5108-69-0);
</w:t>
      </w:r>
    </w:p>
    <w:p>
      <w:pPr>
        <w:spacing w:after="0"/>
        <w:ind w:left="0"/>
        <w:jc w:val="both"/>
      </w:pPr>
      <w:r>
        <w:rPr>
          <w:rFonts w:ascii="Times New Roman"/>
          <w:b w:val="false"/>
          <w:i w:val="false"/>
          <w:color w:val="000000"/>
          <w:sz w:val="28"/>
        </w:rPr>
        <w:t>
                     4. Ди(2-фтор-2,2-динитроэтил)формаль (FЕFО)    
</w:t>
      </w:r>
    </w:p>
    <w:p>
      <w:pPr>
        <w:spacing w:after="0"/>
        <w:ind w:left="0"/>
        <w:jc w:val="both"/>
      </w:pPr>
      <w:r>
        <w:rPr>
          <w:rFonts w:ascii="Times New Roman"/>
          <w:b w:val="false"/>
          <w:i w:val="false"/>
          <w:color w:val="000000"/>
          <w:sz w:val="28"/>
        </w:rPr>
        <w:t>
                        (САS 17003-79-1);
</w:t>
      </w:r>
    </w:p>
    <w:p>
      <w:pPr>
        <w:spacing w:after="0"/>
        <w:ind w:left="0"/>
        <w:jc w:val="both"/>
      </w:pPr>
      <w:r>
        <w:rPr>
          <w:rFonts w:ascii="Times New Roman"/>
          <w:b w:val="false"/>
          <w:i w:val="false"/>
          <w:color w:val="000000"/>
          <w:sz w:val="28"/>
        </w:rPr>
        <w:t>
                     5. Ди(2-гидроксиэтил)гликольамид (ВНЕGА) (САS     
</w:t>
      </w:r>
    </w:p>
    <w:p>
      <w:pPr>
        <w:spacing w:after="0"/>
        <w:ind w:left="0"/>
        <w:jc w:val="both"/>
      </w:pPr>
      <w:r>
        <w:rPr>
          <w:rFonts w:ascii="Times New Roman"/>
          <w:b w:val="false"/>
          <w:i w:val="false"/>
          <w:color w:val="000000"/>
          <w:sz w:val="28"/>
        </w:rPr>
        <w:t>
                        17409-41-5);
</w:t>
      </w:r>
    </w:p>
    <w:p>
      <w:pPr>
        <w:spacing w:after="0"/>
        <w:ind w:left="0"/>
        <w:jc w:val="both"/>
      </w:pPr>
      <w:r>
        <w:rPr>
          <w:rFonts w:ascii="Times New Roman"/>
          <w:b w:val="false"/>
          <w:i w:val="false"/>
          <w:color w:val="000000"/>
          <w:sz w:val="28"/>
        </w:rPr>
        <w:t>
                     6. Ди(2-метилазиридинил)метиламинофосфиноксид     
</w:t>
      </w:r>
    </w:p>
    <w:p>
      <w:pPr>
        <w:spacing w:after="0"/>
        <w:ind w:left="0"/>
        <w:jc w:val="both"/>
      </w:pPr>
      <w:r>
        <w:rPr>
          <w:rFonts w:ascii="Times New Roman"/>
          <w:b w:val="false"/>
          <w:i w:val="false"/>
          <w:color w:val="000000"/>
          <w:sz w:val="28"/>
        </w:rPr>
        <w:t>
                        (метил ВАРО) (САS 85068-72-0);
</w:t>
      </w:r>
    </w:p>
    <w:p>
      <w:pPr>
        <w:spacing w:after="0"/>
        <w:ind w:left="0"/>
        <w:jc w:val="both"/>
      </w:pPr>
      <w:r>
        <w:rPr>
          <w:rFonts w:ascii="Times New Roman"/>
          <w:b w:val="false"/>
          <w:i w:val="false"/>
          <w:color w:val="000000"/>
          <w:sz w:val="28"/>
        </w:rPr>
        <w:t>
                     7. Диазидометилоксетан и его полимеры (САS 17607-     
</w:t>
      </w:r>
    </w:p>
    <w:p>
      <w:pPr>
        <w:spacing w:after="0"/>
        <w:ind w:left="0"/>
        <w:jc w:val="both"/>
      </w:pPr>
      <w:r>
        <w:rPr>
          <w:rFonts w:ascii="Times New Roman"/>
          <w:b w:val="false"/>
          <w:i w:val="false"/>
          <w:color w:val="000000"/>
          <w:sz w:val="28"/>
        </w:rPr>
        <w:t>
                        20-4);
</w:t>
      </w:r>
    </w:p>
    <w:p>
      <w:pPr>
        <w:spacing w:after="0"/>
        <w:ind w:left="0"/>
        <w:jc w:val="both"/>
      </w:pPr>
      <w:r>
        <w:rPr>
          <w:rFonts w:ascii="Times New Roman"/>
          <w:b w:val="false"/>
          <w:i w:val="false"/>
          <w:color w:val="000000"/>
          <w:sz w:val="28"/>
        </w:rPr>
        <w:t>
                     8. Дихлорметилоксетан (ВСМО) (САS 142173-26-0);
</w:t>
      </w:r>
    </w:p>
    <w:p>
      <w:pPr>
        <w:spacing w:after="0"/>
        <w:ind w:left="0"/>
        <w:jc w:val="both"/>
      </w:pPr>
      <w:r>
        <w:rPr>
          <w:rFonts w:ascii="Times New Roman"/>
          <w:b w:val="false"/>
          <w:i w:val="false"/>
          <w:color w:val="000000"/>
          <w:sz w:val="28"/>
        </w:rPr>
        <w:t>
                     9. Бутадиеннитрилоксид (ВNО);
</w:t>
      </w:r>
    </w:p>
    <w:p>
      <w:pPr>
        <w:spacing w:after="0"/>
        <w:ind w:left="0"/>
        <w:jc w:val="both"/>
      </w:pPr>
      <w:r>
        <w:rPr>
          <w:rFonts w:ascii="Times New Roman"/>
          <w:b w:val="false"/>
          <w:i w:val="false"/>
          <w:color w:val="000000"/>
          <w:sz w:val="28"/>
        </w:rPr>
        <w:t>
                    10. Бутантриолтринитрат (ВТТN) (САS 6659-60-5);
</w:t>
      </w:r>
    </w:p>
    <w:p>
      <w:pPr>
        <w:spacing w:after="0"/>
        <w:ind w:left="0"/>
        <w:jc w:val="both"/>
      </w:pPr>
      <w:r>
        <w:rPr>
          <w:rFonts w:ascii="Times New Roman"/>
          <w:b w:val="false"/>
          <w:i w:val="false"/>
          <w:color w:val="000000"/>
          <w:sz w:val="28"/>
        </w:rPr>
        <w:t>
                    11. Катоцен (САS 37206-42-1) (2,2-                     
</w:t>
      </w:r>
    </w:p>
    <w:p>
      <w:pPr>
        <w:spacing w:after="0"/>
        <w:ind w:left="0"/>
        <w:jc w:val="both"/>
      </w:pPr>
      <w:r>
        <w:rPr>
          <w:rFonts w:ascii="Times New Roman"/>
          <w:b w:val="false"/>
          <w:i w:val="false"/>
          <w:color w:val="000000"/>
          <w:sz w:val="28"/>
        </w:rPr>
        <w:t>
                        бисэтилфероценилпропен), фероценкарбоновая         
</w:t>
      </w:r>
    </w:p>
    <w:p>
      <w:pPr>
        <w:spacing w:after="0"/>
        <w:ind w:left="0"/>
        <w:jc w:val="both"/>
      </w:pPr>
      <w:r>
        <w:rPr>
          <w:rFonts w:ascii="Times New Roman"/>
          <w:b w:val="false"/>
          <w:i w:val="false"/>
          <w:color w:val="000000"/>
          <w:sz w:val="28"/>
        </w:rPr>
        <w:t>
                        кислота; N-бутилфероцен (САS 319904-29-7);
</w:t>
      </w:r>
    </w:p>
    <w:p>
      <w:pPr>
        <w:spacing w:after="0"/>
        <w:ind w:left="0"/>
        <w:jc w:val="both"/>
      </w:pPr>
      <w:r>
        <w:rPr>
          <w:rFonts w:ascii="Times New Roman"/>
          <w:b w:val="false"/>
          <w:i w:val="false"/>
          <w:color w:val="000000"/>
          <w:sz w:val="28"/>
        </w:rPr>
        <w:t>
                        бутацен (САS 125856-62-4) и другие аддуктивные     
</w:t>
      </w:r>
    </w:p>
    <w:p>
      <w:pPr>
        <w:spacing w:after="0"/>
        <w:ind w:left="0"/>
        <w:jc w:val="both"/>
      </w:pPr>
      <w:r>
        <w:rPr>
          <w:rFonts w:ascii="Times New Roman"/>
          <w:b w:val="false"/>
          <w:i w:val="false"/>
          <w:color w:val="000000"/>
          <w:sz w:val="28"/>
        </w:rPr>
        <w:t>
                        полимерные производные фероцена;
</w:t>
      </w:r>
    </w:p>
    <w:p>
      <w:pPr>
        <w:spacing w:after="0"/>
        <w:ind w:left="0"/>
        <w:jc w:val="both"/>
      </w:pPr>
      <w:r>
        <w:rPr>
          <w:rFonts w:ascii="Times New Roman"/>
          <w:b w:val="false"/>
          <w:i w:val="false"/>
          <w:color w:val="000000"/>
          <w:sz w:val="28"/>
        </w:rPr>
        <w:t>
                    12. Динитроазетидин-трет-бутиловая соль;
</w:t>
      </w:r>
    </w:p>
    <w:p>
      <w:pPr>
        <w:spacing w:after="0"/>
        <w:ind w:left="0"/>
        <w:jc w:val="both"/>
      </w:pPr>
      <w:r>
        <w:rPr>
          <w:rFonts w:ascii="Times New Roman"/>
          <w:b w:val="false"/>
          <w:i w:val="false"/>
          <w:color w:val="000000"/>
          <w:sz w:val="28"/>
        </w:rPr>
        <w:t>
                    13. Активные мономеры, пластификаторы та полимеры,     
</w:t>
      </w:r>
    </w:p>
    <w:p>
      <w:pPr>
        <w:spacing w:after="0"/>
        <w:ind w:left="0"/>
        <w:jc w:val="both"/>
      </w:pPr>
      <w:r>
        <w:rPr>
          <w:rFonts w:ascii="Times New Roman"/>
          <w:b w:val="false"/>
          <w:i w:val="false"/>
          <w:color w:val="000000"/>
          <w:sz w:val="28"/>
        </w:rPr>
        <w:t>
                        содержащие нитро-, азидо-, нитрато-, нитраза- и 
</w:t>
      </w:r>
    </w:p>
    <w:p>
      <w:pPr>
        <w:spacing w:after="0"/>
        <w:ind w:left="0"/>
        <w:jc w:val="both"/>
      </w:pPr>
      <w:r>
        <w:rPr>
          <w:rFonts w:ascii="Times New Roman"/>
          <w:b w:val="false"/>
          <w:i w:val="false"/>
          <w:color w:val="000000"/>
          <w:sz w:val="28"/>
        </w:rPr>
        <w:t>
                        дифторамино-группы;
</w:t>
      </w:r>
    </w:p>
    <w:p>
      <w:pPr>
        <w:spacing w:after="0"/>
        <w:ind w:left="0"/>
        <w:jc w:val="both"/>
      </w:pPr>
      <w:r>
        <w:rPr>
          <w:rFonts w:ascii="Times New Roman"/>
          <w:b w:val="false"/>
          <w:i w:val="false"/>
          <w:color w:val="000000"/>
          <w:sz w:val="28"/>
        </w:rPr>
        <w:t>
                    14. Поли-2,2,3,3,4,4-гексафторпентан-              
</w:t>
      </w:r>
    </w:p>
    <w:p>
      <w:pPr>
        <w:spacing w:after="0"/>
        <w:ind w:left="0"/>
        <w:jc w:val="both"/>
      </w:pPr>
      <w:r>
        <w:rPr>
          <w:rFonts w:ascii="Times New Roman"/>
          <w:b w:val="false"/>
          <w:i w:val="false"/>
          <w:color w:val="000000"/>
          <w:sz w:val="28"/>
        </w:rPr>
        <w:t>
                        1,5-диолформаль (FРF-1);
</w:t>
      </w:r>
    </w:p>
    <w:p>
      <w:pPr>
        <w:spacing w:after="0"/>
        <w:ind w:left="0"/>
        <w:jc w:val="both"/>
      </w:pPr>
      <w:r>
        <w:rPr>
          <w:rFonts w:ascii="Times New Roman"/>
          <w:b w:val="false"/>
          <w:i w:val="false"/>
          <w:color w:val="000000"/>
          <w:sz w:val="28"/>
        </w:rPr>
        <w:t>
                    15. Поли-2,4,4,5,5,6,6-гексафтор-2-трифторметил-       
</w:t>
      </w:r>
    </w:p>
    <w:p>
      <w:pPr>
        <w:spacing w:after="0"/>
        <w:ind w:left="0"/>
        <w:jc w:val="both"/>
      </w:pPr>
      <w:r>
        <w:rPr>
          <w:rFonts w:ascii="Times New Roman"/>
          <w:b w:val="false"/>
          <w:i w:val="false"/>
          <w:color w:val="000000"/>
          <w:sz w:val="28"/>
        </w:rPr>
        <w:t>
                        3-оксагептан-1,7-диолформаль (FРF-3);
</w:t>
      </w:r>
    </w:p>
    <w:p>
      <w:pPr>
        <w:spacing w:after="0"/>
        <w:ind w:left="0"/>
        <w:jc w:val="both"/>
      </w:pPr>
      <w:r>
        <w:rPr>
          <w:rFonts w:ascii="Times New Roman"/>
          <w:b w:val="false"/>
          <w:i w:val="false"/>
          <w:color w:val="000000"/>
          <w:sz w:val="28"/>
        </w:rPr>
        <w:t>
                    16. Полиглицидилазид (GАР) (САS 143178-24-9) и его     
</w:t>
      </w:r>
    </w:p>
    <w:p>
      <w:pPr>
        <w:spacing w:after="0"/>
        <w:ind w:left="0"/>
        <w:jc w:val="both"/>
      </w:pPr>
      <w:r>
        <w:rPr>
          <w:rFonts w:ascii="Times New Roman"/>
          <w:b w:val="false"/>
          <w:i w:val="false"/>
          <w:color w:val="000000"/>
          <w:sz w:val="28"/>
        </w:rPr>
        <w:t>
                        производные;
</w:t>
      </w:r>
    </w:p>
    <w:p>
      <w:pPr>
        <w:spacing w:after="0"/>
        <w:ind w:left="0"/>
        <w:jc w:val="both"/>
      </w:pPr>
      <w:r>
        <w:rPr>
          <w:rFonts w:ascii="Times New Roman"/>
          <w:b w:val="false"/>
          <w:i w:val="false"/>
          <w:color w:val="000000"/>
          <w:sz w:val="28"/>
        </w:rPr>
        <w:t>
                    17. Гексабензилгексаазаизовюрцитан (НВIW) (САS         
</w:t>
      </w:r>
    </w:p>
    <w:p>
      <w:pPr>
        <w:spacing w:after="0"/>
        <w:ind w:left="0"/>
        <w:jc w:val="both"/>
      </w:pPr>
      <w:r>
        <w:rPr>
          <w:rFonts w:ascii="Times New Roman"/>
          <w:b w:val="false"/>
          <w:i w:val="false"/>
          <w:color w:val="000000"/>
          <w:sz w:val="28"/>
        </w:rPr>
        <w:t>
                        124782-15-6);
</w:t>
      </w:r>
    </w:p>
    <w:p>
      <w:pPr>
        <w:spacing w:after="0"/>
        <w:ind w:left="0"/>
        <w:jc w:val="both"/>
      </w:pPr>
      <w:r>
        <w:rPr>
          <w:rFonts w:ascii="Times New Roman"/>
          <w:b w:val="false"/>
          <w:i w:val="false"/>
          <w:color w:val="000000"/>
          <w:sz w:val="28"/>
        </w:rPr>
        <w:t>
                    18. Полибутадиен с концевыми гидроксильными группами   
</w:t>
      </w:r>
    </w:p>
    <w:p>
      <w:pPr>
        <w:spacing w:after="0"/>
        <w:ind w:left="0"/>
        <w:jc w:val="both"/>
      </w:pPr>
      <w:r>
        <w:rPr>
          <w:rFonts w:ascii="Times New Roman"/>
          <w:b w:val="false"/>
          <w:i w:val="false"/>
          <w:color w:val="000000"/>
          <w:sz w:val="28"/>
        </w:rPr>
        <w:t>
                        (НТРВ) с функциональностью от 2,2 до 2,4,          
</w:t>
      </w:r>
    </w:p>
    <w:p>
      <w:pPr>
        <w:spacing w:after="0"/>
        <w:ind w:left="0"/>
        <w:jc w:val="both"/>
      </w:pPr>
      <w:r>
        <w:rPr>
          <w:rFonts w:ascii="Times New Roman"/>
          <w:b w:val="false"/>
          <w:i w:val="false"/>
          <w:color w:val="000000"/>
          <w:sz w:val="28"/>
        </w:rPr>
        <w:t>
                        гидроксильным показателем менее 0,77 мекв/г,       
</w:t>
      </w:r>
    </w:p>
    <w:p>
      <w:pPr>
        <w:spacing w:after="0"/>
        <w:ind w:left="0"/>
        <w:jc w:val="both"/>
      </w:pPr>
      <w:r>
        <w:rPr>
          <w:rFonts w:ascii="Times New Roman"/>
          <w:b w:val="false"/>
          <w:i w:val="false"/>
          <w:color w:val="000000"/>
          <w:sz w:val="28"/>
        </w:rPr>
        <w:t>
                        вязкостью при 30 оС менее 47 пуаз (САS 69102-90-5);
</w:t>
      </w:r>
    </w:p>
    <w:p>
      <w:pPr>
        <w:spacing w:after="0"/>
        <w:ind w:left="0"/>
        <w:jc w:val="both"/>
      </w:pPr>
      <w:r>
        <w:rPr>
          <w:rFonts w:ascii="Times New Roman"/>
          <w:b w:val="false"/>
          <w:i w:val="false"/>
          <w:color w:val="000000"/>
          <w:sz w:val="28"/>
        </w:rPr>
        <w:t>
                    19. Сверхтонкий оксид железа (гематит Fе203) с         
</w:t>
      </w:r>
    </w:p>
    <w:p>
      <w:pPr>
        <w:spacing w:after="0"/>
        <w:ind w:left="0"/>
        <w:jc w:val="both"/>
      </w:pPr>
      <w:r>
        <w:rPr>
          <w:rFonts w:ascii="Times New Roman"/>
          <w:b w:val="false"/>
          <w:i w:val="false"/>
          <w:color w:val="000000"/>
          <w:sz w:val="28"/>
        </w:rPr>
        <w:t>
                        площадью специфической поверхности свыше 250 м2/г  
</w:t>
      </w:r>
    </w:p>
    <w:p>
      <w:pPr>
        <w:spacing w:after="0"/>
        <w:ind w:left="0"/>
        <w:jc w:val="both"/>
      </w:pPr>
      <w:r>
        <w:rPr>
          <w:rFonts w:ascii="Times New Roman"/>
          <w:b w:val="false"/>
          <w:i w:val="false"/>
          <w:color w:val="000000"/>
          <w:sz w:val="28"/>
        </w:rPr>
        <w:t>
                        и средним размерам частиц 0.003 мкм или менее (САS 
</w:t>
      </w:r>
    </w:p>
    <w:p>
      <w:pPr>
        <w:spacing w:after="0"/>
        <w:ind w:left="0"/>
        <w:jc w:val="both"/>
      </w:pPr>
      <w:r>
        <w:rPr>
          <w:rFonts w:ascii="Times New Roman"/>
          <w:b w:val="false"/>
          <w:i w:val="false"/>
          <w:color w:val="000000"/>
          <w:sz w:val="28"/>
        </w:rPr>
        <w:t>
                        1309-37-1);
</w:t>
      </w:r>
    </w:p>
    <w:p>
      <w:pPr>
        <w:spacing w:after="0"/>
        <w:ind w:left="0"/>
        <w:jc w:val="both"/>
      </w:pPr>
      <w:r>
        <w:rPr>
          <w:rFonts w:ascii="Times New Roman"/>
          <w:b w:val="false"/>
          <w:i w:val="false"/>
          <w:color w:val="000000"/>
          <w:sz w:val="28"/>
        </w:rPr>
        <w:t>
                    20. Бета-резорцилат свинца (САS 20936-32-7);
</w:t>
      </w:r>
    </w:p>
    <w:p>
      <w:pPr>
        <w:spacing w:after="0"/>
        <w:ind w:left="0"/>
        <w:jc w:val="both"/>
      </w:pPr>
      <w:r>
        <w:rPr>
          <w:rFonts w:ascii="Times New Roman"/>
          <w:b w:val="false"/>
          <w:i w:val="false"/>
          <w:color w:val="000000"/>
          <w:sz w:val="28"/>
        </w:rPr>
        <w:t>
                    21. Станнат свинца (САS 12036-31-6), малеат свинца     
</w:t>
      </w:r>
    </w:p>
    <w:p>
      <w:pPr>
        <w:spacing w:after="0"/>
        <w:ind w:left="0"/>
        <w:jc w:val="both"/>
      </w:pPr>
      <w:r>
        <w:rPr>
          <w:rFonts w:ascii="Times New Roman"/>
          <w:b w:val="false"/>
          <w:i w:val="false"/>
          <w:color w:val="000000"/>
          <w:sz w:val="28"/>
        </w:rPr>
        <w:t>
                        (САS 19136-34-6), цитрат свинца (САS 14450-60-3);
</w:t>
      </w:r>
    </w:p>
    <w:p>
      <w:pPr>
        <w:spacing w:after="0"/>
        <w:ind w:left="0"/>
        <w:jc w:val="both"/>
      </w:pPr>
      <w:r>
        <w:rPr>
          <w:rFonts w:ascii="Times New Roman"/>
          <w:b w:val="false"/>
          <w:i w:val="false"/>
          <w:color w:val="000000"/>
          <w:sz w:val="28"/>
        </w:rPr>
        <w:t>
                    22. Свинцово-медные бета-резоцилатные или салицилатные 
</w:t>
      </w:r>
    </w:p>
    <w:p>
      <w:pPr>
        <w:spacing w:after="0"/>
        <w:ind w:left="0"/>
        <w:jc w:val="both"/>
      </w:pPr>
      <w:r>
        <w:rPr>
          <w:rFonts w:ascii="Times New Roman"/>
          <w:b w:val="false"/>
          <w:i w:val="false"/>
          <w:color w:val="000000"/>
          <w:sz w:val="28"/>
        </w:rPr>
        <w:t>
                        хелаты (САS 68411-07-4);
</w:t>
      </w:r>
    </w:p>
    <w:p>
      <w:pPr>
        <w:spacing w:after="0"/>
        <w:ind w:left="0"/>
        <w:jc w:val="both"/>
      </w:pPr>
      <w:r>
        <w:rPr>
          <w:rFonts w:ascii="Times New Roman"/>
          <w:b w:val="false"/>
          <w:i w:val="false"/>
          <w:color w:val="000000"/>
          <w:sz w:val="28"/>
        </w:rPr>
        <w:t>
                    23. Нитратометил (метил) оксетан или поли              
</w:t>
      </w:r>
    </w:p>
    <w:p>
      <w:pPr>
        <w:spacing w:after="0"/>
        <w:ind w:left="0"/>
        <w:jc w:val="both"/>
      </w:pPr>
      <w:r>
        <w:rPr>
          <w:rFonts w:ascii="Times New Roman"/>
          <w:b w:val="false"/>
          <w:i w:val="false"/>
          <w:color w:val="000000"/>
          <w:sz w:val="28"/>
        </w:rPr>
        <w:t>
                        (3-нитратометил-3-метилоксетан); (поли-NIММО)      
</w:t>
      </w:r>
    </w:p>
    <w:p>
      <w:pPr>
        <w:spacing w:after="0"/>
        <w:ind w:left="0"/>
        <w:jc w:val="both"/>
      </w:pPr>
      <w:r>
        <w:rPr>
          <w:rFonts w:ascii="Times New Roman"/>
          <w:b w:val="false"/>
          <w:i w:val="false"/>
          <w:color w:val="000000"/>
          <w:sz w:val="28"/>
        </w:rPr>
        <w:t>
                        (NММО)(САS 84051-81-0); .
</w:t>
      </w:r>
    </w:p>
    <w:p>
      <w:pPr>
        <w:spacing w:after="0"/>
        <w:ind w:left="0"/>
        <w:jc w:val="both"/>
      </w:pPr>
      <w:r>
        <w:rPr>
          <w:rFonts w:ascii="Times New Roman"/>
          <w:b w:val="false"/>
          <w:i w:val="false"/>
          <w:color w:val="000000"/>
          <w:sz w:val="28"/>
        </w:rPr>
        <w:t>
                    24. 3-Нитраза-1,5-пентандиизоцианат (САS 7406-61-9);
</w:t>
      </w:r>
    </w:p>
    <w:p>
      <w:pPr>
        <w:spacing w:after="0"/>
        <w:ind w:left="0"/>
        <w:jc w:val="both"/>
      </w:pPr>
      <w:r>
        <w:rPr>
          <w:rFonts w:ascii="Times New Roman"/>
          <w:b w:val="false"/>
          <w:i w:val="false"/>
          <w:color w:val="000000"/>
          <w:sz w:val="28"/>
        </w:rPr>
        <w:t>
                    25. N-Метил-п-нитроанилин (САS 100-15-2);
</w:t>
      </w:r>
    </w:p>
    <w:p>
      <w:pPr>
        <w:spacing w:after="0"/>
        <w:ind w:left="0"/>
        <w:jc w:val="both"/>
      </w:pPr>
      <w:r>
        <w:rPr>
          <w:rFonts w:ascii="Times New Roman"/>
          <w:b w:val="false"/>
          <w:i w:val="false"/>
          <w:color w:val="000000"/>
          <w:sz w:val="28"/>
        </w:rPr>
        <w:t>
                    26. Металлоорганические связывающие агенты, в том      
</w:t>
      </w:r>
    </w:p>
    <w:p>
      <w:pPr>
        <w:spacing w:after="0"/>
        <w:ind w:left="0"/>
        <w:jc w:val="both"/>
      </w:pPr>
      <w:r>
        <w:rPr>
          <w:rFonts w:ascii="Times New Roman"/>
          <w:b w:val="false"/>
          <w:i w:val="false"/>
          <w:color w:val="000000"/>
          <w:sz w:val="28"/>
        </w:rPr>
        <w:t>
                        числе:
</w:t>
      </w:r>
    </w:p>
    <w:p>
      <w:pPr>
        <w:spacing w:after="0"/>
        <w:ind w:left="0"/>
        <w:jc w:val="both"/>
      </w:pPr>
      <w:r>
        <w:rPr>
          <w:rFonts w:ascii="Times New Roman"/>
          <w:b w:val="false"/>
          <w:i w:val="false"/>
          <w:color w:val="000000"/>
          <w:sz w:val="28"/>
        </w:rPr>
        <w:t>
                        а. Неопентил (диалил) окситри (диоктил)-           
</w:t>
      </w:r>
    </w:p>
    <w:p>
      <w:pPr>
        <w:spacing w:after="0"/>
        <w:ind w:left="0"/>
        <w:jc w:val="both"/>
      </w:pPr>
      <w:r>
        <w:rPr>
          <w:rFonts w:ascii="Times New Roman"/>
          <w:b w:val="false"/>
          <w:i w:val="false"/>
          <w:color w:val="000000"/>
          <w:sz w:val="28"/>
        </w:rPr>
        <w:t>
                           фосфатотитанат (САS 103850-22-2); также         
</w:t>
      </w:r>
    </w:p>
    <w:p>
      <w:pPr>
        <w:spacing w:after="0"/>
        <w:ind w:left="0"/>
        <w:jc w:val="both"/>
      </w:pPr>
      <w:r>
        <w:rPr>
          <w:rFonts w:ascii="Times New Roman"/>
          <w:b w:val="false"/>
          <w:i w:val="false"/>
          <w:color w:val="000000"/>
          <w:sz w:val="28"/>
        </w:rPr>
        <w:t>
                           известный как 2,2-бис(2-
</w:t>
      </w:r>
    </w:p>
    <w:p>
      <w:pPr>
        <w:spacing w:after="0"/>
        <w:ind w:left="0"/>
        <w:jc w:val="both"/>
      </w:pPr>
      <w:r>
        <w:rPr>
          <w:rFonts w:ascii="Times New Roman"/>
          <w:b w:val="false"/>
          <w:i w:val="false"/>
          <w:color w:val="000000"/>
          <w:sz w:val="28"/>
        </w:rPr>
        <w:t>
                           пропенолатометилбутанолатотрис (диоктил)        
</w:t>
      </w:r>
    </w:p>
    <w:p>
      <w:pPr>
        <w:spacing w:after="0"/>
        <w:ind w:left="0"/>
        <w:jc w:val="both"/>
      </w:pPr>
      <w:r>
        <w:rPr>
          <w:rFonts w:ascii="Times New Roman"/>
          <w:b w:val="false"/>
          <w:i w:val="false"/>
          <w:color w:val="000000"/>
          <w:sz w:val="28"/>
        </w:rPr>
        <w:t>
                           фосфато) титан (IV)(САS 110438-25-0); или LICA  
</w:t>
      </w:r>
    </w:p>
    <w:p>
      <w:pPr>
        <w:spacing w:after="0"/>
        <w:ind w:left="0"/>
        <w:jc w:val="both"/>
      </w:pPr>
      <w:r>
        <w:rPr>
          <w:rFonts w:ascii="Times New Roman"/>
          <w:b w:val="false"/>
          <w:i w:val="false"/>
          <w:color w:val="000000"/>
          <w:sz w:val="28"/>
        </w:rPr>
        <w:t>
                           12 (САS 103850-22-2);
</w:t>
      </w:r>
    </w:p>
    <w:p>
      <w:pPr>
        <w:spacing w:after="0"/>
        <w:ind w:left="0"/>
        <w:jc w:val="both"/>
      </w:pPr>
      <w:r>
        <w:rPr>
          <w:rFonts w:ascii="Times New Roman"/>
          <w:b w:val="false"/>
          <w:i w:val="false"/>
          <w:color w:val="000000"/>
          <w:sz w:val="28"/>
        </w:rPr>
        <w:t>
                        b. ((2-пропенолато-1)метилпропанолатометил)-      
</w:t>
      </w:r>
    </w:p>
    <w:p>
      <w:pPr>
        <w:spacing w:after="0"/>
        <w:ind w:left="0"/>
        <w:jc w:val="both"/>
      </w:pPr>
      <w:r>
        <w:rPr>
          <w:rFonts w:ascii="Times New Roman"/>
          <w:b w:val="false"/>
          <w:i w:val="false"/>
          <w:color w:val="000000"/>
          <w:sz w:val="28"/>
        </w:rPr>
        <w:t>
                           (бутанолато-1) трис (диоктил) пирофосфато-      
</w:t>
      </w:r>
    </w:p>
    <w:p>
      <w:pPr>
        <w:spacing w:after="0"/>
        <w:ind w:left="0"/>
        <w:jc w:val="both"/>
      </w:pPr>
      <w:r>
        <w:rPr>
          <w:rFonts w:ascii="Times New Roman"/>
          <w:b w:val="false"/>
          <w:i w:val="false"/>
          <w:color w:val="000000"/>
          <w:sz w:val="28"/>
        </w:rPr>
        <w:t>
                           титанат (IV) или КR3538;
</w:t>
      </w:r>
    </w:p>
    <w:p>
      <w:pPr>
        <w:spacing w:after="0"/>
        <w:ind w:left="0"/>
        <w:jc w:val="both"/>
      </w:pPr>
      <w:r>
        <w:rPr>
          <w:rFonts w:ascii="Times New Roman"/>
          <w:b w:val="false"/>
          <w:i w:val="false"/>
          <w:color w:val="000000"/>
          <w:sz w:val="28"/>
        </w:rPr>
        <w:t>
                        с. ((2-пропенолато-1) метилпропанолатометил)-      
</w:t>
      </w:r>
    </w:p>
    <w:p>
      <w:pPr>
        <w:spacing w:after="0"/>
        <w:ind w:left="0"/>
        <w:jc w:val="both"/>
      </w:pPr>
      <w:r>
        <w:rPr>
          <w:rFonts w:ascii="Times New Roman"/>
          <w:b w:val="false"/>
          <w:i w:val="false"/>
          <w:color w:val="000000"/>
          <w:sz w:val="28"/>
        </w:rPr>
        <w:t>
                           (бутанолато-1) трис (диоктил) фосфатотитанат    
</w:t>
      </w:r>
    </w:p>
    <w:p>
      <w:pPr>
        <w:spacing w:after="0"/>
        <w:ind w:left="0"/>
        <w:jc w:val="both"/>
      </w:pPr>
      <w:r>
        <w:rPr>
          <w:rFonts w:ascii="Times New Roman"/>
          <w:b w:val="false"/>
          <w:i w:val="false"/>
          <w:color w:val="000000"/>
          <w:sz w:val="28"/>
        </w:rPr>
        <w:t>
                           (IV);
</w:t>
      </w:r>
    </w:p>
    <w:p>
      <w:pPr>
        <w:spacing w:after="0"/>
        <w:ind w:left="0"/>
        <w:jc w:val="both"/>
      </w:pPr>
      <w:r>
        <w:rPr>
          <w:rFonts w:ascii="Times New Roman"/>
          <w:b w:val="false"/>
          <w:i w:val="false"/>
          <w:color w:val="000000"/>
          <w:sz w:val="28"/>
        </w:rPr>
        <w:t>
                     27.   Полицианодифтораминооксиэтилен (РСDЕ);
</w:t>
      </w:r>
    </w:p>
    <w:p>
      <w:pPr>
        <w:spacing w:after="0"/>
        <w:ind w:left="0"/>
        <w:jc w:val="both"/>
      </w:pPr>
      <w:r>
        <w:rPr>
          <w:rFonts w:ascii="Times New Roman"/>
          <w:b w:val="false"/>
          <w:i w:val="false"/>
          <w:color w:val="000000"/>
          <w:sz w:val="28"/>
        </w:rPr>
        <w:t>
                     28.   Полифункциональные азиридинамиды с              
</w:t>
      </w:r>
    </w:p>
    <w:p>
      <w:pPr>
        <w:spacing w:after="0"/>
        <w:ind w:left="0"/>
        <w:jc w:val="both"/>
      </w:pPr>
      <w:r>
        <w:rPr>
          <w:rFonts w:ascii="Times New Roman"/>
          <w:b w:val="false"/>
          <w:i w:val="false"/>
          <w:color w:val="000000"/>
          <w:sz w:val="28"/>
        </w:rPr>
        <w:t>
                           изофталатной, тримезинатной (ВIТА или 
</w:t>
      </w:r>
    </w:p>
    <w:p>
      <w:pPr>
        <w:spacing w:after="0"/>
        <w:ind w:left="0"/>
        <w:jc w:val="both"/>
      </w:pPr>
      <w:r>
        <w:rPr>
          <w:rFonts w:ascii="Times New Roman"/>
          <w:b w:val="false"/>
          <w:i w:val="false"/>
          <w:color w:val="000000"/>
          <w:sz w:val="28"/>
        </w:rPr>
        <w:t>
                           бутилениминтримезамид), изоциануратной или      
</w:t>
      </w:r>
    </w:p>
    <w:p>
      <w:pPr>
        <w:spacing w:after="0"/>
        <w:ind w:left="0"/>
        <w:jc w:val="both"/>
      </w:pPr>
      <w:r>
        <w:rPr>
          <w:rFonts w:ascii="Times New Roman"/>
          <w:b w:val="false"/>
          <w:i w:val="false"/>
          <w:color w:val="000000"/>
          <w:sz w:val="28"/>
        </w:rPr>
        <w:t>
                           3-метиладипатной структурой главной цепочки с 2-
</w:t>
      </w:r>
    </w:p>
    <w:p>
      <w:pPr>
        <w:spacing w:after="0"/>
        <w:ind w:left="0"/>
        <w:jc w:val="both"/>
      </w:pPr>
      <w:r>
        <w:rPr>
          <w:rFonts w:ascii="Times New Roman"/>
          <w:b w:val="false"/>
          <w:i w:val="false"/>
          <w:color w:val="000000"/>
          <w:sz w:val="28"/>
        </w:rPr>
        <w:t>
                           метил или 2-этил заменителями в азиридиновом    
</w:t>
      </w:r>
    </w:p>
    <w:p>
      <w:pPr>
        <w:spacing w:after="0"/>
        <w:ind w:left="0"/>
        <w:jc w:val="both"/>
      </w:pPr>
      <w:r>
        <w:rPr>
          <w:rFonts w:ascii="Times New Roman"/>
          <w:b w:val="false"/>
          <w:i w:val="false"/>
          <w:color w:val="000000"/>
          <w:sz w:val="28"/>
        </w:rPr>
        <w:t>
                           кольце;
</w:t>
      </w:r>
    </w:p>
    <w:p>
      <w:pPr>
        <w:spacing w:after="0"/>
        <w:ind w:left="0"/>
        <w:jc w:val="both"/>
      </w:pPr>
      <w:r>
        <w:rPr>
          <w:rFonts w:ascii="Times New Roman"/>
          <w:b w:val="false"/>
          <w:i w:val="false"/>
          <w:color w:val="000000"/>
          <w:sz w:val="28"/>
        </w:rPr>
        <w:t>
                     29.   Полиглицидилнитрат или поли(нитратометил-       
</w:t>
      </w:r>
    </w:p>
    <w:p>
      <w:pPr>
        <w:spacing w:after="0"/>
        <w:ind w:left="0"/>
        <w:jc w:val="both"/>
      </w:pPr>
      <w:r>
        <w:rPr>
          <w:rFonts w:ascii="Times New Roman"/>
          <w:b w:val="false"/>
          <w:i w:val="false"/>
          <w:color w:val="000000"/>
          <w:sz w:val="28"/>
        </w:rPr>
        <w:t>
                           оксиран); (Роlу-GLYN)(РGN)(САS 27814-48-8);
</w:t>
      </w:r>
    </w:p>
    <w:p>
      <w:pPr>
        <w:spacing w:after="0"/>
        <w:ind w:left="0"/>
        <w:jc w:val="both"/>
      </w:pPr>
      <w:r>
        <w:rPr>
          <w:rFonts w:ascii="Times New Roman"/>
          <w:b w:val="false"/>
          <w:i w:val="false"/>
          <w:color w:val="000000"/>
          <w:sz w:val="28"/>
        </w:rPr>
        <w:t>
                     30.   Полинитроортокарбонаты;
</w:t>
      </w:r>
    </w:p>
    <w:p>
      <w:pPr>
        <w:spacing w:after="0"/>
        <w:ind w:left="0"/>
        <w:jc w:val="both"/>
      </w:pPr>
      <w:r>
        <w:rPr>
          <w:rFonts w:ascii="Times New Roman"/>
          <w:b w:val="false"/>
          <w:i w:val="false"/>
          <w:color w:val="000000"/>
          <w:sz w:val="28"/>
        </w:rPr>
        <w:t>
                     31.   Пропиленимин, 2-метилазиридин (САS 75-55-8);
</w:t>
      </w:r>
    </w:p>
    <w:p>
      <w:pPr>
        <w:spacing w:after="0"/>
        <w:ind w:left="0"/>
        <w:jc w:val="both"/>
      </w:pPr>
      <w:r>
        <w:rPr>
          <w:rFonts w:ascii="Times New Roman"/>
          <w:b w:val="false"/>
          <w:i w:val="false"/>
          <w:color w:val="000000"/>
          <w:sz w:val="28"/>
        </w:rPr>
        <w:t>
                     32.   Тетраацетилдибензилгексаазаизовюрцитан (ТАIW);
</w:t>
      </w:r>
    </w:p>
    <w:p>
      <w:pPr>
        <w:spacing w:after="0"/>
        <w:ind w:left="0"/>
        <w:jc w:val="both"/>
      </w:pPr>
      <w:r>
        <w:rPr>
          <w:rFonts w:ascii="Times New Roman"/>
          <w:b w:val="false"/>
          <w:i w:val="false"/>
          <w:color w:val="000000"/>
          <w:sz w:val="28"/>
        </w:rPr>
        <w:t>
                     33.   Тетраэтиленпентаминакрилонитрил (ТЕРАN) (САS    
</w:t>
      </w:r>
    </w:p>
    <w:p>
      <w:pPr>
        <w:spacing w:after="0"/>
        <w:ind w:left="0"/>
        <w:jc w:val="both"/>
      </w:pPr>
      <w:r>
        <w:rPr>
          <w:rFonts w:ascii="Times New Roman"/>
          <w:b w:val="false"/>
          <w:i w:val="false"/>
          <w:color w:val="000000"/>
          <w:sz w:val="28"/>
        </w:rPr>
        <w:t>
                           68412-45-3); цианоэтилированный полиамин и его  
</w:t>
      </w:r>
    </w:p>
    <w:p>
      <w:pPr>
        <w:spacing w:after="0"/>
        <w:ind w:left="0"/>
        <w:jc w:val="both"/>
      </w:pPr>
      <w:r>
        <w:rPr>
          <w:rFonts w:ascii="Times New Roman"/>
          <w:b w:val="false"/>
          <w:i w:val="false"/>
          <w:color w:val="000000"/>
          <w:sz w:val="28"/>
        </w:rPr>
        <w:t>
                           соли;
</w:t>
      </w:r>
    </w:p>
    <w:p>
      <w:pPr>
        <w:spacing w:after="0"/>
        <w:ind w:left="0"/>
        <w:jc w:val="both"/>
      </w:pPr>
      <w:r>
        <w:rPr>
          <w:rFonts w:ascii="Times New Roman"/>
          <w:b w:val="false"/>
          <w:i w:val="false"/>
          <w:color w:val="000000"/>
          <w:sz w:val="28"/>
        </w:rPr>
        <w:t>
                     34.   Тетраэтиленпентаминакрилонитрилглицидол         
</w:t>
      </w:r>
    </w:p>
    <w:p>
      <w:pPr>
        <w:spacing w:after="0"/>
        <w:ind w:left="0"/>
        <w:jc w:val="both"/>
      </w:pPr>
      <w:r>
        <w:rPr>
          <w:rFonts w:ascii="Times New Roman"/>
          <w:b w:val="false"/>
          <w:i w:val="false"/>
          <w:color w:val="000000"/>
          <w:sz w:val="28"/>
        </w:rPr>
        <w:t>
                           (ТЕРАNОL)(САS 68412-46-4); цианоэтилированный 
</w:t>
      </w:r>
    </w:p>
    <w:p>
      <w:pPr>
        <w:spacing w:after="0"/>
        <w:ind w:left="0"/>
        <w:jc w:val="both"/>
      </w:pPr>
      <w:r>
        <w:rPr>
          <w:rFonts w:ascii="Times New Roman"/>
          <w:b w:val="false"/>
          <w:i w:val="false"/>
          <w:color w:val="000000"/>
          <w:sz w:val="28"/>
        </w:rPr>
        <w:t>
                           полиамин, конденсированный с глицидолом и его   
</w:t>
      </w:r>
    </w:p>
    <w:p>
      <w:pPr>
        <w:spacing w:after="0"/>
        <w:ind w:left="0"/>
        <w:jc w:val="both"/>
      </w:pPr>
      <w:r>
        <w:rPr>
          <w:rFonts w:ascii="Times New Roman"/>
          <w:b w:val="false"/>
          <w:i w:val="false"/>
          <w:color w:val="000000"/>
          <w:sz w:val="28"/>
        </w:rPr>
        <w:t>
                           солями;
</w:t>
      </w:r>
    </w:p>
    <w:p>
      <w:pPr>
        <w:spacing w:after="0"/>
        <w:ind w:left="0"/>
        <w:jc w:val="both"/>
      </w:pPr>
      <w:r>
        <w:rPr>
          <w:rFonts w:ascii="Times New Roman"/>
          <w:b w:val="false"/>
          <w:i w:val="false"/>
          <w:color w:val="000000"/>
          <w:sz w:val="28"/>
        </w:rPr>
        <w:t>
                     35.   Трифенилвисмут (ТРВ) (САS 603-33-8);
</w:t>
      </w:r>
    </w:p>
    <w:p>
      <w:pPr>
        <w:spacing w:after="0"/>
        <w:ind w:left="0"/>
        <w:jc w:val="both"/>
      </w:pPr>
      <w:r>
        <w:rPr>
          <w:rFonts w:ascii="Times New Roman"/>
          <w:b w:val="false"/>
          <w:i w:val="false"/>
          <w:color w:val="000000"/>
          <w:sz w:val="28"/>
        </w:rPr>
        <w:t>
                     36.   Три(2-метилазиридин-1-ил)фосфиноксид (МАРО) 
</w:t>
      </w:r>
    </w:p>
    <w:p>
      <w:pPr>
        <w:spacing w:after="0"/>
        <w:ind w:left="0"/>
        <w:jc w:val="both"/>
      </w:pPr>
      <w:r>
        <w:rPr>
          <w:rFonts w:ascii="Times New Roman"/>
          <w:b w:val="false"/>
          <w:i w:val="false"/>
          <w:color w:val="000000"/>
          <w:sz w:val="28"/>
        </w:rPr>
        <w:t>
                           (САS 57-39-6); ди(2-метилазиридинил)(2-(2-
</w:t>
      </w:r>
    </w:p>
    <w:p>
      <w:pPr>
        <w:spacing w:after="0"/>
        <w:ind w:left="0"/>
        <w:jc w:val="both"/>
      </w:pPr>
      <w:r>
        <w:rPr>
          <w:rFonts w:ascii="Times New Roman"/>
          <w:b w:val="false"/>
          <w:i w:val="false"/>
          <w:color w:val="000000"/>
          <w:sz w:val="28"/>
        </w:rPr>
        <w:t>
                           гидроксипропокси)пропиламино)фосфиноксид      
</w:t>
      </w:r>
    </w:p>
    <w:p>
      <w:pPr>
        <w:spacing w:after="0"/>
        <w:ind w:left="0"/>
        <w:jc w:val="both"/>
      </w:pPr>
      <w:r>
        <w:rPr>
          <w:rFonts w:ascii="Times New Roman"/>
          <w:b w:val="false"/>
          <w:i w:val="false"/>
          <w:color w:val="000000"/>
          <w:sz w:val="28"/>
        </w:rPr>
        <w:t>
                           (ВОВВА 8); и другие производные МАРО;
</w:t>
      </w:r>
    </w:p>
    <w:p>
      <w:pPr>
        <w:spacing w:after="0"/>
        <w:ind w:left="0"/>
        <w:jc w:val="both"/>
      </w:pPr>
      <w:r>
        <w:rPr>
          <w:rFonts w:ascii="Times New Roman"/>
          <w:b w:val="false"/>
          <w:i w:val="false"/>
          <w:color w:val="000000"/>
          <w:sz w:val="28"/>
        </w:rPr>
        <w:t>
                     37.   1,2,3-Три(1,2-ди(дифторамино)этокси)    
</w:t>
      </w:r>
    </w:p>
    <w:p>
      <w:pPr>
        <w:spacing w:after="0"/>
        <w:ind w:left="0"/>
        <w:jc w:val="both"/>
      </w:pPr>
      <w:r>
        <w:rPr>
          <w:rFonts w:ascii="Times New Roman"/>
          <w:b w:val="false"/>
          <w:i w:val="false"/>
          <w:color w:val="000000"/>
          <w:sz w:val="28"/>
        </w:rPr>
        <w:t>
                           пропан (САS 53159-39-0); аддукт 
</w:t>
      </w:r>
    </w:p>
    <w:p>
      <w:pPr>
        <w:spacing w:after="0"/>
        <w:ind w:left="0"/>
        <w:jc w:val="both"/>
      </w:pPr>
      <w:r>
        <w:rPr>
          <w:rFonts w:ascii="Times New Roman"/>
          <w:b w:val="false"/>
          <w:i w:val="false"/>
          <w:color w:val="000000"/>
          <w:sz w:val="28"/>
        </w:rPr>
        <w:t>
                           тривиноксипропана (ТVОРА);
</w:t>
      </w:r>
    </w:p>
    <w:p>
      <w:pPr>
        <w:spacing w:after="0"/>
        <w:ind w:left="0"/>
        <w:jc w:val="both"/>
      </w:pPr>
      <w:r>
        <w:rPr>
          <w:rFonts w:ascii="Times New Roman"/>
          <w:b w:val="false"/>
          <w:i w:val="false"/>
          <w:color w:val="000000"/>
          <w:sz w:val="28"/>
        </w:rPr>
        <w:t>
                     38.   1,3,5-трихлорбензол (САS 108-70-3);
</w:t>
      </w:r>
    </w:p>
    <w:p>
      <w:pPr>
        <w:spacing w:after="0"/>
        <w:ind w:left="0"/>
        <w:jc w:val="both"/>
      </w:pPr>
      <w:r>
        <w:rPr>
          <w:rFonts w:ascii="Times New Roman"/>
          <w:b w:val="false"/>
          <w:i w:val="false"/>
          <w:color w:val="000000"/>
          <w:sz w:val="28"/>
        </w:rPr>
        <w:t>
                     39.   1,2,4- тригидроксибутан(1,2,4-бутантриол);
</w:t>
      </w:r>
    </w:p>
    <w:p>
      <w:pPr>
        <w:spacing w:after="0"/>
        <w:ind w:left="0"/>
        <w:jc w:val="both"/>
      </w:pPr>
      <w:r>
        <w:rPr>
          <w:rFonts w:ascii="Times New Roman"/>
          <w:b w:val="false"/>
          <w:i w:val="false"/>
          <w:color w:val="000000"/>
          <w:sz w:val="28"/>
        </w:rPr>
        <w:t>
                     40.   1,3,5,7-тетраацетил-1,3,5,7-         
</w:t>
      </w:r>
    </w:p>
    <w:p>
      <w:pPr>
        <w:spacing w:after="0"/>
        <w:ind w:left="0"/>
        <w:jc w:val="both"/>
      </w:pPr>
      <w:r>
        <w:rPr>
          <w:rFonts w:ascii="Times New Roman"/>
          <w:b w:val="false"/>
          <w:i w:val="false"/>
          <w:color w:val="000000"/>
          <w:sz w:val="28"/>
        </w:rPr>
        <w:t>
                           тетраазациклооктан (ТАТ) (САS 41378-98-7);
</w:t>
      </w:r>
    </w:p>
    <w:p>
      <w:pPr>
        <w:spacing w:after="0"/>
        <w:ind w:left="0"/>
        <w:jc w:val="both"/>
      </w:pPr>
      <w:r>
        <w:rPr>
          <w:rFonts w:ascii="Times New Roman"/>
          <w:b w:val="false"/>
          <w:i w:val="false"/>
          <w:color w:val="000000"/>
          <w:sz w:val="28"/>
        </w:rPr>
        <w:t>
                     41.   1,4,5,8-тетраазадекалин (САS 5409-42-7);
</w:t>
      </w:r>
    </w:p>
    <w:p>
      <w:pPr>
        <w:spacing w:after="0"/>
        <w:ind w:left="0"/>
        <w:jc w:val="both"/>
      </w:pPr>
      <w:r>
        <w:rPr>
          <w:rFonts w:ascii="Times New Roman"/>
          <w:b w:val="false"/>
          <w:i w:val="false"/>
          <w:color w:val="000000"/>
          <w:sz w:val="28"/>
        </w:rPr>
        <w:t>
                     42.   Низкомолекулярный (менее 10000) поли            
</w:t>
      </w:r>
    </w:p>
    <w:p>
      <w:pPr>
        <w:spacing w:after="0"/>
        <w:ind w:left="0"/>
        <w:jc w:val="both"/>
      </w:pPr>
      <w:r>
        <w:rPr>
          <w:rFonts w:ascii="Times New Roman"/>
          <w:b w:val="false"/>
          <w:i w:val="false"/>
          <w:color w:val="000000"/>
          <w:sz w:val="28"/>
        </w:rPr>
        <w:t>
                           (эпихлогидрин) с функциональными спиртовыми     
</w:t>
      </w:r>
    </w:p>
    <w:p>
      <w:pPr>
        <w:spacing w:after="0"/>
        <w:ind w:left="0"/>
        <w:jc w:val="both"/>
      </w:pPr>
      <w:r>
        <w:rPr>
          <w:rFonts w:ascii="Times New Roman"/>
          <w:b w:val="false"/>
          <w:i w:val="false"/>
          <w:color w:val="000000"/>
          <w:sz w:val="28"/>
        </w:rPr>
        <w:t>
                           группами; поли (эпихлоргидриндиол) и триол.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исключением: согласно списку ВН 8 не подлежат контролю бор или     
</w:t>
      </w:r>
    </w:p>
    <w:p>
      <w:pPr>
        <w:spacing w:after="0"/>
        <w:ind w:left="0"/>
        <w:jc w:val="both"/>
      </w:pPr>
      <w:r>
        <w:rPr>
          <w:rFonts w:ascii="Times New Roman"/>
          <w:b w:val="false"/>
          <w:i w:val="false"/>
          <w:color w:val="000000"/>
          <w:sz w:val="28"/>
        </w:rPr>
        <w:t>
карбид бора, обогащенный бором - 10 (20% или более от общего        
</w:t>
      </w:r>
    </w:p>
    <w:p>
      <w:pPr>
        <w:spacing w:after="0"/>
        <w:ind w:left="0"/>
        <w:jc w:val="both"/>
      </w:pPr>
      <w:r>
        <w:rPr>
          <w:rFonts w:ascii="Times New Roman"/>
          <w:b w:val="false"/>
          <w:i w:val="false"/>
          <w:color w:val="000000"/>
          <w:sz w:val="28"/>
        </w:rPr>
        <w:t>
содержания бора).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9        Военные корабли, корабли (надводные или подводные), 
</w:t>
      </w:r>
    </w:p>
    <w:p>
      <w:pPr>
        <w:spacing w:after="0"/>
        <w:ind w:left="0"/>
        <w:jc w:val="both"/>
      </w:pPr>
      <w:r>
        <w:rPr>
          <w:rFonts w:ascii="Times New Roman"/>
          <w:b w:val="false"/>
          <w:i w:val="false"/>
          <w:color w:val="000000"/>
          <w:sz w:val="28"/>
        </w:rPr>
        <w:t>
            специально сконструированные или модифицированные для          
</w:t>
      </w:r>
    </w:p>
    <w:p>
      <w:pPr>
        <w:spacing w:after="0"/>
        <w:ind w:left="0"/>
        <w:jc w:val="both"/>
      </w:pPr>
      <w:r>
        <w:rPr>
          <w:rFonts w:ascii="Times New Roman"/>
          <w:b w:val="false"/>
          <w:i w:val="false"/>
          <w:color w:val="000000"/>
          <w:sz w:val="28"/>
        </w:rPr>
        <w:t>
            наступательных или оборонительных действий, независимо от      
</w:t>
      </w:r>
    </w:p>
    <w:p>
      <w:pPr>
        <w:spacing w:after="0"/>
        <w:ind w:left="0"/>
        <w:jc w:val="both"/>
      </w:pPr>
      <w:r>
        <w:rPr>
          <w:rFonts w:ascii="Times New Roman"/>
          <w:b w:val="false"/>
          <w:i w:val="false"/>
          <w:color w:val="000000"/>
          <w:sz w:val="28"/>
        </w:rPr>
        <w:t>
            того, перепрофилированы ли они для невоенного использования,   
</w:t>
      </w:r>
    </w:p>
    <w:p>
      <w:pPr>
        <w:spacing w:after="0"/>
        <w:ind w:left="0"/>
        <w:jc w:val="both"/>
      </w:pPr>
      <w:r>
        <w:rPr>
          <w:rFonts w:ascii="Times New Roman"/>
          <w:b w:val="false"/>
          <w:i w:val="false"/>
          <w:color w:val="000000"/>
          <w:sz w:val="28"/>
        </w:rPr>
        <w:t>
            от состояния и функциональной готовности, от наличия или       
</w:t>
      </w:r>
    </w:p>
    <w:p>
      <w:pPr>
        <w:spacing w:after="0"/>
        <w:ind w:left="0"/>
        <w:jc w:val="both"/>
      </w:pPr>
      <w:r>
        <w:rPr>
          <w:rFonts w:ascii="Times New Roman"/>
          <w:b w:val="false"/>
          <w:i w:val="false"/>
          <w:color w:val="000000"/>
          <w:sz w:val="28"/>
        </w:rPr>
        <w:t>
            отсутствия систем вооружения и защиты, и компоненты для них,   
</w:t>
      </w:r>
    </w:p>
    <w:p>
      <w:pPr>
        <w:spacing w:after="0"/>
        <w:ind w:left="0"/>
        <w:jc w:val="both"/>
      </w:pPr>
      <w:r>
        <w:rPr>
          <w:rFonts w:ascii="Times New Roman"/>
          <w:b w:val="false"/>
          <w:i w:val="false"/>
          <w:color w:val="000000"/>
          <w:sz w:val="28"/>
        </w:rPr>
        <w:t>
            специально сконструированные или модифицированные для 
</w:t>
      </w:r>
    </w:p>
    <w:p>
      <w:pPr>
        <w:spacing w:after="0"/>
        <w:ind w:left="0"/>
        <w:jc w:val="both"/>
      </w:pPr>
      <w:r>
        <w:rPr>
          <w:rFonts w:ascii="Times New Roman"/>
          <w:b w:val="false"/>
          <w:i w:val="false"/>
          <w:color w:val="000000"/>
          <w:sz w:val="28"/>
        </w:rPr>
        <w:t>
            военного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10       Нижеперечисленные "летательные аппараты", беспилотные 
</w:t>
      </w:r>
    </w:p>
    <w:p>
      <w:pPr>
        <w:spacing w:after="0"/>
        <w:ind w:left="0"/>
        <w:jc w:val="both"/>
      </w:pPr>
      <w:r>
        <w:rPr>
          <w:rFonts w:ascii="Times New Roman"/>
          <w:b w:val="false"/>
          <w:i w:val="false"/>
          <w:color w:val="000000"/>
          <w:sz w:val="28"/>
        </w:rPr>
        <w:t>
            летательные аппараты, авиационные двигатели и оборудование     
</w:t>
      </w:r>
    </w:p>
    <w:p>
      <w:pPr>
        <w:spacing w:after="0"/>
        <w:ind w:left="0"/>
        <w:jc w:val="both"/>
      </w:pPr>
      <w:r>
        <w:rPr>
          <w:rFonts w:ascii="Times New Roman"/>
          <w:b w:val="false"/>
          <w:i w:val="false"/>
          <w:color w:val="000000"/>
          <w:sz w:val="28"/>
        </w:rPr>
        <w:t>
            "летательных аппаратов", сопутствующее оборудование и          
</w:t>
      </w:r>
    </w:p>
    <w:p>
      <w:pPr>
        <w:spacing w:after="0"/>
        <w:ind w:left="0"/>
        <w:jc w:val="both"/>
      </w:pPr>
      <w:r>
        <w:rPr>
          <w:rFonts w:ascii="Times New Roman"/>
          <w:b w:val="false"/>
          <w:i w:val="false"/>
          <w:color w:val="000000"/>
          <w:sz w:val="28"/>
        </w:rPr>
        <w:t>
            компоненты, специально сконструированные или модифицированные  
</w:t>
      </w:r>
    </w:p>
    <w:p>
      <w:pPr>
        <w:spacing w:after="0"/>
        <w:ind w:left="0"/>
        <w:jc w:val="both"/>
      </w:pPr>
      <w:r>
        <w:rPr>
          <w:rFonts w:ascii="Times New Roman"/>
          <w:b w:val="false"/>
          <w:i w:val="false"/>
          <w:color w:val="000000"/>
          <w:sz w:val="28"/>
        </w:rPr>
        <w:t>
            для военного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Боевые "летательные аппараты" и компоненты для них,         
</w:t>
      </w:r>
    </w:p>
    <w:p>
      <w:pPr>
        <w:spacing w:after="0"/>
        <w:ind w:left="0"/>
        <w:jc w:val="both"/>
      </w:pPr>
      <w:r>
        <w:rPr>
          <w:rFonts w:ascii="Times New Roman"/>
          <w:b w:val="false"/>
          <w:i w:val="false"/>
          <w:color w:val="000000"/>
          <w:sz w:val="28"/>
        </w:rPr>
        <w:t>
               специально сконструированные или модифицированные для       
</w:t>
      </w:r>
    </w:p>
    <w:p>
      <w:pPr>
        <w:spacing w:after="0"/>
        <w:ind w:left="0"/>
        <w:jc w:val="both"/>
      </w:pPr>
      <w:r>
        <w:rPr>
          <w:rFonts w:ascii="Times New Roman"/>
          <w:b w:val="false"/>
          <w:i w:val="false"/>
          <w:color w:val="000000"/>
          <w:sz w:val="28"/>
        </w:rPr>
        <w:t>
               военного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Другие "летательные аппараты", специально сконструированные 
</w:t>
      </w:r>
    </w:p>
    <w:p>
      <w:pPr>
        <w:spacing w:after="0"/>
        <w:ind w:left="0"/>
        <w:jc w:val="both"/>
      </w:pPr>
      <w:r>
        <w:rPr>
          <w:rFonts w:ascii="Times New Roman"/>
          <w:b w:val="false"/>
          <w:i w:val="false"/>
          <w:color w:val="000000"/>
          <w:sz w:val="28"/>
        </w:rPr>
        <w:t>
               или модифицированные для военного использования, включая    
</w:t>
      </w:r>
    </w:p>
    <w:p>
      <w:pPr>
        <w:spacing w:after="0"/>
        <w:ind w:left="0"/>
        <w:jc w:val="both"/>
      </w:pPr>
      <w:r>
        <w:rPr>
          <w:rFonts w:ascii="Times New Roman"/>
          <w:b w:val="false"/>
          <w:i w:val="false"/>
          <w:color w:val="000000"/>
          <w:sz w:val="28"/>
        </w:rPr>
        <w:t>
               военную разведку, атаку, военную подготовку, транспортную   
</w:t>
      </w:r>
    </w:p>
    <w:p>
      <w:pPr>
        <w:spacing w:after="0"/>
        <w:ind w:left="0"/>
        <w:jc w:val="both"/>
      </w:pPr>
      <w:r>
        <w:rPr>
          <w:rFonts w:ascii="Times New Roman"/>
          <w:b w:val="false"/>
          <w:i w:val="false"/>
          <w:color w:val="000000"/>
          <w:sz w:val="28"/>
        </w:rPr>
        <w:t>
               авиацию и воздушно-десантные войска или военное             
</w:t>
      </w:r>
    </w:p>
    <w:p>
      <w:pPr>
        <w:spacing w:after="0"/>
        <w:ind w:left="0"/>
        <w:jc w:val="both"/>
      </w:pPr>
      <w:r>
        <w:rPr>
          <w:rFonts w:ascii="Times New Roman"/>
          <w:b w:val="false"/>
          <w:i w:val="false"/>
          <w:color w:val="000000"/>
          <w:sz w:val="28"/>
        </w:rPr>
        <w:t>
               оборудование, материально-техническое обеспечение, и        
</w:t>
      </w:r>
    </w:p>
    <w:p>
      <w:pPr>
        <w:spacing w:after="0"/>
        <w:ind w:left="0"/>
        <w:jc w:val="both"/>
      </w:pPr>
      <w:r>
        <w:rPr>
          <w:rFonts w:ascii="Times New Roman"/>
          <w:b w:val="false"/>
          <w:i w:val="false"/>
          <w:color w:val="000000"/>
          <w:sz w:val="28"/>
        </w:rPr>
        <w:t>
               компоненты для них, специально сконструированные или 
</w:t>
      </w:r>
    </w:p>
    <w:p>
      <w:pPr>
        <w:spacing w:after="0"/>
        <w:ind w:left="0"/>
        <w:jc w:val="both"/>
      </w:pPr>
      <w:r>
        <w:rPr>
          <w:rFonts w:ascii="Times New Roman"/>
          <w:b w:val="false"/>
          <w:i w:val="false"/>
          <w:color w:val="000000"/>
          <w:sz w:val="28"/>
        </w:rPr>
        <w:t>
               модифицированные для военного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Авиационные двигатели, специально сконструированные или
</w:t>
      </w:r>
    </w:p>
    <w:p>
      <w:pPr>
        <w:spacing w:after="0"/>
        <w:ind w:left="0"/>
        <w:jc w:val="both"/>
      </w:pPr>
      <w:r>
        <w:rPr>
          <w:rFonts w:ascii="Times New Roman"/>
          <w:b w:val="false"/>
          <w:i w:val="false"/>
          <w:color w:val="000000"/>
          <w:sz w:val="28"/>
        </w:rPr>
        <w:t>
               модифицированные для военного назначения, и компоненты для  
</w:t>
      </w:r>
    </w:p>
    <w:p>
      <w:pPr>
        <w:spacing w:after="0"/>
        <w:ind w:left="0"/>
        <w:jc w:val="both"/>
      </w:pPr>
      <w:r>
        <w:rPr>
          <w:rFonts w:ascii="Times New Roman"/>
          <w:b w:val="false"/>
          <w:i w:val="false"/>
          <w:color w:val="000000"/>
          <w:sz w:val="28"/>
        </w:rPr>
        <w:t>
               них, специально сконструированные или модифицированные для  
</w:t>
      </w:r>
    </w:p>
    <w:p>
      <w:pPr>
        <w:spacing w:after="0"/>
        <w:ind w:left="0"/>
        <w:jc w:val="both"/>
      </w:pPr>
      <w:r>
        <w:rPr>
          <w:rFonts w:ascii="Times New Roman"/>
          <w:b w:val="false"/>
          <w:i w:val="false"/>
          <w:color w:val="000000"/>
          <w:sz w:val="28"/>
        </w:rPr>
        <w:t>
               военного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Беспилотные летательные аппараты, включая дистанционно      
</w:t>
      </w:r>
    </w:p>
    <w:p>
      <w:pPr>
        <w:spacing w:after="0"/>
        <w:ind w:left="0"/>
        <w:jc w:val="both"/>
      </w:pPr>
      <w:r>
        <w:rPr>
          <w:rFonts w:ascii="Times New Roman"/>
          <w:b w:val="false"/>
          <w:i w:val="false"/>
          <w:color w:val="000000"/>
          <w:sz w:val="28"/>
        </w:rPr>
        <w:t>
               управляемые и автономные, программируемые летательные       
</w:t>
      </w:r>
    </w:p>
    <w:p>
      <w:pPr>
        <w:spacing w:after="0"/>
        <w:ind w:left="0"/>
        <w:jc w:val="both"/>
      </w:pPr>
      <w:r>
        <w:rPr>
          <w:rFonts w:ascii="Times New Roman"/>
          <w:b w:val="false"/>
          <w:i w:val="false"/>
          <w:color w:val="000000"/>
          <w:sz w:val="28"/>
        </w:rPr>
        <w:t>
               аппараты, специально сконструированные или модифицированные 
</w:t>
      </w:r>
    </w:p>
    <w:p>
      <w:pPr>
        <w:spacing w:after="0"/>
        <w:ind w:left="0"/>
        <w:jc w:val="both"/>
      </w:pPr>
      <w:r>
        <w:rPr>
          <w:rFonts w:ascii="Times New Roman"/>
          <w:b w:val="false"/>
          <w:i w:val="false"/>
          <w:color w:val="000000"/>
          <w:sz w:val="28"/>
        </w:rPr>
        <w:t>
               для военного назначения, системы их запуска, наземной       
</w:t>
      </w:r>
    </w:p>
    <w:p>
      <w:pPr>
        <w:spacing w:after="0"/>
        <w:ind w:left="0"/>
        <w:jc w:val="both"/>
      </w:pPr>
      <w:r>
        <w:rPr>
          <w:rFonts w:ascii="Times New Roman"/>
          <w:b w:val="false"/>
          <w:i w:val="false"/>
          <w:color w:val="000000"/>
          <w:sz w:val="28"/>
        </w:rPr>
        <w:t>
               поддержки и сопутствующее оборудование для управления и     
</w:t>
      </w:r>
    </w:p>
    <w:p>
      <w:pPr>
        <w:spacing w:after="0"/>
        <w:ind w:left="0"/>
        <w:jc w:val="both"/>
      </w:pPr>
      <w:r>
        <w:rPr>
          <w:rFonts w:ascii="Times New Roman"/>
          <w:b w:val="false"/>
          <w:i w:val="false"/>
          <w:color w:val="000000"/>
          <w:sz w:val="28"/>
        </w:rPr>
        <w:t>
               контроля, а также компоненты для них, специально 
</w:t>
      </w:r>
    </w:p>
    <w:p>
      <w:pPr>
        <w:spacing w:after="0"/>
        <w:ind w:left="0"/>
        <w:jc w:val="both"/>
      </w:pPr>
      <w:r>
        <w:rPr>
          <w:rFonts w:ascii="Times New Roman"/>
          <w:b w:val="false"/>
          <w:i w:val="false"/>
          <w:color w:val="000000"/>
          <w:sz w:val="28"/>
        </w:rPr>
        <w:t>
               сконструированные или модифицированные для военного         
</w:t>
      </w:r>
    </w:p>
    <w:p>
      <w:pPr>
        <w:spacing w:after="0"/>
        <w:ind w:left="0"/>
        <w:jc w:val="both"/>
      </w:pPr>
      <w:r>
        <w:rPr>
          <w:rFonts w:ascii="Times New Roman"/>
          <w:b w:val="false"/>
          <w:i w:val="false"/>
          <w:color w:val="000000"/>
          <w:sz w:val="28"/>
        </w:rPr>
        <w:t>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Бортовое авиационное оборудование, включая оборудование для 
</w:t>
      </w:r>
    </w:p>
    <w:p>
      <w:pPr>
        <w:spacing w:after="0"/>
        <w:ind w:left="0"/>
        <w:jc w:val="both"/>
      </w:pPr>
      <w:r>
        <w:rPr>
          <w:rFonts w:ascii="Times New Roman"/>
          <w:b w:val="false"/>
          <w:i w:val="false"/>
          <w:color w:val="000000"/>
          <w:sz w:val="28"/>
        </w:rPr>
        <w:t>
               дозаправки самолета топливом в воздухе, специально          
</w:t>
      </w:r>
    </w:p>
    <w:p>
      <w:pPr>
        <w:spacing w:after="0"/>
        <w:ind w:left="0"/>
        <w:jc w:val="both"/>
      </w:pPr>
      <w:r>
        <w:rPr>
          <w:rFonts w:ascii="Times New Roman"/>
          <w:b w:val="false"/>
          <w:i w:val="false"/>
          <w:color w:val="000000"/>
          <w:sz w:val="28"/>
        </w:rPr>
        <w:t>
               сконструированные для использования в "летательных 
</w:t>
      </w:r>
    </w:p>
    <w:p>
      <w:pPr>
        <w:spacing w:after="0"/>
        <w:ind w:left="0"/>
        <w:jc w:val="both"/>
      </w:pPr>
      <w:r>
        <w:rPr>
          <w:rFonts w:ascii="Times New Roman"/>
          <w:b w:val="false"/>
          <w:i w:val="false"/>
          <w:color w:val="000000"/>
          <w:sz w:val="28"/>
        </w:rPr>
        <w:t>
               аппаратах", указанных в пунктах ВН 10.а., ВН 10.b., или     
</w:t>
      </w:r>
    </w:p>
    <w:p>
      <w:pPr>
        <w:spacing w:after="0"/>
        <w:ind w:left="0"/>
        <w:jc w:val="both"/>
      </w:pPr>
      <w:r>
        <w:rPr>
          <w:rFonts w:ascii="Times New Roman"/>
          <w:b w:val="false"/>
          <w:i w:val="false"/>
          <w:color w:val="000000"/>
          <w:sz w:val="28"/>
        </w:rPr>
        <w:t>
               авиационных двигателях, указанных в пункте ВН 10.с., и 
</w:t>
      </w:r>
    </w:p>
    <w:p>
      <w:pPr>
        <w:spacing w:after="0"/>
        <w:ind w:left="0"/>
        <w:jc w:val="both"/>
      </w:pPr>
      <w:r>
        <w:rPr>
          <w:rFonts w:ascii="Times New Roman"/>
          <w:b w:val="false"/>
          <w:i w:val="false"/>
          <w:color w:val="000000"/>
          <w:sz w:val="28"/>
        </w:rPr>
        <w:t>
               компоненты для них, специально сконструированные или        
</w:t>
      </w:r>
    </w:p>
    <w:p>
      <w:pPr>
        <w:spacing w:after="0"/>
        <w:ind w:left="0"/>
        <w:jc w:val="both"/>
      </w:pPr>
      <w:r>
        <w:rPr>
          <w:rFonts w:ascii="Times New Roman"/>
          <w:b w:val="false"/>
          <w:i w:val="false"/>
          <w:color w:val="000000"/>
          <w:sz w:val="28"/>
        </w:rPr>
        <w:t>
               модифицированные для военного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Топливозаправщики под давлением, оборудование для           
</w:t>
      </w:r>
    </w:p>
    <w:p>
      <w:pPr>
        <w:spacing w:after="0"/>
        <w:ind w:left="0"/>
        <w:jc w:val="both"/>
      </w:pPr>
      <w:r>
        <w:rPr>
          <w:rFonts w:ascii="Times New Roman"/>
          <w:b w:val="false"/>
          <w:i w:val="false"/>
          <w:color w:val="000000"/>
          <w:sz w:val="28"/>
        </w:rPr>
        <w:t>
               дозаправки под давлением, оборудование, специально          
</w:t>
      </w:r>
    </w:p>
    <w:p>
      <w:pPr>
        <w:spacing w:after="0"/>
        <w:ind w:left="0"/>
        <w:jc w:val="both"/>
      </w:pPr>
      <w:r>
        <w:rPr>
          <w:rFonts w:ascii="Times New Roman"/>
          <w:b w:val="false"/>
          <w:i w:val="false"/>
          <w:color w:val="000000"/>
          <w:sz w:val="28"/>
        </w:rPr>
        <w:t>
               сконструированное для обеспечения действий в ограниченном 
</w:t>
      </w:r>
    </w:p>
    <w:p>
      <w:pPr>
        <w:spacing w:after="0"/>
        <w:ind w:left="0"/>
        <w:jc w:val="both"/>
      </w:pPr>
      <w:r>
        <w:rPr>
          <w:rFonts w:ascii="Times New Roman"/>
          <w:b w:val="false"/>
          <w:i w:val="false"/>
          <w:color w:val="000000"/>
          <w:sz w:val="28"/>
        </w:rPr>
        <w:t>
               пространстве и наземное оборудование, специально            
</w:t>
      </w:r>
    </w:p>
    <w:p>
      <w:pPr>
        <w:spacing w:after="0"/>
        <w:ind w:left="0"/>
        <w:jc w:val="both"/>
      </w:pPr>
      <w:r>
        <w:rPr>
          <w:rFonts w:ascii="Times New Roman"/>
          <w:b w:val="false"/>
          <w:i w:val="false"/>
          <w:color w:val="000000"/>
          <w:sz w:val="28"/>
        </w:rPr>
        <w:t>
               сконструированное для "летательных аппаратов", указанных в  
</w:t>
      </w:r>
    </w:p>
    <w:p>
      <w:pPr>
        <w:spacing w:after="0"/>
        <w:ind w:left="0"/>
        <w:jc w:val="both"/>
      </w:pPr>
      <w:r>
        <w:rPr>
          <w:rFonts w:ascii="Times New Roman"/>
          <w:b w:val="false"/>
          <w:i w:val="false"/>
          <w:color w:val="000000"/>
          <w:sz w:val="28"/>
        </w:rPr>
        <w:t>
               пунктах ВН 10.а., ВН 10.b., или авиационных двигателей,     
</w:t>
      </w:r>
    </w:p>
    <w:p>
      <w:pPr>
        <w:spacing w:after="0"/>
        <w:ind w:left="0"/>
        <w:jc w:val="both"/>
      </w:pPr>
      <w:r>
        <w:rPr>
          <w:rFonts w:ascii="Times New Roman"/>
          <w:b w:val="false"/>
          <w:i w:val="false"/>
          <w:color w:val="000000"/>
          <w:sz w:val="28"/>
        </w:rPr>
        <w:t>
               указанных в пункте ВН 10.с.;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Оборудование для обеспечения дыхания в гермокабине и        
</w:t>
      </w:r>
    </w:p>
    <w:p>
      <w:pPr>
        <w:spacing w:after="0"/>
        <w:ind w:left="0"/>
        <w:jc w:val="both"/>
      </w:pPr>
      <w:r>
        <w:rPr>
          <w:rFonts w:ascii="Times New Roman"/>
          <w:b w:val="false"/>
          <w:i w:val="false"/>
          <w:color w:val="000000"/>
          <w:sz w:val="28"/>
        </w:rPr>
        <w:t>
               высотные частично компенсирующие костюмы для использования  
</w:t>
      </w:r>
    </w:p>
    <w:p>
      <w:pPr>
        <w:spacing w:after="0"/>
        <w:ind w:left="0"/>
        <w:jc w:val="both"/>
      </w:pPr>
      <w:r>
        <w:rPr>
          <w:rFonts w:ascii="Times New Roman"/>
          <w:b w:val="false"/>
          <w:i w:val="false"/>
          <w:color w:val="000000"/>
          <w:sz w:val="28"/>
        </w:rPr>
        <w:t>
               в "летательных аппаратах", противоперегрузочные костюмы,    
</w:t>
      </w:r>
    </w:p>
    <w:p>
      <w:pPr>
        <w:spacing w:after="0"/>
        <w:ind w:left="0"/>
        <w:jc w:val="both"/>
      </w:pPr>
      <w:r>
        <w:rPr>
          <w:rFonts w:ascii="Times New Roman"/>
          <w:b w:val="false"/>
          <w:i w:val="false"/>
          <w:color w:val="000000"/>
          <w:sz w:val="28"/>
        </w:rPr>
        <w:t>
               военные защитные шлемы и защитные маски, конверторы жидкого 
</w:t>
      </w:r>
    </w:p>
    <w:p>
      <w:pPr>
        <w:spacing w:after="0"/>
        <w:ind w:left="0"/>
        <w:jc w:val="both"/>
      </w:pPr>
      <w:r>
        <w:rPr>
          <w:rFonts w:ascii="Times New Roman"/>
          <w:b w:val="false"/>
          <w:i w:val="false"/>
          <w:color w:val="000000"/>
          <w:sz w:val="28"/>
        </w:rPr>
        <w:t>
               кислорода, используемые для "летательных аппаратов" или     
</w:t>
      </w:r>
    </w:p>
    <w:p>
      <w:pPr>
        <w:spacing w:after="0"/>
        <w:ind w:left="0"/>
        <w:jc w:val="both"/>
      </w:pPr>
      <w:r>
        <w:rPr>
          <w:rFonts w:ascii="Times New Roman"/>
          <w:b w:val="false"/>
          <w:i w:val="false"/>
          <w:color w:val="000000"/>
          <w:sz w:val="28"/>
        </w:rPr>
        <w:t>
               управляемых ракет, а также катапульты и приводимые в        
</w:t>
      </w:r>
    </w:p>
    <w:p>
      <w:pPr>
        <w:spacing w:after="0"/>
        <w:ind w:left="0"/>
        <w:jc w:val="both"/>
      </w:pPr>
      <w:r>
        <w:rPr>
          <w:rFonts w:ascii="Times New Roman"/>
          <w:b w:val="false"/>
          <w:i w:val="false"/>
          <w:color w:val="000000"/>
          <w:sz w:val="28"/>
        </w:rPr>
        <w:t>
               действие пиропатронами устройства аварийного оставления     
</w:t>
      </w:r>
    </w:p>
    <w:p>
      <w:pPr>
        <w:spacing w:after="0"/>
        <w:ind w:left="0"/>
        <w:jc w:val="both"/>
      </w:pPr>
      <w:r>
        <w:rPr>
          <w:rFonts w:ascii="Times New Roman"/>
          <w:b w:val="false"/>
          <w:i w:val="false"/>
          <w:color w:val="000000"/>
          <w:sz w:val="28"/>
        </w:rPr>
        <w:t>
               "летательного аппарата" экипажем;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h. Нижеперечисленные парашюты, используемые личным составом,   
</w:t>
      </w:r>
    </w:p>
    <w:p>
      <w:pPr>
        <w:spacing w:after="0"/>
        <w:ind w:left="0"/>
        <w:jc w:val="both"/>
      </w:pPr>
      <w:r>
        <w:rPr>
          <w:rFonts w:ascii="Times New Roman"/>
          <w:b w:val="false"/>
          <w:i w:val="false"/>
          <w:color w:val="000000"/>
          <w:sz w:val="28"/>
        </w:rPr>
        <w:t>
               для сбрасывания грузов или торможения "летательного         
</w:t>
      </w:r>
    </w:p>
    <w:p>
      <w:pPr>
        <w:spacing w:after="0"/>
        <w:ind w:left="0"/>
        <w:jc w:val="both"/>
      </w:pPr>
      <w:r>
        <w:rPr>
          <w:rFonts w:ascii="Times New Roman"/>
          <w:b w:val="false"/>
          <w:i w:val="false"/>
          <w:color w:val="000000"/>
          <w:sz w:val="28"/>
        </w:rPr>
        <w:t>
               аппарата":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Парашюты для: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прицельной высадки десанта специального назначения;
</w:t>
      </w:r>
    </w:p>
    <w:p>
      <w:pPr>
        <w:spacing w:after="0"/>
        <w:ind w:left="0"/>
        <w:jc w:val="both"/>
      </w:pPr>
      <w:r>
        <w:rPr>
          <w:rFonts w:ascii="Times New Roman"/>
          <w:b w:val="false"/>
          <w:i w:val="false"/>
          <w:color w:val="000000"/>
          <w:sz w:val="28"/>
        </w:rPr>
        <w:t>
                  b. сбрасывание парашютистов-десантников;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Парашюты для сбрасывания грузов;
</w:t>
      </w:r>
    </w:p>
    <w:p>
      <w:pPr>
        <w:spacing w:after="0"/>
        <w:ind w:left="0"/>
        <w:jc w:val="both"/>
      </w:pPr>
      <w:r>
        <w:rPr>
          <w:rFonts w:ascii="Times New Roman"/>
          <w:b w:val="false"/>
          <w:i w:val="false"/>
          <w:color w:val="000000"/>
          <w:sz w:val="28"/>
        </w:rPr>
        <w:t>
               3. Парапланы, тормозные посадочные парашюты, тормозные      
</w:t>
      </w:r>
    </w:p>
    <w:p>
      <w:pPr>
        <w:spacing w:after="0"/>
        <w:ind w:left="0"/>
        <w:jc w:val="both"/>
      </w:pPr>
      <w:r>
        <w:rPr>
          <w:rFonts w:ascii="Times New Roman"/>
          <w:b w:val="false"/>
          <w:i w:val="false"/>
          <w:color w:val="000000"/>
          <w:sz w:val="28"/>
        </w:rPr>
        <w:t>
                  парашюты для стабилизации и управления пространственным  
</w:t>
      </w:r>
    </w:p>
    <w:p>
      <w:pPr>
        <w:spacing w:after="0"/>
        <w:ind w:left="0"/>
        <w:jc w:val="both"/>
      </w:pPr>
      <w:r>
        <w:rPr>
          <w:rFonts w:ascii="Times New Roman"/>
          <w:b w:val="false"/>
          <w:i w:val="false"/>
          <w:color w:val="000000"/>
          <w:sz w:val="28"/>
        </w:rPr>
        <w:t>
                  положением спускаемых объектов, например, спасательных   
</w:t>
      </w:r>
    </w:p>
    <w:p>
      <w:pPr>
        <w:spacing w:after="0"/>
        <w:ind w:left="0"/>
        <w:jc w:val="both"/>
      </w:pPr>
      <w:r>
        <w:rPr>
          <w:rFonts w:ascii="Times New Roman"/>
          <w:b w:val="false"/>
          <w:i w:val="false"/>
          <w:color w:val="000000"/>
          <w:sz w:val="28"/>
        </w:rPr>
        <w:t>
                  капсул, катапультных сидений, бомб;
</w:t>
      </w:r>
    </w:p>
    <w:p>
      <w:pPr>
        <w:spacing w:after="0"/>
        <w:ind w:left="0"/>
        <w:jc w:val="both"/>
      </w:pPr>
      <w:r>
        <w:rPr>
          <w:rFonts w:ascii="Times New Roman"/>
          <w:b w:val="false"/>
          <w:i w:val="false"/>
          <w:color w:val="000000"/>
          <w:sz w:val="28"/>
        </w:rPr>
        <w:t>
               4. Тормозные парашюты систем катапультных сидений для       
</w:t>
      </w:r>
    </w:p>
    <w:p>
      <w:pPr>
        <w:spacing w:after="0"/>
        <w:ind w:left="0"/>
        <w:jc w:val="both"/>
      </w:pPr>
      <w:r>
        <w:rPr>
          <w:rFonts w:ascii="Times New Roman"/>
          <w:b w:val="false"/>
          <w:i w:val="false"/>
          <w:color w:val="000000"/>
          <w:sz w:val="28"/>
        </w:rPr>
        <w:t>
                  регулирования последовательности раскрытия и наполнение  
</w:t>
      </w:r>
    </w:p>
    <w:p>
      <w:pPr>
        <w:spacing w:after="0"/>
        <w:ind w:left="0"/>
        <w:jc w:val="both"/>
      </w:pPr>
      <w:r>
        <w:rPr>
          <w:rFonts w:ascii="Times New Roman"/>
          <w:b w:val="false"/>
          <w:i w:val="false"/>
          <w:color w:val="000000"/>
          <w:sz w:val="28"/>
        </w:rPr>
        <w:t>
                  воздухом аварийных парашютов;
</w:t>
      </w:r>
    </w:p>
    <w:p>
      <w:pPr>
        <w:spacing w:after="0"/>
        <w:ind w:left="0"/>
        <w:jc w:val="both"/>
      </w:pPr>
      <w:r>
        <w:rPr>
          <w:rFonts w:ascii="Times New Roman"/>
          <w:b w:val="false"/>
          <w:i w:val="false"/>
          <w:color w:val="000000"/>
          <w:sz w:val="28"/>
        </w:rPr>
        <w:t>
               5. Спасательные парашюты для управляемых ракет, беспилотных 
</w:t>
      </w:r>
    </w:p>
    <w:p>
      <w:pPr>
        <w:spacing w:after="0"/>
        <w:ind w:left="0"/>
        <w:jc w:val="both"/>
      </w:pPr>
      <w:r>
        <w:rPr>
          <w:rFonts w:ascii="Times New Roman"/>
          <w:b w:val="false"/>
          <w:i w:val="false"/>
          <w:color w:val="000000"/>
          <w:sz w:val="28"/>
        </w:rPr>
        <w:t>
                  летательных аппаратов или космических кораблей;
</w:t>
      </w:r>
    </w:p>
    <w:p>
      <w:pPr>
        <w:spacing w:after="0"/>
        <w:ind w:left="0"/>
        <w:jc w:val="both"/>
      </w:pPr>
      <w:r>
        <w:rPr>
          <w:rFonts w:ascii="Times New Roman"/>
          <w:b w:val="false"/>
          <w:i w:val="false"/>
          <w:color w:val="000000"/>
          <w:sz w:val="28"/>
        </w:rPr>
        <w:t>
               6. Парашюты, используемые для сближения и тормозные         
</w:t>
      </w:r>
    </w:p>
    <w:p>
      <w:pPr>
        <w:spacing w:after="0"/>
        <w:ind w:left="0"/>
        <w:jc w:val="both"/>
      </w:pPr>
      <w:r>
        <w:rPr>
          <w:rFonts w:ascii="Times New Roman"/>
          <w:b w:val="false"/>
          <w:i w:val="false"/>
          <w:color w:val="000000"/>
          <w:sz w:val="28"/>
        </w:rPr>
        <w:t>
                  посадочные парашюты;
</w:t>
      </w:r>
    </w:p>
    <w:p>
      <w:pPr>
        <w:spacing w:after="0"/>
        <w:ind w:left="0"/>
        <w:jc w:val="both"/>
      </w:pPr>
      <w:r>
        <w:rPr>
          <w:rFonts w:ascii="Times New Roman"/>
          <w:b w:val="false"/>
          <w:i w:val="false"/>
          <w:color w:val="000000"/>
          <w:sz w:val="28"/>
        </w:rPr>
        <w:t>
               7. Другие парашюты военного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Автоматические системы пилотирования для сбрасывания грузов 
</w:t>
      </w:r>
    </w:p>
    <w:p>
      <w:pPr>
        <w:spacing w:after="0"/>
        <w:ind w:left="0"/>
        <w:jc w:val="both"/>
      </w:pPr>
      <w:r>
        <w:rPr>
          <w:rFonts w:ascii="Times New Roman"/>
          <w:b w:val="false"/>
          <w:i w:val="false"/>
          <w:color w:val="000000"/>
          <w:sz w:val="28"/>
        </w:rPr>
        <w:t>
               на парашютах; оборудование, специально сконструированное    
</w:t>
      </w:r>
    </w:p>
    <w:p>
      <w:pPr>
        <w:spacing w:after="0"/>
        <w:ind w:left="0"/>
        <w:jc w:val="both"/>
      </w:pPr>
      <w:r>
        <w:rPr>
          <w:rFonts w:ascii="Times New Roman"/>
          <w:b w:val="false"/>
          <w:i w:val="false"/>
          <w:color w:val="000000"/>
          <w:sz w:val="28"/>
        </w:rPr>
        <w:t>
               или модифицированное для военного назначения для прыжков с  
</w:t>
      </w:r>
    </w:p>
    <w:p>
      <w:pPr>
        <w:spacing w:after="0"/>
        <w:ind w:left="0"/>
        <w:jc w:val="both"/>
      </w:pPr>
      <w:r>
        <w:rPr>
          <w:rFonts w:ascii="Times New Roman"/>
          <w:b w:val="false"/>
          <w:i w:val="false"/>
          <w:color w:val="000000"/>
          <w:sz w:val="28"/>
        </w:rPr>
        <w:t>
               управляемым раскрытием парашютов на любой высоте, включая 
</w:t>
      </w:r>
    </w:p>
    <w:p>
      <w:pPr>
        <w:spacing w:after="0"/>
        <w:ind w:left="0"/>
        <w:jc w:val="both"/>
      </w:pPr>
      <w:r>
        <w:rPr>
          <w:rFonts w:ascii="Times New Roman"/>
          <w:b w:val="false"/>
          <w:i w:val="false"/>
          <w:color w:val="000000"/>
          <w:sz w:val="28"/>
        </w:rPr>
        <w:t>
               кислородное оборудование.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11       Электронное оборудование, контроль которого не предусмотрен в  
</w:t>
      </w:r>
    </w:p>
    <w:p>
      <w:pPr>
        <w:spacing w:after="0"/>
        <w:ind w:left="0"/>
        <w:jc w:val="both"/>
      </w:pPr>
      <w:r>
        <w:rPr>
          <w:rFonts w:ascii="Times New Roman"/>
          <w:b w:val="false"/>
          <w:i w:val="false"/>
          <w:color w:val="000000"/>
          <w:sz w:val="28"/>
        </w:rPr>
        <w:t>
            данном Списке, специально сконструированное для военного       
</w:t>
      </w:r>
    </w:p>
    <w:p>
      <w:pPr>
        <w:spacing w:after="0"/>
        <w:ind w:left="0"/>
        <w:jc w:val="both"/>
      </w:pPr>
      <w:r>
        <w:rPr>
          <w:rFonts w:ascii="Times New Roman"/>
          <w:b w:val="false"/>
          <w:i w:val="false"/>
          <w:color w:val="000000"/>
          <w:sz w:val="28"/>
        </w:rPr>
        <w:t>
            назначения, и специально сконструированные для него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12       Нижеперечисленные системы вооружений, использующие 
</w:t>
      </w:r>
    </w:p>
    <w:p>
      <w:pPr>
        <w:spacing w:after="0"/>
        <w:ind w:left="0"/>
        <w:jc w:val="both"/>
      </w:pPr>
      <w:r>
        <w:rPr>
          <w:rFonts w:ascii="Times New Roman"/>
          <w:b w:val="false"/>
          <w:i w:val="false"/>
          <w:color w:val="000000"/>
          <w:sz w:val="28"/>
        </w:rPr>
        <w:t>
            высокоскоростную кинетическую энергию, сопутствующее           
</w:t>
      </w:r>
    </w:p>
    <w:p>
      <w:pPr>
        <w:spacing w:after="0"/>
        <w:ind w:left="0"/>
        <w:jc w:val="both"/>
      </w:pPr>
      <w:r>
        <w:rPr>
          <w:rFonts w:ascii="Times New Roman"/>
          <w:b w:val="false"/>
          <w:i w:val="false"/>
          <w:color w:val="000000"/>
          <w:sz w:val="28"/>
        </w:rPr>
        <w:t>
            оборудование и специально сконструированные для них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Системы вооружений, использующие кинетическую энергию,      
</w:t>
      </w:r>
    </w:p>
    <w:p>
      <w:pPr>
        <w:spacing w:after="0"/>
        <w:ind w:left="0"/>
        <w:jc w:val="both"/>
      </w:pPr>
      <w:r>
        <w:rPr>
          <w:rFonts w:ascii="Times New Roman"/>
          <w:b w:val="false"/>
          <w:i w:val="false"/>
          <w:color w:val="000000"/>
          <w:sz w:val="28"/>
        </w:rPr>
        <w:t>
               специально сконструированные для поражения цели или         
</w:t>
      </w:r>
    </w:p>
    <w:p>
      <w:pPr>
        <w:spacing w:after="0"/>
        <w:ind w:left="0"/>
        <w:jc w:val="both"/>
      </w:pPr>
      <w:r>
        <w:rPr>
          <w:rFonts w:ascii="Times New Roman"/>
          <w:b w:val="false"/>
          <w:i w:val="false"/>
          <w:color w:val="000000"/>
          <w:sz w:val="28"/>
        </w:rPr>
        <w:t>
               воздействия на нее для создания препятствий к выполнению ею 
</w:t>
      </w:r>
    </w:p>
    <w:p>
      <w:pPr>
        <w:spacing w:after="0"/>
        <w:ind w:left="0"/>
        <w:jc w:val="both"/>
      </w:pPr>
      <w:r>
        <w:rPr>
          <w:rFonts w:ascii="Times New Roman"/>
          <w:b w:val="false"/>
          <w:i w:val="false"/>
          <w:color w:val="000000"/>
          <w:sz w:val="28"/>
        </w:rPr>
        <w:t>
               задания;
</w:t>
      </w:r>
    </w:p>
    <w:p>
      <w:pPr>
        <w:spacing w:after="0"/>
        <w:ind w:left="0"/>
        <w:jc w:val="both"/>
      </w:pPr>
      <w:r>
        <w:rPr>
          <w:rFonts w:ascii="Times New Roman"/>
          <w:b w:val="false"/>
          <w:i w:val="false"/>
          <w:color w:val="000000"/>
          <w:sz w:val="28"/>
        </w:rPr>
        <w:t>
            b. Специально сконструированные испытательные и тестирующие    
</w:t>
      </w:r>
    </w:p>
    <w:p>
      <w:pPr>
        <w:spacing w:after="0"/>
        <w:ind w:left="0"/>
        <w:jc w:val="both"/>
      </w:pPr>
      <w:r>
        <w:rPr>
          <w:rFonts w:ascii="Times New Roman"/>
          <w:b w:val="false"/>
          <w:i w:val="false"/>
          <w:color w:val="000000"/>
          <w:sz w:val="28"/>
        </w:rPr>
        <w:t>
               средства, а также испытательные модели, включая             
</w:t>
      </w:r>
    </w:p>
    <w:p>
      <w:pPr>
        <w:spacing w:after="0"/>
        <w:ind w:left="0"/>
        <w:jc w:val="both"/>
      </w:pPr>
      <w:r>
        <w:rPr>
          <w:rFonts w:ascii="Times New Roman"/>
          <w:b w:val="false"/>
          <w:i w:val="false"/>
          <w:color w:val="000000"/>
          <w:sz w:val="28"/>
        </w:rPr>
        <w:t>
               диагностическое оборудование и цели для проведения          
</w:t>
      </w:r>
    </w:p>
    <w:p>
      <w:pPr>
        <w:spacing w:after="0"/>
        <w:ind w:left="0"/>
        <w:jc w:val="both"/>
      </w:pPr>
      <w:r>
        <w:rPr>
          <w:rFonts w:ascii="Times New Roman"/>
          <w:b w:val="false"/>
          <w:i w:val="false"/>
          <w:color w:val="000000"/>
          <w:sz w:val="28"/>
        </w:rPr>
        <w:t>
               динамических испытаний снарядов и систем, использующих
</w:t>
      </w:r>
    </w:p>
    <w:p>
      <w:pPr>
        <w:spacing w:after="0"/>
        <w:ind w:left="0"/>
        <w:jc w:val="both"/>
      </w:pPr>
      <w:r>
        <w:rPr>
          <w:rFonts w:ascii="Times New Roman"/>
          <w:b w:val="false"/>
          <w:i w:val="false"/>
          <w:color w:val="000000"/>
          <w:sz w:val="28"/>
        </w:rPr>
        <w:t>
               кинетическую энергию.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Касательно систем вооружений, в которых    
</w:t>
      </w:r>
    </w:p>
    <w:p>
      <w:pPr>
        <w:spacing w:after="0"/>
        <w:ind w:left="0"/>
        <w:jc w:val="both"/>
      </w:pPr>
      <w:r>
        <w:rPr>
          <w:rFonts w:ascii="Times New Roman"/>
          <w:b w:val="false"/>
          <w:i w:val="false"/>
          <w:color w:val="000000"/>
          <w:sz w:val="28"/>
        </w:rPr>
        <w:t>
                                используются подкалиберные боеприпасы или  
</w:t>
      </w:r>
    </w:p>
    <w:p>
      <w:pPr>
        <w:spacing w:after="0"/>
        <w:ind w:left="0"/>
        <w:jc w:val="both"/>
      </w:pPr>
      <w:r>
        <w:rPr>
          <w:rFonts w:ascii="Times New Roman"/>
          <w:b w:val="false"/>
          <w:i w:val="false"/>
          <w:color w:val="000000"/>
          <w:sz w:val="28"/>
        </w:rPr>
        <w:t>
                                исключительно химическое ракетное топливо, 
</w:t>
      </w:r>
    </w:p>
    <w:p>
      <w:pPr>
        <w:spacing w:after="0"/>
        <w:ind w:left="0"/>
        <w:jc w:val="both"/>
      </w:pPr>
      <w:r>
        <w:rPr>
          <w:rFonts w:ascii="Times New Roman"/>
          <w:b w:val="false"/>
          <w:i w:val="false"/>
          <w:color w:val="000000"/>
          <w:sz w:val="28"/>
        </w:rPr>
        <w:t>
                                а также боеприпасов к ним см. пункты с 
</w:t>
      </w:r>
    </w:p>
    <w:p>
      <w:pPr>
        <w:spacing w:after="0"/>
        <w:ind w:left="0"/>
        <w:jc w:val="both"/>
      </w:pPr>
      <w:r>
        <w:rPr>
          <w:rFonts w:ascii="Times New Roman"/>
          <w:b w:val="false"/>
          <w:i w:val="false"/>
          <w:color w:val="000000"/>
          <w:sz w:val="28"/>
        </w:rPr>
        <w:t>
                                ВН 1 по ВН 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13       Нижеперечисленное бронированное или защитное оборудование, 
</w:t>
      </w:r>
    </w:p>
    <w:p>
      <w:pPr>
        <w:spacing w:after="0"/>
        <w:ind w:left="0"/>
        <w:jc w:val="both"/>
      </w:pPr>
      <w:r>
        <w:rPr>
          <w:rFonts w:ascii="Times New Roman"/>
          <w:b w:val="false"/>
          <w:i w:val="false"/>
          <w:color w:val="000000"/>
          <w:sz w:val="28"/>
        </w:rPr>
        <w:t>
            конструкции и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Следующие броневые пластины: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Изготовленные в соответствии с военными стандартами или  
</w:t>
      </w:r>
    </w:p>
    <w:p>
      <w:pPr>
        <w:spacing w:after="0"/>
        <w:ind w:left="0"/>
        <w:jc w:val="both"/>
      </w:pPr>
      <w:r>
        <w:rPr>
          <w:rFonts w:ascii="Times New Roman"/>
          <w:b w:val="false"/>
          <w:i w:val="false"/>
          <w:color w:val="000000"/>
          <w:sz w:val="28"/>
        </w:rPr>
        <w:t>
                  техническими условиями; или
</w:t>
      </w:r>
    </w:p>
    <w:p>
      <w:pPr>
        <w:spacing w:after="0"/>
        <w:ind w:left="0"/>
        <w:jc w:val="both"/>
      </w:pPr>
      <w:r>
        <w:rPr>
          <w:rFonts w:ascii="Times New Roman"/>
          <w:b w:val="false"/>
          <w:i w:val="false"/>
          <w:color w:val="000000"/>
          <w:sz w:val="28"/>
        </w:rPr>
        <w:t>
               2. Пригодные для военного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Конструкции из металлических или неметаллических материалов 
</w:t>
      </w:r>
    </w:p>
    <w:p>
      <w:pPr>
        <w:spacing w:after="0"/>
        <w:ind w:left="0"/>
        <w:jc w:val="both"/>
      </w:pPr>
      <w:r>
        <w:rPr>
          <w:rFonts w:ascii="Times New Roman"/>
          <w:b w:val="false"/>
          <w:i w:val="false"/>
          <w:color w:val="000000"/>
          <w:sz w:val="28"/>
        </w:rPr>
        <w:t>
               или их комбинаций, специально сконструированные для         
</w:t>
      </w:r>
    </w:p>
    <w:p>
      <w:pPr>
        <w:spacing w:after="0"/>
        <w:ind w:left="0"/>
        <w:jc w:val="both"/>
      </w:pPr>
      <w:r>
        <w:rPr>
          <w:rFonts w:ascii="Times New Roman"/>
          <w:b w:val="false"/>
          <w:i w:val="false"/>
          <w:color w:val="000000"/>
          <w:sz w:val="28"/>
        </w:rPr>
        <w:t>
               обеспечения баллистической защиты военных систем;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Военные шлемы;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исключением: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обычных стальных касок, не модифицированных, не             
</w:t>
      </w:r>
    </w:p>
    <w:p>
      <w:pPr>
        <w:spacing w:after="0"/>
        <w:ind w:left="0"/>
        <w:jc w:val="both"/>
      </w:pPr>
      <w:r>
        <w:rPr>
          <w:rFonts w:ascii="Times New Roman"/>
          <w:b w:val="false"/>
          <w:i w:val="false"/>
          <w:color w:val="000000"/>
          <w:sz w:val="28"/>
        </w:rPr>
        <w:t>
               оборудованных и не предназначенных для установки в них      
</w:t>
      </w:r>
    </w:p>
    <w:p>
      <w:pPr>
        <w:spacing w:after="0"/>
        <w:ind w:left="0"/>
        <w:jc w:val="both"/>
      </w:pPr>
      <w:r>
        <w:rPr>
          <w:rFonts w:ascii="Times New Roman"/>
          <w:b w:val="false"/>
          <w:i w:val="false"/>
          <w:color w:val="000000"/>
          <w:sz w:val="28"/>
        </w:rPr>
        <w:t>
               каких-либо вспомогательных устройств;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Бронежилеты и пластинчатые защитные костюмы, изготовленные в
</w:t>
      </w:r>
    </w:p>
    <w:p>
      <w:pPr>
        <w:spacing w:after="0"/>
        <w:ind w:left="0"/>
        <w:jc w:val="both"/>
      </w:pPr>
      <w:r>
        <w:rPr>
          <w:rFonts w:ascii="Times New Roman"/>
          <w:b w:val="false"/>
          <w:i w:val="false"/>
          <w:color w:val="000000"/>
          <w:sz w:val="28"/>
        </w:rPr>
        <w:t>
               соответствии с военными стандартами или техническими        
</w:t>
      </w:r>
    </w:p>
    <w:p>
      <w:pPr>
        <w:spacing w:after="0"/>
        <w:ind w:left="0"/>
        <w:jc w:val="both"/>
      </w:pPr>
      <w:r>
        <w:rPr>
          <w:rFonts w:ascii="Times New Roman"/>
          <w:b w:val="false"/>
          <w:i w:val="false"/>
          <w:color w:val="000000"/>
          <w:sz w:val="28"/>
        </w:rPr>
        <w:t>
               условиями, или эквивалентные, и специально                  
</w:t>
      </w:r>
    </w:p>
    <w:p>
      <w:pPr>
        <w:spacing w:after="0"/>
        <w:ind w:left="0"/>
        <w:jc w:val="both"/>
      </w:pPr>
      <w:r>
        <w:rPr>
          <w:rFonts w:ascii="Times New Roman"/>
          <w:b w:val="false"/>
          <w:i w:val="false"/>
          <w:color w:val="000000"/>
          <w:sz w:val="28"/>
        </w:rPr>
        <w:t>
               сконструированные для них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исключением: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индивидуальных костюмов или бронежилетов для индивидуальной 
</w:t>
      </w:r>
    </w:p>
    <w:p>
      <w:pPr>
        <w:spacing w:after="0"/>
        <w:ind w:left="0"/>
        <w:jc w:val="both"/>
      </w:pPr>
      <w:r>
        <w:rPr>
          <w:rFonts w:ascii="Times New Roman"/>
          <w:b w:val="false"/>
          <w:i w:val="false"/>
          <w:color w:val="000000"/>
          <w:sz w:val="28"/>
        </w:rPr>
        <w:t>
               защиты и аксессуаров к ним, используемых гражданскими 
</w:t>
      </w:r>
    </w:p>
    <w:p>
      <w:pPr>
        <w:spacing w:after="0"/>
        <w:ind w:left="0"/>
        <w:jc w:val="both"/>
      </w:pPr>
      <w:r>
        <w:rPr>
          <w:rFonts w:ascii="Times New Roman"/>
          <w:b w:val="false"/>
          <w:i w:val="false"/>
          <w:color w:val="000000"/>
          <w:sz w:val="28"/>
        </w:rPr>
        <w:t>
               потребителями.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13.1.    Специально спроектированные компоненты для "товаров", 
</w:t>
      </w:r>
    </w:p>
    <w:p>
      <w:pPr>
        <w:spacing w:after="0"/>
        <w:ind w:left="0"/>
        <w:jc w:val="both"/>
      </w:pPr>
      <w:r>
        <w:rPr>
          <w:rFonts w:ascii="Times New Roman"/>
          <w:b w:val="false"/>
          <w:i w:val="false"/>
          <w:color w:val="000000"/>
          <w:sz w:val="28"/>
        </w:rPr>
        <w:t>
            указанных в пунктах ВН 13.а., ВН 13.b. или ВН 13.с.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14       Специализированное оборудование для военной подготовки или для 
</w:t>
      </w:r>
    </w:p>
    <w:p>
      <w:pPr>
        <w:spacing w:after="0"/>
        <w:ind w:left="0"/>
        <w:jc w:val="both"/>
      </w:pPr>
      <w:r>
        <w:rPr>
          <w:rFonts w:ascii="Times New Roman"/>
          <w:b w:val="false"/>
          <w:i w:val="false"/>
          <w:color w:val="000000"/>
          <w:sz w:val="28"/>
        </w:rPr>
        <w:t>
            имитации военных сценариев и специально сконструированные для  
</w:t>
      </w:r>
    </w:p>
    <w:p>
      <w:pPr>
        <w:spacing w:after="0"/>
        <w:ind w:left="0"/>
        <w:jc w:val="both"/>
      </w:pPr>
      <w:r>
        <w:rPr>
          <w:rFonts w:ascii="Times New Roman"/>
          <w:b w:val="false"/>
          <w:i w:val="false"/>
          <w:color w:val="000000"/>
          <w:sz w:val="28"/>
        </w:rPr>
        <w:t>
            него компоненты и аксессуары.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14.1.    Имитационная аппаратура, помимо указанной в пункте ВН 14, для 
</w:t>
      </w:r>
    </w:p>
    <w:p>
      <w:pPr>
        <w:spacing w:after="0"/>
        <w:ind w:left="0"/>
        <w:jc w:val="both"/>
      </w:pPr>
      <w:r>
        <w:rPr>
          <w:rFonts w:ascii="Times New Roman"/>
          <w:b w:val="false"/>
          <w:i w:val="false"/>
          <w:color w:val="000000"/>
          <w:sz w:val="28"/>
        </w:rPr>
        <w:t>
            тренировок в использовании любых вооружений или стрелкового    
</w:t>
      </w:r>
    </w:p>
    <w:p>
      <w:pPr>
        <w:spacing w:after="0"/>
        <w:ind w:left="0"/>
        <w:jc w:val="both"/>
      </w:pPr>
      <w:r>
        <w:rPr>
          <w:rFonts w:ascii="Times New Roman"/>
          <w:b w:val="false"/>
          <w:i w:val="false"/>
          <w:color w:val="000000"/>
          <w:sz w:val="28"/>
        </w:rPr>
        <w:t>
            оружия, указанного в пунктах ВН 1, ВН 1.2. или ВН 2 специально 
</w:t>
      </w:r>
    </w:p>
    <w:p>
      <w:pPr>
        <w:spacing w:after="0"/>
        <w:ind w:left="0"/>
        <w:jc w:val="both"/>
      </w:pPr>
      <w:r>
        <w:rPr>
          <w:rFonts w:ascii="Times New Roman"/>
          <w:b w:val="false"/>
          <w:i w:val="false"/>
          <w:color w:val="000000"/>
          <w:sz w:val="28"/>
        </w:rPr>
        <w:t>
            сконструированные для нее компоненты и аксессуары.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15       Аппаратура для получения зрительной информации или 
</w:t>
      </w:r>
    </w:p>
    <w:p>
      <w:pPr>
        <w:spacing w:after="0"/>
        <w:ind w:left="0"/>
        <w:jc w:val="both"/>
      </w:pPr>
      <w:r>
        <w:rPr>
          <w:rFonts w:ascii="Times New Roman"/>
          <w:b w:val="false"/>
          <w:i w:val="false"/>
          <w:color w:val="000000"/>
          <w:sz w:val="28"/>
        </w:rPr>
        <w:t>
            противодействия, специально сконструированная для военного     
</w:t>
      </w:r>
    </w:p>
    <w:p>
      <w:pPr>
        <w:spacing w:after="0"/>
        <w:ind w:left="0"/>
        <w:jc w:val="both"/>
      </w:pPr>
      <w:r>
        <w:rPr>
          <w:rFonts w:ascii="Times New Roman"/>
          <w:b w:val="false"/>
          <w:i w:val="false"/>
          <w:color w:val="000000"/>
          <w:sz w:val="28"/>
        </w:rPr>
        <w:t>
            назначения, и специально сконструированные компоненты 
</w:t>
      </w:r>
    </w:p>
    <w:p>
      <w:pPr>
        <w:spacing w:after="0"/>
        <w:ind w:left="0"/>
        <w:jc w:val="both"/>
      </w:pPr>
      <w:r>
        <w:rPr>
          <w:rFonts w:ascii="Times New Roman"/>
          <w:b w:val="false"/>
          <w:i w:val="false"/>
          <w:color w:val="000000"/>
          <w:sz w:val="28"/>
        </w:rPr>
        <w:t>
            и аксессуары для нее: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Записывающие устройства и аппаратура для обработки          
</w:t>
      </w:r>
    </w:p>
    <w:p>
      <w:pPr>
        <w:spacing w:after="0"/>
        <w:ind w:left="0"/>
        <w:jc w:val="both"/>
      </w:pPr>
      <w:r>
        <w:rPr>
          <w:rFonts w:ascii="Times New Roman"/>
          <w:b w:val="false"/>
          <w:i w:val="false"/>
          <w:color w:val="000000"/>
          <w:sz w:val="28"/>
        </w:rPr>
        <w:t>
               изображений;
</w:t>
      </w:r>
    </w:p>
    <w:p>
      <w:pPr>
        <w:spacing w:after="0"/>
        <w:ind w:left="0"/>
        <w:jc w:val="both"/>
      </w:pPr>
      <w:r>
        <w:rPr>
          <w:rFonts w:ascii="Times New Roman"/>
          <w:b w:val="false"/>
          <w:i w:val="false"/>
          <w:color w:val="000000"/>
          <w:sz w:val="28"/>
        </w:rPr>
        <w:t>
            b. Камеры, фотографическое оборудование и оборудование для     
</w:t>
      </w:r>
    </w:p>
    <w:p>
      <w:pPr>
        <w:spacing w:after="0"/>
        <w:ind w:left="0"/>
        <w:jc w:val="both"/>
      </w:pPr>
      <w:r>
        <w:rPr>
          <w:rFonts w:ascii="Times New Roman"/>
          <w:b w:val="false"/>
          <w:i w:val="false"/>
          <w:color w:val="000000"/>
          <w:sz w:val="28"/>
        </w:rPr>
        <w:t>
               обработки пленки;
</w:t>
      </w:r>
    </w:p>
    <w:p>
      <w:pPr>
        <w:spacing w:after="0"/>
        <w:ind w:left="0"/>
        <w:jc w:val="both"/>
      </w:pPr>
      <w:r>
        <w:rPr>
          <w:rFonts w:ascii="Times New Roman"/>
          <w:b w:val="false"/>
          <w:i w:val="false"/>
          <w:color w:val="000000"/>
          <w:sz w:val="28"/>
        </w:rPr>
        <w:t>
            с. Электроннооптические преобразователи;
</w:t>
      </w:r>
    </w:p>
    <w:p>
      <w:pPr>
        <w:spacing w:after="0"/>
        <w:ind w:left="0"/>
        <w:jc w:val="both"/>
      </w:pPr>
      <w:r>
        <w:rPr>
          <w:rFonts w:ascii="Times New Roman"/>
          <w:b w:val="false"/>
          <w:i w:val="false"/>
          <w:color w:val="000000"/>
          <w:sz w:val="28"/>
        </w:rPr>
        <w:t>
            d. Аппаратура инфракрасного или теплового видения;
</w:t>
      </w:r>
    </w:p>
    <w:p>
      <w:pPr>
        <w:spacing w:after="0"/>
        <w:ind w:left="0"/>
        <w:jc w:val="both"/>
      </w:pPr>
      <w:r>
        <w:rPr>
          <w:rFonts w:ascii="Times New Roman"/>
          <w:b w:val="false"/>
          <w:i w:val="false"/>
          <w:color w:val="000000"/>
          <w:sz w:val="28"/>
        </w:rPr>
        <w:t>
            е. Радиолокационные станции и комплексы;  
</w:t>
      </w:r>
    </w:p>
    <w:p>
      <w:pPr>
        <w:spacing w:after="0"/>
        <w:ind w:left="0"/>
        <w:jc w:val="both"/>
      </w:pPr>
      <w:r>
        <w:rPr>
          <w:rFonts w:ascii="Times New Roman"/>
          <w:b w:val="false"/>
          <w:i w:val="false"/>
          <w:color w:val="000000"/>
          <w:sz w:val="28"/>
        </w:rPr>
        <w:t>
            f. Оборудование радиопротиводействия и борьбы с 
</w:t>
      </w:r>
    </w:p>
    <w:p>
      <w:pPr>
        <w:spacing w:after="0"/>
        <w:ind w:left="0"/>
        <w:jc w:val="both"/>
      </w:pPr>
      <w:r>
        <w:rPr>
          <w:rFonts w:ascii="Times New Roman"/>
          <w:b w:val="false"/>
          <w:i w:val="false"/>
          <w:color w:val="000000"/>
          <w:sz w:val="28"/>
        </w:rPr>
        <w:t>
               радиопротиводействием для оборудования, подлежащего         
</w:t>
      </w:r>
    </w:p>
    <w:p>
      <w:pPr>
        <w:spacing w:after="0"/>
        <w:ind w:left="0"/>
        <w:jc w:val="both"/>
      </w:pPr>
      <w:r>
        <w:rPr>
          <w:rFonts w:ascii="Times New Roman"/>
          <w:b w:val="false"/>
          <w:i w:val="false"/>
          <w:color w:val="000000"/>
          <w:sz w:val="28"/>
        </w:rPr>
        <w:t>
               контролю согласно пунктам ВН 15.а.-ВН 15.е.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исключением: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"электроннооптических преобразователей первого поколения" или 
</w:t>
      </w:r>
    </w:p>
    <w:p>
      <w:pPr>
        <w:spacing w:after="0"/>
        <w:ind w:left="0"/>
        <w:jc w:val="both"/>
      </w:pPr>
      <w:r>
        <w:rPr>
          <w:rFonts w:ascii="Times New Roman"/>
          <w:b w:val="false"/>
          <w:i w:val="false"/>
          <w:color w:val="000000"/>
          <w:sz w:val="28"/>
        </w:rPr>
        <w:t>
            оборудования, специально спроектированного таким образом, что  
</w:t>
      </w:r>
    </w:p>
    <w:p>
      <w:pPr>
        <w:spacing w:after="0"/>
        <w:ind w:left="0"/>
        <w:jc w:val="both"/>
      </w:pPr>
      <w:r>
        <w:rPr>
          <w:rFonts w:ascii="Times New Roman"/>
          <w:b w:val="false"/>
          <w:i w:val="false"/>
          <w:color w:val="000000"/>
          <w:sz w:val="28"/>
        </w:rPr>
        <w:t>
            содержит или способно содержать только "электроннооптические 
</w:t>
      </w:r>
    </w:p>
    <w:p>
      <w:pPr>
        <w:spacing w:after="0"/>
        <w:ind w:left="0"/>
        <w:jc w:val="both"/>
      </w:pPr>
      <w:r>
        <w:rPr>
          <w:rFonts w:ascii="Times New Roman"/>
          <w:b w:val="false"/>
          <w:i w:val="false"/>
          <w:color w:val="000000"/>
          <w:sz w:val="28"/>
        </w:rPr>
        <w:t>
            преобразователи первого поколения".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Особое примечание: Касательно оружейных прицелов, оснащенных
</w:t>
      </w:r>
    </w:p>
    <w:p>
      <w:pPr>
        <w:spacing w:after="0"/>
        <w:ind w:left="0"/>
        <w:jc w:val="both"/>
      </w:pPr>
      <w:r>
        <w:rPr>
          <w:rFonts w:ascii="Times New Roman"/>
          <w:b w:val="false"/>
          <w:i w:val="false"/>
          <w:color w:val="000000"/>
          <w:sz w:val="28"/>
        </w:rPr>
        <w:t>
                               "электроннооптическими преобразователями    
</w:t>
      </w:r>
    </w:p>
    <w:p>
      <w:pPr>
        <w:spacing w:after="0"/>
        <w:ind w:left="0"/>
        <w:jc w:val="both"/>
      </w:pPr>
      <w:r>
        <w:rPr>
          <w:rFonts w:ascii="Times New Roman"/>
          <w:b w:val="false"/>
          <w:i w:val="false"/>
          <w:color w:val="000000"/>
          <w:sz w:val="28"/>
        </w:rPr>
        <w:t>
                               первого поколения" смотрите пункты ВН 1,
</w:t>
      </w:r>
    </w:p>
    <w:p>
      <w:pPr>
        <w:spacing w:after="0"/>
        <w:ind w:left="0"/>
        <w:jc w:val="both"/>
      </w:pPr>
      <w:r>
        <w:rPr>
          <w:rFonts w:ascii="Times New Roman"/>
          <w:b w:val="false"/>
          <w:i w:val="false"/>
          <w:color w:val="000000"/>
          <w:sz w:val="28"/>
        </w:rPr>
        <w:t>
                               ВН 2 и ВН 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16       Поковки, отливки и другие, частично обработанные продукты, 
</w:t>
      </w:r>
    </w:p>
    <w:p>
      <w:pPr>
        <w:spacing w:after="0"/>
        <w:ind w:left="0"/>
        <w:jc w:val="both"/>
      </w:pPr>
      <w:r>
        <w:rPr>
          <w:rFonts w:ascii="Times New Roman"/>
          <w:b w:val="false"/>
          <w:i w:val="false"/>
          <w:color w:val="000000"/>
          <w:sz w:val="28"/>
        </w:rPr>
        <w:t>
            использование которых в изделиях, подлежащих контролю, может   
</w:t>
      </w:r>
    </w:p>
    <w:p>
      <w:pPr>
        <w:spacing w:after="0"/>
        <w:ind w:left="0"/>
        <w:jc w:val="both"/>
      </w:pPr>
      <w:r>
        <w:rPr>
          <w:rFonts w:ascii="Times New Roman"/>
          <w:b w:val="false"/>
          <w:i w:val="false"/>
          <w:color w:val="000000"/>
          <w:sz w:val="28"/>
        </w:rPr>
        <w:t>
            быть установлено по составу материалов, геометрии или функции, 
</w:t>
      </w:r>
    </w:p>
    <w:p>
      <w:pPr>
        <w:spacing w:after="0"/>
        <w:ind w:left="0"/>
        <w:jc w:val="both"/>
      </w:pPr>
      <w:r>
        <w:rPr>
          <w:rFonts w:ascii="Times New Roman"/>
          <w:b w:val="false"/>
          <w:i w:val="false"/>
          <w:color w:val="000000"/>
          <w:sz w:val="28"/>
        </w:rPr>
        <w:t>
            и которые специально изготовлены для каких-либо изделий, 
</w:t>
      </w:r>
    </w:p>
    <w:p>
      <w:pPr>
        <w:spacing w:after="0"/>
        <w:ind w:left="0"/>
        <w:jc w:val="both"/>
      </w:pPr>
      <w:r>
        <w:rPr>
          <w:rFonts w:ascii="Times New Roman"/>
          <w:b w:val="false"/>
          <w:i w:val="false"/>
          <w:color w:val="000000"/>
          <w:sz w:val="28"/>
        </w:rPr>
        <w:t>
            подлежащих контролю согласно пунктам ВН 1.- ВН 4., ВН 6., 
</w:t>
      </w:r>
    </w:p>
    <w:p>
      <w:pPr>
        <w:spacing w:after="0"/>
        <w:ind w:left="0"/>
        <w:jc w:val="both"/>
      </w:pPr>
      <w:r>
        <w:rPr>
          <w:rFonts w:ascii="Times New Roman"/>
          <w:b w:val="false"/>
          <w:i w:val="false"/>
          <w:color w:val="000000"/>
          <w:sz w:val="28"/>
        </w:rPr>
        <w:t>
            ВН 9., ВН 10., ВН 12. или ВН 19. данного Списка.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16.1.    Поковки, отливки и другие, частично обработанные продукты, 
</w:t>
      </w:r>
    </w:p>
    <w:p>
      <w:pPr>
        <w:spacing w:after="0"/>
        <w:ind w:left="0"/>
        <w:jc w:val="both"/>
      </w:pPr>
      <w:r>
        <w:rPr>
          <w:rFonts w:ascii="Times New Roman"/>
          <w:b w:val="false"/>
          <w:i w:val="false"/>
          <w:color w:val="000000"/>
          <w:sz w:val="28"/>
        </w:rPr>
        <w:t>
            специально спроектированные, изготовлены для изделий,          
</w:t>
      </w:r>
    </w:p>
    <w:p>
      <w:pPr>
        <w:spacing w:after="0"/>
        <w:ind w:left="0"/>
        <w:jc w:val="both"/>
      </w:pPr>
      <w:r>
        <w:rPr>
          <w:rFonts w:ascii="Times New Roman"/>
          <w:b w:val="false"/>
          <w:i w:val="false"/>
          <w:color w:val="000000"/>
          <w:sz w:val="28"/>
        </w:rPr>
        <w:t>
            подлежащих контролю согласно пунктам ВН 4.1. или ВН 1.2.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17       Различное нижеперечисленное оборудование, материалы,           
</w:t>
      </w:r>
    </w:p>
    <w:p>
      <w:pPr>
        <w:spacing w:after="0"/>
        <w:ind w:left="0"/>
        <w:jc w:val="both"/>
      </w:pPr>
      <w:r>
        <w:rPr>
          <w:rFonts w:ascii="Times New Roman"/>
          <w:b w:val="false"/>
          <w:i w:val="false"/>
          <w:color w:val="000000"/>
          <w:sz w:val="28"/>
        </w:rPr>
        <w:t>
            библиотеки и специально сконструированные для них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Следующие автономные аппараты для водолазных работ и        
</w:t>
      </w:r>
    </w:p>
    <w:p>
      <w:pPr>
        <w:spacing w:after="0"/>
        <w:ind w:left="0"/>
        <w:jc w:val="both"/>
      </w:pPr>
      <w:r>
        <w:rPr>
          <w:rFonts w:ascii="Times New Roman"/>
          <w:b w:val="false"/>
          <w:i w:val="false"/>
          <w:color w:val="000000"/>
          <w:sz w:val="28"/>
        </w:rPr>
        <w:t>
               подводного плавания: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Дыхательные аппараты с замкнутым или полузамкнутым       
</w:t>
      </w:r>
    </w:p>
    <w:p>
      <w:pPr>
        <w:spacing w:after="0"/>
        <w:ind w:left="0"/>
        <w:jc w:val="both"/>
      </w:pPr>
      <w:r>
        <w:rPr>
          <w:rFonts w:ascii="Times New Roman"/>
          <w:b w:val="false"/>
          <w:i w:val="false"/>
          <w:color w:val="000000"/>
          <w:sz w:val="28"/>
        </w:rPr>
        <w:t>
                  циклом (с повторным использованием воздуха), специально  
</w:t>
      </w:r>
    </w:p>
    <w:p>
      <w:pPr>
        <w:spacing w:after="0"/>
        <w:ind w:left="0"/>
        <w:jc w:val="both"/>
      </w:pPr>
      <w:r>
        <w:rPr>
          <w:rFonts w:ascii="Times New Roman"/>
          <w:b w:val="false"/>
          <w:i w:val="false"/>
          <w:color w:val="000000"/>
          <w:sz w:val="28"/>
        </w:rPr>
        <w:t>
                  сконструированные для военного назначения (например, 
</w:t>
      </w:r>
    </w:p>
    <w:p>
      <w:pPr>
        <w:spacing w:after="0"/>
        <w:ind w:left="0"/>
        <w:jc w:val="both"/>
      </w:pPr>
      <w:r>
        <w:rPr>
          <w:rFonts w:ascii="Times New Roman"/>
          <w:b w:val="false"/>
          <w:i w:val="false"/>
          <w:color w:val="000000"/>
          <w:sz w:val="28"/>
        </w:rPr>
        <w:t>
                  изготовлены немагнитными);
</w:t>
      </w:r>
    </w:p>
    <w:p>
      <w:pPr>
        <w:spacing w:after="0"/>
        <w:ind w:left="0"/>
        <w:jc w:val="both"/>
      </w:pPr>
      <w:r>
        <w:rPr>
          <w:rFonts w:ascii="Times New Roman"/>
          <w:b w:val="false"/>
          <w:i w:val="false"/>
          <w:color w:val="000000"/>
          <w:sz w:val="28"/>
        </w:rPr>
        <w:t>
               2. Специально сконструированные компоненты для              
</w:t>
      </w:r>
    </w:p>
    <w:p>
      <w:pPr>
        <w:spacing w:after="0"/>
        <w:ind w:left="0"/>
        <w:jc w:val="both"/>
      </w:pPr>
      <w:r>
        <w:rPr>
          <w:rFonts w:ascii="Times New Roman"/>
          <w:b w:val="false"/>
          <w:i w:val="false"/>
          <w:color w:val="000000"/>
          <w:sz w:val="28"/>
        </w:rPr>
        <w:t>
                  использования с целью перепрофилирования аппаратов с     
</w:t>
      </w:r>
    </w:p>
    <w:p>
      <w:pPr>
        <w:spacing w:after="0"/>
        <w:ind w:left="0"/>
        <w:jc w:val="both"/>
      </w:pPr>
      <w:r>
        <w:rPr>
          <w:rFonts w:ascii="Times New Roman"/>
          <w:b w:val="false"/>
          <w:i w:val="false"/>
          <w:color w:val="000000"/>
          <w:sz w:val="28"/>
        </w:rPr>
        <w:t>
                  разомкнутым циклом для военного назначения;
</w:t>
      </w:r>
    </w:p>
    <w:p>
      <w:pPr>
        <w:spacing w:after="0"/>
        <w:ind w:left="0"/>
        <w:jc w:val="both"/>
      </w:pPr>
      <w:r>
        <w:rPr>
          <w:rFonts w:ascii="Times New Roman"/>
          <w:b w:val="false"/>
          <w:i w:val="false"/>
          <w:color w:val="000000"/>
          <w:sz w:val="28"/>
        </w:rPr>
        <w:t>
               3. Изделия, предназначенные исключительно для военного      
</w:t>
      </w:r>
    </w:p>
    <w:p>
      <w:pPr>
        <w:spacing w:after="0"/>
        <w:ind w:left="0"/>
        <w:jc w:val="both"/>
      </w:pPr>
      <w:r>
        <w:rPr>
          <w:rFonts w:ascii="Times New Roman"/>
          <w:b w:val="false"/>
          <w:i w:val="false"/>
          <w:color w:val="000000"/>
          <w:sz w:val="28"/>
        </w:rPr>
        <w:t>
                  назначения с автономными аппаратами для водолазных работ 
</w:t>
      </w:r>
    </w:p>
    <w:p>
      <w:pPr>
        <w:spacing w:after="0"/>
        <w:ind w:left="0"/>
        <w:jc w:val="both"/>
      </w:pPr>
      <w:r>
        <w:rPr>
          <w:rFonts w:ascii="Times New Roman"/>
          <w:b w:val="false"/>
          <w:i w:val="false"/>
          <w:color w:val="000000"/>
          <w:sz w:val="28"/>
        </w:rPr>
        <w:t>
                  и подводного плавания;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Строительное оборудование, специально сконструированное для 
</w:t>
      </w:r>
    </w:p>
    <w:p>
      <w:pPr>
        <w:spacing w:after="0"/>
        <w:ind w:left="0"/>
        <w:jc w:val="both"/>
      </w:pPr>
      <w:r>
        <w:rPr>
          <w:rFonts w:ascii="Times New Roman"/>
          <w:b w:val="false"/>
          <w:i w:val="false"/>
          <w:color w:val="000000"/>
          <w:sz w:val="28"/>
        </w:rPr>
        <w:t>
               военного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Арматура, покрытие и средства обработки для подавления      
</w:t>
      </w:r>
    </w:p>
    <w:p>
      <w:pPr>
        <w:spacing w:after="0"/>
        <w:ind w:left="0"/>
        <w:jc w:val="both"/>
      </w:pPr>
      <w:r>
        <w:rPr>
          <w:rFonts w:ascii="Times New Roman"/>
          <w:b w:val="false"/>
          <w:i w:val="false"/>
          <w:color w:val="000000"/>
          <w:sz w:val="28"/>
        </w:rPr>
        <w:t>
               демаскирующих признаков, специально сконструированные       
</w:t>
      </w:r>
    </w:p>
    <w:p>
      <w:pPr>
        <w:spacing w:after="0"/>
        <w:ind w:left="0"/>
        <w:jc w:val="both"/>
      </w:pPr>
      <w:r>
        <w:rPr>
          <w:rFonts w:ascii="Times New Roman"/>
          <w:b w:val="false"/>
          <w:i w:val="false"/>
          <w:color w:val="000000"/>
          <w:sz w:val="28"/>
        </w:rPr>
        <w:t>
               для военного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Саперное оборудование, специально сконструированное для     
</w:t>
      </w:r>
    </w:p>
    <w:p>
      <w:pPr>
        <w:spacing w:after="0"/>
        <w:ind w:left="0"/>
        <w:jc w:val="both"/>
      </w:pPr>
      <w:r>
        <w:rPr>
          <w:rFonts w:ascii="Times New Roman"/>
          <w:b w:val="false"/>
          <w:i w:val="false"/>
          <w:color w:val="000000"/>
          <w:sz w:val="28"/>
        </w:rPr>
        <w:t>
               использования в зоне боевых действий;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"Роботы", контроллеры "роботов" и "манипуляторы" "роботов", 
</w:t>
      </w:r>
    </w:p>
    <w:p>
      <w:pPr>
        <w:spacing w:after="0"/>
        <w:ind w:left="0"/>
        <w:jc w:val="both"/>
      </w:pPr>
      <w:r>
        <w:rPr>
          <w:rFonts w:ascii="Times New Roman"/>
          <w:b w:val="false"/>
          <w:i w:val="false"/>
          <w:color w:val="000000"/>
          <w:sz w:val="28"/>
        </w:rPr>
        <w:t>
               обладающие любой из следующих характеристик: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Специально сконструированы для военного назначения;
</w:t>
      </w:r>
    </w:p>
    <w:p>
      <w:pPr>
        <w:spacing w:after="0"/>
        <w:ind w:left="0"/>
        <w:jc w:val="both"/>
      </w:pPr>
      <w:r>
        <w:rPr>
          <w:rFonts w:ascii="Times New Roman"/>
          <w:b w:val="false"/>
          <w:i w:val="false"/>
          <w:color w:val="000000"/>
          <w:sz w:val="28"/>
        </w:rPr>
        <w:t>
               2. Оснащены средствами защиты гидравлических линий от       
</w:t>
      </w:r>
    </w:p>
    <w:p>
      <w:pPr>
        <w:spacing w:after="0"/>
        <w:ind w:left="0"/>
        <w:jc w:val="both"/>
      </w:pPr>
      <w:r>
        <w:rPr>
          <w:rFonts w:ascii="Times New Roman"/>
          <w:b w:val="false"/>
          <w:i w:val="false"/>
          <w:color w:val="000000"/>
          <w:sz w:val="28"/>
        </w:rPr>
        <w:t>
                  пробоя извне баллистическими осколками (например,        
</w:t>
      </w:r>
    </w:p>
    <w:p>
      <w:pPr>
        <w:spacing w:after="0"/>
        <w:ind w:left="0"/>
        <w:jc w:val="both"/>
      </w:pPr>
      <w:r>
        <w:rPr>
          <w:rFonts w:ascii="Times New Roman"/>
          <w:b w:val="false"/>
          <w:i w:val="false"/>
          <w:color w:val="000000"/>
          <w:sz w:val="28"/>
        </w:rPr>
        <w:t>
                  самозатягивающиеся линии) и предназначены для            
</w:t>
      </w:r>
    </w:p>
    <w:p>
      <w:pPr>
        <w:spacing w:after="0"/>
        <w:ind w:left="0"/>
        <w:jc w:val="both"/>
      </w:pPr>
      <w:r>
        <w:rPr>
          <w:rFonts w:ascii="Times New Roman"/>
          <w:b w:val="false"/>
          <w:i w:val="false"/>
          <w:color w:val="000000"/>
          <w:sz w:val="28"/>
        </w:rPr>
        <w:t>
                  использования гидравлических жидкостей, имеющих          
</w:t>
      </w:r>
    </w:p>
    <w:p>
      <w:pPr>
        <w:spacing w:after="0"/>
        <w:ind w:left="0"/>
        <w:jc w:val="both"/>
      </w:pPr>
      <w:r>
        <w:rPr>
          <w:rFonts w:ascii="Times New Roman"/>
          <w:b w:val="false"/>
          <w:i w:val="false"/>
          <w:color w:val="000000"/>
          <w:sz w:val="28"/>
        </w:rPr>
        <w:t>
                  температуру воспламенения более 839 К (566 оС), или
</w:t>
      </w:r>
    </w:p>
    <w:p>
      <w:pPr>
        <w:spacing w:after="0"/>
        <w:ind w:left="0"/>
        <w:jc w:val="both"/>
      </w:pPr>
      <w:r>
        <w:rPr>
          <w:rFonts w:ascii="Times New Roman"/>
          <w:b w:val="false"/>
          <w:i w:val="false"/>
          <w:color w:val="000000"/>
          <w:sz w:val="28"/>
        </w:rPr>
        <w:t>
               3. Специально сконструированы или рассчитаны на работу в    
</w:t>
      </w:r>
    </w:p>
    <w:p>
      <w:pPr>
        <w:spacing w:after="0"/>
        <w:ind w:left="0"/>
        <w:jc w:val="both"/>
      </w:pPr>
      <w:r>
        <w:rPr>
          <w:rFonts w:ascii="Times New Roman"/>
          <w:b w:val="false"/>
          <w:i w:val="false"/>
          <w:color w:val="000000"/>
          <w:sz w:val="28"/>
        </w:rPr>
        <w:t>
                  условиях импульсного электромагнитного поля;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Библиотеки (базы данных технических параметров), специально
</w:t>
      </w:r>
    </w:p>
    <w:p>
      <w:pPr>
        <w:spacing w:after="0"/>
        <w:ind w:left="0"/>
        <w:jc w:val="both"/>
      </w:pPr>
      <w:r>
        <w:rPr>
          <w:rFonts w:ascii="Times New Roman"/>
          <w:b w:val="false"/>
          <w:i w:val="false"/>
          <w:color w:val="000000"/>
          <w:sz w:val="28"/>
        </w:rPr>
        <w:t>
               сконструированные для военного использования совместно с    
</w:t>
      </w:r>
    </w:p>
    <w:p>
      <w:pPr>
        <w:spacing w:after="0"/>
        <w:ind w:left="0"/>
        <w:jc w:val="both"/>
      </w:pPr>
      <w:r>
        <w:rPr>
          <w:rFonts w:ascii="Times New Roman"/>
          <w:b w:val="false"/>
          <w:i w:val="false"/>
          <w:color w:val="000000"/>
          <w:sz w:val="28"/>
        </w:rPr>
        <w:t>
               оборудованием, контролируемым данным Списком;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Ядерные энергетические установки или атомные силовые        
</w:t>
      </w:r>
    </w:p>
    <w:p>
      <w:pPr>
        <w:spacing w:after="0"/>
        <w:ind w:left="0"/>
        <w:jc w:val="both"/>
      </w:pPr>
      <w:r>
        <w:rPr>
          <w:rFonts w:ascii="Times New Roman"/>
          <w:b w:val="false"/>
          <w:i w:val="false"/>
          <w:color w:val="000000"/>
          <w:sz w:val="28"/>
        </w:rPr>
        <w:t>
               установки, включая "ядерные реакторы", специально           
</w:t>
      </w:r>
    </w:p>
    <w:p>
      <w:pPr>
        <w:spacing w:after="0"/>
        <w:ind w:left="0"/>
        <w:jc w:val="both"/>
      </w:pPr>
      <w:r>
        <w:rPr>
          <w:rFonts w:ascii="Times New Roman"/>
          <w:b w:val="false"/>
          <w:i w:val="false"/>
          <w:color w:val="000000"/>
          <w:sz w:val="28"/>
        </w:rPr>
        <w:t>
               сконструированные для военного назначения, и компоненты для 
</w:t>
      </w:r>
    </w:p>
    <w:p>
      <w:pPr>
        <w:spacing w:after="0"/>
        <w:ind w:left="0"/>
        <w:jc w:val="both"/>
      </w:pPr>
      <w:r>
        <w:rPr>
          <w:rFonts w:ascii="Times New Roman"/>
          <w:b w:val="false"/>
          <w:i w:val="false"/>
          <w:color w:val="000000"/>
          <w:sz w:val="28"/>
        </w:rPr>
        <w:t>
               них, специально сконструированные или модифицированные для  
</w:t>
      </w:r>
    </w:p>
    <w:p>
      <w:pPr>
        <w:spacing w:after="0"/>
        <w:ind w:left="0"/>
        <w:jc w:val="both"/>
      </w:pPr>
      <w:r>
        <w:rPr>
          <w:rFonts w:ascii="Times New Roman"/>
          <w:b w:val="false"/>
          <w:i w:val="false"/>
          <w:color w:val="000000"/>
          <w:sz w:val="28"/>
        </w:rPr>
        <w:t>
               военного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h. "Товары" или материалы с покрытием или специальной          
</w:t>
      </w:r>
    </w:p>
    <w:p>
      <w:pPr>
        <w:spacing w:after="0"/>
        <w:ind w:left="0"/>
        <w:jc w:val="both"/>
      </w:pPr>
      <w:r>
        <w:rPr>
          <w:rFonts w:ascii="Times New Roman"/>
          <w:b w:val="false"/>
          <w:i w:val="false"/>
          <w:color w:val="000000"/>
          <w:sz w:val="28"/>
        </w:rPr>
        <w:t>
               обработкой для подавления характерных признаков, специально 
</w:t>
      </w:r>
    </w:p>
    <w:p>
      <w:pPr>
        <w:spacing w:after="0"/>
        <w:ind w:left="0"/>
        <w:jc w:val="both"/>
      </w:pPr>
      <w:r>
        <w:rPr>
          <w:rFonts w:ascii="Times New Roman"/>
          <w:b w:val="false"/>
          <w:i w:val="false"/>
          <w:color w:val="000000"/>
          <w:sz w:val="28"/>
        </w:rPr>
        <w:t>
               сконструированные для военного назначения, не указанные в   
</w:t>
      </w:r>
    </w:p>
    <w:p>
      <w:pPr>
        <w:spacing w:after="0"/>
        <w:ind w:left="0"/>
        <w:jc w:val="both"/>
      </w:pPr>
      <w:r>
        <w:rPr>
          <w:rFonts w:ascii="Times New Roman"/>
          <w:b w:val="false"/>
          <w:i w:val="false"/>
          <w:color w:val="000000"/>
          <w:sz w:val="28"/>
        </w:rPr>
        <w:t>
               данном Списке;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Тренажеры, специально сконструированные для военных         
</w:t>
      </w:r>
    </w:p>
    <w:p>
      <w:pPr>
        <w:spacing w:after="0"/>
        <w:ind w:left="0"/>
        <w:jc w:val="both"/>
      </w:pPr>
      <w:r>
        <w:rPr>
          <w:rFonts w:ascii="Times New Roman"/>
          <w:b w:val="false"/>
          <w:i w:val="false"/>
          <w:color w:val="000000"/>
          <w:sz w:val="28"/>
        </w:rPr>
        <w:t>
               "ядерных реакторов";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j. Мобильные ремонтные мастерские, специально                  
</w:t>
      </w:r>
    </w:p>
    <w:p>
      <w:pPr>
        <w:spacing w:after="0"/>
        <w:ind w:left="0"/>
        <w:jc w:val="both"/>
      </w:pPr>
      <w:r>
        <w:rPr>
          <w:rFonts w:ascii="Times New Roman"/>
          <w:b w:val="false"/>
          <w:i w:val="false"/>
          <w:color w:val="000000"/>
          <w:sz w:val="28"/>
        </w:rPr>
        <w:t>
               сконструированные для обслуживания военной техники;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 Полевые генераторы, специально сконструированные для        
</w:t>
      </w:r>
    </w:p>
    <w:p>
      <w:pPr>
        <w:spacing w:after="0"/>
        <w:ind w:left="0"/>
        <w:jc w:val="both"/>
      </w:pPr>
      <w:r>
        <w:rPr>
          <w:rFonts w:ascii="Times New Roman"/>
          <w:b w:val="false"/>
          <w:i w:val="false"/>
          <w:color w:val="000000"/>
          <w:sz w:val="28"/>
        </w:rPr>
        <w:t>
               военного назначения; 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 Контейнеры, специально сконструированные для военного       
</w:t>
      </w:r>
    </w:p>
    <w:p>
      <w:pPr>
        <w:spacing w:after="0"/>
        <w:ind w:left="0"/>
        <w:jc w:val="both"/>
      </w:pPr>
      <w:r>
        <w:rPr>
          <w:rFonts w:ascii="Times New Roman"/>
          <w:b w:val="false"/>
          <w:i w:val="false"/>
          <w:color w:val="000000"/>
          <w:sz w:val="28"/>
        </w:rPr>
        <w:t>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Техническое примечание: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пункте ВН 17. под термином "библиотека" (база данных      
</w:t>
      </w:r>
    </w:p>
    <w:p>
      <w:pPr>
        <w:spacing w:after="0"/>
        <w:ind w:left="0"/>
        <w:jc w:val="both"/>
      </w:pPr>
      <w:r>
        <w:rPr>
          <w:rFonts w:ascii="Times New Roman"/>
          <w:b w:val="false"/>
          <w:i w:val="false"/>
          <w:color w:val="000000"/>
          <w:sz w:val="28"/>
        </w:rPr>
        <w:t>
               технических параметров) понимается набор технической        
</w:t>
      </w:r>
    </w:p>
    <w:p>
      <w:pPr>
        <w:spacing w:after="0"/>
        <w:ind w:left="0"/>
        <w:jc w:val="both"/>
      </w:pPr>
      <w:r>
        <w:rPr>
          <w:rFonts w:ascii="Times New Roman"/>
          <w:b w:val="false"/>
          <w:i w:val="false"/>
          <w:color w:val="000000"/>
          <w:sz w:val="28"/>
        </w:rPr>
        <w:t>
               информации военного назначения, использование которой может 
</w:t>
      </w:r>
    </w:p>
    <w:p>
      <w:pPr>
        <w:spacing w:after="0"/>
        <w:ind w:left="0"/>
        <w:jc w:val="both"/>
      </w:pPr>
      <w:r>
        <w:rPr>
          <w:rFonts w:ascii="Times New Roman"/>
          <w:b w:val="false"/>
          <w:i w:val="false"/>
          <w:color w:val="000000"/>
          <w:sz w:val="28"/>
        </w:rPr>
        <w:t>
               улучшить эксплуатационные характеристики военного           
</w:t>
      </w:r>
    </w:p>
    <w:p>
      <w:pPr>
        <w:spacing w:after="0"/>
        <w:ind w:left="0"/>
        <w:jc w:val="both"/>
      </w:pPr>
      <w:r>
        <w:rPr>
          <w:rFonts w:ascii="Times New Roman"/>
          <w:b w:val="false"/>
          <w:i w:val="false"/>
          <w:color w:val="000000"/>
          <w:sz w:val="28"/>
        </w:rPr>
        <w:t>
               оборудования или систем.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17.1.    Мосты, понтоны и плоты, специально спроектированные или 
</w:t>
      </w:r>
    </w:p>
    <w:p>
      <w:pPr>
        <w:spacing w:after="0"/>
        <w:ind w:left="0"/>
        <w:jc w:val="both"/>
      </w:pPr>
      <w:r>
        <w:rPr>
          <w:rFonts w:ascii="Times New Roman"/>
          <w:b w:val="false"/>
          <w:i w:val="false"/>
          <w:color w:val="000000"/>
          <w:sz w:val="28"/>
        </w:rPr>
        <w:t>
            модифицированные для военного назначения и компоненты для них, 
</w:t>
      </w:r>
    </w:p>
    <w:p>
      <w:pPr>
        <w:spacing w:after="0"/>
        <w:ind w:left="0"/>
        <w:jc w:val="both"/>
      </w:pPr>
      <w:r>
        <w:rPr>
          <w:rFonts w:ascii="Times New Roman"/>
          <w:b w:val="false"/>
          <w:i w:val="false"/>
          <w:color w:val="000000"/>
          <w:sz w:val="28"/>
        </w:rPr>
        <w:t>
            специально спроектированные или модифицированные для военного  
</w:t>
      </w:r>
    </w:p>
    <w:p>
      <w:pPr>
        <w:spacing w:after="0"/>
        <w:ind w:left="0"/>
        <w:jc w:val="both"/>
      </w:pPr>
      <w:r>
        <w:rPr>
          <w:rFonts w:ascii="Times New Roman"/>
          <w:b w:val="false"/>
          <w:i w:val="false"/>
          <w:color w:val="000000"/>
          <w:sz w:val="28"/>
        </w:rPr>
        <w:t>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18       Оборудование и "технология" для производства продукции (включая
</w:t>
      </w:r>
    </w:p>
    <w:p>
      <w:pPr>
        <w:spacing w:after="0"/>
        <w:ind w:left="0"/>
        <w:jc w:val="both"/>
      </w:pPr>
      <w:r>
        <w:rPr>
          <w:rFonts w:ascii="Times New Roman"/>
          <w:b w:val="false"/>
          <w:i w:val="false"/>
          <w:color w:val="000000"/>
          <w:sz w:val="28"/>
        </w:rPr>
        <w:t>
            конструирование, проверку, изготовление, тестирование и        
</w:t>
      </w:r>
    </w:p>
    <w:p>
      <w:pPr>
        <w:spacing w:after="0"/>
        <w:ind w:left="0"/>
        <w:jc w:val="both"/>
      </w:pPr>
      <w:r>
        <w:rPr>
          <w:rFonts w:ascii="Times New Roman"/>
          <w:b w:val="false"/>
          <w:i w:val="false"/>
          <w:color w:val="000000"/>
          <w:sz w:val="28"/>
        </w:rPr>
        <w:t>
            испытание), указанной в данном Списке: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Специально сконструированное или модифицированное          
</w:t>
      </w:r>
    </w:p>
    <w:p>
      <w:pPr>
        <w:spacing w:after="0"/>
        <w:ind w:left="0"/>
        <w:jc w:val="both"/>
      </w:pPr>
      <w:r>
        <w:rPr>
          <w:rFonts w:ascii="Times New Roman"/>
          <w:b w:val="false"/>
          <w:i w:val="false"/>
          <w:color w:val="000000"/>
          <w:sz w:val="28"/>
        </w:rPr>
        <w:t>
                "производственное" оборудование для "производства"         
</w:t>
      </w:r>
    </w:p>
    <w:p>
      <w:pPr>
        <w:spacing w:after="0"/>
        <w:ind w:left="0"/>
        <w:jc w:val="both"/>
      </w:pPr>
      <w:r>
        <w:rPr>
          <w:rFonts w:ascii="Times New Roman"/>
          <w:b w:val="false"/>
          <w:i w:val="false"/>
          <w:color w:val="000000"/>
          <w:sz w:val="28"/>
        </w:rPr>
        <w:t>
                изделий, указанных в данном Списке, и специально 
</w:t>
      </w:r>
    </w:p>
    <w:p>
      <w:pPr>
        <w:spacing w:after="0"/>
        <w:ind w:left="0"/>
        <w:jc w:val="both"/>
      </w:pPr>
      <w:r>
        <w:rPr>
          <w:rFonts w:ascii="Times New Roman"/>
          <w:b w:val="false"/>
          <w:i w:val="false"/>
          <w:color w:val="000000"/>
          <w:sz w:val="28"/>
        </w:rPr>
        <w:t>
                сконструированные компоненты для него;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Специально сконструированные технические средства контроля 
</w:t>
      </w:r>
    </w:p>
    <w:p>
      <w:pPr>
        <w:spacing w:after="0"/>
        <w:ind w:left="0"/>
        <w:jc w:val="both"/>
      </w:pPr>
      <w:r>
        <w:rPr>
          <w:rFonts w:ascii="Times New Roman"/>
          <w:b w:val="false"/>
          <w:i w:val="false"/>
          <w:color w:val="000000"/>
          <w:sz w:val="28"/>
        </w:rPr>
        <w:t>
                за окружающей средой и специально сконструированное для    
</w:t>
      </w:r>
    </w:p>
    <w:p>
      <w:pPr>
        <w:spacing w:after="0"/>
        <w:ind w:left="0"/>
        <w:jc w:val="both"/>
      </w:pPr>
      <w:r>
        <w:rPr>
          <w:rFonts w:ascii="Times New Roman"/>
          <w:b w:val="false"/>
          <w:i w:val="false"/>
          <w:color w:val="000000"/>
          <w:sz w:val="28"/>
        </w:rPr>
        <w:t>
                этого оборудование для сертификации, квалификации или      
</w:t>
      </w:r>
    </w:p>
    <w:p>
      <w:pPr>
        <w:spacing w:after="0"/>
        <w:ind w:left="0"/>
        <w:jc w:val="both"/>
      </w:pPr>
      <w:r>
        <w:rPr>
          <w:rFonts w:ascii="Times New Roman"/>
          <w:b w:val="false"/>
          <w:i w:val="false"/>
          <w:color w:val="000000"/>
          <w:sz w:val="28"/>
        </w:rPr>
        <w:t>
                тестирования изделий, подлежащих контролю согласно данному 
</w:t>
      </w:r>
    </w:p>
    <w:p>
      <w:pPr>
        <w:spacing w:after="0"/>
        <w:ind w:left="0"/>
        <w:jc w:val="both"/>
      </w:pPr>
      <w:r>
        <w:rPr>
          <w:rFonts w:ascii="Times New Roman"/>
          <w:b w:val="false"/>
          <w:i w:val="false"/>
          <w:color w:val="000000"/>
          <w:sz w:val="28"/>
        </w:rPr>
        <w:t>
                Списку;
</w:t>
      </w:r>
    </w:p>
    <w:p>
      <w:pPr>
        <w:spacing w:after="0"/>
        <w:ind w:left="0"/>
        <w:jc w:val="both"/>
      </w:pPr>
      <w:r>
        <w:rPr>
          <w:rFonts w:ascii="Times New Roman"/>
          <w:b w:val="false"/>
          <w:i w:val="false"/>
          <w:color w:val="000000"/>
          <w:sz w:val="28"/>
        </w:rPr>
        <w:t>
            с.  Конкретная "производственное" "технология", даже в том     
</w:t>
      </w:r>
    </w:p>
    <w:p>
      <w:pPr>
        <w:spacing w:after="0"/>
        <w:ind w:left="0"/>
        <w:jc w:val="both"/>
      </w:pPr>
      <w:r>
        <w:rPr>
          <w:rFonts w:ascii="Times New Roman"/>
          <w:b w:val="false"/>
          <w:i w:val="false"/>
          <w:color w:val="000000"/>
          <w:sz w:val="28"/>
        </w:rPr>
        <w:t>
                случае, если оборудование, с которым такая "технология"    
</w:t>
      </w:r>
    </w:p>
    <w:p>
      <w:pPr>
        <w:spacing w:after="0"/>
        <w:ind w:left="0"/>
        <w:jc w:val="both"/>
      </w:pPr>
      <w:r>
        <w:rPr>
          <w:rFonts w:ascii="Times New Roman"/>
          <w:b w:val="false"/>
          <w:i w:val="false"/>
          <w:color w:val="000000"/>
          <w:sz w:val="28"/>
        </w:rPr>
        <w:t>
                должна использоваться, не подлежит контролю;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"Технологии", предназначенные для проектирования, сборки   
</w:t>
      </w:r>
    </w:p>
    <w:p>
      <w:pPr>
        <w:spacing w:after="0"/>
        <w:ind w:left="0"/>
        <w:jc w:val="both"/>
      </w:pPr>
      <w:r>
        <w:rPr>
          <w:rFonts w:ascii="Times New Roman"/>
          <w:b w:val="false"/>
          <w:i w:val="false"/>
          <w:color w:val="000000"/>
          <w:sz w:val="28"/>
        </w:rPr>
        <w:t>
                компонентов, а также эксплуатации, технического            
</w:t>
      </w:r>
    </w:p>
    <w:p>
      <w:pPr>
        <w:spacing w:after="0"/>
        <w:ind w:left="0"/>
        <w:jc w:val="both"/>
      </w:pPr>
      <w:r>
        <w:rPr>
          <w:rFonts w:ascii="Times New Roman"/>
          <w:b w:val="false"/>
          <w:i w:val="false"/>
          <w:color w:val="000000"/>
          <w:sz w:val="28"/>
        </w:rPr>
        <w:t>
                обслуживания и ремонта всего "производственного" 
</w:t>
      </w:r>
    </w:p>
    <w:p>
      <w:pPr>
        <w:spacing w:after="0"/>
        <w:ind w:left="0"/>
        <w:jc w:val="both"/>
      </w:pPr>
      <w:r>
        <w:rPr>
          <w:rFonts w:ascii="Times New Roman"/>
          <w:b w:val="false"/>
          <w:i w:val="false"/>
          <w:color w:val="000000"/>
          <w:sz w:val="28"/>
        </w:rPr>
        <w:t>
                оборудования для производства изделий, подлежащих контролю 
</w:t>
      </w:r>
    </w:p>
    <w:p>
      <w:pPr>
        <w:spacing w:after="0"/>
        <w:ind w:left="0"/>
        <w:jc w:val="both"/>
      </w:pPr>
      <w:r>
        <w:rPr>
          <w:rFonts w:ascii="Times New Roman"/>
          <w:b w:val="false"/>
          <w:i w:val="false"/>
          <w:color w:val="000000"/>
          <w:sz w:val="28"/>
        </w:rPr>
        <w:t>
                согласно данному Списку, даже если сами компоненты         
</w:t>
      </w:r>
    </w:p>
    <w:p>
      <w:pPr>
        <w:spacing w:after="0"/>
        <w:ind w:left="0"/>
        <w:jc w:val="both"/>
      </w:pPr>
      <w:r>
        <w:rPr>
          <w:rFonts w:ascii="Times New Roman"/>
          <w:b w:val="false"/>
          <w:i w:val="false"/>
          <w:color w:val="000000"/>
          <w:sz w:val="28"/>
        </w:rPr>
        <w:t>
                контролю не подлежат.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18.1.    Оборудование и испытательные модели, специально                
</w:t>
      </w:r>
    </w:p>
    <w:p>
      <w:pPr>
        <w:spacing w:after="0"/>
        <w:ind w:left="0"/>
        <w:jc w:val="both"/>
      </w:pPr>
      <w:r>
        <w:rPr>
          <w:rFonts w:ascii="Times New Roman"/>
          <w:b w:val="false"/>
          <w:i w:val="false"/>
          <w:color w:val="000000"/>
          <w:sz w:val="28"/>
        </w:rPr>
        <w:t>
            сконструированные или модифицированные для "разработки" или    
</w:t>
      </w:r>
    </w:p>
    <w:p>
      <w:pPr>
        <w:spacing w:after="0"/>
        <w:ind w:left="0"/>
        <w:jc w:val="both"/>
      </w:pPr>
      <w:r>
        <w:rPr>
          <w:rFonts w:ascii="Times New Roman"/>
          <w:b w:val="false"/>
          <w:i w:val="false"/>
          <w:color w:val="000000"/>
          <w:sz w:val="28"/>
        </w:rPr>
        <w:t>
            "применения" "товаров" военного назначения, подлежащих         
</w:t>
      </w:r>
    </w:p>
    <w:p>
      <w:pPr>
        <w:spacing w:after="0"/>
        <w:ind w:left="0"/>
        <w:jc w:val="both"/>
      </w:pPr>
      <w:r>
        <w:rPr>
          <w:rFonts w:ascii="Times New Roman"/>
          <w:b w:val="false"/>
          <w:i w:val="false"/>
          <w:color w:val="000000"/>
          <w:sz w:val="28"/>
        </w:rPr>
        <w:t>
            контролю согласно данного Списка.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19       Нижеперечисленные системы вооружений, использующих             
</w:t>
      </w:r>
    </w:p>
    <w:p>
      <w:pPr>
        <w:spacing w:after="0"/>
        <w:ind w:left="0"/>
        <w:jc w:val="both"/>
      </w:pPr>
      <w:r>
        <w:rPr>
          <w:rFonts w:ascii="Times New Roman"/>
          <w:b w:val="false"/>
          <w:i w:val="false"/>
          <w:color w:val="000000"/>
          <w:sz w:val="28"/>
        </w:rPr>
        <w:t>
            направленные энергетические пучки, сопутствующее оборудование, 
</w:t>
      </w:r>
    </w:p>
    <w:p>
      <w:pPr>
        <w:spacing w:after="0"/>
        <w:ind w:left="0"/>
        <w:jc w:val="both"/>
      </w:pPr>
      <w:r>
        <w:rPr>
          <w:rFonts w:ascii="Times New Roman"/>
          <w:b w:val="false"/>
          <w:i w:val="false"/>
          <w:color w:val="000000"/>
          <w:sz w:val="28"/>
        </w:rPr>
        <w:t>
            оборудование противодействия, экспериментальные модели и       
</w:t>
      </w:r>
    </w:p>
    <w:p>
      <w:pPr>
        <w:spacing w:after="0"/>
        <w:ind w:left="0"/>
        <w:jc w:val="both"/>
      </w:pPr>
      <w:r>
        <w:rPr>
          <w:rFonts w:ascii="Times New Roman"/>
          <w:b w:val="false"/>
          <w:i w:val="false"/>
          <w:color w:val="000000"/>
          <w:sz w:val="28"/>
        </w:rPr>
        <w:t>
            специально сконструированные для них компоненты: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Лазерные системы, специально сконструированные для         
</w:t>
      </w:r>
    </w:p>
    <w:p>
      <w:pPr>
        <w:spacing w:after="0"/>
        <w:ind w:left="0"/>
        <w:jc w:val="both"/>
      </w:pPr>
      <w:r>
        <w:rPr>
          <w:rFonts w:ascii="Times New Roman"/>
          <w:b w:val="false"/>
          <w:i w:val="false"/>
          <w:color w:val="000000"/>
          <w:sz w:val="28"/>
        </w:rPr>
        <w:t>
                поражения цели или воздействия на нее для создания         
</w:t>
      </w:r>
    </w:p>
    <w:p>
      <w:pPr>
        <w:spacing w:after="0"/>
        <w:ind w:left="0"/>
        <w:jc w:val="both"/>
      </w:pPr>
      <w:r>
        <w:rPr>
          <w:rFonts w:ascii="Times New Roman"/>
          <w:b w:val="false"/>
          <w:i w:val="false"/>
          <w:color w:val="000000"/>
          <w:sz w:val="28"/>
        </w:rPr>
        <w:t>
                препятствий к выполнению ею задания;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Системы, использующие поток частиц, способные поражать     
</w:t>
      </w:r>
    </w:p>
    <w:p>
      <w:pPr>
        <w:spacing w:after="0"/>
        <w:ind w:left="0"/>
        <w:jc w:val="both"/>
      </w:pPr>
      <w:r>
        <w:rPr>
          <w:rFonts w:ascii="Times New Roman"/>
          <w:b w:val="false"/>
          <w:i w:val="false"/>
          <w:color w:val="000000"/>
          <w:sz w:val="28"/>
        </w:rPr>
        <w:t>
                цель или воздействовать на нее для создания препятствий к  
</w:t>
      </w:r>
    </w:p>
    <w:p>
      <w:pPr>
        <w:spacing w:after="0"/>
        <w:ind w:left="0"/>
        <w:jc w:val="both"/>
      </w:pPr>
      <w:r>
        <w:rPr>
          <w:rFonts w:ascii="Times New Roman"/>
          <w:b w:val="false"/>
          <w:i w:val="false"/>
          <w:color w:val="000000"/>
          <w:sz w:val="28"/>
        </w:rPr>
        <w:t>
                выполнению ею задания;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Радиочастотные системы высокой мощности, способные         
</w:t>
      </w:r>
    </w:p>
    <w:p>
      <w:pPr>
        <w:spacing w:after="0"/>
        <w:ind w:left="0"/>
        <w:jc w:val="both"/>
      </w:pPr>
      <w:r>
        <w:rPr>
          <w:rFonts w:ascii="Times New Roman"/>
          <w:b w:val="false"/>
          <w:i w:val="false"/>
          <w:color w:val="000000"/>
          <w:sz w:val="28"/>
        </w:rPr>
        <w:t>
                поражать цель или воздействовать на нее для создания       
</w:t>
      </w:r>
    </w:p>
    <w:p>
      <w:pPr>
        <w:spacing w:after="0"/>
        <w:ind w:left="0"/>
        <w:jc w:val="both"/>
      </w:pPr>
      <w:r>
        <w:rPr>
          <w:rFonts w:ascii="Times New Roman"/>
          <w:b w:val="false"/>
          <w:i w:val="false"/>
          <w:color w:val="000000"/>
          <w:sz w:val="28"/>
        </w:rPr>
        <w:t>
                препятствий к выполнению ею задания;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Оборудование, специально сконструированное для обнаружения,
</w:t>
      </w:r>
    </w:p>
    <w:p>
      <w:pPr>
        <w:spacing w:after="0"/>
        <w:ind w:left="0"/>
        <w:jc w:val="both"/>
      </w:pPr>
      <w:r>
        <w:rPr>
          <w:rFonts w:ascii="Times New Roman"/>
          <w:b w:val="false"/>
          <w:i w:val="false"/>
          <w:color w:val="000000"/>
          <w:sz w:val="28"/>
        </w:rPr>
        <w:t>
                идентификации или защиты от систем, подлежащих контролю    
</w:t>
      </w:r>
    </w:p>
    <w:p>
      <w:pPr>
        <w:spacing w:after="0"/>
        <w:ind w:left="0"/>
        <w:jc w:val="both"/>
      </w:pPr>
      <w:r>
        <w:rPr>
          <w:rFonts w:ascii="Times New Roman"/>
          <w:b w:val="false"/>
          <w:i w:val="false"/>
          <w:color w:val="000000"/>
          <w:sz w:val="28"/>
        </w:rPr>
        <w:t>
                согласно пунктам ВН 19.а., ВН 19.b., ВН 19.с.;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Модели для испытания физических свойств и результаты       
</w:t>
      </w:r>
    </w:p>
    <w:p>
      <w:pPr>
        <w:spacing w:after="0"/>
        <w:ind w:left="0"/>
        <w:jc w:val="both"/>
      </w:pPr>
      <w:r>
        <w:rPr>
          <w:rFonts w:ascii="Times New Roman"/>
          <w:b w:val="false"/>
          <w:i w:val="false"/>
          <w:color w:val="000000"/>
          <w:sz w:val="28"/>
        </w:rPr>
        <w:t>
                соответствующих испытаний для систем, оборудования и       
</w:t>
      </w:r>
    </w:p>
    <w:p>
      <w:pPr>
        <w:spacing w:after="0"/>
        <w:ind w:left="0"/>
        <w:jc w:val="both"/>
      </w:pPr>
      <w:r>
        <w:rPr>
          <w:rFonts w:ascii="Times New Roman"/>
          <w:b w:val="false"/>
          <w:i w:val="false"/>
          <w:color w:val="000000"/>
          <w:sz w:val="28"/>
        </w:rPr>
        <w:t>
                компонентов, подлежашлх контролю согласно пункту ВН 19.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20       Нижеперечисленное криогенное и "сверхпроводящее" оборудование, 
</w:t>
      </w:r>
    </w:p>
    <w:p>
      <w:pPr>
        <w:spacing w:after="0"/>
        <w:ind w:left="0"/>
        <w:jc w:val="both"/>
      </w:pPr>
      <w:r>
        <w:rPr>
          <w:rFonts w:ascii="Times New Roman"/>
          <w:b w:val="false"/>
          <w:i w:val="false"/>
          <w:color w:val="000000"/>
          <w:sz w:val="28"/>
        </w:rPr>
        <w:t>
            и специально сконструированные компоненты и аксессуары для     
</w:t>
      </w:r>
    </w:p>
    <w:p>
      <w:pPr>
        <w:spacing w:after="0"/>
        <w:ind w:left="0"/>
        <w:jc w:val="both"/>
      </w:pPr>
      <w:r>
        <w:rPr>
          <w:rFonts w:ascii="Times New Roman"/>
          <w:b w:val="false"/>
          <w:i w:val="false"/>
          <w:color w:val="000000"/>
          <w:sz w:val="28"/>
        </w:rPr>
        <w:t>
            него: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Оборудование, специально сконструированное или              
</w:t>
      </w:r>
    </w:p>
    <w:p>
      <w:pPr>
        <w:spacing w:after="0"/>
        <w:ind w:left="0"/>
        <w:jc w:val="both"/>
      </w:pPr>
      <w:r>
        <w:rPr>
          <w:rFonts w:ascii="Times New Roman"/>
          <w:b w:val="false"/>
          <w:i w:val="false"/>
          <w:color w:val="000000"/>
          <w:sz w:val="28"/>
        </w:rPr>
        <w:t>
               сконфигурированное для установки на наземном, морском,      
</w:t>
      </w:r>
    </w:p>
    <w:p>
      <w:pPr>
        <w:spacing w:after="0"/>
        <w:ind w:left="0"/>
        <w:jc w:val="both"/>
      </w:pPr>
      <w:r>
        <w:rPr>
          <w:rFonts w:ascii="Times New Roman"/>
          <w:b w:val="false"/>
          <w:i w:val="false"/>
          <w:color w:val="000000"/>
          <w:sz w:val="28"/>
        </w:rPr>
        <w:t>
               воздушном или космическом транспортном средстве военного    
</w:t>
      </w:r>
    </w:p>
    <w:p>
      <w:pPr>
        <w:spacing w:after="0"/>
        <w:ind w:left="0"/>
        <w:jc w:val="both"/>
      </w:pPr>
      <w:r>
        <w:rPr>
          <w:rFonts w:ascii="Times New Roman"/>
          <w:b w:val="false"/>
          <w:i w:val="false"/>
          <w:color w:val="000000"/>
          <w:sz w:val="28"/>
        </w:rPr>
        <w:t>
               назначения, способное действовать во время движения и       
</w:t>
      </w:r>
    </w:p>
    <w:p>
      <w:pPr>
        <w:spacing w:after="0"/>
        <w:ind w:left="0"/>
        <w:jc w:val="both"/>
      </w:pPr>
      <w:r>
        <w:rPr>
          <w:rFonts w:ascii="Times New Roman"/>
          <w:b w:val="false"/>
          <w:i w:val="false"/>
          <w:color w:val="000000"/>
          <w:sz w:val="28"/>
        </w:rPr>
        <w:t>
               устанавливать или поддерживать температуру ниже 103 К  
</w:t>
      </w:r>
    </w:p>
    <w:p>
      <w:pPr>
        <w:spacing w:after="0"/>
        <w:ind w:left="0"/>
        <w:jc w:val="both"/>
      </w:pPr>
      <w:r>
        <w:rPr>
          <w:rFonts w:ascii="Times New Roman"/>
          <w:b w:val="false"/>
          <w:i w:val="false"/>
          <w:color w:val="000000"/>
          <w:sz w:val="28"/>
        </w:rPr>
        <w:t>
               (- 170 оС);
</w:t>
      </w:r>
    </w:p>
    <w:p>
      <w:pPr>
        <w:spacing w:after="0"/>
        <w:ind w:left="0"/>
        <w:jc w:val="both"/>
      </w:pPr>
      <w:r>
        <w:rPr>
          <w:rFonts w:ascii="Times New Roman"/>
          <w:b w:val="false"/>
          <w:i w:val="false"/>
          <w:color w:val="000000"/>
          <w:sz w:val="28"/>
        </w:rPr>
        <w:t>
            b. "Сверхпроводящее" электрическое оборудование (вращательные  
</w:t>
      </w:r>
    </w:p>
    <w:p>
      <w:pPr>
        <w:spacing w:after="0"/>
        <w:ind w:left="0"/>
        <w:jc w:val="both"/>
      </w:pPr>
      <w:r>
        <w:rPr>
          <w:rFonts w:ascii="Times New Roman"/>
          <w:b w:val="false"/>
          <w:i w:val="false"/>
          <w:color w:val="000000"/>
          <w:sz w:val="28"/>
        </w:rPr>
        <w:t>
               механизмы и трансформаторы), специально сконструированное   
</w:t>
      </w:r>
    </w:p>
    <w:p>
      <w:pPr>
        <w:spacing w:after="0"/>
        <w:ind w:left="0"/>
        <w:jc w:val="both"/>
      </w:pPr>
      <w:r>
        <w:rPr>
          <w:rFonts w:ascii="Times New Roman"/>
          <w:b w:val="false"/>
          <w:i w:val="false"/>
          <w:color w:val="000000"/>
          <w:sz w:val="28"/>
        </w:rPr>
        <w:t>
               или сконфигурированное для установки на наземном, морском, 
</w:t>
      </w:r>
    </w:p>
    <w:p>
      <w:pPr>
        <w:spacing w:after="0"/>
        <w:ind w:left="0"/>
        <w:jc w:val="both"/>
      </w:pPr>
      <w:r>
        <w:rPr>
          <w:rFonts w:ascii="Times New Roman"/>
          <w:b w:val="false"/>
          <w:i w:val="false"/>
          <w:color w:val="000000"/>
          <w:sz w:val="28"/>
        </w:rPr>
        <w:t>
               воздушном или космическом транспортном средстве военного    
</w:t>
      </w:r>
    </w:p>
    <w:p>
      <w:pPr>
        <w:spacing w:after="0"/>
        <w:ind w:left="0"/>
        <w:jc w:val="both"/>
      </w:pPr>
      <w:r>
        <w:rPr>
          <w:rFonts w:ascii="Times New Roman"/>
          <w:b w:val="false"/>
          <w:i w:val="false"/>
          <w:color w:val="000000"/>
          <w:sz w:val="28"/>
        </w:rPr>
        <w:t>
               назначения, способное функционировать во время движения.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исключением: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гибридных униполярных генераторов постоянного тока с        
</w:t>
      </w:r>
    </w:p>
    <w:p>
      <w:pPr>
        <w:spacing w:after="0"/>
        <w:ind w:left="0"/>
        <w:jc w:val="both"/>
      </w:pPr>
      <w:r>
        <w:rPr>
          <w:rFonts w:ascii="Times New Roman"/>
          <w:b w:val="false"/>
          <w:i w:val="false"/>
          <w:color w:val="000000"/>
          <w:sz w:val="28"/>
        </w:rPr>
        <w:t>
               нормальным однополюсным металлическим якорем, вращающимся в 
</w:t>
      </w:r>
    </w:p>
    <w:p>
      <w:pPr>
        <w:spacing w:after="0"/>
        <w:ind w:left="0"/>
        <w:jc w:val="both"/>
      </w:pPr>
      <w:r>
        <w:rPr>
          <w:rFonts w:ascii="Times New Roman"/>
          <w:b w:val="false"/>
          <w:i w:val="false"/>
          <w:color w:val="000000"/>
          <w:sz w:val="28"/>
        </w:rPr>
        <w:t>
               магнитном поле, генерируемом сверхпроводящими обмотками,
</w:t>
      </w:r>
    </w:p>
    <w:p>
      <w:pPr>
        <w:spacing w:after="0"/>
        <w:ind w:left="0"/>
        <w:jc w:val="both"/>
      </w:pPr>
      <w:r>
        <w:rPr>
          <w:rFonts w:ascii="Times New Roman"/>
          <w:b w:val="false"/>
          <w:i w:val="false"/>
          <w:color w:val="000000"/>
          <w:sz w:val="28"/>
        </w:rPr>
        <w:t>
               при условии, что эти обмотки являются единственными         
</w:t>
      </w:r>
    </w:p>
    <w:p>
      <w:pPr>
        <w:spacing w:after="0"/>
        <w:ind w:left="0"/>
        <w:jc w:val="both"/>
      </w:pPr>
      <w:r>
        <w:rPr>
          <w:rFonts w:ascii="Times New Roman"/>
          <w:b w:val="false"/>
          <w:i w:val="false"/>
          <w:color w:val="000000"/>
          <w:sz w:val="28"/>
        </w:rPr>
        <w:t>
               сверхпроводящими компонентами в генераторах.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21       Нижеперечисленное "программное обеспечение":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"Программное обеспечение", специально сконструированное или
</w:t>
      </w:r>
    </w:p>
    <w:p>
      <w:pPr>
        <w:spacing w:after="0"/>
        <w:ind w:left="0"/>
        <w:jc w:val="both"/>
      </w:pPr>
      <w:r>
        <w:rPr>
          <w:rFonts w:ascii="Times New Roman"/>
          <w:b w:val="false"/>
          <w:i w:val="false"/>
          <w:color w:val="000000"/>
          <w:sz w:val="28"/>
        </w:rPr>
        <w:t>
               модифицированное для "разработки", "производства" или       
</w:t>
      </w:r>
    </w:p>
    <w:p>
      <w:pPr>
        <w:spacing w:after="0"/>
        <w:ind w:left="0"/>
        <w:jc w:val="both"/>
      </w:pPr>
      <w:r>
        <w:rPr>
          <w:rFonts w:ascii="Times New Roman"/>
          <w:b w:val="false"/>
          <w:i w:val="false"/>
          <w:color w:val="000000"/>
          <w:sz w:val="28"/>
        </w:rPr>
        <w:t>
               "эксплуатации" оборудования или материалов, подлежащих      
</w:t>
      </w:r>
    </w:p>
    <w:p>
      <w:pPr>
        <w:spacing w:after="0"/>
        <w:ind w:left="0"/>
        <w:jc w:val="both"/>
      </w:pPr>
      <w:r>
        <w:rPr>
          <w:rFonts w:ascii="Times New Roman"/>
          <w:b w:val="false"/>
          <w:i w:val="false"/>
          <w:color w:val="000000"/>
          <w:sz w:val="28"/>
        </w:rPr>
        <w:t>
               контролю согласно данному Списку;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Следующее "программное обеспечение":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"Программное обеспечение", специально сконструированное  
</w:t>
      </w:r>
    </w:p>
    <w:p>
      <w:pPr>
        <w:spacing w:after="0"/>
        <w:ind w:left="0"/>
        <w:jc w:val="both"/>
      </w:pPr>
      <w:r>
        <w:rPr>
          <w:rFonts w:ascii="Times New Roman"/>
          <w:b w:val="false"/>
          <w:i w:val="false"/>
          <w:color w:val="000000"/>
          <w:sz w:val="28"/>
        </w:rPr>
        <w:t>
                  для: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Моделирования, имитации или оценки систем вооружений;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"Разработки", мониторинга, технического обслуживания 
</w:t>
      </w:r>
    </w:p>
    <w:p>
      <w:pPr>
        <w:spacing w:after="0"/>
        <w:ind w:left="0"/>
        <w:jc w:val="both"/>
      </w:pPr>
      <w:r>
        <w:rPr>
          <w:rFonts w:ascii="Times New Roman"/>
          <w:b w:val="false"/>
          <w:i w:val="false"/>
          <w:color w:val="000000"/>
          <w:sz w:val="28"/>
        </w:rPr>
        <w:t>
                      или обновления "программного обеспечения",           
</w:t>
      </w:r>
    </w:p>
    <w:p>
      <w:pPr>
        <w:spacing w:after="0"/>
        <w:ind w:left="0"/>
        <w:jc w:val="both"/>
      </w:pPr>
      <w:r>
        <w:rPr>
          <w:rFonts w:ascii="Times New Roman"/>
          <w:b w:val="false"/>
          <w:i w:val="false"/>
          <w:color w:val="000000"/>
          <w:sz w:val="28"/>
        </w:rPr>
        <w:t>
                      являющегося частью систем вооружений;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Моделирования или имитации сценариев проведения      
</w:t>
      </w:r>
    </w:p>
    <w:p>
      <w:pPr>
        <w:spacing w:after="0"/>
        <w:ind w:left="0"/>
        <w:jc w:val="both"/>
      </w:pPr>
      <w:r>
        <w:rPr>
          <w:rFonts w:ascii="Times New Roman"/>
          <w:b w:val="false"/>
          <w:i w:val="false"/>
          <w:color w:val="000000"/>
          <w:sz w:val="28"/>
        </w:rPr>
        <w:t>
                      военных операций, не указанное в пункте ВН 14;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Использования в системах управления, связи, контроля 
</w:t>
      </w:r>
    </w:p>
    <w:p>
      <w:pPr>
        <w:spacing w:after="0"/>
        <w:ind w:left="0"/>
        <w:jc w:val="both"/>
      </w:pPr>
      <w:r>
        <w:rPr>
          <w:rFonts w:ascii="Times New Roman"/>
          <w:b w:val="false"/>
          <w:i w:val="false"/>
          <w:color w:val="000000"/>
          <w:sz w:val="28"/>
        </w:rPr>
        <w:t>
                      и разведки;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"Программное обеспечение" для определения              
</w:t>
      </w:r>
    </w:p>
    <w:p>
      <w:pPr>
        <w:spacing w:after="0"/>
        <w:ind w:left="0"/>
        <w:jc w:val="both"/>
      </w:pPr>
      <w:r>
        <w:rPr>
          <w:rFonts w:ascii="Times New Roman"/>
          <w:b w:val="false"/>
          <w:i w:val="false"/>
          <w:color w:val="000000"/>
          <w:sz w:val="28"/>
        </w:rPr>
        <w:t>
                    действенности обычных, ядерных, химических и 
</w:t>
      </w:r>
    </w:p>
    <w:p>
      <w:pPr>
        <w:spacing w:after="0"/>
        <w:ind w:left="0"/>
        <w:jc w:val="both"/>
      </w:pPr>
      <w:r>
        <w:rPr>
          <w:rFonts w:ascii="Times New Roman"/>
          <w:b w:val="false"/>
          <w:i w:val="false"/>
          <w:color w:val="000000"/>
          <w:sz w:val="28"/>
        </w:rPr>
        <w:t>
                    биологических вооружений "Программное обеспечение" для 
</w:t>
      </w:r>
    </w:p>
    <w:p>
      <w:pPr>
        <w:spacing w:after="0"/>
        <w:ind w:left="0"/>
        <w:jc w:val="both"/>
      </w:pPr>
      <w:r>
        <w:rPr>
          <w:rFonts w:ascii="Times New Roman"/>
          <w:b w:val="false"/>
          <w:i w:val="false"/>
          <w:color w:val="000000"/>
          <w:sz w:val="28"/>
        </w:rPr>
        <w:t>
                    определения действенности обычных, ядерных, химических 
</w:t>
      </w:r>
    </w:p>
    <w:p>
      <w:pPr>
        <w:spacing w:after="0"/>
        <w:ind w:left="0"/>
        <w:jc w:val="both"/>
      </w:pPr>
      <w:r>
        <w:rPr>
          <w:rFonts w:ascii="Times New Roman"/>
          <w:b w:val="false"/>
          <w:i w:val="false"/>
          <w:color w:val="000000"/>
          <w:sz w:val="28"/>
        </w:rPr>
        <w:t>
                    и биологических вооружений.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21.1.    Следующие другие военные "товары" и "товары" для               
</w:t>
      </w:r>
    </w:p>
    <w:p>
      <w:pPr>
        <w:spacing w:after="0"/>
        <w:ind w:left="0"/>
        <w:jc w:val="both"/>
      </w:pPr>
      <w:r>
        <w:rPr>
          <w:rFonts w:ascii="Times New Roman"/>
          <w:b w:val="false"/>
          <w:i w:val="false"/>
          <w:color w:val="000000"/>
          <w:sz w:val="28"/>
        </w:rPr>
        <w:t>
            военизированных полицейских сил: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Акустические устройства, специфицируемые изготовителем      
</w:t>
      </w:r>
    </w:p>
    <w:p>
      <w:pPr>
        <w:spacing w:after="0"/>
        <w:ind w:left="0"/>
        <w:jc w:val="both"/>
      </w:pPr>
      <w:r>
        <w:rPr>
          <w:rFonts w:ascii="Times New Roman"/>
          <w:b w:val="false"/>
          <w:i w:val="false"/>
          <w:color w:val="000000"/>
          <w:sz w:val="28"/>
        </w:rPr>
        <w:t>
               и/или поставщиком как пригодное для борьбы с беспорядками,  
</w:t>
      </w:r>
    </w:p>
    <w:p>
      <w:pPr>
        <w:spacing w:after="0"/>
        <w:ind w:left="0"/>
        <w:jc w:val="both"/>
      </w:pPr>
      <w:r>
        <w:rPr>
          <w:rFonts w:ascii="Times New Roman"/>
          <w:b w:val="false"/>
          <w:i w:val="false"/>
          <w:color w:val="000000"/>
          <w:sz w:val="28"/>
        </w:rPr>
        <w:t>
               и специализированные компоненты для них;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 Щиты для разгона демонстраций и антибаллистические щиты, и  
</w:t>
      </w:r>
    </w:p>
    <w:p>
      <w:pPr>
        <w:spacing w:after="0"/>
        <w:ind w:left="0"/>
        <w:jc w:val="both"/>
      </w:pPr>
      <w:r>
        <w:rPr>
          <w:rFonts w:ascii="Times New Roman"/>
          <w:b w:val="false"/>
          <w:i w:val="false"/>
          <w:color w:val="000000"/>
          <w:sz w:val="28"/>
        </w:rPr>
        <w:t>
               специально спроектированные компоненты для них;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Ножные кандалы, ручные кандалы, цепи и электрошоковые       
</w:t>
      </w:r>
    </w:p>
    <w:p>
      <w:pPr>
        <w:spacing w:after="0"/>
        <w:ind w:left="0"/>
        <w:jc w:val="both"/>
      </w:pPr>
      <w:r>
        <w:rPr>
          <w:rFonts w:ascii="Times New Roman"/>
          <w:b w:val="false"/>
          <w:i w:val="false"/>
          <w:color w:val="000000"/>
          <w:sz w:val="28"/>
        </w:rPr>
        <w:t>
               пояса, специально спроектированные для человека;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исключением: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Наручников, максимальные размеры которых в замкнутом        
</w:t>
      </w:r>
    </w:p>
    <w:p>
      <w:pPr>
        <w:spacing w:after="0"/>
        <w:ind w:left="0"/>
        <w:jc w:val="both"/>
      </w:pPr>
      <w:r>
        <w:rPr>
          <w:rFonts w:ascii="Times New Roman"/>
          <w:b w:val="false"/>
          <w:i w:val="false"/>
          <w:color w:val="000000"/>
          <w:sz w:val="28"/>
        </w:rPr>
        <w:t>
               состоянии не превышают 240 мм.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Передвижные установки для борьбы с беспорядками,            
</w:t>
      </w:r>
    </w:p>
    <w:p>
      <w:pPr>
        <w:spacing w:after="0"/>
        <w:ind w:left="0"/>
        <w:jc w:val="both"/>
      </w:pPr>
      <w:r>
        <w:rPr>
          <w:rFonts w:ascii="Times New Roman"/>
          <w:b w:val="false"/>
          <w:i w:val="false"/>
          <w:color w:val="000000"/>
          <w:sz w:val="28"/>
        </w:rPr>
        <w:t>
               использующие выводящие из строя вещества, и                 
</w:t>
      </w:r>
    </w:p>
    <w:p>
      <w:pPr>
        <w:spacing w:after="0"/>
        <w:ind w:left="0"/>
        <w:jc w:val="both"/>
      </w:pPr>
      <w:r>
        <w:rPr>
          <w:rFonts w:ascii="Times New Roman"/>
          <w:b w:val="false"/>
          <w:i w:val="false"/>
          <w:color w:val="000000"/>
          <w:sz w:val="28"/>
        </w:rPr>
        <w:t>
               специализированные компоненты для них;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Водяные пушки и компоненты для них;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 Транспортные средства для борьбы с беспорядками, специально
</w:t>
      </w:r>
    </w:p>
    <w:p>
      <w:pPr>
        <w:spacing w:after="0"/>
        <w:ind w:left="0"/>
        <w:jc w:val="both"/>
      </w:pPr>
      <w:r>
        <w:rPr>
          <w:rFonts w:ascii="Times New Roman"/>
          <w:b w:val="false"/>
          <w:i w:val="false"/>
          <w:color w:val="000000"/>
          <w:sz w:val="28"/>
        </w:rPr>
        <w:t>
               спроектированные или модифицированные для оснащения         
</w:t>
      </w:r>
    </w:p>
    <w:p>
      <w:pPr>
        <w:spacing w:after="0"/>
        <w:ind w:left="0"/>
        <w:jc w:val="both"/>
      </w:pPr>
      <w:r>
        <w:rPr>
          <w:rFonts w:ascii="Times New Roman"/>
          <w:b w:val="false"/>
          <w:i w:val="false"/>
          <w:color w:val="000000"/>
          <w:sz w:val="28"/>
        </w:rPr>
        <w:t>
               электрической защитой от попыток захвата и компоненты для   
</w:t>
      </w:r>
    </w:p>
    <w:p>
      <w:pPr>
        <w:spacing w:after="0"/>
        <w:ind w:left="0"/>
        <w:jc w:val="both"/>
      </w:pPr>
      <w:r>
        <w:rPr>
          <w:rFonts w:ascii="Times New Roman"/>
          <w:b w:val="false"/>
          <w:i w:val="false"/>
          <w:color w:val="000000"/>
          <w:sz w:val="28"/>
        </w:rPr>
        <w:t>
               них, специально спроектированные или модифицированные для 
</w:t>
      </w:r>
    </w:p>
    <w:p>
      <w:pPr>
        <w:spacing w:after="0"/>
        <w:ind w:left="0"/>
        <w:jc w:val="both"/>
      </w:pPr>
      <w:r>
        <w:rPr>
          <w:rFonts w:ascii="Times New Roman"/>
          <w:b w:val="false"/>
          <w:i w:val="false"/>
          <w:color w:val="000000"/>
          <w:sz w:val="28"/>
        </w:rPr>
        <w:t>
               этой цели;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g. Портативные устройства для борьбы с беспорядками или личной 
</w:t>
      </w:r>
    </w:p>
    <w:p>
      <w:pPr>
        <w:spacing w:after="0"/>
        <w:ind w:left="0"/>
        <w:jc w:val="both"/>
      </w:pPr>
      <w:r>
        <w:rPr>
          <w:rFonts w:ascii="Times New Roman"/>
          <w:b w:val="false"/>
          <w:i w:val="false"/>
          <w:color w:val="000000"/>
          <w:sz w:val="28"/>
        </w:rPr>
        <w:t>
               защиты посредством электрошока (включая электрические       
</w:t>
      </w:r>
    </w:p>
    <w:p>
      <w:pPr>
        <w:spacing w:after="0"/>
        <w:ind w:left="0"/>
        <w:jc w:val="both"/>
      </w:pPr>
      <w:r>
        <w:rPr>
          <w:rFonts w:ascii="Times New Roman"/>
          <w:b w:val="false"/>
          <w:i w:val="false"/>
          <w:color w:val="000000"/>
          <w:sz w:val="28"/>
        </w:rPr>
        <w:t>
               дубинки, электрошоковые щиты, разрядники и ружья, 
</w:t>
      </w:r>
    </w:p>
    <w:p>
      <w:pPr>
        <w:spacing w:after="0"/>
        <w:ind w:left="0"/>
        <w:jc w:val="both"/>
      </w:pPr>
      <w:r>
        <w:rPr>
          <w:rFonts w:ascii="Times New Roman"/>
          <w:b w:val="false"/>
          <w:i w:val="false"/>
          <w:color w:val="000000"/>
          <w:sz w:val="28"/>
        </w:rPr>
        <w:t>
               стреляющие иглами, поражающими жертву электрошоком          
</w:t>
      </w:r>
    </w:p>
    <w:p>
      <w:pPr>
        <w:spacing w:after="0"/>
        <w:ind w:left="0"/>
        <w:jc w:val="both"/>
      </w:pPr>
      <w:r>
        <w:rPr>
          <w:rFonts w:ascii="Times New Roman"/>
          <w:b w:val="false"/>
          <w:i w:val="false"/>
          <w:color w:val="000000"/>
          <w:sz w:val="28"/>
        </w:rPr>
        <w:t>
               (тазеры) и компоненты для них, специально спроектированные  
</w:t>
      </w:r>
    </w:p>
    <w:p>
      <w:pPr>
        <w:spacing w:after="0"/>
        <w:ind w:left="0"/>
        <w:jc w:val="both"/>
      </w:pPr>
      <w:r>
        <w:rPr>
          <w:rFonts w:ascii="Times New Roman"/>
          <w:b w:val="false"/>
          <w:i w:val="false"/>
          <w:color w:val="000000"/>
          <w:sz w:val="28"/>
        </w:rPr>
        <w:t>
               или модифицированные для этой цели.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 22       "Технологии", согласно Общему примечанию по технологии, 
</w:t>
      </w:r>
    </w:p>
    <w:p>
      <w:pPr>
        <w:spacing w:after="0"/>
        <w:ind w:left="0"/>
        <w:jc w:val="both"/>
      </w:pPr>
      <w:r>
        <w:rPr>
          <w:rFonts w:ascii="Times New Roman"/>
          <w:b w:val="false"/>
          <w:i w:val="false"/>
          <w:color w:val="000000"/>
          <w:sz w:val="28"/>
        </w:rPr>
        <w:t>
            специально разработанные или модифицированные для              
</w:t>
      </w:r>
    </w:p>
    <w:p>
      <w:pPr>
        <w:spacing w:after="0"/>
        <w:ind w:left="0"/>
        <w:jc w:val="both"/>
      </w:pPr>
      <w:r>
        <w:rPr>
          <w:rFonts w:ascii="Times New Roman"/>
          <w:b w:val="false"/>
          <w:i w:val="false"/>
          <w:color w:val="000000"/>
          <w:sz w:val="28"/>
        </w:rPr>
        <w:t>
            "разработки", "производства" или "применения" изделий,         
</w:t>
      </w:r>
    </w:p>
    <w:p>
      <w:pPr>
        <w:spacing w:after="0"/>
        <w:ind w:left="0"/>
        <w:jc w:val="both"/>
      </w:pPr>
      <w:r>
        <w:rPr>
          <w:rFonts w:ascii="Times New Roman"/>
          <w:b w:val="false"/>
          <w:i w:val="false"/>
          <w:color w:val="000000"/>
          <w:sz w:val="28"/>
        </w:rPr>
        <w:t>
            указанных в данном Списке кроме "технологий", контролируемых 
</w:t>
      </w:r>
    </w:p>
    <w:p>
      <w:pPr>
        <w:spacing w:after="0"/>
        <w:ind w:left="0"/>
        <w:jc w:val="both"/>
      </w:pPr>
      <w:r>
        <w:rPr>
          <w:rFonts w:ascii="Times New Roman"/>
          <w:b w:val="false"/>
          <w:i w:val="false"/>
          <w:color w:val="000000"/>
          <w:sz w:val="28"/>
        </w:rPr>
        <w:t>
            согласно пунктам ВН 7 и ВН 18.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
</w:t>
      </w:r>
    </w:p>
    <w:p>
      <w:pPr>
        <w:spacing w:after="0"/>
        <w:ind w:left="0"/>
        <w:jc w:val="both"/>
      </w:pPr>
      <w:r>
        <w:rPr>
          <w:rFonts w:ascii="Times New Roman"/>
          <w:b w:val="false"/>
          <w:i w:val="false"/>
          <w:color w:val="000000"/>
          <w:sz w:val="28"/>
        </w:rPr>
        <w:t>
                   Петрова Г.В.)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