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4acb" w14:textId="6fb4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27 декабря 1996 года N 1644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августа 2000 года № 1287. Утратило силу постановлением Правительства Республики Казахстан от 20 октября 2011 года № 1192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20.10.2011 </w:t>
      </w:r>
      <w:r>
        <w:rPr>
          <w:rFonts w:ascii="Times New Roman"/>
          <w:b w:val="false"/>
          <w:i w:val="false"/>
          <w:color w:val="ff0000"/>
          <w:sz w:val="28"/>
        </w:rPr>
        <w:t>№ 1192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27 декабря 1996 года N 1644 </w:t>
      </w:r>
      <w:r>
        <w:rPr>
          <w:rFonts w:ascii="Times New Roman"/>
          <w:b w:val="false"/>
          <w:i w:val="false"/>
          <w:color w:val="000000"/>
          <w:sz w:val="28"/>
        </w:rPr>
        <w:t xml:space="preserve">P961644_ </w:t>
      </w:r>
      <w:r>
        <w:rPr>
          <w:rFonts w:ascii="Times New Roman"/>
          <w:b w:val="false"/>
          <w:i w:val="false"/>
          <w:color w:val="000000"/>
          <w:sz w:val="28"/>
        </w:rPr>
        <w:t xml:space="preserve">"Об утверждении Положения о прохождении службы лицами рядового и начальствующего состава органов внутренних дел Республики Казахстан" следующие изменения и дополнения: </w:t>
      </w:r>
      <w:r>
        <w:br/>
      </w:r>
      <w:r>
        <w:rPr>
          <w:rFonts w:ascii="Times New Roman"/>
          <w:b w:val="false"/>
          <w:i w:val="false"/>
          <w:color w:val="000000"/>
          <w:sz w:val="28"/>
        </w:rPr>
        <w:t xml:space="preserve">
      в Положении о прохождении службы лицами рядового и начальствующего состава органов внутренних дел Республики Казахстан, утвержденном указанным постановлением: </w:t>
      </w:r>
      <w:r>
        <w:br/>
      </w:r>
      <w:r>
        <w:rPr>
          <w:rFonts w:ascii="Times New Roman"/>
          <w:b w:val="false"/>
          <w:i w:val="false"/>
          <w:color w:val="000000"/>
          <w:sz w:val="28"/>
        </w:rPr>
        <w:t xml:space="preserve">
      1) в пункте 1: </w:t>
      </w:r>
      <w:r>
        <w:br/>
      </w:r>
      <w:r>
        <w:rPr>
          <w:rFonts w:ascii="Times New Roman"/>
          <w:b w:val="false"/>
          <w:i w:val="false"/>
          <w:color w:val="000000"/>
          <w:sz w:val="28"/>
        </w:rPr>
        <w:t xml:space="preserve">
      слова "лицами рядового и начальствующего состава" заменить словом "сотрудниками"; </w:t>
      </w:r>
      <w:r>
        <w:br/>
      </w:r>
      <w:r>
        <w:rPr>
          <w:rFonts w:ascii="Times New Roman"/>
          <w:b w:val="false"/>
          <w:i w:val="false"/>
          <w:color w:val="000000"/>
          <w:sz w:val="28"/>
        </w:rPr>
        <w:t xml:space="preserve">
      после слов "органов внутренних дел" дополнить словами "Республики Казахстан (далее — сотрудники органов внутренних дел)"; </w:t>
      </w:r>
      <w:r>
        <w:br/>
      </w:r>
      <w:r>
        <w:rPr>
          <w:rFonts w:ascii="Times New Roman"/>
          <w:b w:val="false"/>
          <w:i w:val="false"/>
          <w:color w:val="000000"/>
          <w:sz w:val="28"/>
        </w:rPr>
        <w:t xml:space="preserve">
      2) пункт 2 изложить в следующей редакции: </w:t>
      </w:r>
      <w:r>
        <w:br/>
      </w:r>
      <w:r>
        <w:rPr>
          <w:rFonts w:ascii="Times New Roman"/>
          <w:b w:val="false"/>
          <w:i w:val="false"/>
          <w:color w:val="000000"/>
          <w:sz w:val="28"/>
        </w:rPr>
        <w:t xml:space="preserve">
      "2. Сотрудниками органов внутренних дел являются лица, состоящие на службе или в кадрах органов внутренних дел, которым в установленном порядке присвоено специальное звание, а также военнослужащие военно-следственных органов и военной полиции Министерства внутренних дел. В подтверждение их личности и полномочий им выдаются служебные удостоверения и жетоны установленного образца"; </w:t>
      </w:r>
      <w:r>
        <w:br/>
      </w:r>
      <w:r>
        <w:rPr>
          <w:rFonts w:ascii="Times New Roman"/>
          <w:b w:val="false"/>
          <w:i w:val="false"/>
          <w:color w:val="000000"/>
          <w:sz w:val="28"/>
        </w:rPr>
        <w:t xml:space="preserve">
      3) в тексте слова "Министра внутренних дел Республики Казахстан", "Министром внутренних дел Республики Казахстан", "Министр внутренних дел Республики Казахстан", "милиции" заменить словами "Министра", "Министром", "Министр", "полиции"; </w:t>
      </w:r>
      <w:r>
        <w:br/>
      </w:r>
      <w:r>
        <w:rPr>
          <w:rFonts w:ascii="Times New Roman"/>
          <w:b w:val="false"/>
          <w:i w:val="false"/>
          <w:color w:val="000000"/>
          <w:sz w:val="28"/>
        </w:rPr>
        <w:t xml:space="preserve">
      4) пункт 4 изложить в следующей редакции: </w:t>
      </w:r>
      <w:r>
        <w:br/>
      </w:r>
      <w:r>
        <w:rPr>
          <w:rFonts w:ascii="Times New Roman"/>
          <w:b w:val="false"/>
          <w:i w:val="false"/>
          <w:color w:val="000000"/>
          <w:sz w:val="28"/>
        </w:rPr>
        <w:t xml:space="preserve">
      "4. На службу в органы внутренних дел принимаются на добровольной основе граждане Республики Казахстан не моложе 18 и не старше 40 лет (на должности рядового и младшего начальствующего состава - не старше 32 лет) независимо от национальности, пола, социального положения, отношения к религии, способные по своим деловым, личным и нравственным качествам, образованию и состоянию здоровья выполнять служебные обязанности. На учебу в учебные заведения Министерства внутренних дел могут зачисляться лица, имеющие среднее образование, не достигшие 18 лет. </w:t>
      </w:r>
      <w:r>
        <w:br/>
      </w:r>
      <w:r>
        <w:rPr>
          <w:rFonts w:ascii="Times New Roman"/>
          <w:b w:val="false"/>
          <w:i w:val="false"/>
          <w:color w:val="000000"/>
          <w:sz w:val="28"/>
        </w:rPr>
        <w:t xml:space="preserve">
      Порядок приема в учебные заведения Министерства внутренних дел определяется Министром в соответствии с Типовыми правилами приема в учебные заведения соответствующего вида. </w:t>
      </w:r>
      <w:r>
        <w:br/>
      </w:r>
      <w:r>
        <w:rPr>
          <w:rFonts w:ascii="Times New Roman"/>
          <w:b w:val="false"/>
          <w:i w:val="false"/>
          <w:color w:val="000000"/>
          <w:sz w:val="28"/>
        </w:rPr>
        <w:t xml:space="preserve">
      Возрастные ограничения для граждан, ранее уволенных из органов внутренних дел и вновь принимаемых на службу, определяются исходя из требований пункта 13 настоящего Положения. В исключительных случаях, в индивидуальном порядке, по решению Министра на службу в органы внутренних дел принимаются на добровольной основе граждане Республики Казахстан старше 40 лет. </w:t>
      </w:r>
      <w:r>
        <w:br/>
      </w:r>
      <w:r>
        <w:rPr>
          <w:rFonts w:ascii="Times New Roman"/>
          <w:b w:val="false"/>
          <w:i w:val="false"/>
          <w:color w:val="000000"/>
          <w:sz w:val="28"/>
        </w:rPr>
        <w:t xml:space="preserve">
      Принимаемые на службу в органы внутренних дел граждане в обязательном порядке проходят медицинское освидетельствование в военно-врачебных комиссиях органов внутренних дел для определения пригодности к службе."; </w:t>
      </w:r>
      <w:r>
        <w:br/>
      </w:r>
      <w:r>
        <w:rPr>
          <w:rFonts w:ascii="Times New Roman"/>
          <w:b w:val="false"/>
          <w:i w:val="false"/>
          <w:color w:val="000000"/>
          <w:sz w:val="28"/>
        </w:rPr>
        <w:t xml:space="preserve">
      5) пункт 5 изложить в следующей редакции: </w:t>
      </w:r>
      <w:r>
        <w:br/>
      </w:r>
      <w:r>
        <w:rPr>
          <w:rFonts w:ascii="Times New Roman"/>
          <w:b w:val="false"/>
          <w:i w:val="false"/>
          <w:color w:val="000000"/>
          <w:sz w:val="28"/>
        </w:rPr>
        <w:t xml:space="preserve">
      "5. Гражданин Республики Казахстан не может быть принят на службу в органы внутренних дел, если он: </w:t>
      </w:r>
      <w:r>
        <w:br/>
      </w:r>
      <w:r>
        <w:rPr>
          <w:rFonts w:ascii="Times New Roman"/>
          <w:b w:val="false"/>
          <w:i w:val="false"/>
          <w:color w:val="000000"/>
          <w:sz w:val="28"/>
        </w:rPr>
        <w:t xml:space="preserve">
      лишен судом права занимать государственные должности в течение определенного срока; </w:t>
      </w:r>
      <w:r>
        <w:br/>
      </w:r>
      <w:r>
        <w:rPr>
          <w:rFonts w:ascii="Times New Roman"/>
          <w:b w:val="false"/>
          <w:i w:val="false"/>
          <w:color w:val="000000"/>
          <w:sz w:val="28"/>
        </w:rPr>
        <w:t xml:space="preserve">
      вступившим в силу решением суда признан недееспособным или ограниченно дееспособным; </w:t>
      </w:r>
      <w:r>
        <w:br/>
      </w:r>
      <w:r>
        <w:rPr>
          <w:rFonts w:ascii="Times New Roman"/>
          <w:b w:val="false"/>
          <w:i w:val="false"/>
          <w:color w:val="000000"/>
          <w:sz w:val="28"/>
        </w:rPr>
        <w:t xml:space="preserve">
      имеет или ранее имел судимость и освобожден от уголовной ответственности по нереабилитирующим основаниям; </w:t>
      </w:r>
      <w:r>
        <w:br/>
      </w:r>
      <w:r>
        <w:rPr>
          <w:rFonts w:ascii="Times New Roman"/>
          <w:b w:val="false"/>
          <w:i w:val="false"/>
          <w:color w:val="000000"/>
          <w:sz w:val="28"/>
        </w:rPr>
        <w:t xml:space="preserve">
      в течение года перед поступлением на государственную службу привлекался к ответственности за совершение коррупционного правонарушения; </w:t>
      </w:r>
      <w:r>
        <w:br/>
      </w:r>
      <w:r>
        <w:rPr>
          <w:rFonts w:ascii="Times New Roman"/>
          <w:b w:val="false"/>
          <w:i w:val="false"/>
          <w:color w:val="000000"/>
          <w:sz w:val="28"/>
        </w:rPr>
        <w:t xml:space="preserve">
      в течение года перед поступлением на службу подвергался в судебном порядке административному взысканию за умышленное правонарушение; </w:t>
      </w:r>
      <w:r>
        <w:br/>
      </w:r>
      <w:r>
        <w:rPr>
          <w:rFonts w:ascii="Times New Roman"/>
          <w:b w:val="false"/>
          <w:i w:val="false"/>
          <w:color w:val="000000"/>
          <w:sz w:val="28"/>
        </w:rPr>
        <w:t xml:space="preserve">
      ранее уволен по отрицательным мотивам с государственной службы; </w:t>
      </w:r>
      <w:r>
        <w:br/>
      </w:r>
      <w:r>
        <w:rPr>
          <w:rFonts w:ascii="Times New Roman"/>
          <w:b w:val="false"/>
          <w:i w:val="false"/>
          <w:color w:val="000000"/>
          <w:sz w:val="28"/>
        </w:rPr>
        <w:t xml:space="preserve">
      состоит на учете в органах здравоохранения и внутренних дел как хронически больной алкоголизмом или наркоманией; </w:t>
      </w:r>
      <w:r>
        <w:br/>
      </w:r>
      <w:r>
        <w:rPr>
          <w:rFonts w:ascii="Times New Roman"/>
          <w:b w:val="false"/>
          <w:i w:val="false"/>
          <w:color w:val="000000"/>
          <w:sz w:val="28"/>
        </w:rPr>
        <w:t xml:space="preserve">
      освобожден от срочной военной службы по болезни и состоит на воинском учете в военном комиссариате как негодный либо ограниченно годный к военной строевой службе; </w:t>
      </w:r>
      <w:r>
        <w:br/>
      </w:r>
      <w:r>
        <w:rPr>
          <w:rFonts w:ascii="Times New Roman"/>
          <w:b w:val="false"/>
          <w:i w:val="false"/>
          <w:color w:val="000000"/>
          <w:sz w:val="28"/>
        </w:rPr>
        <w:t xml:space="preserve">
      не отвечает требованиям, предусмотренным в пунктах 4 и 6 настоящего Положения."; </w:t>
      </w:r>
      <w:r>
        <w:br/>
      </w:r>
      <w:r>
        <w:rPr>
          <w:rFonts w:ascii="Times New Roman"/>
          <w:b w:val="false"/>
          <w:i w:val="false"/>
          <w:color w:val="000000"/>
          <w:sz w:val="28"/>
        </w:rPr>
        <w:t xml:space="preserve">
      6) пункт 6 изложить в следующей редакции: </w:t>
      </w:r>
      <w:r>
        <w:br/>
      </w:r>
      <w:r>
        <w:rPr>
          <w:rFonts w:ascii="Times New Roman"/>
          <w:b w:val="false"/>
          <w:i w:val="false"/>
          <w:color w:val="000000"/>
          <w:sz w:val="28"/>
        </w:rPr>
        <w:t xml:space="preserve">
      "6. Должности рядового и начальствующего состава органов внутренних дел замещаются в соответствии с действующим законодательством путем заключения индивидуальных контрактов, а также посредством назначения на должность. </w:t>
      </w:r>
      <w:r>
        <w:br/>
      </w:r>
      <w:r>
        <w:rPr>
          <w:rFonts w:ascii="Times New Roman"/>
          <w:b w:val="false"/>
          <w:i w:val="false"/>
          <w:color w:val="000000"/>
          <w:sz w:val="28"/>
        </w:rPr>
        <w:t xml:space="preserve">
      На должности рядового и младшего начальствующего состава принимаются граждане, имеющие образование не ниже среднего и прошедшие срочную военную службу, а также граждане, освобожденные или имеющие отсрочку от призыва на срочную военную службу в соответствии с действующим законодательством, за исключением случаев, предусмотренных абзацем 9 пункта 5 настоящего Положения. При этом они снимаются с воинского учета и передаются на специальный учет в органы Министерства внутренних дел при представлении подтверждающих документов в военный комиссариат. В необходимых случаях должности рядового и младшего начальствующего состава могут комплектоваться женщинами, не состоящими в запасе Вооруженных Сил. </w:t>
      </w:r>
      <w:r>
        <w:br/>
      </w:r>
      <w:r>
        <w:rPr>
          <w:rFonts w:ascii="Times New Roman"/>
          <w:b w:val="false"/>
          <w:i w:val="false"/>
          <w:color w:val="000000"/>
          <w:sz w:val="28"/>
        </w:rPr>
        <w:t xml:space="preserve">
      На должности среднего начальствующего состава принимаются граждане (назначаются сотрудники), прошедшие срочную военную службу и имеющие среднее специальное, неоконченное высшее или высшее образование. В порядке исключения на должности среднего начальствующего состава в подразделения оперативной службы и специального назначения могут приниматься граждане со средним образованием, окончившие специальные курсы по программе, утвержденной Министром. </w:t>
      </w:r>
      <w:r>
        <w:br/>
      </w:r>
      <w:r>
        <w:rPr>
          <w:rFonts w:ascii="Times New Roman"/>
          <w:b w:val="false"/>
          <w:i w:val="false"/>
          <w:color w:val="000000"/>
          <w:sz w:val="28"/>
        </w:rPr>
        <w:t xml:space="preserve">
      Граждане призывного возраста, подлежащие призыву на срочную военную службу, могут быть приняты на должности среднего и старшего начальствующего состава только при наличии высшего образования. С воинского учета указанные граждане снимаются и передаются на специальный учет в органы внутренних дел после аттестования их на должности среднего и старшего начальствующего состава и представления подтверждающего документа в военный комиссариат. </w:t>
      </w:r>
      <w:r>
        <w:br/>
      </w:r>
      <w:r>
        <w:rPr>
          <w:rFonts w:ascii="Times New Roman"/>
          <w:b w:val="false"/>
          <w:i w:val="false"/>
          <w:color w:val="000000"/>
          <w:sz w:val="28"/>
        </w:rPr>
        <w:t xml:space="preserve">
      На должности старшего и высшего начальствующего состава принимаются граждане (назначаются сотрудники), имеющие высшее образование."; </w:t>
      </w:r>
      <w:r>
        <w:br/>
      </w:r>
      <w:r>
        <w:rPr>
          <w:rFonts w:ascii="Times New Roman"/>
          <w:b w:val="false"/>
          <w:i w:val="false"/>
          <w:color w:val="000000"/>
          <w:sz w:val="28"/>
        </w:rPr>
        <w:t xml:space="preserve">
      7) пункт 7 дополнить абзацем следующего содержания: </w:t>
      </w:r>
      <w:r>
        <w:br/>
      </w:r>
      <w:r>
        <w:rPr>
          <w:rFonts w:ascii="Times New Roman"/>
          <w:b w:val="false"/>
          <w:i w:val="false"/>
          <w:color w:val="000000"/>
          <w:sz w:val="28"/>
        </w:rPr>
        <w:t xml:space="preserve">
      "Лица рядового и начальствующего состава принимают на себя установленные законодательством ограничения в целях недопущения действий, которые могут привести к использованию их статуса и основанного на нем авторитета в личных, групповых и иных неслужебных интересах. Данное ограничение фиксируется в письменной форме. Непринятие ограничения влечет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отказ в приеме на службу, увольнение.";</w:t>
      </w:r>
    </w:p>
    <w:p>
      <w:pPr>
        <w:spacing w:after="0"/>
        <w:ind w:left="0"/>
        <w:jc w:val="both"/>
      </w:pPr>
      <w:r>
        <w:rPr>
          <w:rFonts w:ascii="Times New Roman"/>
          <w:b w:val="false"/>
          <w:i w:val="false"/>
          <w:color w:val="000000"/>
          <w:sz w:val="28"/>
        </w:rPr>
        <w:t>     8) абзац второй пункта 9 исключить;</w:t>
      </w:r>
    </w:p>
    <w:p>
      <w:pPr>
        <w:spacing w:after="0"/>
        <w:ind w:left="0"/>
        <w:jc w:val="both"/>
      </w:pPr>
      <w:r>
        <w:rPr>
          <w:rFonts w:ascii="Times New Roman"/>
          <w:b w:val="false"/>
          <w:i w:val="false"/>
          <w:color w:val="000000"/>
          <w:sz w:val="28"/>
        </w:rPr>
        <w:t>     9) в пункте 12:</w:t>
      </w:r>
    </w:p>
    <w:p>
      <w:pPr>
        <w:spacing w:after="0"/>
        <w:ind w:left="0"/>
        <w:jc w:val="both"/>
      </w:pPr>
      <w:r>
        <w:rPr>
          <w:rFonts w:ascii="Times New Roman"/>
          <w:b w:val="false"/>
          <w:i w:val="false"/>
          <w:color w:val="000000"/>
          <w:sz w:val="28"/>
        </w:rPr>
        <w:t>     в абзаце первом:</w:t>
      </w:r>
    </w:p>
    <w:p>
      <w:pPr>
        <w:spacing w:after="0"/>
        <w:ind w:left="0"/>
        <w:jc w:val="both"/>
      </w:pPr>
      <w:r>
        <w:rPr>
          <w:rFonts w:ascii="Times New Roman"/>
          <w:b w:val="false"/>
          <w:i w:val="false"/>
          <w:color w:val="000000"/>
          <w:sz w:val="28"/>
        </w:rPr>
        <w:t xml:space="preserve">     после слов "другие учебные заведения" дополнить словами ", в том </w:t>
      </w:r>
    </w:p>
    <w:p>
      <w:pPr>
        <w:spacing w:after="0"/>
        <w:ind w:left="0"/>
        <w:jc w:val="both"/>
      </w:pPr>
      <w:r>
        <w:rPr>
          <w:rFonts w:ascii="Times New Roman"/>
          <w:b w:val="false"/>
          <w:i w:val="false"/>
          <w:color w:val="000000"/>
          <w:sz w:val="28"/>
        </w:rPr>
        <w:t>числе за пределами республики,";</w:t>
      </w:r>
    </w:p>
    <w:p>
      <w:pPr>
        <w:spacing w:after="0"/>
        <w:ind w:left="0"/>
        <w:jc w:val="both"/>
      </w:pPr>
      <w:r>
        <w:rPr>
          <w:rFonts w:ascii="Times New Roman"/>
          <w:b w:val="false"/>
          <w:i w:val="false"/>
          <w:color w:val="000000"/>
          <w:sz w:val="28"/>
        </w:rPr>
        <w:t>     дополнить предложением следующего содержания:</w:t>
      </w:r>
    </w:p>
    <w:p>
      <w:pPr>
        <w:spacing w:after="0"/>
        <w:ind w:left="0"/>
        <w:jc w:val="both"/>
      </w:pPr>
      <w:r>
        <w:rPr>
          <w:rFonts w:ascii="Times New Roman"/>
          <w:b w:val="false"/>
          <w:i w:val="false"/>
          <w:color w:val="000000"/>
          <w:sz w:val="28"/>
        </w:rPr>
        <w:t xml:space="preserve">     "Выпускники учебных заведений Министерства внутренних дел проходят </w:t>
      </w:r>
    </w:p>
    <w:p>
      <w:pPr>
        <w:spacing w:after="0"/>
        <w:ind w:left="0"/>
        <w:jc w:val="both"/>
      </w:pPr>
      <w:r>
        <w:rPr>
          <w:rFonts w:ascii="Times New Roman"/>
          <w:b w:val="false"/>
          <w:i w:val="false"/>
          <w:color w:val="000000"/>
          <w:sz w:val="28"/>
        </w:rPr>
        <w:t>службу согласно распределению.";</w:t>
      </w:r>
    </w:p>
    <w:p>
      <w:pPr>
        <w:spacing w:after="0"/>
        <w:ind w:left="0"/>
        <w:jc w:val="both"/>
      </w:pPr>
      <w:r>
        <w:rPr>
          <w:rFonts w:ascii="Times New Roman"/>
          <w:b w:val="false"/>
          <w:i w:val="false"/>
          <w:color w:val="000000"/>
          <w:sz w:val="28"/>
        </w:rPr>
        <w:t>     абзац шестой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"Курсанты и слушатели учебных заведений Министерства внутренних дел, а также обучающиеся по его направлению в учебных заведениях зарубежных стран, отчисленные по неуспеваемости, недисциплинированности, нежеланию учиться и другим основаниям, а также расторгнувшие контракт снимаются со специального учета органов внутренних дел. При этом отчисленные курсанты и слушатели направляются для постановки на воинский учет в военный комиссариат по месту жительства.";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"Сотрудникам, зачисленным на факультет подготовки руководящего состава органов внутренних дел, в докторантуру или очную адъюнктуру высших учебных заведений и научно-исследовательских учреждений Министерства внутренних дел, за время обучения выплачивается месячный оклад денежного содержания по последней основной (не временно исполняемой) штатной должности, занимаемой до направления на учебу. </w:t>
      </w:r>
      <w:r>
        <w:br/>
      </w:r>
      <w:r>
        <w:rPr>
          <w:rFonts w:ascii="Times New Roman"/>
          <w:b w:val="false"/>
          <w:i w:val="false"/>
          <w:color w:val="000000"/>
          <w:sz w:val="28"/>
        </w:rPr>
        <w:t xml:space="preserve">
      Должностные оклады этих сотрудников не должны превышать: </w:t>
      </w:r>
      <w:r>
        <w:br/>
      </w:r>
      <w:r>
        <w:rPr>
          <w:rFonts w:ascii="Times New Roman"/>
          <w:b w:val="false"/>
          <w:i w:val="false"/>
          <w:color w:val="000000"/>
          <w:sz w:val="28"/>
        </w:rPr>
        <w:t xml:space="preserve">
      обучающихся в очной докторантуре: </w:t>
      </w:r>
      <w:r>
        <w:br/>
      </w:r>
      <w:r>
        <w:rPr>
          <w:rFonts w:ascii="Times New Roman"/>
          <w:b w:val="false"/>
          <w:i w:val="false"/>
          <w:color w:val="000000"/>
          <w:sz w:val="28"/>
        </w:rPr>
        <w:t xml:space="preserve">
      при высших учебных заведениях Министерства внутренних дел - должностного оклада доцента соответствующей кафедры; </w:t>
      </w:r>
      <w:r>
        <w:br/>
      </w:r>
      <w:r>
        <w:rPr>
          <w:rFonts w:ascii="Times New Roman"/>
          <w:b w:val="false"/>
          <w:i w:val="false"/>
          <w:color w:val="000000"/>
          <w:sz w:val="28"/>
        </w:rPr>
        <w:t xml:space="preserve">
      при научно-исследовательских учреждениях Министерства внутренних дел - должностного оклада ведущего научного сотрудника соответствующего отдела; </w:t>
      </w:r>
      <w:r>
        <w:br/>
      </w:r>
      <w:r>
        <w:rPr>
          <w:rFonts w:ascii="Times New Roman"/>
          <w:b w:val="false"/>
          <w:i w:val="false"/>
          <w:color w:val="000000"/>
          <w:sz w:val="28"/>
        </w:rPr>
        <w:t xml:space="preserve">
      обучающихся в очной адъюнктуре: </w:t>
      </w:r>
      <w:r>
        <w:br/>
      </w:r>
      <w:r>
        <w:rPr>
          <w:rFonts w:ascii="Times New Roman"/>
          <w:b w:val="false"/>
          <w:i w:val="false"/>
          <w:color w:val="000000"/>
          <w:sz w:val="28"/>
        </w:rPr>
        <w:t xml:space="preserve">
      при высших учебных заведениях Министерства внутренних дел - должностного оклада преподавателя соответствующей кафедры; </w:t>
      </w:r>
      <w:r>
        <w:br/>
      </w:r>
      <w:r>
        <w:rPr>
          <w:rFonts w:ascii="Times New Roman"/>
          <w:b w:val="false"/>
          <w:i w:val="false"/>
          <w:color w:val="000000"/>
          <w:sz w:val="28"/>
        </w:rPr>
        <w:t xml:space="preserve">
      при научно-исследовательских учреждениях Министерства внутренних дел - должностного оклада младшего научного сотрудника соответствующего отдела. </w:t>
      </w:r>
      <w:r>
        <w:br/>
      </w:r>
      <w:r>
        <w:rPr>
          <w:rFonts w:ascii="Times New Roman"/>
          <w:b w:val="false"/>
          <w:i w:val="false"/>
          <w:color w:val="000000"/>
          <w:sz w:val="28"/>
        </w:rPr>
        <w:t xml:space="preserve">
      Лицам начальствующего состава, зачисленным в очную адъюнктуру непосредственно по окончании высших учебных заведений, выплачивается должностной оклад в размере оклада преподавателя соответствующей кафедры, доплата за специальное звание, процентная надбавка за выслугу лет."; </w:t>
      </w:r>
      <w:r>
        <w:br/>
      </w:r>
      <w:r>
        <w:rPr>
          <w:rFonts w:ascii="Times New Roman"/>
          <w:b w:val="false"/>
          <w:i w:val="false"/>
          <w:color w:val="000000"/>
          <w:sz w:val="28"/>
        </w:rPr>
        <w:t xml:space="preserve">
      10) в пункте 13: </w:t>
      </w:r>
      <w:r>
        <w:br/>
      </w:r>
      <w:r>
        <w:rPr>
          <w:rFonts w:ascii="Times New Roman"/>
          <w:b w:val="false"/>
          <w:i w:val="false"/>
          <w:color w:val="000000"/>
          <w:sz w:val="28"/>
        </w:rPr>
        <w:t xml:space="preserve">
      в абзаце восьмом слова "указанным лицам" заменить словами "лицам старшего начальствующего состава"; </w:t>
      </w:r>
      <w:r>
        <w:br/>
      </w:r>
      <w:r>
        <w:rPr>
          <w:rFonts w:ascii="Times New Roman"/>
          <w:b w:val="false"/>
          <w:i w:val="false"/>
          <w:color w:val="000000"/>
          <w:sz w:val="28"/>
        </w:rPr>
        <w:t xml:space="preserve">
      в абзаце девятом слова "при необходимости указанные лица" заменить словами "сотрудники в обязательном порядке"; </w:t>
      </w:r>
      <w:r>
        <w:br/>
      </w:r>
      <w:r>
        <w:rPr>
          <w:rFonts w:ascii="Times New Roman"/>
          <w:b w:val="false"/>
          <w:i w:val="false"/>
          <w:color w:val="000000"/>
          <w:sz w:val="28"/>
        </w:rPr>
        <w:t xml:space="preserve">
      11) пункт 14 изложить в следующей редакции: </w:t>
      </w:r>
      <w:r>
        <w:br/>
      </w:r>
      <w:r>
        <w:rPr>
          <w:rFonts w:ascii="Times New Roman"/>
          <w:b w:val="false"/>
          <w:i w:val="false"/>
          <w:color w:val="000000"/>
          <w:sz w:val="28"/>
        </w:rPr>
        <w:t xml:space="preserve">
      "14. Педагогическим работникам организаций образования устанавливается доплата за ученые степени кандидата наук и доктора наук при наличии соответствующего диплома, выданного уполномоченным органом Республики Казахстан в области аттестации научных кадров высшей квалификации, в размере одной месячной минимальной заработной платы для кандидата наук и двух месячных минимальных заработных плат для докторов наук."; </w:t>
      </w:r>
      <w:r>
        <w:br/>
      </w:r>
      <w:r>
        <w:rPr>
          <w:rFonts w:ascii="Times New Roman"/>
          <w:b w:val="false"/>
          <w:i w:val="false"/>
          <w:color w:val="000000"/>
          <w:sz w:val="28"/>
        </w:rPr>
        <w:t xml:space="preserve">
      12) пункт 19 изложить в следующей редакции: </w:t>
      </w:r>
      <w:r>
        <w:br/>
      </w:r>
      <w:r>
        <w:rPr>
          <w:rFonts w:ascii="Times New Roman"/>
          <w:b w:val="false"/>
          <w:i w:val="false"/>
          <w:color w:val="000000"/>
          <w:sz w:val="28"/>
        </w:rPr>
        <w:t xml:space="preserve">
      "19. Права, обязанности и ответственность сотрудников органов внутренних дел определяются законодательными актами Республики Казахстан, присягой, уставами, приказами руководителей органов внутренних дел, а также настоящим Положением."; </w:t>
      </w:r>
      <w:r>
        <w:br/>
      </w:r>
      <w:r>
        <w:rPr>
          <w:rFonts w:ascii="Times New Roman"/>
          <w:b w:val="false"/>
          <w:i w:val="false"/>
          <w:color w:val="000000"/>
          <w:sz w:val="28"/>
        </w:rPr>
        <w:t xml:space="preserve">
      13) абзац первый пункта 22 изложить в следующей редакции: </w:t>
      </w:r>
      <w:r>
        <w:br/>
      </w:r>
      <w:r>
        <w:rPr>
          <w:rFonts w:ascii="Times New Roman"/>
          <w:b w:val="false"/>
          <w:i w:val="false"/>
          <w:color w:val="000000"/>
          <w:sz w:val="28"/>
        </w:rPr>
        <w:t xml:space="preserve">
      "Сотрудники органов внутренних дел получают денежное содержание и иные виды довольствия в размерах и по нормам, установленным действующим законодательством, а также обеспечиваются на безвозмездной основе для ношения форменным и специальным обмундированием, образцы которого устанавливаются для лиц рядового и начальствующего состава Правительством Республики Казахстан, а для военнослужащих военно-следственных органов и военной полиции - Президентом Республики Казахстан."; </w:t>
      </w:r>
      <w:r>
        <w:br/>
      </w:r>
      <w:r>
        <w:rPr>
          <w:rFonts w:ascii="Times New Roman"/>
          <w:b w:val="false"/>
          <w:i w:val="false"/>
          <w:color w:val="000000"/>
          <w:sz w:val="28"/>
        </w:rPr>
        <w:t xml:space="preserve">
      14) пункт 23 изложить в следующей редакции: </w:t>
      </w:r>
      <w:r>
        <w:br/>
      </w:r>
      <w:r>
        <w:rPr>
          <w:rFonts w:ascii="Times New Roman"/>
          <w:b w:val="false"/>
          <w:i w:val="false"/>
          <w:color w:val="000000"/>
          <w:sz w:val="28"/>
        </w:rPr>
        <w:t xml:space="preserve">
      "23. Пенсионное обеспечение лиц рядового и начальствующего состава осуществляется в соответствии с действующим законодательством."; </w:t>
      </w:r>
      <w:r>
        <w:br/>
      </w:r>
      <w:r>
        <w:rPr>
          <w:rFonts w:ascii="Times New Roman"/>
          <w:b w:val="false"/>
          <w:i w:val="false"/>
          <w:color w:val="000000"/>
          <w:sz w:val="28"/>
        </w:rPr>
        <w:t xml:space="preserve">
      15) абзац пятый пункта 24 исключить; </w:t>
      </w:r>
      <w:r>
        <w:br/>
      </w:r>
      <w:r>
        <w:rPr>
          <w:rFonts w:ascii="Times New Roman"/>
          <w:b w:val="false"/>
          <w:i w:val="false"/>
          <w:color w:val="000000"/>
          <w:sz w:val="28"/>
        </w:rPr>
        <w:t xml:space="preserve">
      16) пункт 25 исключить; </w:t>
      </w:r>
      <w:r>
        <w:br/>
      </w:r>
      <w:r>
        <w:rPr>
          <w:rFonts w:ascii="Times New Roman"/>
          <w:b w:val="false"/>
          <w:i w:val="false"/>
          <w:color w:val="000000"/>
          <w:sz w:val="28"/>
        </w:rPr>
        <w:t xml:space="preserve">
      17) пункт 26 исключить; </w:t>
      </w:r>
      <w:r>
        <w:br/>
      </w:r>
      <w:r>
        <w:rPr>
          <w:rFonts w:ascii="Times New Roman"/>
          <w:b w:val="false"/>
          <w:i w:val="false"/>
          <w:color w:val="000000"/>
          <w:sz w:val="28"/>
        </w:rPr>
        <w:t xml:space="preserve">
      18) пункт 27 изложить в следующей редакции: </w:t>
      </w:r>
      <w:r>
        <w:br/>
      </w:r>
      <w:r>
        <w:rPr>
          <w:rFonts w:ascii="Times New Roman"/>
          <w:b w:val="false"/>
          <w:i w:val="false"/>
          <w:color w:val="000000"/>
          <w:sz w:val="28"/>
        </w:rPr>
        <w:t xml:space="preserve">
      "27. Лица рядового и начальствующего состава могут обучаться в учебных заведениях системы органов внутренних дел, а также на очных, заочных, вечерних факультетах (отделениях) и на курсах (факультетах) переподготовки, повышения квалификации в других высших и средних специальных учебных заведениях, в том числе за пределами Республики Казахстан. </w:t>
      </w:r>
      <w:r>
        <w:br/>
      </w:r>
      <w:r>
        <w:rPr>
          <w:rFonts w:ascii="Times New Roman"/>
          <w:b w:val="false"/>
          <w:i w:val="false"/>
          <w:color w:val="000000"/>
          <w:sz w:val="28"/>
        </w:rPr>
        <w:t xml:space="preserve">
      Направление на учебу осуществляется с разрешения руководителя органа внутренних дел в соответствии с потребностями в специалистах данной квалификации."; </w:t>
      </w:r>
      <w:r>
        <w:br/>
      </w:r>
      <w:r>
        <w:rPr>
          <w:rFonts w:ascii="Times New Roman"/>
          <w:b w:val="false"/>
          <w:i w:val="false"/>
          <w:color w:val="000000"/>
          <w:sz w:val="28"/>
        </w:rPr>
        <w:t xml:space="preserve">
      19) в пункте 29 слова ", а также за счет средств, поступающих на основании договоров от государственных органов и организаций" заменить словами "в соответствии с действующим законодательством"; </w:t>
      </w:r>
      <w:r>
        <w:br/>
      </w:r>
      <w:r>
        <w:rPr>
          <w:rFonts w:ascii="Times New Roman"/>
          <w:b w:val="false"/>
          <w:i w:val="false"/>
          <w:color w:val="000000"/>
          <w:sz w:val="28"/>
        </w:rPr>
        <w:t xml:space="preserve">
      20) абзацы второй и третий пункта 31 изложить в следующей редакции: </w:t>
      </w:r>
      <w:r>
        <w:br/>
      </w:r>
      <w:r>
        <w:rPr>
          <w:rFonts w:ascii="Times New Roman"/>
          <w:b w:val="false"/>
          <w:i w:val="false"/>
          <w:color w:val="000000"/>
          <w:sz w:val="28"/>
        </w:rPr>
        <w:t xml:space="preserve">
      "При отсутствии по месту службы или проживания лиц рядового и начальствующего состава медицинских учреждений системы органов внутренних дел или при отсутствии в них соответствующих отделений, необходимых специалистов либо специального оборудования, а также в неотложных случаях медицинская помощь им оказывается в государственных организациях здравоохранения согласно действующему законодательству Республики Казахстан. </w:t>
      </w:r>
      <w:r>
        <w:br/>
      </w:r>
      <w:r>
        <w:rPr>
          <w:rFonts w:ascii="Times New Roman"/>
          <w:b w:val="false"/>
          <w:i w:val="false"/>
          <w:color w:val="000000"/>
          <w:sz w:val="28"/>
        </w:rPr>
        <w:t xml:space="preserve">
      Затраченные на лечение средства лицам рядового и начальствующего состава, получившим увечье или заболевание при исполнении служебного долга или служебных обязанностей, возмещаются органами внутренних дел."; </w:t>
      </w:r>
      <w:r>
        <w:br/>
      </w:r>
      <w:r>
        <w:rPr>
          <w:rFonts w:ascii="Times New Roman"/>
          <w:b w:val="false"/>
          <w:i w:val="false"/>
          <w:color w:val="000000"/>
          <w:sz w:val="28"/>
        </w:rPr>
        <w:t xml:space="preserve">
      21) пункт 32 исключить; </w:t>
      </w:r>
      <w:r>
        <w:br/>
      </w:r>
      <w:r>
        <w:rPr>
          <w:rFonts w:ascii="Times New Roman"/>
          <w:b w:val="false"/>
          <w:i w:val="false"/>
          <w:color w:val="000000"/>
          <w:sz w:val="28"/>
        </w:rPr>
        <w:t xml:space="preserve">
      22) в пункте 33 слова "за исключением пенсионеров по выслуге лет и работы по специальности", "и нормативным актам" исключить; </w:t>
      </w:r>
      <w:r>
        <w:br/>
      </w:r>
      <w:r>
        <w:rPr>
          <w:rFonts w:ascii="Times New Roman"/>
          <w:b w:val="false"/>
          <w:i w:val="false"/>
          <w:color w:val="000000"/>
          <w:sz w:val="28"/>
        </w:rPr>
        <w:t xml:space="preserve">
      23) абзац второй пункта 40 изложить в следующей редакции: </w:t>
      </w:r>
      <w:r>
        <w:br/>
      </w:r>
      <w:r>
        <w:rPr>
          <w:rFonts w:ascii="Times New Roman"/>
          <w:b w:val="false"/>
          <w:i w:val="false"/>
          <w:color w:val="000000"/>
          <w:sz w:val="28"/>
        </w:rPr>
        <w:t xml:space="preserve">
      "Основанием для восстановления на службе в органах внутренних дел, в должности, в специальном звании являются постановления органов следствия и дознания, прекращение дел по реабилитирующим основаниям, вступившие в законную силу оправдательный приговор, решение суда либо заключение по результатам служебной проверки, вынесенное начальниками, принимавшими решение об увольнении, понижении в должности или звании, им равными и выше."; </w:t>
      </w:r>
      <w:r>
        <w:br/>
      </w:r>
      <w:r>
        <w:rPr>
          <w:rFonts w:ascii="Times New Roman"/>
          <w:b w:val="false"/>
          <w:i w:val="false"/>
          <w:color w:val="000000"/>
          <w:sz w:val="28"/>
        </w:rPr>
        <w:t xml:space="preserve">
      24) раздел III изложить в следующей редакции: </w:t>
      </w:r>
      <w:r>
        <w:br/>
      </w:r>
      <w:r>
        <w:rPr>
          <w:rFonts w:ascii="Times New Roman"/>
          <w:b w:val="false"/>
          <w:i w:val="false"/>
          <w:color w:val="000000"/>
          <w:sz w:val="28"/>
        </w:rPr>
        <w:t xml:space="preserve">
      "III. Специальные звания. </w:t>
      </w:r>
      <w:r>
        <w:br/>
      </w:r>
      <w:r>
        <w:rPr>
          <w:rFonts w:ascii="Times New Roman"/>
          <w:b w:val="false"/>
          <w:i w:val="false"/>
          <w:color w:val="000000"/>
          <w:sz w:val="28"/>
        </w:rPr>
        <w:t xml:space="preserve">
      43. Специальные звания рядового и начальствующего состава присваиваются лицам, принятым на службу (учебу) в органы внутренних дел, персонально, в последовательном порядке, с учетом квалификации, образования, отношения к службе, выслуги лет и занимаемой штатной должности, а также других условий, предусмотренных настоящим Положением. </w:t>
      </w:r>
      <w:r>
        <w:br/>
      </w:r>
      <w:r>
        <w:rPr>
          <w:rFonts w:ascii="Times New Roman"/>
          <w:b w:val="false"/>
          <w:i w:val="false"/>
          <w:color w:val="000000"/>
          <w:sz w:val="28"/>
        </w:rPr>
        <w:t xml:space="preserve">
      В зависимости от последовательности присвоения специальные звания подразделяются на первые и очередные. При этом присвоение специального звания полиции, внутренней службы должно соответствовать специальному званию, предусмотренному по занимаемой должности. </w:t>
      </w:r>
      <w:r>
        <w:br/>
      </w:r>
      <w:r>
        <w:rPr>
          <w:rFonts w:ascii="Times New Roman"/>
          <w:b w:val="false"/>
          <w:i w:val="false"/>
          <w:color w:val="000000"/>
          <w:sz w:val="28"/>
        </w:rPr>
        <w:t xml:space="preserve">
      Специальные звания рядового и младшего начальствующего состава (первые и очередные) присваиваются начальниками, которым предоставлено право назначения на должности рядового и младшего начальствующего состава. </w:t>
      </w:r>
      <w:r>
        <w:br/>
      </w:r>
      <w:r>
        <w:rPr>
          <w:rFonts w:ascii="Times New Roman"/>
          <w:b w:val="false"/>
          <w:i w:val="false"/>
          <w:color w:val="000000"/>
          <w:sz w:val="28"/>
        </w:rPr>
        <w:t xml:space="preserve">
      Присвоение первых специальных званий среднего и старшего начальствующего состава и зачисление в кадры Министерства внутренних дел производится Министром. </w:t>
      </w:r>
      <w:r>
        <w:br/>
      </w:r>
      <w:r>
        <w:rPr>
          <w:rFonts w:ascii="Times New Roman"/>
          <w:b w:val="false"/>
          <w:i w:val="false"/>
          <w:color w:val="000000"/>
          <w:sz w:val="28"/>
        </w:rPr>
        <w:t xml:space="preserve">
      44. Очередные специальные звания начальствующего состава присваиваются в последовательном порядке при соответствии очередного звания званию, предусмотренному по занимаемой штатной должности и по истечении установленного срока выслуги в специальном звании, за исключением случаев, предусмотренных настоящим Положением. </w:t>
      </w:r>
      <w:r>
        <w:br/>
      </w:r>
      <w:r>
        <w:rPr>
          <w:rFonts w:ascii="Times New Roman"/>
          <w:b w:val="false"/>
          <w:i w:val="false"/>
          <w:color w:val="000000"/>
          <w:sz w:val="28"/>
        </w:rPr>
        <w:t xml:space="preserve">
      Начальник органа внутренних дел, необоснованно задержавший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представление подчиненного к присвоению очередного специального звания, </w:t>
      </w:r>
    </w:p>
    <w:p>
      <w:pPr>
        <w:spacing w:after="0"/>
        <w:ind w:left="0"/>
        <w:jc w:val="both"/>
      </w:pPr>
      <w:r>
        <w:rPr>
          <w:rFonts w:ascii="Times New Roman"/>
          <w:b w:val="false"/>
          <w:i w:val="false"/>
          <w:color w:val="000000"/>
          <w:sz w:val="28"/>
        </w:rPr>
        <w:t>несет соответствующую ответственность.</w:t>
      </w:r>
    </w:p>
    <w:p>
      <w:pPr>
        <w:spacing w:after="0"/>
        <w:ind w:left="0"/>
        <w:jc w:val="both"/>
      </w:pPr>
      <w:r>
        <w:rPr>
          <w:rFonts w:ascii="Times New Roman"/>
          <w:b w:val="false"/>
          <w:i w:val="false"/>
          <w:color w:val="000000"/>
          <w:sz w:val="28"/>
        </w:rPr>
        <w:t xml:space="preserve">     Запрещается устанавливать дополнительные условия присвоения очередных </w:t>
      </w:r>
    </w:p>
    <w:p>
      <w:pPr>
        <w:spacing w:after="0"/>
        <w:ind w:left="0"/>
        <w:jc w:val="both"/>
      </w:pPr>
      <w:r>
        <w:rPr>
          <w:rFonts w:ascii="Times New Roman"/>
          <w:b w:val="false"/>
          <w:i w:val="false"/>
          <w:color w:val="000000"/>
          <w:sz w:val="28"/>
        </w:rPr>
        <w:t xml:space="preserve">специальных званий, не предусмотренные настоящим Положением.               </w:t>
      </w:r>
    </w:p>
    <w:p>
      <w:pPr>
        <w:spacing w:after="0"/>
        <w:ind w:left="0"/>
        <w:jc w:val="both"/>
      </w:pPr>
      <w:r>
        <w:rPr>
          <w:rFonts w:ascii="Times New Roman"/>
          <w:b w:val="false"/>
          <w:i w:val="false"/>
          <w:color w:val="000000"/>
          <w:sz w:val="28"/>
        </w:rPr>
        <w:t xml:space="preserve">     Устанавливаются следующие сроки выслуги в специальных званиях </w:t>
      </w:r>
    </w:p>
    <w:p>
      <w:pPr>
        <w:spacing w:after="0"/>
        <w:ind w:left="0"/>
        <w:jc w:val="both"/>
      </w:pPr>
      <w:r>
        <w:rPr>
          <w:rFonts w:ascii="Times New Roman"/>
          <w:b w:val="false"/>
          <w:i w:val="false"/>
          <w:color w:val="000000"/>
          <w:sz w:val="28"/>
        </w:rPr>
        <w:t>рядового и младшего начальствующего состава:</w:t>
      </w:r>
    </w:p>
    <w:p>
      <w:pPr>
        <w:spacing w:after="0"/>
        <w:ind w:left="0"/>
        <w:jc w:val="both"/>
      </w:pPr>
      <w:r>
        <w:rPr>
          <w:rFonts w:ascii="Times New Roman"/>
          <w:b w:val="false"/>
          <w:i w:val="false"/>
          <w:color w:val="000000"/>
          <w:sz w:val="28"/>
        </w:rPr>
        <w:t>     в звании рядового полиции, рядового внутренней службы - 3 месяца;</w:t>
      </w:r>
    </w:p>
    <w:p>
      <w:pPr>
        <w:spacing w:after="0"/>
        <w:ind w:left="0"/>
        <w:jc w:val="both"/>
      </w:pPr>
      <w:r>
        <w:rPr>
          <w:rFonts w:ascii="Times New Roman"/>
          <w:b w:val="false"/>
          <w:i w:val="false"/>
          <w:color w:val="000000"/>
          <w:sz w:val="28"/>
        </w:rPr>
        <w:t xml:space="preserve">     в звании младшего сержанта полиции, младшего сержанта внутренней </w:t>
      </w:r>
    </w:p>
    <w:p>
      <w:pPr>
        <w:spacing w:after="0"/>
        <w:ind w:left="0"/>
        <w:jc w:val="both"/>
      </w:pPr>
      <w:r>
        <w:rPr>
          <w:rFonts w:ascii="Times New Roman"/>
          <w:b w:val="false"/>
          <w:i w:val="false"/>
          <w:color w:val="000000"/>
          <w:sz w:val="28"/>
        </w:rPr>
        <w:t>службы - 1 год;</w:t>
      </w:r>
    </w:p>
    <w:p>
      <w:pPr>
        <w:spacing w:after="0"/>
        <w:ind w:left="0"/>
        <w:jc w:val="both"/>
      </w:pPr>
      <w:r>
        <w:rPr>
          <w:rFonts w:ascii="Times New Roman"/>
          <w:b w:val="false"/>
          <w:i w:val="false"/>
          <w:color w:val="000000"/>
          <w:sz w:val="28"/>
        </w:rPr>
        <w:t>     в звании сержанта полиции, сержанта внутренней службы - 2 года;</w:t>
      </w:r>
    </w:p>
    <w:p>
      <w:pPr>
        <w:spacing w:after="0"/>
        <w:ind w:left="0"/>
        <w:jc w:val="both"/>
      </w:pPr>
      <w:r>
        <w:rPr>
          <w:rFonts w:ascii="Times New Roman"/>
          <w:b w:val="false"/>
          <w:i w:val="false"/>
          <w:color w:val="000000"/>
          <w:sz w:val="28"/>
        </w:rPr>
        <w:t xml:space="preserve">     в звании старшего сержанта полиции, старшего сержанта внутренней </w:t>
      </w:r>
    </w:p>
    <w:p>
      <w:pPr>
        <w:spacing w:after="0"/>
        <w:ind w:left="0"/>
        <w:jc w:val="both"/>
      </w:pPr>
      <w:r>
        <w:rPr>
          <w:rFonts w:ascii="Times New Roman"/>
          <w:b w:val="false"/>
          <w:i w:val="false"/>
          <w:color w:val="000000"/>
          <w:sz w:val="28"/>
        </w:rPr>
        <w:t>службы - 3 года;</w:t>
      </w:r>
    </w:p>
    <w:p>
      <w:pPr>
        <w:spacing w:after="0"/>
        <w:ind w:left="0"/>
        <w:jc w:val="both"/>
      </w:pPr>
      <w:r>
        <w:rPr>
          <w:rFonts w:ascii="Times New Roman"/>
          <w:b w:val="false"/>
          <w:i w:val="false"/>
          <w:color w:val="000000"/>
          <w:sz w:val="28"/>
        </w:rPr>
        <w:t>     в звании прапорщика внутренней службы - 5 лет.</w:t>
      </w:r>
    </w:p>
    <w:p>
      <w:pPr>
        <w:spacing w:after="0"/>
        <w:ind w:left="0"/>
        <w:jc w:val="both"/>
      </w:pPr>
      <w:r>
        <w:rPr>
          <w:rFonts w:ascii="Times New Roman"/>
          <w:b w:val="false"/>
          <w:i w:val="false"/>
          <w:color w:val="000000"/>
          <w:sz w:val="28"/>
        </w:rPr>
        <w:t xml:space="preserve">     Сроки выслуги в звании старшины полиции, старшины внутренней службы, </w:t>
      </w:r>
    </w:p>
    <w:p>
      <w:pPr>
        <w:spacing w:after="0"/>
        <w:ind w:left="0"/>
        <w:jc w:val="both"/>
      </w:pPr>
      <w:r>
        <w:rPr>
          <w:rFonts w:ascii="Times New Roman"/>
          <w:b w:val="false"/>
          <w:i w:val="false"/>
          <w:color w:val="000000"/>
          <w:sz w:val="28"/>
        </w:rPr>
        <w:t>старшего прапорщика внутренней службы не устанавливаются.</w:t>
      </w:r>
    </w:p>
    <w:p>
      <w:pPr>
        <w:spacing w:after="0"/>
        <w:ind w:left="0"/>
        <w:jc w:val="both"/>
      </w:pPr>
      <w:r>
        <w:rPr>
          <w:rFonts w:ascii="Times New Roman"/>
          <w:b w:val="false"/>
          <w:i w:val="false"/>
          <w:color w:val="000000"/>
          <w:sz w:val="28"/>
        </w:rPr>
        <w:t xml:space="preserve">     45. Устанавливаются следующие сроки выслуги в специальных званиях </w:t>
      </w:r>
    </w:p>
    <w:p>
      <w:pPr>
        <w:spacing w:after="0"/>
        <w:ind w:left="0"/>
        <w:jc w:val="both"/>
      </w:pPr>
      <w:r>
        <w:rPr>
          <w:rFonts w:ascii="Times New Roman"/>
          <w:b w:val="false"/>
          <w:i w:val="false"/>
          <w:color w:val="000000"/>
          <w:sz w:val="28"/>
        </w:rPr>
        <w:t>среднего и старшего начальствующего состава:</w:t>
      </w:r>
    </w:p>
    <w:p>
      <w:pPr>
        <w:spacing w:after="0"/>
        <w:ind w:left="0"/>
        <w:jc w:val="both"/>
      </w:pPr>
      <w:r>
        <w:rPr>
          <w:rFonts w:ascii="Times New Roman"/>
          <w:b w:val="false"/>
          <w:i w:val="false"/>
          <w:color w:val="000000"/>
          <w:sz w:val="28"/>
        </w:rPr>
        <w:t xml:space="preserve">     в звании младшего лейтенанта полиции, младшего лейтенанта внутренней </w:t>
      </w:r>
    </w:p>
    <w:p>
      <w:pPr>
        <w:spacing w:after="0"/>
        <w:ind w:left="0"/>
        <w:jc w:val="both"/>
      </w:pPr>
      <w:r>
        <w:rPr>
          <w:rFonts w:ascii="Times New Roman"/>
          <w:b w:val="false"/>
          <w:i w:val="false"/>
          <w:color w:val="000000"/>
          <w:sz w:val="28"/>
        </w:rPr>
        <w:t>службы - 1 год;</w:t>
      </w:r>
    </w:p>
    <w:p>
      <w:pPr>
        <w:spacing w:after="0"/>
        <w:ind w:left="0"/>
        <w:jc w:val="both"/>
      </w:pPr>
      <w:r>
        <w:rPr>
          <w:rFonts w:ascii="Times New Roman"/>
          <w:b w:val="false"/>
          <w:i w:val="false"/>
          <w:color w:val="000000"/>
          <w:sz w:val="28"/>
        </w:rPr>
        <w:t>     в звании лейтенанта полиции, лейтенанта внутренней службы - 2 года;</w:t>
      </w:r>
    </w:p>
    <w:p>
      <w:pPr>
        <w:spacing w:after="0"/>
        <w:ind w:left="0"/>
        <w:jc w:val="both"/>
      </w:pPr>
      <w:r>
        <w:rPr>
          <w:rFonts w:ascii="Times New Roman"/>
          <w:b w:val="false"/>
          <w:i w:val="false"/>
          <w:color w:val="000000"/>
          <w:sz w:val="28"/>
        </w:rPr>
        <w:t xml:space="preserve">     в звании старшего лейтенанта полиции, старшего лейтенанта внутренней </w:t>
      </w:r>
    </w:p>
    <w:p>
      <w:pPr>
        <w:spacing w:after="0"/>
        <w:ind w:left="0"/>
        <w:jc w:val="both"/>
      </w:pPr>
      <w:r>
        <w:rPr>
          <w:rFonts w:ascii="Times New Roman"/>
          <w:b w:val="false"/>
          <w:i w:val="false"/>
          <w:color w:val="000000"/>
          <w:sz w:val="28"/>
        </w:rPr>
        <w:t xml:space="preserve">службы - 3 года; </w:t>
      </w:r>
    </w:p>
    <w:p>
      <w:pPr>
        <w:spacing w:after="0"/>
        <w:ind w:left="0"/>
        <w:jc w:val="both"/>
      </w:pPr>
      <w:r>
        <w:rPr>
          <w:rFonts w:ascii="Times New Roman"/>
          <w:b w:val="false"/>
          <w:i w:val="false"/>
          <w:color w:val="000000"/>
          <w:sz w:val="28"/>
        </w:rPr>
        <w:t xml:space="preserve">     в звании капитана полиции, капитана внутренней службы - 3 года;  </w:t>
      </w:r>
    </w:p>
    <w:p>
      <w:pPr>
        <w:spacing w:after="0"/>
        <w:ind w:left="0"/>
        <w:jc w:val="both"/>
      </w:pPr>
      <w:r>
        <w:rPr>
          <w:rFonts w:ascii="Times New Roman"/>
          <w:b w:val="false"/>
          <w:i w:val="false"/>
          <w:color w:val="000000"/>
          <w:sz w:val="28"/>
        </w:rPr>
        <w:t>     в звании майора полиции, майора внутренней службы - 4 года;</w:t>
      </w:r>
    </w:p>
    <w:p>
      <w:pPr>
        <w:spacing w:after="0"/>
        <w:ind w:left="0"/>
        <w:jc w:val="both"/>
      </w:pPr>
      <w:r>
        <w:rPr>
          <w:rFonts w:ascii="Times New Roman"/>
          <w:b w:val="false"/>
          <w:i w:val="false"/>
          <w:color w:val="000000"/>
          <w:sz w:val="28"/>
        </w:rPr>
        <w:t xml:space="preserve">     в звании подполковника полиции, подполковника внутренней службы — 5 </w:t>
      </w:r>
    </w:p>
    <w:p>
      <w:pPr>
        <w:spacing w:after="0"/>
        <w:ind w:left="0"/>
        <w:jc w:val="both"/>
      </w:pPr>
      <w:r>
        <w:rPr>
          <w:rFonts w:ascii="Times New Roman"/>
          <w:b w:val="false"/>
          <w:i w:val="false"/>
          <w:color w:val="000000"/>
          <w:sz w:val="28"/>
        </w:rPr>
        <w:t>лет.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сотрудников, которым первое специальное звание лейтенанта полиции, лейтенанта внутренней службы присвоено по окончании высшего учебного заведения Министерства внутренних дел, а также других высших учебных заведений и которые проходят службу в органах внутренних дел по полученной в учебном заведении или родственной специальности, срок выслуги в звании лейтенанта полиции, лейтенанта внутренней службы устанавливается 1 год. </w:t>
      </w:r>
      <w:r>
        <w:br/>
      </w:r>
      <w:r>
        <w:rPr>
          <w:rFonts w:ascii="Times New Roman"/>
          <w:b w:val="false"/>
          <w:i w:val="false"/>
          <w:color w:val="000000"/>
          <w:sz w:val="28"/>
        </w:rPr>
        <w:t xml:space="preserve">
      Сроки выслуги в званиях полковника полиции, полковника внутренней службы, а также в званиях высшего начальствующего состава не устанавливаются. </w:t>
      </w:r>
      <w:r>
        <w:br/>
      </w:r>
      <w:r>
        <w:rPr>
          <w:rFonts w:ascii="Times New Roman"/>
          <w:b w:val="false"/>
          <w:i w:val="false"/>
          <w:color w:val="000000"/>
          <w:sz w:val="28"/>
        </w:rPr>
        <w:t xml:space="preserve">
      46. Первые специальные звания младшего лейтенанта полиции, младшего лейтенанта внутренней службы присваиваются: </w:t>
      </w:r>
      <w:r>
        <w:br/>
      </w:r>
      <w:r>
        <w:rPr>
          <w:rFonts w:ascii="Times New Roman"/>
          <w:b w:val="false"/>
          <w:i w:val="false"/>
          <w:color w:val="000000"/>
          <w:sz w:val="28"/>
        </w:rPr>
        <w:t xml:space="preserve">
      сотрудникам, состоящим в должностях рядового и младшего начальствующего состава, окончившим специальные курсы органов внутренних дел по программе, утвержденной Министром, средние специальные учебные заведения других министерств и ведомств и назначенным на должности среднего начальствующего состава; </w:t>
      </w:r>
      <w:r>
        <w:br/>
      </w:r>
      <w:r>
        <w:rPr>
          <w:rFonts w:ascii="Times New Roman"/>
          <w:b w:val="false"/>
          <w:i w:val="false"/>
          <w:color w:val="000000"/>
          <w:sz w:val="28"/>
        </w:rPr>
        <w:t xml:space="preserve">
      сотрудникам, состоящим в должностях рядового или младшего начальствующего состава, обучающимся на последних курсах высших или средних специальных учебных заведений, а также имеющим незаконченное высшее образование (не ниже третьего курса) и назначенным на должности среднего начальствующего состава; </w:t>
      </w:r>
      <w:r>
        <w:br/>
      </w:r>
      <w:r>
        <w:rPr>
          <w:rFonts w:ascii="Times New Roman"/>
          <w:b w:val="false"/>
          <w:i w:val="false"/>
          <w:color w:val="000000"/>
          <w:sz w:val="28"/>
        </w:rPr>
        <w:t xml:space="preserve">
      гражданам, окончившим средние специальные учебные заведения других министерств и ведомств и назначенным на должности среднего начальствующего состава. </w:t>
      </w:r>
      <w:r>
        <w:br/>
      </w:r>
      <w:r>
        <w:rPr>
          <w:rFonts w:ascii="Times New Roman"/>
          <w:b w:val="false"/>
          <w:i w:val="false"/>
          <w:color w:val="000000"/>
          <w:sz w:val="28"/>
        </w:rPr>
        <w:t xml:space="preserve">
      47. Специальные звания лейтенанта полиции, лейтенанта внутренней службы присваиваются: </w:t>
      </w:r>
      <w:r>
        <w:br/>
      </w:r>
      <w:r>
        <w:rPr>
          <w:rFonts w:ascii="Times New Roman"/>
          <w:b w:val="false"/>
          <w:i w:val="false"/>
          <w:color w:val="000000"/>
          <w:sz w:val="28"/>
        </w:rPr>
        <w:t xml:space="preserve">
      младшим лейтенантам полиции, младшим лейтенантам внутренней службы по истечении установленного настоящим Положением срока выслуги в специальном звании, а окончившим высшие учебные заведения - независимо от срока выслуги в этом звании; </w:t>
      </w:r>
      <w:r>
        <w:br/>
      </w:r>
      <w:r>
        <w:rPr>
          <w:rFonts w:ascii="Times New Roman"/>
          <w:b w:val="false"/>
          <w:i w:val="false"/>
          <w:color w:val="000000"/>
          <w:sz w:val="28"/>
        </w:rPr>
        <w:t xml:space="preserve">
      сотрудникам, имеющим специальные звания рядового и младшего начальствующего состава, окончившим высшие учебные заведения либо средние специальные учебные заведения Министерства внутренних дел и назначенным на должности среднего начальствующего состава; </w:t>
      </w:r>
      <w:r>
        <w:br/>
      </w:r>
      <w:r>
        <w:rPr>
          <w:rFonts w:ascii="Times New Roman"/>
          <w:b w:val="false"/>
          <w:i w:val="false"/>
          <w:color w:val="000000"/>
          <w:sz w:val="28"/>
        </w:rPr>
        <w:t xml:space="preserve">
      сотрудникам, окончившим по очной форме обучения высшие или средние специальные учебные заведения Министерства внутренних дел; </w:t>
      </w:r>
      <w:r>
        <w:br/>
      </w:r>
      <w:r>
        <w:rPr>
          <w:rFonts w:ascii="Times New Roman"/>
          <w:b w:val="false"/>
          <w:i w:val="false"/>
          <w:color w:val="000000"/>
          <w:sz w:val="28"/>
        </w:rPr>
        <w:t xml:space="preserve">
      лицам, имеющим высшее образование и назначенным на должности среднего или старшего начальствующего состава. </w:t>
      </w:r>
      <w:r>
        <w:br/>
      </w:r>
      <w:r>
        <w:rPr>
          <w:rFonts w:ascii="Times New Roman"/>
          <w:b w:val="false"/>
          <w:i w:val="false"/>
          <w:color w:val="000000"/>
          <w:sz w:val="28"/>
        </w:rPr>
        <w:t xml:space="preserve">
      48. Очередные специальные звания среднего и старшего начальствующего состава присваиваются: </w:t>
      </w:r>
      <w:r>
        <w:br/>
      </w:r>
      <w:r>
        <w:rPr>
          <w:rFonts w:ascii="Times New Roman"/>
          <w:b w:val="false"/>
          <w:i w:val="false"/>
          <w:color w:val="000000"/>
          <w:sz w:val="28"/>
        </w:rPr>
        <w:t xml:space="preserve">
      до майора полиции, майора внутренней службы включительно - начальниками Главных управлений, управлений внутренних дел областей, города республиканского значения и столицы республики, на транспорте, высших и средних специальных учебных заведений системы Министерства внутренних дел; </w:t>
      </w:r>
      <w:r>
        <w:br/>
      </w:r>
      <w:r>
        <w:rPr>
          <w:rFonts w:ascii="Times New Roman"/>
          <w:b w:val="false"/>
          <w:i w:val="false"/>
          <w:color w:val="000000"/>
          <w:sz w:val="28"/>
        </w:rPr>
        <w:t xml:space="preserve">
      до полковника полиции, полковника внутренней службы включительно - Министром. </w:t>
      </w:r>
      <w:r>
        <w:br/>
      </w:r>
      <w:r>
        <w:rPr>
          <w:rFonts w:ascii="Times New Roman"/>
          <w:b w:val="false"/>
          <w:i w:val="false"/>
          <w:color w:val="000000"/>
          <w:sz w:val="28"/>
        </w:rPr>
        <w:t xml:space="preserve">
      Специальные звания высшего начальствующего состава присваиваются Президентом Республики Казахстан по представлению Министра. </w:t>
      </w:r>
      <w:r>
        <w:br/>
      </w:r>
      <w:r>
        <w:rPr>
          <w:rFonts w:ascii="Times New Roman"/>
          <w:b w:val="false"/>
          <w:i w:val="false"/>
          <w:color w:val="000000"/>
          <w:sz w:val="28"/>
        </w:rPr>
        <w:t xml:space="preserve">
      49. Очередные специальные звания среднего и старшего начальствующего состава слушателям, адъюнктам и докторантам учебных заведений Министерства внутренних дел присваиваются по истечении установленного срока выслуги в соответствующих специальных званиях в соответствии со штатными должностями, которые они занимали до поступления на учебу, без учета изменений специальных званий в штатах по этим должностям, внесенных после поступления на учебу; по окончании учебного заведения, адъюнктуры, докторантуры - при соответствии очередных специальных званий званиям по штатным должностям, на которые сотрудники назначаются по окончании учебы. </w:t>
      </w:r>
      <w:r>
        <w:br/>
      </w:r>
      <w:r>
        <w:rPr>
          <w:rFonts w:ascii="Times New Roman"/>
          <w:b w:val="false"/>
          <w:i w:val="false"/>
          <w:color w:val="000000"/>
          <w:sz w:val="28"/>
        </w:rPr>
        <w:t xml:space="preserve">
      50. Сотрудникам, перемещенным из одной службы (подразделения) в другую, для личного состава которой установлены иные специальные звания, такие звания присваиваются в порядке, предусмотренном пунктом 44 настоящего Положения. При этом новое специальное звание не должно быть ниже имеющегося у сотрудника специального звания. </w:t>
      </w:r>
      <w:r>
        <w:br/>
      </w:r>
      <w:r>
        <w:rPr>
          <w:rFonts w:ascii="Times New Roman"/>
          <w:b w:val="false"/>
          <w:i w:val="false"/>
          <w:color w:val="000000"/>
          <w:sz w:val="28"/>
        </w:rPr>
        <w:t xml:space="preserve">
      51. Гражданину, состоящему в запасе Вооруженных Сил Республики Казахстан, после назначения его на должность начальствующего состава в органы внутренних дел присваивается специальное звание, соответствующее имеющемуся у него воинскому званию. </w:t>
      </w:r>
      <w:r>
        <w:br/>
      </w:r>
      <w:r>
        <w:rPr>
          <w:rFonts w:ascii="Times New Roman"/>
          <w:b w:val="false"/>
          <w:i w:val="false"/>
          <w:color w:val="000000"/>
          <w:sz w:val="28"/>
        </w:rPr>
        <w:t xml:space="preserve">
      При назначении офицеров запаса на должности среднего, старшего и высшего начальствующего состава первое специальное звание им может быть присвоено на одну ступень выше имеющихся у них воинских званий, если ко дню назначения на должность они выслужили в период прохождения военной службы и пребывания в запасе в присвоенных им воинских званиях установленные сроки. </w:t>
      </w:r>
      <w:r>
        <w:br/>
      </w:r>
      <w:r>
        <w:rPr>
          <w:rFonts w:ascii="Times New Roman"/>
          <w:b w:val="false"/>
          <w:i w:val="false"/>
          <w:color w:val="000000"/>
          <w:sz w:val="28"/>
        </w:rPr>
        <w:t xml:space="preserve">
      52. Очередное специальное звание начальствующего состава (до полковника полиции, полковника внутренней службы включительно) может быть присвоено до истечения установленного срока выслуги в предыдущем звании или на одну ступень выше специального звания,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 </w:t>
      </w:r>
      <w:r>
        <w:br/>
      </w:r>
      <w:r>
        <w:rPr>
          <w:rFonts w:ascii="Times New Roman"/>
          <w:b w:val="false"/>
          <w:i w:val="false"/>
          <w:color w:val="000000"/>
          <w:sz w:val="28"/>
        </w:rPr>
        <w:t xml:space="preserve">
      Досрочно специальные звания присваиваются по истечении не менее половины установленных сроков выслуги в специальном звании. </w:t>
      </w:r>
      <w:r>
        <w:br/>
      </w:r>
      <w:r>
        <w:rPr>
          <w:rFonts w:ascii="Times New Roman"/>
          <w:b w:val="false"/>
          <w:i w:val="false"/>
          <w:color w:val="000000"/>
          <w:sz w:val="28"/>
        </w:rPr>
        <w:t xml:space="preserve">
      Очередное специальное звание на одну ступень выше специального звания, предусмотренного занимаемой штатной должностью, может присваиваться: </w:t>
      </w:r>
      <w:r>
        <w:br/>
      </w:r>
      <w:r>
        <w:rPr>
          <w:rFonts w:ascii="Times New Roman"/>
          <w:b w:val="false"/>
          <w:i w:val="false"/>
          <w:color w:val="000000"/>
          <w:sz w:val="28"/>
        </w:rPr>
        <w:t xml:space="preserve">
      по истечении установленного срока выслуги в специальном звании - лицам начальствующего состава, имеющим ученую степень или ученое звание, при этом занимающим штатную должность в учебном заведении; </w:t>
      </w:r>
      <w:r>
        <w:br/>
      </w:r>
      <w:r>
        <w:rPr>
          <w:rFonts w:ascii="Times New Roman"/>
          <w:b w:val="false"/>
          <w:i w:val="false"/>
          <w:color w:val="000000"/>
          <w:sz w:val="28"/>
        </w:rPr>
        <w:t xml:space="preserve">
      по истечении не менее двух установленных сроков выслуги в предыдущем специальном звании - остальным категориям начальствующего состава. </w:t>
      </w:r>
      <w:r>
        <w:br/>
      </w:r>
      <w:r>
        <w:rPr>
          <w:rFonts w:ascii="Times New Roman"/>
          <w:b w:val="false"/>
          <w:i w:val="false"/>
          <w:color w:val="000000"/>
          <w:sz w:val="28"/>
        </w:rPr>
        <w:t xml:space="preserve">
      Присвоение специальных званий досрочно либо на одну ступень выше специального звания, предусмотренного занимаемой штатной должностью, производится один раз за весь период службы в органах внутренних дел. </w:t>
      </w:r>
      <w:r>
        <w:br/>
      </w:r>
      <w:r>
        <w:rPr>
          <w:rFonts w:ascii="Times New Roman"/>
          <w:b w:val="false"/>
          <w:i w:val="false"/>
          <w:color w:val="000000"/>
          <w:sz w:val="28"/>
        </w:rPr>
        <w:t xml:space="preserve">
      При этом специальные звания младшего начальствующего состава присваиваются начальниками; которым предоставлено право назначения на должности младшего начальствующего состава, а среднего и старшего начальствующего состава - Министром. </w:t>
      </w:r>
      <w:r>
        <w:br/>
      </w:r>
      <w:r>
        <w:rPr>
          <w:rFonts w:ascii="Times New Roman"/>
          <w:b w:val="false"/>
          <w:i w:val="false"/>
          <w:color w:val="000000"/>
          <w:sz w:val="28"/>
        </w:rPr>
        <w:t xml:space="preserve">
      53. Срок выслуги в специальном звании исчисляется со дня подписания приказа о присвоении этого звания. </w:t>
      </w:r>
      <w:r>
        <w:br/>
      </w:r>
      <w:r>
        <w:rPr>
          <w:rFonts w:ascii="Times New Roman"/>
          <w:b w:val="false"/>
          <w:i w:val="false"/>
          <w:color w:val="000000"/>
          <w:sz w:val="28"/>
        </w:rPr>
        <w:t xml:space="preserve">
      При неправомерной задержке присвоения специального звания срок выслуги в специальном звании исчисляется с момента окончания срока выслуги в предыдущем специальном звании. </w:t>
      </w:r>
      <w:r>
        <w:br/>
      </w:r>
      <w:r>
        <w:rPr>
          <w:rFonts w:ascii="Times New Roman"/>
          <w:b w:val="false"/>
          <w:i w:val="false"/>
          <w:color w:val="000000"/>
          <w:sz w:val="28"/>
        </w:rPr>
        <w:t xml:space="preserve">
      Сотрудники, имеющие звания рядового и младшего начальствующего состава, назначенные на должности среднего начальствующего состава, представляются к присвоению специального звания среднего начальствующего состава независимо от срока выслуги в имеющемся звании. </w:t>
      </w:r>
      <w:r>
        <w:br/>
      </w:r>
      <w:r>
        <w:rPr>
          <w:rFonts w:ascii="Times New Roman"/>
          <w:b w:val="false"/>
          <w:i w:val="false"/>
          <w:color w:val="000000"/>
          <w:sz w:val="28"/>
        </w:rPr>
        <w:t xml:space="preserve">
      54. Представление к присвоению очередных специальных званий сотрудников, находящихся в распоряжении (резерве) соответствующего органа внутренних дел или имеющих дисциплинарное взыскание, а также в отношении которых возбуждено уголовное дело или проводится служебная проверка по фактам нарушения служебной дисциплины, не производится соответственно до назначения на должность, снятия дисциплинарного взыскания, прекращения уголовного дела по реабилитирующим основаниям или до окончания служебной проверки. </w:t>
      </w:r>
      <w:r>
        <w:br/>
      </w:r>
      <w:r>
        <w:rPr>
          <w:rFonts w:ascii="Times New Roman"/>
          <w:b w:val="false"/>
          <w:i w:val="false"/>
          <w:color w:val="000000"/>
          <w:sz w:val="28"/>
        </w:rPr>
        <w:t xml:space="preserve">
      В случае вынесения решения о неправомерности наложения дисциплинарного взыскания или прекращения уголовного дела по реабилитирующим основаниям очередное специальное звание лицам рядового и начальствующего состава присваивается с момента наступления срока его присвоения, при соответствии очередного специального звания званию по занимаемой штатной должности. </w:t>
      </w:r>
      <w:r>
        <w:br/>
      </w:r>
      <w:r>
        <w:rPr>
          <w:rFonts w:ascii="Times New Roman"/>
          <w:b w:val="false"/>
          <w:i w:val="false"/>
          <w:color w:val="000000"/>
          <w:sz w:val="28"/>
        </w:rPr>
        <w:t xml:space="preserve">
      55. Сотрудники могут быть лишены специальных званий по обвинительному приговору суда, вступившему в законную силу: </w:t>
      </w:r>
      <w:r>
        <w:br/>
      </w:r>
      <w:r>
        <w:rPr>
          <w:rFonts w:ascii="Times New Roman"/>
          <w:b w:val="false"/>
          <w:i w:val="false"/>
          <w:color w:val="000000"/>
          <w:sz w:val="28"/>
        </w:rPr>
        <w:t xml:space="preserve">
      младшего начальствующего состава - начальниками, которым предоставлено право присвоения специального звания младшего начальствующего состава; </w:t>
      </w:r>
      <w:r>
        <w:br/>
      </w:r>
      <w:r>
        <w:rPr>
          <w:rFonts w:ascii="Times New Roman"/>
          <w:b w:val="false"/>
          <w:i w:val="false"/>
          <w:color w:val="000000"/>
          <w:sz w:val="28"/>
        </w:rPr>
        <w:t xml:space="preserve">
      среднего и старшего начальствующего состава - Министром; </w:t>
      </w:r>
      <w:r>
        <w:br/>
      </w:r>
      <w:r>
        <w:rPr>
          <w:rFonts w:ascii="Times New Roman"/>
          <w:b w:val="false"/>
          <w:i w:val="false"/>
          <w:color w:val="000000"/>
          <w:sz w:val="28"/>
        </w:rPr>
        <w:t xml:space="preserve">
      высшего начальствующего состава - в соответствии с действующим законодательством. </w:t>
      </w:r>
      <w:r>
        <w:br/>
      </w:r>
      <w:r>
        <w:rPr>
          <w:rFonts w:ascii="Times New Roman"/>
          <w:b w:val="false"/>
          <w:i w:val="false"/>
          <w:color w:val="000000"/>
          <w:sz w:val="28"/>
        </w:rPr>
        <w:t xml:space="preserve">
      56. В случаях незаконного лишения специального звания решение о восстановлении в прежнем звании в соответствии с постановлением судебных органов принимается должностными лицами, принявшими решение о лишении специального звания. </w:t>
      </w:r>
      <w:r>
        <w:br/>
      </w:r>
      <w:r>
        <w:rPr>
          <w:rFonts w:ascii="Times New Roman"/>
          <w:b w:val="false"/>
          <w:i w:val="false"/>
          <w:color w:val="000000"/>
          <w:sz w:val="28"/>
        </w:rPr>
        <w:t xml:space="preserve">
      Период незаконного лишения специального звания входит в срок выслуги в восстановленном специальном звании. Лицам, незаконно лишенным специального звания, в полном объеме возмещается материальный ущерб."; </w:t>
      </w:r>
      <w:r>
        <w:br/>
      </w:r>
      <w:r>
        <w:rPr>
          <w:rFonts w:ascii="Times New Roman"/>
          <w:b w:val="false"/>
          <w:i w:val="false"/>
          <w:color w:val="000000"/>
          <w:sz w:val="28"/>
        </w:rPr>
        <w:t xml:space="preserve">
      25) подпункт з) пункта 59 изложить в следующей редакции: </w:t>
      </w:r>
      <w:r>
        <w:br/>
      </w:r>
      <w:r>
        <w:rPr>
          <w:rFonts w:ascii="Times New Roman"/>
          <w:b w:val="false"/>
          <w:i w:val="false"/>
          <w:color w:val="000000"/>
          <w:sz w:val="28"/>
        </w:rPr>
        <w:t xml:space="preserve">
      "з) назначение лиц рядового и начальствующего состава на должности, перемещение по службе, с неоперативных на оперативные должности производится с учетом результатов медицинского освидетельствования военно-врачебными комиссиями."; </w:t>
      </w:r>
      <w:r>
        <w:br/>
      </w:r>
      <w:r>
        <w:rPr>
          <w:rFonts w:ascii="Times New Roman"/>
          <w:b w:val="false"/>
          <w:i w:val="false"/>
          <w:color w:val="000000"/>
          <w:sz w:val="28"/>
        </w:rPr>
        <w:t xml:space="preserve">
      26) в абзаце первом пункта 61: </w:t>
      </w:r>
      <w:r>
        <w:br/>
      </w:r>
      <w:r>
        <w:rPr>
          <w:rFonts w:ascii="Times New Roman"/>
          <w:b w:val="false"/>
          <w:i w:val="false"/>
          <w:color w:val="000000"/>
          <w:sz w:val="28"/>
        </w:rPr>
        <w:t xml:space="preserve">
      в подпункте д): </w:t>
      </w:r>
      <w:r>
        <w:br/>
      </w:r>
      <w:r>
        <w:rPr>
          <w:rFonts w:ascii="Times New Roman"/>
          <w:b w:val="false"/>
          <w:i w:val="false"/>
          <w:color w:val="000000"/>
          <w:sz w:val="28"/>
        </w:rPr>
        <w:t xml:space="preserve">
      в абзаце первом слова ", в том числе повышенного," исключить; </w:t>
      </w:r>
      <w:r>
        <w:br/>
      </w:r>
      <w:r>
        <w:rPr>
          <w:rFonts w:ascii="Times New Roman"/>
          <w:b w:val="false"/>
          <w:i w:val="false"/>
          <w:color w:val="000000"/>
          <w:sz w:val="28"/>
        </w:rPr>
        <w:t xml:space="preserve">
      в абзаце втором слова " и с их согласия" исключить; </w:t>
      </w:r>
      <w:r>
        <w:br/>
      </w:r>
      <w:r>
        <w:rPr>
          <w:rFonts w:ascii="Times New Roman"/>
          <w:b w:val="false"/>
          <w:i w:val="false"/>
          <w:color w:val="000000"/>
          <w:sz w:val="28"/>
        </w:rPr>
        <w:t xml:space="preserve">
      в абзаце третьем слова ", в том числе повышенного," исключить; </w:t>
      </w:r>
      <w:r>
        <w:br/>
      </w:r>
      <w:r>
        <w:rPr>
          <w:rFonts w:ascii="Times New Roman"/>
          <w:b w:val="false"/>
          <w:i w:val="false"/>
          <w:color w:val="000000"/>
          <w:sz w:val="28"/>
        </w:rPr>
        <w:t xml:space="preserve">
      в абзаце пятом слова "выявившемуся по итогам аттестации" заменить словами "в аттестационном порядке"; </w:t>
      </w:r>
      <w:r>
        <w:br/>
      </w:r>
      <w:r>
        <w:rPr>
          <w:rFonts w:ascii="Times New Roman"/>
          <w:b w:val="false"/>
          <w:i w:val="false"/>
          <w:color w:val="000000"/>
          <w:sz w:val="28"/>
        </w:rPr>
        <w:t xml:space="preserve">
      в абзаце втором пункта 61 слова "(в том числе повышенные)", "(в том числе повышенного)", а также слова "с учетом последующих увеличений в случаях, если эти оклады окажутся ниже получаемых по прежнему месту службы" исключить; </w:t>
      </w:r>
      <w:r>
        <w:br/>
      </w:r>
      <w:r>
        <w:rPr>
          <w:rFonts w:ascii="Times New Roman"/>
          <w:b w:val="false"/>
          <w:i w:val="false"/>
          <w:color w:val="000000"/>
          <w:sz w:val="28"/>
        </w:rPr>
        <w:t xml:space="preserve">
      в абзаце третьем пункта 61 слова "а также при перемещении на должности, по которым не предусмотрено сохранение должностного оклада" исключить; </w:t>
      </w:r>
      <w:r>
        <w:br/>
      </w:r>
      <w:r>
        <w:rPr>
          <w:rFonts w:ascii="Times New Roman"/>
          <w:b w:val="false"/>
          <w:i w:val="false"/>
          <w:color w:val="000000"/>
          <w:sz w:val="28"/>
        </w:rPr>
        <w:t xml:space="preserve">
      27) в пункте 67 слова "и в случаях, когда имеются основания для изменения вывода по последней аттестации" исключить; </w:t>
      </w:r>
      <w:r>
        <w:br/>
      </w:r>
      <w:r>
        <w:rPr>
          <w:rFonts w:ascii="Times New Roman"/>
          <w:b w:val="false"/>
          <w:i w:val="false"/>
          <w:color w:val="000000"/>
          <w:sz w:val="28"/>
        </w:rPr>
        <w:t xml:space="preserve">
      28) в абзаце втором пункта 70 после слова "аттестации" дополнить словами "сотрудники, прослужившие в органах внутренних дел менее 1 года, кроме случаев выдвижения на вышестоящую должность или на учебу, а"; </w:t>
      </w:r>
      <w:r>
        <w:br/>
      </w:r>
      <w:r>
        <w:rPr>
          <w:rFonts w:ascii="Times New Roman"/>
          <w:b w:val="false"/>
          <w:i w:val="false"/>
          <w:color w:val="000000"/>
          <w:sz w:val="28"/>
        </w:rPr>
        <w:t xml:space="preserve">
      29) пункт 74 дополнить подпунктом ж) следующего содержания: </w:t>
      </w:r>
      <w:r>
        <w:br/>
      </w:r>
      <w:r>
        <w:rPr>
          <w:rFonts w:ascii="Times New Roman"/>
          <w:b w:val="false"/>
          <w:i w:val="false"/>
          <w:color w:val="000000"/>
          <w:sz w:val="28"/>
        </w:rPr>
        <w:t xml:space="preserve">
      "ж) творческие отпуска."; </w:t>
      </w:r>
      <w:r>
        <w:br/>
      </w:r>
      <w:r>
        <w:rPr>
          <w:rFonts w:ascii="Times New Roman"/>
          <w:b w:val="false"/>
          <w:i w:val="false"/>
          <w:color w:val="000000"/>
          <w:sz w:val="28"/>
        </w:rPr>
        <w:t xml:space="preserve">
      30) пункт 76 изложить в следующей редакции: </w:t>
      </w:r>
      <w:r>
        <w:br/>
      </w:r>
      <w:r>
        <w:rPr>
          <w:rFonts w:ascii="Times New Roman"/>
          <w:b w:val="false"/>
          <w:i w:val="false"/>
          <w:color w:val="000000"/>
          <w:sz w:val="28"/>
        </w:rPr>
        <w:t xml:space="preserve">
      "76. Творческие оплачиваемые отпуска предоставляются сотрудникам, кроме обучающихся в очной адъюнктуре или проходящих подготовку в докторантуре, для завершения диссертационных работ, написания учебников и в других случаях, в порядке, определяемом Министром."; </w:t>
      </w:r>
      <w:r>
        <w:br/>
      </w:r>
      <w:r>
        <w:rPr>
          <w:rFonts w:ascii="Times New Roman"/>
          <w:b w:val="false"/>
          <w:i w:val="false"/>
          <w:color w:val="000000"/>
          <w:sz w:val="28"/>
        </w:rPr>
        <w:t xml:space="preserve">
      31) в пункте 80: </w:t>
      </w:r>
      <w:r>
        <w:br/>
      </w:r>
      <w:r>
        <w:rPr>
          <w:rFonts w:ascii="Times New Roman"/>
          <w:b w:val="false"/>
          <w:i w:val="false"/>
          <w:color w:val="000000"/>
          <w:sz w:val="28"/>
        </w:rPr>
        <w:t xml:space="preserve">
      в абзаце втором после слов "отделениях (участках)" дополнить словами "а также учреждениях, отделениях (участках) для содержания ВИЧ- инфицированных и больных СПИДом"; </w:t>
      </w:r>
      <w:r>
        <w:br/>
      </w:r>
      <w:r>
        <w:rPr>
          <w:rFonts w:ascii="Times New Roman"/>
          <w:b w:val="false"/>
          <w:i w:val="false"/>
          <w:color w:val="000000"/>
          <w:sz w:val="28"/>
        </w:rPr>
        <w:t xml:space="preserve">
      32) в абзаце четвертом пункта 81 слова "выдаются перевозочные документы или деньги для проезда к месту проведения отпуска и обратно и" исключить; </w:t>
      </w:r>
      <w:r>
        <w:br/>
      </w:r>
      <w:r>
        <w:rPr>
          <w:rFonts w:ascii="Times New Roman"/>
          <w:b w:val="false"/>
          <w:i w:val="false"/>
          <w:color w:val="000000"/>
          <w:sz w:val="28"/>
        </w:rPr>
        <w:t xml:space="preserve">
      33) пункт 82 изложить в следующей редакции: </w:t>
      </w:r>
      <w:r>
        <w:br/>
      </w:r>
      <w:r>
        <w:rPr>
          <w:rFonts w:ascii="Times New Roman"/>
          <w:b w:val="false"/>
          <w:i w:val="false"/>
          <w:color w:val="000000"/>
          <w:sz w:val="28"/>
        </w:rPr>
        <w:t xml:space="preserve">
      "82. Сотрудники, имеющие право на отпуск, могут использовать его по частям. Время на путь следования предоставляется только на одну часть отпуска."; </w:t>
      </w:r>
      <w:r>
        <w:br/>
      </w:r>
      <w:r>
        <w:rPr>
          <w:rFonts w:ascii="Times New Roman"/>
          <w:b w:val="false"/>
          <w:i w:val="false"/>
          <w:color w:val="000000"/>
          <w:sz w:val="28"/>
        </w:rPr>
        <w:t xml:space="preserve">
      34) в пункте 84 слова "выдаются перевозочные документы для проезда к месту проведения отпуска, но не далее пункта, из которого они были отозваны, и обратно и" исключить; </w:t>
      </w:r>
      <w:r>
        <w:br/>
      </w:r>
      <w:r>
        <w:rPr>
          <w:rFonts w:ascii="Times New Roman"/>
          <w:b w:val="false"/>
          <w:i w:val="false"/>
          <w:color w:val="000000"/>
          <w:sz w:val="28"/>
        </w:rPr>
        <w:t xml:space="preserve">
      35) абзац первый пункта 86 изложить в следующей редакции: </w:t>
      </w:r>
      <w:r>
        <w:br/>
      </w:r>
      <w:r>
        <w:rPr>
          <w:rFonts w:ascii="Times New Roman"/>
          <w:b w:val="false"/>
          <w:i w:val="false"/>
          <w:color w:val="000000"/>
          <w:sz w:val="28"/>
        </w:rPr>
        <w:t xml:space="preserve">
      "86. Краткосрочные оплачиваемые отпуска предоставляются сотрудникам для решения неотложных социально-бытовых вопросов, прежде всего связанных с заболеванием, выполнением родственного долга, а также по другим уважительным причинам до 10 суток, без учета времени на путь следования сотрудника к месту проведения отпуска и обратно."; </w:t>
      </w:r>
      <w:r>
        <w:br/>
      </w:r>
      <w:r>
        <w:rPr>
          <w:rFonts w:ascii="Times New Roman"/>
          <w:b w:val="false"/>
          <w:i w:val="false"/>
          <w:color w:val="000000"/>
          <w:sz w:val="28"/>
        </w:rPr>
        <w:t xml:space="preserve">
      36) в пункте 87: </w:t>
      </w:r>
      <w:r>
        <w:br/>
      </w:r>
      <w:r>
        <w:rPr>
          <w:rFonts w:ascii="Times New Roman"/>
          <w:b w:val="false"/>
          <w:i w:val="false"/>
          <w:color w:val="000000"/>
          <w:sz w:val="28"/>
        </w:rPr>
        <w:t xml:space="preserve">
      в абзаце втором слова "управления внутренних дел области, Главного управления внутренних дел города Алматы" заменить словами "Главного управления, управления внутренних дел области, города республиканского значения и столицы республики, на транспорте, Академии, высшего и среднего специального учебного заведения, Республиканского государственного предприятия Министерства внутренних дел"; </w:t>
      </w:r>
      <w:r>
        <w:br/>
      </w:r>
      <w:r>
        <w:rPr>
          <w:rFonts w:ascii="Times New Roman"/>
          <w:b w:val="false"/>
          <w:i w:val="false"/>
          <w:color w:val="000000"/>
          <w:sz w:val="28"/>
        </w:rPr>
        <w:t xml:space="preserve">
      дополнить абзацем четвертым следующего содержания: </w:t>
      </w:r>
      <w:r>
        <w:br/>
      </w:r>
      <w:r>
        <w:rPr>
          <w:rFonts w:ascii="Times New Roman"/>
          <w:b w:val="false"/>
          <w:i w:val="false"/>
          <w:color w:val="000000"/>
          <w:sz w:val="28"/>
        </w:rPr>
        <w:t xml:space="preserve">
      "Лица рядового и начальствующего состава, часто и длительно болеющие, направляются по представлениям лечебно-профилактических учреждений кадровыми аппаратами органов внутренних дел на медицинское освидетельствование в военно-врачебные комиссии для определения годности к дальнейшему прохождению службы если, как правило, число дней нетрудоспособности составляют до 4 месяцев по одному и тому же заболеванию непрерывно (за 12 месяцев) или до 5 месяцев в течение года по различным заболеваниям."; </w:t>
      </w:r>
      <w:r>
        <w:br/>
      </w:r>
      <w:r>
        <w:rPr>
          <w:rFonts w:ascii="Times New Roman"/>
          <w:b w:val="false"/>
          <w:i w:val="false"/>
          <w:color w:val="000000"/>
          <w:sz w:val="28"/>
        </w:rPr>
        <w:t xml:space="preserve">
      37) в пункте 88: </w:t>
      </w:r>
      <w:r>
        <w:br/>
      </w:r>
      <w:r>
        <w:rPr>
          <w:rFonts w:ascii="Times New Roman"/>
          <w:b w:val="false"/>
          <w:i w:val="false"/>
          <w:color w:val="000000"/>
          <w:sz w:val="28"/>
        </w:rPr>
        <w:t xml:space="preserve">
      в абзаце шестом цифру "90" заменить цифрой "89"; </w:t>
      </w:r>
      <w:r>
        <w:br/>
      </w:r>
      <w:r>
        <w:rPr>
          <w:rFonts w:ascii="Times New Roman"/>
          <w:b w:val="false"/>
          <w:i w:val="false"/>
          <w:color w:val="000000"/>
          <w:sz w:val="28"/>
        </w:rPr>
        <w:t xml:space="preserve">
      абзацы седьмой и восьмой изложить в следующей редакции: </w:t>
      </w:r>
      <w:r>
        <w:br/>
      </w:r>
      <w:r>
        <w:rPr>
          <w:rFonts w:ascii="Times New Roman"/>
          <w:b w:val="false"/>
          <w:i w:val="false"/>
          <w:color w:val="000000"/>
          <w:sz w:val="28"/>
        </w:rPr>
        <w:t xml:space="preserve">
      "Отпуск в связи с окончанием учебного заведения системы органов внутренних дел по очной форме обучения предоставляется выпускникам после их назначения на должность в орган внутренних дел по месту их персонального распределения. </w:t>
      </w:r>
      <w:r>
        <w:br/>
      </w:r>
      <w:r>
        <w:rPr>
          <w:rFonts w:ascii="Times New Roman"/>
          <w:b w:val="false"/>
          <w:i w:val="false"/>
          <w:color w:val="000000"/>
          <w:sz w:val="28"/>
        </w:rPr>
        <w:t xml:space="preserve">
      Сотрудникам, обучающимся в высших и средних специальных учебных заведениях системы Министерства внутренних дел по заочной форме обучения, предоставляются учебные отпуска на период сдачи экзаменов продолжительностью, равной продолжительности экзаменационной сессии, но не более сорока дней в течение одного года, при этом слушателям (курсантам), обучающимся по очной форме в учебных заведениях правоохранительных (полицейских) органов зарубежных стран и лицам рядового и начальствующего состава, обучающимся в высших и средних специальных учебных заведениях Министерства внутренних дел или другого государства по заочной форме обучения, а также на курсах повышения квалификации и подготовки кадров, возмещаются расходы на проезд железнодорожным транспортом к месту учебы и обратно. Сотрудникам, обучающимся на курсах повышения квалификации и подготовки кадров, выплачиваются за каждый день нахождения на учебе суточные и возмещаются расходы по найму жилого помещения в порядке и по нормам, установленным на служебные командировки. </w:t>
      </w:r>
      <w:r>
        <w:br/>
      </w:r>
      <w:r>
        <w:rPr>
          <w:rFonts w:ascii="Times New Roman"/>
          <w:b w:val="false"/>
          <w:i w:val="false"/>
          <w:color w:val="000000"/>
          <w:sz w:val="28"/>
        </w:rPr>
        <w:t>
      Вопросы оплаты труда, проезда к месту учебы, предоставления отпусков сотрудникам, обучающимся в иных учебных заведениях по заочной (вечерней) форме обучения, регулируются нормами Закона Республики Казахстан </w:t>
      </w:r>
      <w:r>
        <w:rPr>
          <w:rFonts w:ascii="Times New Roman"/>
          <w:b w:val="false"/>
          <w:i w:val="false"/>
          <w:color w:val="000000"/>
          <w:sz w:val="28"/>
        </w:rPr>
        <w:t xml:space="preserve">Z990493_ </w:t>
      </w:r>
      <w:r>
        <w:rPr>
          <w:rFonts w:ascii="Times New Roman"/>
          <w:b w:val="false"/>
          <w:i w:val="false"/>
          <w:color w:val="000000"/>
          <w:sz w:val="28"/>
        </w:rPr>
        <w:t xml:space="preserve">"О труде в Республике Казахстан".; </w:t>
      </w:r>
      <w:r>
        <w:br/>
      </w:r>
      <w:r>
        <w:rPr>
          <w:rFonts w:ascii="Times New Roman"/>
          <w:b w:val="false"/>
          <w:i w:val="false"/>
          <w:color w:val="000000"/>
          <w:sz w:val="28"/>
        </w:rPr>
        <w:t xml:space="preserve">
      38) в пункте 90: </w:t>
      </w:r>
      <w:r>
        <w:br/>
      </w:r>
      <w:r>
        <w:rPr>
          <w:rFonts w:ascii="Times New Roman"/>
          <w:b w:val="false"/>
          <w:i w:val="false"/>
          <w:color w:val="000000"/>
          <w:sz w:val="28"/>
        </w:rPr>
        <w:t xml:space="preserve">
      в абзаце третьем слова "в отставку (с исключением с воинского учета)" заменить словами "с исключением с воинского учета"; </w:t>
      </w:r>
      <w:r>
        <w:br/>
      </w:r>
      <w:r>
        <w:rPr>
          <w:rFonts w:ascii="Times New Roman"/>
          <w:b w:val="false"/>
          <w:i w:val="false"/>
          <w:color w:val="000000"/>
          <w:sz w:val="28"/>
        </w:rPr>
        <w:t xml:space="preserve">
      39) в пункте 91: </w:t>
      </w:r>
      <w:r>
        <w:br/>
      </w:r>
      <w:r>
        <w:rPr>
          <w:rFonts w:ascii="Times New Roman"/>
          <w:b w:val="false"/>
          <w:i w:val="false"/>
          <w:color w:val="000000"/>
          <w:sz w:val="28"/>
        </w:rPr>
        <w:t xml:space="preserve">
      подпункт а) изложить в следующей редакции: </w:t>
      </w:r>
      <w:r>
        <w:br/>
      </w:r>
      <w:r>
        <w:rPr>
          <w:rFonts w:ascii="Times New Roman"/>
          <w:b w:val="false"/>
          <w:i w:val="false"/>
          <w:color w:val="000000"/>
          <w:sz w:val="28"/>
        </w:rPr>
        <w:t xml:space="preserve">
      "а) по выслуге лет (срока службы) и достижении предельного возраста пребывания на военной службе, дающих право на пенсию;"; </w:t>
      </w:r>
      <w:r>
        <w:br/>
      </w:r>
      <w:r>
        <w:rPr>
          <w:rFonts w:ascii="Times New Roman"/>
          <w:b w:val="false"/>
          <w:i w:val="false"/>
          <w:color w:val="000000"/>
          <w:sz w:val="28"/>
        </w:rPr>
        <w:t xml:space="preserve">
      в подпункте б) слово "военной" исключить; </w:t>
      </w:r>
      <w:r>
        <w:br/>
      </w:r>
      <w:r>
        <w:rPr>
          <w:rFonts w:ascii="Times New Roman"/>
          <w:b w:val="false"/>
          <w:i w:val="false"/>
          <w:color w:val="000000"/>
          <w:sz w:val="28"/>
        </w:rPr>
        <w:t xml:space="preserve">
      40) в пункте 92 слова "в отставку" исключить; </w:t>
      </w:r>
      <w:r>
        <w:br/>
      </w:r>
      <w:r>
        <w:rPr>
          <w:rFonts w:ascii="Times New Roman"/>
          <w:b w:val="false"/>
          <w:i w:val="false"/>
          <w:color w:val="000000"/>
          <w:sz w:val="28"/>
        </w:rPr>
        <w:t xml:space="preserve">
      41) в пункте 95: </w:t>
      </w:r>
      <w:r>
        <w:br/>
      </w:r>
      <w:r>
        <w:rPr>
          <w:rFonts w:ascii="Times New Roman"/>
          <w:b w:val="false"/>
          <w:i w:val="false"/>
          <w:color w:val="000000"/>
          <w:sz w:val="28"/>
        </w:rPr>
        <w:t xml:space="preserve">
      в абзаце первом после слов "(срока службы)" дополнить словами "и достижении предельного возраста пребывания на военной службе", слово "дающей" заменить словом "дающих", слова "двух месяцев" заменить словами "одного месяца"; </w:t>
      </w:r>
      <w:r>
        <w:br/>
      </w:r>
      <w:r>
        <w:rPr>
          <w:rFonts w:ascii="Times New Roman"/>
          <w:b w:val="false"/>
          <w:i w:val="false"/>
          <w:color w:val="000000"/>
          <w:sz w:val="28"/>
        </w:rPr>
        <w:t xml:space="preserve">
      в абзаце втором после слов "предусмотренным подпунктами" дополнить подпунктом "а)"; </w:t>
      </w:r>
      <w:r>
        <w:br/>
      </w:r>
      <w:r>
        <w:rPr>
          <w:rFonts w:ascii="Times New Roman"/>
          <w:b w:val="false"/>
          <w:i w:val="false"/>
          <w:color w:val="000000"/>
          <w:sz w:val="28"/>
        </w:rPr>
        <w:t xml:space="preserve">
      42) пункт 97 изложить в следующей редакции: </w:t>
      </w:r>
      <w:r>
        <w:br/>
      </w:r>
      <w:r>
        <w:rPr>
          <w:rFonts w:ascii="Times New Roman"/>
          <w:b w:val="false"/>
          <w:i w:val="false"/>
          <w:color w:val="000000"/>
          <w:sz w:val="28"/>
        </w:rPr>
        <w:t xml:space="preserve">
      "97. Увольнение лиц среднего, старшего и высшего начальствующего состава с постановкой на воинский учет и с исключением с воинского учета производится: </w:t>
      </w:r>
      <w:r>
        <w:br/>
      </w:r>
      <w:r>
        <w:rPr>
          <w:rFonts w:ascii="Times New Roman"/>
          <w:b w:val="false"/>
          <w:i w:val="false"/>
          <w:color w:val="000000"/>
          <w:sz w:val="28"/>
        </w:rPr>
        <w:t xml:space="preserve">
      а) до подполковника полиции, подполковника внутренней службы включительно — начальниками Главных управлений, управлений внутренних дел областей, города республиканского значения и столицы республики, на транспорте, Академии, высших и средних специальных учебных заведений системы Министерства внутренних дел; </w:t>
      </w:r>
      <w:r>
        <w:br/>
      </w:r>
      <w:r>
        <w:rPr>
          <w:rFonts w:ascii="Times New Roman"/>
          <w:b w:val="false"/>
          <w:i w:val="false"/>
          <w:color w:val="000000"/>
          <w:sz w:val="28"/>
        </w:rPr>
        <w:t xml:space="preserve">
      б) до полковника полиции, полковника внутренней службы включительно, а также лиц высшего начальствующего состава — Министром."; </w:t>
      </w:r>
      <w:r>
        <w:br/>
      </w:r>
      <w:r>
        <w:rPr>
          <w:rFonts w:ascii="Times New Roman"/>
          <w:b w:val="false"/>
          <w:i w:val="false"/>
          <w:color w:val="000000"/>
          <w:sz w:val="28"/>
        </w:rPr>
        <w:t xml:space="preserve">
      43) пункт 98 исключить; </w:t>
      </w:r>
      <w:r>
        <w:br/>
      </w:r>
      <w:r>
        <w:rPr>
          <w:rFonts w:ascii="Times New Roman"/>
          <w:b w:val="false"/>
          <w:i w:val="false"/>
          <w:color w:val="000000"/>
          <w:sz w:val="28"/>
        </w:rPr>
        <w:t xml:space="preserve">
      44)в пункте 101: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"Сотрудники органов внутренних дел могут быть прикомандированы к государственным органам с оставлением в кадрах органов внутренних дел в порядке, определяемом Правительством Республики Казахстан."; </w:t>
      </w:r>
      <w:r>
        <w:br/>
      </w:r>
      <w:r>
        <w:rPr>
          <w:rFonts w:ascii="Times New Roman"/>
          <w:b w:val="false"/>
          <w:i w:val="false"/>
          <w:color w:val="000000"/>
          <w:sz w:val="28"/>
        </w:rPr>
        <w:t xml:space="preserve">
      45) абзац первый пункта 104 изложить в следующей редакции: </w:t>
      </w:r>
      <w:r>
        <w:br/>
      </w:r>
      <w:r>
        <w:rPr>
          <w:rFonts w:ascii="Times New Roman"/>
          <w:b w:val="false"/>
          <w:i w:val="false"/>
          <w:color w:val="000000"/>
          <w:sz w:val="28"/>
        </w:rPr>
        <w:t xml:space="preserve">
      "104. Сотрудники органов внутренних дел могут быть откомандированы на основании письменного заявления для дальнейшего прохождения службы в Вооруженные Силы Республики Казахстан, другие войска и воинские формирования Республики Казахстан, органы Комитета национальной безопасности, налоговой полиции, Агентства Республики Казахстан по чрезвычайным ситуациям, а также в аналогичные структуры и правоохранительные органы государств-участников Содружества Независимых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Государств (на основании международных договоров) приказом Министра с </w:t>
      </w:r>
    </w:p>
    <w:p>
      <w:pPr>
        <w:spacing w:after="0"/>
        <w:ind w:left="0"/>
        <w:jc w:val="both"/>
      </w:pPr>
      <w:r>
        <w:rPr>
          <w:rFonts w:ascii="Times New Roman"/>
          <w:b w:val="false"/>
          <w:i w:val="false"/>
          <w:color w:val="000000"/>
          <w:sz w:val="28"/>
        </w:rPr>
        <w:t xml:space="preserve">исключением из списков личного состава органов внутренних дел. </w:t>
      </w:r>
    </w:p>
    <w:p>
      <w:pPr>
        <w:spacing w:after="0"/>
        <w:ind w:left="0"/>
        <w:jc w:val="both"/>
      </w:pPr>
      <w:r>
        <w:rPr>
          <w:rFonts w:ascii="Times New Roman"/>
          <w:b w:val="false"/>
          <w:i w:val="false"/>
          <w:color w:val="000000"/>
          <w:sz w:val="28"/>
        </w:rPr>
        <w:t xml:space="preserve">Откомандирование производится в персональном порядке по рапорту сотрудника </w:t>
      </w:r>
    </w:p>
    <w:p>
      <w:pPr>
        <w:spacing w:after="0"/>
        <w:ind w:left="0"/>
        <w:jc w:val="both"/>
      </w:pPr>
      <w:r>
        <w:rPr>
          <w:rFonts w:ascii="Times New Roman"/>
          <w:b w:val="false"/>
          <w:i w:val="false"/>
          <w:color w:val="000000"/>
          <w:sz w:val="28"/>
        </w:rPr>
        <w:t xml:space="preserve">органов внутренних дел по согласованию с соответствующими государственными </w:t>
      </w:r>
    </w:p>
    <w:p>
      <w:pPr>
        <w:spacing w:after="0"/>
        <w:ind w:left="0"/>
        <w:jc w:val="both"/>
      </w:pPr>
      <w:r>
        <w:rPr>
          <w:rFonts w:ascii="Times New Roman"/>
          <w:b w:val="false"/>
          <w:i w:val="false"/>
          <w:color w:val="000000"/>
          <w:sz w:val="28"/>
        </w:rPr>
        <w:t>органами.";</w:t>
      </w:r>
    </w:p>
    <w:p>
      <w:pPr>
        <w:spacing w:after="0"/>
        <w:ind w:left="0"/>
        <w:jc w:val="both"/>
      </w:pPr>
      <w:r>
        <w:rPr>
          <w:rFonts w:ascii="Times New Roman"/>
          <w:b w:val="false"/>
          <w:i w:val="false"/>
          <w:color w:val="000000"/>
          <w:sz w:val="28"/>
        </w:rPr>
        <w:t>     45) раздел IX исключить.</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заместитель</w:t>
      </w:r>
    </w:p>
    <w:p>
      <w:pPr>
        <w:spacing w:after="0"/>
        <w:ind w:left="0"/>
        <w:jc w:val="both"/>
      </w:pPr>
      <w:r>
        <w:rPr>
          <w:rFonts w:ascii="Times New Roman"/>
          <w:b w:val="false"/>
          <w:i w:val="false"/>
          <w:color w:val="000000"/>
          <w:sz w:val="28"/>
        </w:rPr>
        <w:t xml:space="preserve">     Премьер-Министра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Петрова Г.В.)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