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7dc0" w14:textId="4377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постановления Правительства Республики Казахстан от 12 августа 2000 года № 1245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2000 года № 1316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с изменениями, внесенными постановлением Правительства РК от 06.04.2011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Приостановить действие постановления Правительства Республики Казахстан от 12 августа 2000 года </w:t>
      </w:r>
      <w:r>
        <w:rPr>
          <w:rFonts w:ascii="Times New Roman"/>
          <w:b w:val="false"/>
          <w:i w:val="false"/>
          <w:color w:val="000000"/>
          <w:sz w:val="28"/>
        </w:rPr>
        <w:t>№ 1245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создании закрытого акционерного общества "Казахстанская товарно-сырьевая биржа" до принятия соответствующего решения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06.04.2011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