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fac3" w14:textId="5d7f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празднования 10-летия принятия Декларации о государственном суверенитете и Конституционного закона Республики Казахстан "О государственной независимости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2000 года N 1328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празднования 10-летия принятия Декларации о государственном суверенитете и Конституционного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независимости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организационный комитет по подготовке и проведению празднования 10-летия принятия Декларации о государственном суверенитете и Конституционного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независимости Республики Казахстан" (далее - 10-летие Независимости).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организационного комитета по подготовке и проведению празднования 10-летия Независимости;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план мероприятий празднования 10-летия Независимости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соответствующие территориальные организационные комитеты по подготовке и проведению празднования 10-летия Независимости;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соответствующие территориальные планы мероприятий празднования 10-летия Независимости.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постановление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31 августа 2000 года N 1328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Состав организационного комитета по подготовке и проведению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празднования 10-летия принятия Декларации о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суверенитете и Конституционного закона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"О государственной независимости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Токаев                        - Премьер-Министр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Касымжомарт Кемелевич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   - Министр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Крымбек Елеулович               Казахстан,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Самакова                      - Министр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Айткуль Байгазиевна             председатель национальной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делам семьи и женщин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                    - 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Алтынбек Сарсенбаевич          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Казахстан,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Члены организационного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Айткожина                     - Президент Академии наук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Нагима Абеновна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Атрушкевич                    - депутат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Павел Александрович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Ассамблеи народов Казахстана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       - Министр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Алимхан Мухамедиевич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Бексултанов                   - Председатель республиканского молодежного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Мади Казбекович                 движения "За будущее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Бурлаков                     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Леонид Николаевич               Казахстан, председатель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вопросам регионального развития и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самоуправления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                   -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Адильбек Рыскельдинович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Джакупов                      - аким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Кабибулла Кабенович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   -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Мажит Тлеубекович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Ертисбаев                     - заведующий Общественно-политическим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Ермухамбет Кабидинович          отделом Администрации Президента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Егоров                       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Николаевич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Жолшибеков                    - заместитель заведующего 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Амзебек Рысбекович              контрольного отдела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Президента РК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Жакиянов                      - аким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Галымжан Бадылжанович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                      - депутат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 Жианшинович               Казахстан, председатель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законодательству и правовой реформе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Зиманов                       - ректор Казахского академического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Салык Зиманович                 университета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    - Министр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Абильфаизович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 Юрий Алексеевич           - Председатель Конституционного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 Ляззат Кетебаевич      - аким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 Сергей Витальевич     - аким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                      - Министр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Жаксыбек Абдрахметович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Метте Виталий Леонидович      - аким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Мусаев Альнур Альжапарович    - Председатель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 Аслан Еспулаевич        - Аким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  -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Бауржан Алимович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  - аким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Камалтин Ескендирович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Нагманов Кажмурат Ибраевич    - аким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Нургисаев                     - аким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Серикбай Урикбаевич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Нуркадилов                    - аким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Заманбек Калабекович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Сагдиев Мактай Рамазанович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Казахстан, Председатель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совета организации ветеранов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    - аким Южно-Казахстанской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Бердибек Машбекович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   - аким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Имангали Нургалиевич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Токпакбаев Сат Бесимбаевич    - Министр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 Даулет Булатович   - Председатель Агентства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Трошин Михаил Васильевич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 Серик Абикенович      - аким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 Виктор Вячеславович  -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 - Министр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Сергеевич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 Умирзак Естаевич       - аким Костанайской области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постановление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31 августа 2000 года N 1328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Национальный план мероприятий празднования 10-летия принятия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Декларации о государственном суверенитете и Конституционного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закона Республики Казахстан "О государственной независимости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Республике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постановлениями Правительства РК от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2000 г. N 1807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8 января 2001 г. N 15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Р010015_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 Мероприятие            |  Сроки    |Ответственные|   Форма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      |исполнения |за исполнение|завершения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Разработать специальную программу    Сентябрь     МКИОС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информационно-пропагандистской       2000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работы центральных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органов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2001 год, предусматривающую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укрепление имиджа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Обеспечить широкое освещение в       Постоянно    МКИОС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средствах массовой информации                 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мероприятий, посвященных юбилею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Провести встречу Главы               Сентябрь     МКИОС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государства с представителями        2000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Обеспечить подготовку и издание      В течение    МКИОС,   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серии научных, публицистических,     2001 года    МОН      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художественных книг и брошюр,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отражающих перемены в общественно-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политической, социально-экономи-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ческой и научно-образовательной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сфере суверенной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Организовать на телеканалах          В течение     МКИОС    Приказ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"Хабар", "Казахстан-1" циклы  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телепередач, посвященных юбилею,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ретропоказ хроники важнейших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событий истории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Организовать проведение:             В течение     МКИОС    Приказ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республиканского айтыса акынов;    2001 года    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театрального фестиваля;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кинофестиваля исторических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фильмов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Организовать проведение:             В течение     МКИОС    Приказ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игр-дебатов среди студентов и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школьников "Независимый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опыт и перспективы"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Организовать проведение конкурсов    В течение     МКИОС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различных номинациях на лучшие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произведения, посвященные юбилею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Обеспечить проведение Фестиваля      В течение     МКИОС    Приказ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дружбы народов Казахстана            2001 года              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Обеспечить проведение тематичес-     В течение     МОН      Приказ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ких научных выставок к 10-летию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независимости Казахстана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Организовать проведение Фестиваля    В течение     МОН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студенческой молодежи и 1-ой  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летней универсиады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Обеспечить проведение выставок       В течение     МКИОС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художников Казахстана,        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посвященных юбилею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Обеспечить выпуск 10-ой серийного    Январь        МКИОС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историко-публицистического фильма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Президенте страны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Организовать проведение конкурса     Февраль       МОН      Приказ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сочинений учащихся школ,      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посвященного юбилею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Обеспечить подготовку и выпуск на    Февраль       МКИОС    Приказ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видео- и аудионосителях сборников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избранных выступлений Главы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Обеспечить выпуск юбилейного         Март          МКИОС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издания фотоальбома "Независи-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мости Казахстана - 10 лет"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Обеспечить проведение республи-      Май           МКИОС    Приказ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канской акции "Патриот"              2001 года              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Обеспечить проведение международ-    Июнь          МОН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ного конкурса "Дети мира о    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Казахстане"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Организовать проведение междуна-     Июнь          МОН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родного симпозиума "Евразия на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стыке веков"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Обеспечить проведение I Спарта-      Июль          АТурС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киады Республики Казахстан           2001 год               председа-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агентства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Организовать проведение республи-    Июль          АТурС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канских соревнований по националь-   2001 года              председа-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ным видам конного спорта, посвященных                       таля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юбилею                                                      агентства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Организовать проведение сессии       Сентябрь      МОН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Национальной академии наук РК,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посвященной юбилею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22-1. Обеспечить проведение в городе     Сентябрь     Фирма     Приказы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Астане первой Международной          2001 года   "Казэкспо",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торговой ярмарки                                  МИД, МЭиТ,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"Шанырак-10"                                      Аким г.Астаны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Организовать проведение междуна-     Сентябрь      АТурС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родного туристического фестиваля -   2001 года              председа-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ярмарки "Шелковый путь Казахстана"                          теля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агентства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Обеспечить разработку и издание      Октябрь       МОН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10-томного энциклопедического   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справочника "Суверенному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Казахстану 10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Обеспечить проведение республи-      Октябрь       Минобо- 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канского фестиваля армейской         2001 года     роны,   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песни "Жас - Улан"                                 МКИОС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Обеспечить подготовку и выпуск       Ноябрь      Агентство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юбилейного статистического сборника  2001 года   по статис- председа-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тике       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агентства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 Обеспечить подготовку и издание      Декабрь       МКИОС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книги: "Казахстан: 10 лет по пути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созидания" на казахском и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языках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(исключена - N 1807 от 5 декабря 2000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Организовать проведение междуна-       II-III      МОН,    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родных научно-практических           кварталы      МЮ      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конференций: "10 лет суверенного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Казахстана: история и перспективы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развития";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"Правовое развитие Казахстана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 лет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Организовать проведение серий        III-IV        МКИОС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региональных научно-практических     кварталы 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конференций и круглых столов,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посвященных вопросам 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 Организовать массовый выпуск         II-III      Минтранс-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юбилейной серии марок, монет и       кварталы    ком,       министра,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значков                              2001 года   Нацбанк   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(по сог-  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ласованию) директоров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 Обеспечить подготовку и выпуск       III квартал   МЮ 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подарочного сборника нормативных     2001 года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правовых актов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посвященных юбилею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 Обеспечить подготовку проекта        Октябрь     МЭ, МКИОС,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текста ежегодного Послания           2001 года   МФ, АСП    министров,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страны народу                         (по сог-   председа-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Казахстана, обобщающего итоги                    ласованию) 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пройденного за эти годы                                    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независимости пути и определяющего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перспективные задачи перед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государством и обществом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укреплению суверенитета,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опубликование в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средствах массовой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размещение в сайтах ИНТЕРНЕТА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 Организовать проведение акции по     Декабрь       Акимы   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вручению памятных подарков всем      2001 года   областей, 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детям Казахстана - ровесникам                    гг. Аста-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независимости республики                         ны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 Организовать проведение специаль-    Декабрь       Аким г.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ных юбилейных мероприятий в          2001 года     Алматы   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 Алматы, увековечивающих память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событиях обретения независимости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исторических местах и зданиях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 Обеспечить проведение в г. Астане    Декабрь       Аким г.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торжественного заседания обеих       2001 года     Астаны,   акима,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Палат Парламента с участием членов                  МКИОС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Правительства, Конституционного                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Совета, Верховного Суда, руководи-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телей иных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органов, представителей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дипломатического корпуса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общественности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праздничного юбилейного концерта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 Сформировать и направить             Декабрь       Акимы    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официальные делегации областей,      2001 года     областей,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гг. Астаны и Алматы для участия в                 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юбилейных мероприятиях в столице                   Астаны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 Обеспечить организацию приема от     16 декабря    Аким г.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имени Президента Республики          2001 года     Астаны,  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                                        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(по согла-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 Обеспечить завершение издания        IV квартал    МОН 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5-томника Истории Казахстана         2001 года               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 Организовать в штаб-квартирах        III-IV        МИД 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ООН и ЮНЕСКО специальные             кварталы  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выставки, приуроченные к 10-й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годовщине независимости Казахстана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Обеспечить проведение во всех        IV квартал    МИД      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дипломатических представительствах   2001 года            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нашей страны за рубежом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 Организовать в зарубежном СМИ        Постоянно     МИД,     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размещение публицистических и                      МКИОС    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иных информационных материалов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достижениях республики за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независимости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