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f50f" w14:textId="eaff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машиностроительного комплекса Республики Казахстан на 2000-2003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2000 года N 1347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    В соответствии с постановлением Правительства Республики Казахстан от 7 марта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Программы действий Правительства Республики Казахстан на 2000-2002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машиностроительного комплекса Республики Казахстан на 2000-2003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Утверждена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5 сентября 2000 года N 1347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 РГП "Институт экономических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Министерство экономики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Программа развития машиностроительного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комплекса Республики Казахстан на 2000-2003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Программу внесены изменения - постановлением Правительства РК от 16 марта 2001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Астана-Алматы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Паспорт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Наименование     Программа развития машиностроительного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 Республики Казахстан на период до 2003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Решение о        Постановление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разработке       от 6 марта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        Плана мероприятий по исполнению поручений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Казахстан, высказанных на расширенном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заседании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9 февраля 2000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Основные        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разработчики     Казахстан, РГП "Институт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исследований"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Казахстан, РГКП "Межотраслевой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технологический центр "Машиностроение", РГКП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"Научно-исследовательский центр по прогнозированию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машиностроения" Министерства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торговли Республики Казахстан и РГКП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академический центр аграрных исследований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Казахстан"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Цель Программы   Расширение внутреннего производства и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конкурентоспособной продукции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технического назначения, обеспечение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страны необходимыми машинами, оборудованием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запасными частями, гарантийным и послегарантийным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сервисным обслуживанием, импортозамещение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повышение возможностей экспорта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Задачи           В соответствии с целью Программы предусматривается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       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прогнозирование развития машиностроения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 основе анализа потребности базовых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промышленности, технической и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целесообразности освоения производства необходимой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им номенклатуры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- образование комплекса технологических цепочек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выпуску машиностроительной продукции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приоритетных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диверсификация и перепрофилирование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машиностроительных организаций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машиностроительные предприятия);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научное, научно-техническое и кадровое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формирование информационной среды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машиностроению;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маркетинг потребности и сбыта машиностроительной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совершенствование нормативной правовой базы,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обеспечивающей защиту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привлечение зарубежных и отечественных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Основные         - финансово-кредитная и инвестиционная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мероприятия      развития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        - инновационная поддержка развития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разработка целевых республиканских, региональных,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межотраслевых, отраслевых, научно-технических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нормативно-информационное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развитие инфраструктуры машиностроительного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 интеграция национального машиностроения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экономику стран СНГ и в систему мирохозяйственных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Объемы и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Финансовые затраты на реализацию Программы предусматриваются за счет республиканского бюджета, ежегодные объемы уточняются при формировании республиканского бюджета на соответствующий финансовый год и составляют на 2001-2003 годы 8 344 тысяч тенге, в том числе по годам: 2001 год - 3 000 тысяч тенге, 2002 год - 5 344 тысяч тенге.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 реализации  Реализация Программы намечена на период с 2000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2003 годы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развития машиностроительного комплекса Республики Казахстан на 2000-2003 годы разработана в соответствии с постановлением Правительства Республики Казахстан от 6 марта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исполнению поручений Президента Республики Казахстан, высказанных на расширенном заседании Правительства Республики Казахстан 9 февраля 2000 года". Мотивацией для разработки Программы стала практическая реализация Новой промышленной политики в части создания благоприятных условий для работы машиностроительных предприятий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Программы учтены долгосрочные приоритеты экономического развития страны, определенные Стратегией развития Республики Казахстан на период до 2030 года, а также основные задачи промышленной политики, определенные "Основными направлениями государственной промышленной политики на 1999-2003 гг." и "Основными направлениями государственной политики в области развития сельскохозяйственного производства и смежных с ним отраслей".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разработана в качестве первого этапа долгосрочной стратегии (15-20 лет) преобразования машиностроительного комплекса в ведущий многоотраслевой сектор промышленности, обеспечивающий не менее 60-70 % потребности республики в высокотехнологичной технике, не уступающей по своим техническим и эксплуатационным показателям лучшим зарубежным аналогам, и интеграцию машиностроения Казахстана в мирохозяйственную систему торгово-экономических связей посредством преимущественного производства продукции, конкурентоспособной в жестких рыночных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следует рассматривать, во-первых, как Программу стабилизации работы и ускоренного развития действующих машиностроительных предприятий за счет преодоления спада, наращивания объемов производства и реализации продукции, повышения ее качественного уровня и конкурентоспособности. Во-вторых, как Программу начального этапа освоения (на стадиях проектно-конструкторской разработки и опытного производства) некоторых принципиально новых видов машин и оборудования, другой продукции, разработанных в республике, промышленное освоение которых предполагается за пределами сроков окончания данной Программы.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 Общая характеристика и современное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машиностроительного комплекса Казахстана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составе народно-хозяйственного комплекса СССР Казахстану отводилась, главным образом, роль крупного производителя промышленного и сельскохозяйственного сырья. Развитию машиностроения должного внимания не уделялось - потребности республики в машиностроительной продукции обеспечивались в основном за счет ввоза из России, Украины, Белоруссии и других регионов Союза. Вместе с тем продукция казахстанских заводов, главным образом, изделия металлообработки, комплектующие и т.п., поставлялась на заводы, производящие конечную продукцию и находящиеся за пределами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распада Союза в условиях нарушения хозяйственных связей и нарастания кризисных явлений развитие машиностроительного комплекса Казахстана полностью прекратилось. Началось и продолжается до сих пор сокращение мощностей машиностроительного производства, ухудшение технико-экономических показателей его работы (табл. 1).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Таблица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Индексы физического объема производства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машиностроительной отрасли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(1985 год = 100 %)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       1990   1991   1992  1993  1994  1995  1996  1997  1998 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Машино-    110,7  113,4  94,9  81,0  50,9  36,8  34,4  25,7  19,8  18,9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Источник: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Существенно изменилась доля машиностроения в отраслевой структуре промышленности (табл. 2)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Структура промышленности по базовым отраслям: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|Топливно- |Горно-    |Машино-  | Химическая |Легкая про-  |Пищевая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|энергети- |металлур- |строение,| промыш-    |мышленность, |промыш-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|ческий    |гический  |    %    | ленность,  |     %       |ленность,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|комплекс, |комплекс, |         |     %      |             |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 %     |    %     |         | 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1990     20,5       16,5     15,9         6,5         18,3         22,3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1995     28,4       26,9      7,3        23,8          2,4         11,2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1996     46,5       22,5      7,1         3,6          3,3         17,0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1997     47,7       25,7      5,0         2,1          2,1         17,4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1998     48,3       26,3      3,7         1,4          1,5         18,8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1999     50,8       28,1      2,7         1,3          1,7         15,4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Источник: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Существенно сократилось число занятых в отрасли, их доля в общей численности промышленного производственного персонала промышленности республики (табл. 3). 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Таблица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Численность промышленного 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персонала на машиностроительных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 1990  1991  1992  1993  1994  1995  1996  1997  1998  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показателей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Численность     387.2       326.2        234        176.1       90.2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промышленного         342.8        272       202.3        139.7       67.0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             -          95.2         86.0       87.0       64.6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предыдущему           88.5         83.4        86.5       73.9        74.2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к           100   88.5   84.2  70.2   60.4  52.2 45.5 36.1  23.3  17.3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1990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к общей     28.5  24.8   24.1  22.8   20.9  19.7 19.2  17.4  11.9  10.9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ППП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ности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Источник: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середине 1999 года в республике насчитывалось 1862 предприятия машиностроительного профиля против 3902 в 1990 г. В настоящее время из всех машиностроительных предприятий только 5,4 % - производители конечной продукции, специализация остальных - комплектующие изделия, запчасти, ремонтные услуги и т.п. Для отрасли характерна высокая степень монополизации производства, особенно по конечной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1992-1995 годах машиностроение было исключено из числа приоритетных отраслей, что обострило проблему инвестирования основного капитала предприятий, практически лишило большинство из них возможности осуществления расширенного воспроизводства, реконструкции и обновления производственных фондов (табл. 4).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Объем и показатели воспроизводства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в основной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                       1993   1994   1995   1996   1997   1998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Машиностроение и металло-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обработка,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тенге                      64     445    928    597    389    849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долл. США                  13.76  12.44  15.23  8.87   5.16   10.84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общему объему             3.0    1.0    1.1    0.9    0.5    0.6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 в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Воспроизводственная 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Техническое перевооружение и           75.9   83.4   82.2   94.1   97.3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реконструкция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действующих                 18.1   14.1   10.1   0.7    0.7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Новое строительство, %                 3.0    0.4    0.4     -     0.7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основной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совместных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фирм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Млн. тенге                             1.0    99.0   15.0   12.0   340.0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долл. США                         0.027  1.62   0.22   0.15   4.34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к общему объему инвестиций         0.00   0.12   0.03   0.09   0.25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Ввод в действие основных фондов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тенге                                    830    363    499    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Млн. долл. США                                13.6   5.4    6.6    10.6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% ко всей промышленности                    1.37   0.55   0.7    0.86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Источники: Агентство Республики Казахстан по статистике (Статистические ежегодники Казахстана. 1998-1999 гг., сб. "Строительство РК". 1998-1999 гг.)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Острый недостаток инвестиций в основной капитал машиностроительного комплекса определил особенности структуры его воспроизводства. За последние 5 лет в отрасли практически не ведется новое строительство. В эти годы почти весь объем капиталовложений направлялся на техническое перевооружение и реконструкцию действующих предприятий. Однако из-за относительно незначительных размеров использованных инвестиций это не оказало значительного влияния на техническое состояние и технологический уровень производственных мощностей машиностроения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Отрасль занимает одно из последних мест в промышленности по показателям ввода в действие и обновления промышленно-производственных основных фондов (см. табл. 4, 5).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Таблица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Состояние промышленно-производственных основных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(ППОФ) машиностроительных отраслей Казахстана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(на конец 1997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Профиль      |      Структура ППОФ,%               |Износ|Коэф-   |Коэф-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|-------------------------------------|ППОФ,|фициент |фициент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|здания|переда-|машины  |транс-|прочие| %   |обновле-|выбытия,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|и соо-|точные |и обору-|порт- |основ-|     |ния, %  |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|руже- |устрой-|дование |ные   |ные   |     |        |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|ния   |ства   |        |сред- |фонды |     |       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     |       |        |ства  |      |     |        |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   43.7    5.6      44.9   4.0    1.8    46.1    2.0     9.6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Производство   32.6    4.1       55.6   5.3    2.4    54.3   3.1     2.3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    45.7   2,2       50.0   2.0    0.1     29.3  10.1    0.1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радио, телеви-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дения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    44.4   7.0       42.4   2.7    3.5     44.7   1.2    2.5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прецизионных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Автомобильная   45.0   10.1       38.7   4.8    1.4     54.4   1.0   0.4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    37.1   5.2        48.0    6.2   3.5     51.6   2.1   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Источник: Статистический ежегодник Казахстана 1994-1997 - Нацагентство Республики Казахстан. Алматы,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Положение усугубляется тем, что нормативные сроки эксплуатации активной части ППОФ (машины, оборудование, передаточные устройства, транспортные средства) намного короче, чем пассивной (здания, сооружения). Поскольку в структуре ППОФ машиностроительных отраслей на долю пассивной части (вместе с прочими основными фондами) приходится 40-45 % всех фондов, износ ППОФ на 44-55 % фактически означает, что в состоянии предельно-допустимого износа находится почти вся активная часть производственного аппарата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машиностроительная отрасль в целом является убыточной. В 1998 году сумма убытка составила 5.275 млн. тенге (67,3 млн. долл. США), уровень убыточности - 27,7%. Кризис в отрасли сопровождается сокращением экспорта машиностроительной продукции (табл. 6).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Таблица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Экспорт машиностроительной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 1995 г.    |       1996 г.    |      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|------------------|------------------|------------------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|млн. |в % к общему|млн. |в % к общему|млн. |в % к общему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|долл.|объему по РК|долл.|объему по РК|долл.|объему по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 РК,       2550.2   100       5911.0     100     6497.0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Экспорт           236.0    4.5       331.1       5.6    249.6      3.8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машинострое-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страны СНГ      196.0    3.7       292.5       4.9    223.0       3.4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пределы СНГ     40.0     0.8       38.6        0.7    26.6        0.4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Машины, обору-    143.1    2.7       207.2       3.5    160.1       2.5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дование и меха-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низмы, электро-,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радио- и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аппаратура,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страны СНГ      132.2    2.5       197.3       3.3    149.1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пределы СНГ    10.9     0.2       9.9         0.2    11.0        0.2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 назем-   59.4     1.1       92.1        1.5    70.0        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ного,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страны СНГ      54.6      1.0       84.3        1.4    66.1       1.0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пределы СНГ    4.8       0.1       7.8         0.1    3.9        0.1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Приборы и аппа-   10.0      0.2       17.7        0.3    9.3        0.14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раты оптические,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фото- и кинема-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тографические,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измерительные,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др., часы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муз. инстру-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менты, их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страны СНГ      5.3       0.1        7.0        0.1    5.2        0.08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СНГ    4.7       0.1        10.7       0.2    4.1        0.06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Оружие, боепри-   235       0.5        14.1       0.23   10.3       0.16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пасы и их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страны СНГ      3.9       0.1        3.9        0.06   2.6        0.05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СНГ    19.6      0.4        10.2       0.17   7.7        0.11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1998 г.       |  1999-1 полуг.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---------------------|---------------------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млн.   |в % к общему |млн.   |в % к общему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долл.  |объему по РК |долл.  |объему по РК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5403.8     100        2026,5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135.8      2,5        54,6        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103.9      1,9        28,6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31.9       0,6        26,0  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81.7       1,5        29,0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65.1       1.2        21.8        1.1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16.6       0.3        7.2         0.3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39.2       0.7        6.8         0.33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31.9       0.6        5.6         0.28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7.3        0.1        1.2         0.05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6.7        0.12       3.0         0.14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5.7        0.10       1.2         0.06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1.0        0.02       1.8         0.08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8.2        0.15       15.8        0.8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1.2        0.02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7.0        0.13       15.8        0.8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Источник: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располагает промышленной базой, позволяющей удовлетворять до 50 % внутренней потребности в машиностроительной продукции за счет собственного производства. Однако, ввиду полного выхолащивания в 1993-1994 годах собственных оборотных средств и отсутствия инвестиций в основной капитал для осуществления процесса обновления основных фондов продукция, традиционно производимая со времен СССР, обладает малой конкурентоспособностью. В связи с этим потребители в республике импортируют продукцию машиностроения из-за рубежа (табл. 7). Причем импортируется даже та продукция, которая производится в Казахстане и не уступает по качеству, но имеет более высокую цену.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Таблица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Импорт машиностроительной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       1995 г.    |       1996 г.    |      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|------------------|------------------|------------------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|млн. |в % к общему|млн. |в % к общему|млн. |в % к общему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|долл.|объему по РК|долл.|объему по РК|долл.|объему по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РК,        3806.7   100       4241.1      100    4300.8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            1093.5   28.7      1243.9      29.3   1462.4     34.0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стран СНГ      585.3    15.3      707.8       16.7   568.1      13.2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из-за пределов    508.2    13.4      536.1       12.6   894.3      20.8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Машины, обору-    754.2    19.8      813.9       19.2   10003.3    23.3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дование и меха-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низмы, электро-,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радио- и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аппаратура,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стран СНГ      370.1              438.1              337.9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из-за пределов    384.1              375.8              665.4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 назем-   265.0    7.0       360.0       8.5    367.7       8.5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ного,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стран СНГ      195.2               245.6              207.2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из-за пределов    69.8                114.4              160.5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Приборы и аппа-   72.7      1.9       67.5        1.6    89.3       2.1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раты оптические,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фото- и кинема-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тографические,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измерительные,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др., часы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муз. инстру-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менты, их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стран СНГ      18.9                 21.7              21.3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из-за пределов    53.8                 45.8              68.0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Оружие, боепри-   1.6       0.04       2.5        0.06   2.1        0.05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пасы и их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стран СНГ      1.6                  2.4               1.7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из-за пределов    0.5                  0.1               0.4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СНГ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1998 г.       |  1999-1 полуг.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---------------------|---------------------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млн.   |в % к общему |млн.   |в % к общему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долл.  |объему по РК |долл.  |объему по РК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4256.6       100      1624.8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1498.5       35.2     672.7        41.4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504.9        11.9     274.0        16.9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993.6        23.3     398.7        24.5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1020.1       24.0     390.3        24.0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231.1                 84.6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789.0                 305.7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385.0        9.0      236.0        14.5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257.7                 184.2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127.3                 51.8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91.6         2.2      45.9         2.8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14.8                  4.9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76.8                  41.0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1.8          0.04     0.5          0.03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1.3                   0.3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0.5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Источник: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баланса производства и потребления (табл. 8) показывает, что в настоящее время до 80 % казахстанский рынок машиностроительной продукции насыщается товарами зарубежных поставщиков.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доля потребления продукции казахстанского машиностроения объясняется не только недостаточными объемами и номенклатурой ее производства. Выше отмечалось наличие большого резерва неиспользованных мощностей, которые при необходимости могли быть введены в действие, если бы не наличие ряда препятствующих этому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 это относительно низкое качество и высокая стоимость казахстанских изделий по сравнению с аналогичной зарубежной продукцией и, как следствие, их низкая конкурентоспособность.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Таблица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Баланс производства и потребления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машиностроения в 1998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Показатели                   в млн. долл.   в % к общему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США            объему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производства и поставок в РК, всего     1703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продукция собственного производства    372             21.8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импортная продукция, всего                    1331            78.2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из стран СНГ                           489             28.7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потребления, всего                      1703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продукция собственного производства    252             14.8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внутреннем рынке                           1583            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Экспорт, всего                                120  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 в страны СНГ                           97              5.7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Источник: Агентство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Так, из изделий республиканских предприятий, перечисленных в табл. 9, подавляющее большинство дороже своих аналогов, импортируемых из России и других стран, не только ближнего, но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случаев разница в цене достигает 40 %. Основная причина этого - слабая развитость в республике собственно машиностроительного производства: оно почти целиком основано на использовании комплектующих, материалов и других ресурсов, поставляемых из России и других стран СНГ, что с учетом высоких транспортных расходов и определяет их более высокую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же сравнивать казахстанскую продукцию с изделиями конкурентов из стран вне СНГ, то больший спрос на их продукцию объясняется более высокими качественными характеристиками и надежностью, хотя они значительно дороже казахстанских. Кроме того, иностранные инвесторы предпочитают сохранять отлаженные связи с многолетними традиционными партнерами.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Таблица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Сравнительные цены и структура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машиностроительной продукции на внутреннем рынке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Казахстанская продукция                        | Изготовители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-------------------------------------------------------| аналогичной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Изготовитель      |Наименование и тип   |Цена единицы  |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 изделия           |изделия, долл.|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           2                 3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"Востокмашза-   Запчасти для экскава-   1150-1300    Российские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вод", г. Усть-     торов, дробилок,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Каменогорск        мельниц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Буровые коронки           40-50      Кыштымский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Д-105, 110, 130                      машзавод,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Долота d244, 50, КПВ,      450       РФ, Украина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D244, 5 КП                 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Погрузчики одноковшо-    120000      "Тамрок", Финлян-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вые, фронтальные для                 дия, "Вагнер", США,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подземных работ                      "Атлас-Копко",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Швеция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Самоходные бурильные      78000         --//--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Автосамосвалы             63700         --//--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подземные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"Тыныс",        Огнетушители:                          Российские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Кокшетау        ОУ2                        17.4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ОУ5                        27.5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Газонапорная арматура      1.69        Заводы России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Беларуси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"Тыныс"         Счетчики холодной и        12.0       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Кокшетау        горячей воды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"Нефтегазмаш"   3адвижки клиновые: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Усть-           Ду-100 (Ру-25)             125.0       ОАО "Благовещен-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Каменогорск                                               ский арматурн.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з-д"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Ду-150 (Ру-25)             131.0       ОАО "Югокаменский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машзавод"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Фонтанная арматура: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АФК 1-65х21                3150.0      ОАО "Станкомаш",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АФК 3-65х21                4100.0      г. Челябинск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Оборудование колонн: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ОКК1-21-146х245            1700         --//--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ОКК1-21-268х245            1700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ОАО"ПЗТМ",         Велосипеды: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Петропавловск   детские                    30.77       Российские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подростковые               46.16      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Оборудование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нефтедобычи: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установка подъемная        125000      Российские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установка паровая          55000      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Железнодорожное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оборудование: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рельсосверлильный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станок                     220.0       ОАО "Калугатранс-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рельсорезный станок        467.0       маш"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подъемник рельсовый        319.23      АО "Ремпутьмаш",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рихтовщик решетки          138.47      г.Калуга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домкрат железнодорожный    169.23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 "Машиност-     Электромеханические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роительный         счетчики: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завод",            одно тарифный              22.7        Российские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             трехфазовый, одно- и                  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двухтарифный               40.9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 "Электроаппа-  Масляные выключатели      1488-1710    АО "Уралэлектро-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рат", г. Шымкент                                          тяжмаш", РФ СП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"АВВРЗВА",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Украина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 "Астана-       Жатки                       4610.0     Российские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технопарк",        Сеялки                      1540.0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             Косилки фронтальные         138.0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Опрыскиватели               2740.0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Малогабаритный трактор      3850.0     Российские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 комплектом навесных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орудий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 "Казахстан-    Гусеничные тракторы         10500.0   Волгоградский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трактор"           класса 3 тс                           Алтайский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Павлодар                                              тракторные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Шары перемалывающие         285.0     Российские заводы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АООТ "Мунаймаш",   Штанговые погружные        616-1200   РФ, Азербайджан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Петропавловск   нефтяные насосы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Приборы учета тепловой      1750      РФ,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энергии типа СВТ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Счетчики-расходомеры        808       РФ,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типа СВА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Продолжение таблицы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аналогичной зарубежной    |   Владение внутренним рынком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продукции                  |Республики Казахстан, % (1998г.)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------------------------------------|-------------------------------------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Цена единицы изделия           |казахстанская  |импортная продукция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------------------------------------|    продукция  |   страны-импортеры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долл.    |  в % к цене казахс- |               |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 танских изделий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                  6                 7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900-1000       78.2-76.9 %             ~  57 %           ~  43 %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30-35          60-87.5 %               0 % 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350-500        77.7-111 %              10 %            90 % - РФ,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Украина, США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240000-280000     200-233 %              40.8 %              59.2 %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Финляндия, США, Швеция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125000          160.2 %                 0 %               100 %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--//--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240500          377.5 %                 0 %              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--//--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13,3 %         86.7 %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11.9           68.4 %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18.43          67.05%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1,42          95.3 %                  23.2 %         76.8 % - РФ,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9.86           82.1 %                  10 %        90 % РФ, Франция,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89.0           59.3 %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~  20 %            ~  80 %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92.0           70.2 %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1808.0         57.4 %                   0 % 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2200.0         53.6 % 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2017           118.6 %                  0 % 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2017           118.6 %                  0 %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20.0            65 %                    0 % 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27.18          58.9 % 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46922          37.5 %                   0 % 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21600          39.2 %                   0 %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152.0          69.0 % 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304.0          65.9 % 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417.0          130.6 %                  15 %            ~  100 %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217.0          156.7 %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250.0          147.7 %     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22.72          100.0 %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15 %            ~  85 %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35.45          86.7 %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3000-4000        175-268 %                ~  100 %             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2200.0         47.7 %                  нет данных        нет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780.0          50.6 %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62.0           45.0 %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1232.0         45.0 %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3490.0         90.6 %                  нет данных        нет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9000.0         85.7 %                   61.0 %          39.0 %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280.0          98.2 %                   60.0 %          40.0 % - РФ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678-1400        110-116 %                14.2 %          85.8 % - РФ,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Азербайджан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7.0 %           93.0 % - РФ,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3.0 %           97.0 % - РФ,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значительной мере неконкурентоспособность казахстанской продукции машиностроения объясняется низкими темпами или полным отсутствием ее модернизации. Большинство выпускаемых образцов продукции запущено в производство еще в советское время, заметно уступает зарубежным аналогам по техническим и эксплуатационным показателям, дизайну, надежности и долговечности, удобству обслуживания и т.д. Именно поэтому, например, горнодобывающие машины финского, американского или шведского производства, несмотря на значительно большую стоимость (в 2-4 раза), полностью вытеснили с казахстанского рынка технику подобного назначения, выпускаемую АО "Востокмашзавод".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начала 90-х годов почти полностью ликвидирована инфраструктура машиностроительного производства - закрыто несколько десятков проектных, конструкторско-технологических и научно-исследовательских институтов, в том числе относившихся к категории организаций высшей квалификации. Ликвидировано большинство существовавших центров, бюро и других объектов сертификации, информации, стандартизации и нормоконтроля, подготовки и повышения квалификации кадров, опытно-экспериментальных баз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в вузах, научно-исследовательских, оставшихся проектных и др. организациях стали проводиться многочисленные компании по сокращению штатов, омоложению и обновлению кадров и т.д. Положение усугубилось принявшей массовый характер временной или полной остановкой предприятий (в 1993-1994 гг. одновременно простаивало до 40-45 % заводов машиностроительного комплекса), также сопровождавшейся увольнением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Закрыты многие учебные заведения, осуществлявшие подготовку рабочих и специалистов среднего звена, сокращена номенклатура машиностроительных специальностей высшего образования и план приема по сохранившимся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всего этого республика лишилась значительной части научно-технического потенциала машиностроения, страну покинула значительная часть высококвалифицированных специалистов и рабочих этого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технический и технологический уровень машиностроительного производства, его модернизацию и повышение технико-экономических показателей большое влияние оказывает состояние изобретательской и рационализаторской деятельности на отдельных предприятиях и в целом по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патентования изобретений и защиты авторских прав в республике переданы в ведение АО "Казпатент", созданному на основе прежних учреждений аналогичного назначения, но оказывающих свои услуги платно. Заявитель (юридическое или физическое лицо - автор изобретения) платит АО "Казпатент" за прием и предварительные заявки, оформление и выдачу предпатента, ежегодно в течение 5 лет за поддержание предпатента в силе, после этого - за оформление и выдачу патента и ежегодно, в течение 20 лет - за его поддержание в силе.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условиях, когда подавляющее большинство населения, в том числе техническая интеллигенция, относятся к категории с низкими доходами, а предприятия и организации в основном неплатежеспособны, введение платных услуг патентования явно преждевременно и чревато не только полным прекращением изобретательской деятельности, но и потерей государством авторских прав своих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интересах развития отечественного машиностроительного производства и повышения его научно-технического уровня государство должно не только взять на себя все расходы по оформлению и правовой защите патентной документации, но и ввести эффективные меры стимулирования изобретательской деятельности, расширения сети патентно-технических организаций с оснащением их современной материально-технической базой.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 самостоятельного освоения производства конкурентоспособной машиностроительной продукции для подавляющего большинства ныне действующих казахстанских предприятий на сегодняшний день практически неразрешима. И дело не только в отсутствии у них оборотных средств, необходимых для содержания имеющихся производственных мощностей в работоспособном состоянии и обеспечения бесперебойного выпуска ранее освоенной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Проблема значительно сложнее и для ее решения недостаточно осуществить коренную реконструкцию предприятий и инфраструктуры только машиностроительного комплекса, его переход посредством создания совместных с ведущими фирмами мира предприятий и производств с трансфертом самых совершенных и современных технологий. Для этого нужно одновременно производить перестройку в смежных отраслях промышленности, с целью обеспечения нужд модернизируемых машиностроительных производств необходимыми для выпуска конкурентоспособной продукции высококачественными и разнообразными видами металлов и металлоизделий, современными полимерными, текстильными, резинотехническими, оптическими и др. материалами и изделиями, энергоносителями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Это, в свою очередь, потребует срочного обеспечения машиностроительной и смежных отраслей промышленности кадрами высококвалифицированных специалистов и рабочих, принципиально нового повышенного уровня требований к качеству научно-технических и проектно-конструкторских разработок, а также их правовой защищенности, приобретения лицензий на использование сторонних разработок при выпуске новых образцов продукции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подъема как машиностроительного, так и всего промышленного производства необходимо в срочном порядке решать задачу не только восстановить, но и существенно приумножить утраченный республикой научно-технический и кадровый потенциал.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результаты оценки современного состояния машиностроительного комплекса Казахстана сводятся к следующему: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настоящее время на долю машиностроительного комплекса приходится менее 5 % промышленно-производственных основных фондов, всего 0,6 % от объема инвестиций в основной капитал производственного назначения и около 0,86 % от стоимости вводимых ежегодно ППОФ, около 11 % от общей численности промышленно-производственного персонала, менее 4 % от общего объема производимой промышленной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Почти по всем видам машиностроительного производства степень износа основных фондов достигла 45-55 %, в том числе их активной части - 80-90 %. На большинстве предприятий коэффициент обновления основных фондов составляет 1-3 %, а коэффициент их выбытия - до 9,6 %. Вследствие этого стоимость ППОФ в последние несколько лет ежегодно сокращается на 7-8 %. Вместе с тем, имеющиеся производственные мощности большинства предприятий по причине низкого платежеспособного спроса на выпускаемую продукцию используются по многим видам производства не более чем на 10-15 %.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последние 8-9 лет число машиностроительных предприятий в республике сократилось более чем в 2 раза. В общем количестве машиностроительных предприятий заводы-производители конечных видов машиностроительной продукции составляют только 5,4 %. При этом почти каждый из них - монополист в своей сфере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долю машиностроительной продукции в республике приходится около 3 % от общего объема экспорта и более 41 % - импорта.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Машиностроение с 1997 г. является убыточным. Уровень убыточности достиг с 0,8 % в 1997 году до 12 % за 1 квартал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Доля изделий казахстанского производства на внутриреспубликанском рынке машиностроительной продукции составляет около 15 %, остальные 85 % потребностей страны покрывается за счет зарубежных (в основном российских) поставок.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причины неконкурентоспособности машиностроительной продукции казахстанского производства по сравнению с аналогичными зарубежными изделиями - ее более высокая стоимость и низкое качество, вызванные, в свою очередь, несовершенством применяемых на большинстве предприятий республики устаревших технологий производства, чрезмерно высокой долей использования импортируемых комплектующих, материалов, энергоносителей и т.д. Кроме того, большая часть изделий отечественных заводов устарела морально и намного уступает зарубежным аналогам по техническим и эксплуатационным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настоящее время машиностроение Казахстана практически не располагает собственными внутренними источниками развития, повышения технического уровня и конкурентоспособности выпускаемой продукции - не имеет полноценной производственной инфраструктуры и современной научно-технической базы. Продолжается потеря кадрового потенциала.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2. Общая концепция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машиностроения Казахстана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развитости машиностроительной отрасли, ее роль в экономике страны и международного сообщества являются основным показателем индустриальной мощи и научно-технических достижений государства, его места в мирохозяйственном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продолжение промышленной политики, ориентированной на добывающую промышленность, в ущерб нуждам обрабатывающих и перерабатывающих отраслей, бесперспективно с экономической точки зрения и чревато самыми тяжелыми последствиями для будущего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уже сейчас начать решительный поворот экономического курса страны с политики приоритетного развития добывающих отраслей на путь интенсивного наращивания производственного и научно-технического потенциала обрабатывающей и перерабатывающей отраслей промышленности, в первую очередь машиностроения с тем, чтобы обеспечить возможность в течение ближайших 5-7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существенно увеличить номенклатуру и объемы выпуска конечных видов машиностроительной и иной наукоемкой продукции, по качественному уровню и стоимостным параметрам не уступающей лучшим зарубежным образцам;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вернуть казахстанским предприятиям утраченный внутренний рынок машиностроительной продукции не только за счет тарифного и нетарифного регулирования импорта, но и в результате здоровой рыночной конкуренции товаров и услуг, защиты отечественного производства от недобросовестной конкуренции в рамках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увеличить число восстанавливаемых или вновь создаваемых рабочих мест, сохраняя и воспроизводя квалифицированные рабочие кадры;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в республике развитую инфраструктуру машиностроительного производства, включающую, в частности, такие объекты, как сеть центров научно-технической экспертизы, аккредитации, сертификации, стандартизации, информации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сформировать современную научно-техническую, конструкторско-технологическую и информационную базу, необходимую для планомерного наращивания интеллектуального потенциала отечественного машиностроения, его перехода на новейшие технологии и выпуск наукоемкой продукции, отвечающей по качеству требованиям мировых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Успешное решение всего комплекса вышеперечисленных задач позволит заложить основу дальнейшего роста социально-экономического уровня страны, постепенного вхождения ее, как равноправного партнера, в число индустриально развитых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учитывая общую социально-экономическую ситуацию, инвестиционный климат, возможности привлечения средств за счет различных источников финансирования, приходится реально оценивать перспективы поддержки и подъема машиностроительного комплекса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реализации долгосрочной стратегии развития машиностроительного комплекса должны быть выделены достаточно узкие и реальные приоритеты. Необходимо определить точки и направления прорыва, подотрасли и производства, способные в достаточно короткие сроки обеспечить, с одной стороны, сохранение и выживание отрасли, как таковой, а с другой стороны, создать базу для ее возрождения и ускоренного развития, как ключевой составляющей всего промышленного производства, основы технического перевооружения и модернизации всей экономики республики.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Цели, задачи и приоритеты Программы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Программы развития машиностроительного комплекса Республики Казахстан на 2000-2003 годы является расширение внутреннего производства и выпуск конкурентоспособной продукции производственно-технического назначения, обеспечение экономики страны необходимыми машинами, оборудованием и запасными частями, гарантийным и послегарантийным сервисным обслуживанием, импортозамещение и повышение возможностей для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поставленной целью, Программа направлена на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потенциальных возможностей развития производства машиностроительной продукции, потенциального спроса на нее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наиболее перспективных производств и возможностей их размещения с учетом накопленного производственного потенциала, наличия научно-технических и квалифицированных рабочих кадров и рынков сбыта продукции, селективная инвестиционная поддержка наиболее эффективных предприятий, обеспечивающих выпуск высокотехнологичной, конкурентной продукции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условий для развития производства машиностроительной продукции, ориентированной на конкретных потребителей, расширения международной кооперации; содействие в создании совместных предприятий и производств с ведущими фирмами мира, в привлечении инвестиций и финансирования технического обновления и развития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стимулирование развития передовых технологий, новых наукоемких производств, обеспечение обновления и расширения номенклатуры производимой продукции, роста ее конкурентоспособности за счет повышения качества, снижения издержек производства и цен, освоения современных методов предпродажной подготовки, реализации и послепродажного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нормативной правовой базы, налогового и таможенного режима для обеспечения конкурентоспособности отечественной продукции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преодоление критической зависимости отечественной экономики от импорта продукции машиностроения и металлообработки, насыщение внутреннего рынка высококачественными товарами отечественного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регулирование степени открытости внутреннего товарного рынка по отдельным видам товаров, защиту отечественных товаропроизводителей от недобросовестного импорта, продвижение отечественных товаров на мировые товарные рынки, улучшение торгового баланса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оздоровление финансово-экономического положения предприятий, создание условий для привлечения инвестиций в отрасли и кредитования предприятий банками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технической, технологической и методической помощи предпринимателям по организации и развитию производства, оформлению нормативно-технической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реализации Программы и выбора приоритетов и конкретных проектов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конкурентоспособности продукции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экономическая эффективность производства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базирование принятия решений по преобразованию машиностроительного комплекса на научно-обоснованных методах, ориентированных на использование компьютерных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поэтапность реализации Программы, исходя из имеющихся финансовых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 эффективное использование финансовых ресурсов предопределяет необходимость выделения приоритетов в реализации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на первом этапе создание новых производств потребует значительных инвестиций, в рамках настоящей Программы восстановление машиностроения будет обеспечиваться на базе имеющихся производственных предприятий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проведенного анализа и ранее разработанных программных документов по направлениям развития промышленного и агропромышленного комплексов республики, в качестве приоритетов или приоритетных подпрограмм настоящей Программы рассматриваются: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тракторное и сельскохозяйственное машиностроение, в том числе производство оборудования и запасных частей для отраслей, занимающихся переработкой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транспортное машиностроение, в том числе производство цистерн, вагонов, техники для проведения путевых работ, контейнеров, деталей верхнего строения пути, оборудования и запасных частей для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машиностроение для нефтегазодобывающей и нефтегазоперерабатывающей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производство оборудования для горно-металлургического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других отраслях машиностроения (автомобилестроение, приборостроение, медицинское и др. машиностроение) к приоритетам могут быть отнесены отдельные проекты по восстановлению или организации производства высокотехнологичной, технически современной продукции, конкурентоспособной на внутреннем и внешнем рынках, имеющей высокие гарантии сбыта.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в формировании и развитии тракторного и сельскохозяйственного машиностроения на имеющейся производственной базе (ОАО "Казахстантрактор", г. Павлодар, ОАО "Астана-Технопарк", ОАО "Кызылордарисмаш", ОАО "Уральск-агромаш", ОАО "Алматинский завод "Поршень" и др.), а также в процессе конверсии предприятий оборонной промышленности на ближайшую перспективу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и освоение выпуска машин и оборудования для производства и переработки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реформирование и развитие тракторного производства, организация производства нового гусеничного трактора Т-95.4;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совместного производства колесных тракторов;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совместного производства зерноуборочных комбайнов;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реформирование и развитие производства кормоуборочных комбайнов;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и организация выпуска шлейфа техники для обработки почв и уборки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производство оборудования и запасных частей для отраслей занимающихся переработкой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Транспортное машиностроение, в том числе производство локомотивов, железнодорожных цистерн, вагонов, техники для проведения путевых работ, контейнеров, деталей верхнего строения пути, оборудования и запасных частей для железнодорожного транспорта основывается на использовании потенциала производственных мощностей и кадров специализированных и конверсионных заводов.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расчеты свидетельствуют о целесообразности организации вагоностроения на базе АО "Петропавловский завод тяжелого машиностроения" в тесном взаимодействии с конверсионными предприятиями Северного Казахстана, Уральска, Алматы, а также специализированных заводов в Алматы, Астане, Жамбыле. В качестве иностранных партнеров с целью использования технологического потенциала необходимо привлечь Тверской завод (по пассажирским вагонам), Нижнетагильский вагонный завод (по грузовым вагонам), АО "Уралвагонзавод" (железнодорожные цистерны), а также западные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имеющихся производственных мощностях РГП "Казакстан темiр жолы" и машиностроительных предприятиях Казахстана целесообразно организовать сборку локомотивов, выпуск техники для производства путевых работ, контейнеров с участием европейских, американских, российских фирм и широким использованием материалов и продукции отечественного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ближайшей перспективе целесообразно развитие сотрудничества казахстанских предприятий с РГП "Казакстан темiр жолы" по выпуску оборудования и запасных частей для ремонта и эксплуатации подвижного состава и обустройства пути, в том числе в счет дебиторской задолженности, в рамках утвержденной 12 января 2000 года Министрами энергетики, индустрии и торговли и транспорта и коммуникаций "Программы размещения заказов РГП "Казахстан темiр жолы" на приобретение оборудования, механизмов, запасных частей, инструментов, материалов у отечественных производителей на 2000-2003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Машиностроение для нефтегазодобывающей и нефтегазоперерабатывающей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Нефть и газ являются ведущими отраслями экономики Казахстана, и этот приоритет сохранится на долгие годы. Осуществление крупных нефтяных проектов уже сейчас делает Казахстан новым перспективным рынком нефтегазового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нефтегазовой отрасли базируется на четырех ключевых проектах: Тенгиз, Карачаганак, Каспийский трубопровод и шельф Казахстанского сектора Каспийского бассейна. При этом, как правило, затраты на оборудование составляют примерно половину от стоимости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по Карачаганаку и Тенгизу в 2000-2003 гг. на закупку оборудования и создание соответствующей инфраструктуры инвесторами будет направлено более 2,6 млрд. долларов, в том числе 400 млн. долларов США в прокладку нефтепровода от Карачаганака до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в Восточном Кашагане крупнейшего в мире месторождения нефти придает новый импульс для ускоренного развития нефтегазового машиностроения. Стоимость только первой очереди проекта развития отраслевой инфраструктуры в Атырауском регионе, включающей строительство нескольких перерабатывающих заводов, составляет 240 млн.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ОАО "Казахойл-Эмба" планируют к 2002 году довести дополнительный объем добычи нефти на месторождении Центрально-Восточная Прорва до 140 тыс. тонн в год. Для выполнения намеченного из 16 млн. долларов США, запланированных для реализации проекта, 75 % будет направлено на приобретение оборудования и буровых станков.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эффективным путем в этом случае становится ориентация на максимально возможную закупку оборудования и комплектующих изделий в Казахстане, соответствующих местным климатическим и геологическим условиям и квалификации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потребность нефтегазодобывающих и перерабатывающих предприятий в технике и оборудовании составляет 500-700 млн. долларов США. При этом товарные ресурсы внутреннего рынка нефтегазового оборудования формировались преимущественно за счет импорта, доля которого составляет более 90 %.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номенклатуры техники и оборудования, импортируемых работающими на рынке Казахстана нефтегазовыми компаниями, показал на имеющийся неиспользованный потенциал предприятий отечественного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на базе имеющихся машиностроительных и конверсионных предприятий - АО "Петропавловский завод тяжелого машиностроения", АО "ЗИКСТО", АО "Мунаймаш" (г. Петропавловск), АО "Уральский арматурный завод", АО "Зенит", г. Уральск, ОАО "Востокмашзавод", АО "Нефтегазмаш" (г. Усть-Каменогорск), АО "Алматинский завод тяжелого машиностроения", АО СП "Белкамит", АО "Машиностроительный завод", ОАО "Имстальком" (г. Алматы), ТОО "АтырауНефтеМаш", ОАО "Семипалатинский арматурный завод", ТОО "Казахстанкабель" (г. Семипалатинск), ОАО "Казэнергокабель" (г. Павлодар) и ряде других в приоритетном порядке будет осваиваться и развиваться производство: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оборудования для устья скважин, в том числе фонтанной и запорной арматуры, колонных головок, обратных клапанов, противовыбросового и другого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буровых долот, гидрофицированных буровых установок, инклинометрических модулей;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модернизированных станков-качалок;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скважинных штанговых, погружных и других типов насосов и насосных агрегатов, насосных штанг;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ректификационных колонн, трубных пучков и теплообменников, криогенных танков;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механизированных трубовозов и штанговозов, цементировочных агрегатов, лабораторий для диагностирования скважин;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установок для ремонта нефтяных скважин в комплекте с необходимым оборудованием и инструментом;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оборудования для подготовки нефти и газа к транспортировке, изоляционных материалов, а также малогабаритных модульных комплексов для переработки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кабельно-проводниковой продукции необходимого ассортимента;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 очистки питьевой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 и оборудования обнаружения пожаров и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приборов учета и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казахстанских заводов с предприятиями нефтегазового комплекса будет вестись в рамках "Программы по развитию нефтегазового машиностроения на заводах Казахстана до 2005 года", утвержденной 28 января 2000 года АОЗТ НКК "Казахойл", а также в рамках программы импортозамещения с ТОО "Тенгизшевройл", АОЗТ "Карачаганакская интегрированная компания", компанией "Тексако Норс Бузачи, Инк.", АО "Харрикейн Кумколь Мунай", ОАО "Каражанбасмунай", СП "Арман", ЗАО "Анако"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оборудования для горно-металлургического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передачи горнорудных предприятий республики в управление иностранным фирмам у руководства последних преобладает тенденция исключительно на импорт техники, аналогичной выпускавшейся в республике, в частности, в АО "Востокмашзавод" (г. Усть-Каменогорск) и на некоторых других предприятиях. Анализ работы, проведенной в рамках программы импортозамещения, показал имеющиеся потенциальные возможности выпуска предприятиями конкурентоспособной по качеству и цене продукции и достаточно высокую эффективность восстановления производства техники и оборудования для горно-металлургического комплекса. Работа в данном направлении будет вестись преимущественно в рамках программы импортозамещения. В целом, при прочих равных условиях при рассмотрении проектов предпочтение будет отдаваться предложениям, предполагающим привлечение высоких технологий на условиях франчайзинга, приобретения патентов и лицензий, а также имеющим ориентацию на экспорт продукции.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4. Меры и механизмы реализации Программы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мерами и механизмами реализации Программы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благоприятных экономических условий для предприятий машиностроительного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зашита внутреннего рынка от недобросовестной конкуренции (демпинг, субсидированные цены) на основе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меры технической помощи предпринимателям;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меры по повышению конкурентоспособности продукции, предусмотренные экономической политикой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умеренный протекционизм и стартовая инвестиционная поддержка посредством льготного кредитования наиболее эффективных проектов в рамках приоритетов, определенных настоящей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благоприятной экономической среды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разрешение кризиса неплатежей через механизм государственного регулирования рынка долговых обязательств,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в отношении финансово несостоятельных предприятий машиностроения процедур банкротства или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реструктуризации долгов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распространение данных экономических условий на все предприятия машиностроения, в том числе на машиностроительные предприятия РГП "Казакстан темiр жолы";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рекомендации естественным монополистам заключать соглашения с предприятиями машиностроительного комплекса по замораживанию причитающихся им долгов до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промышленной политикой предусматривается стимулирование развития сети машинно-технологических станций (МТС), которые станут главными потребителями продукции казахстанского сельскохозяйственного машиностроения, будут способствовать устойчивости платежеспособного спроса на сельскохозяйственную технику и запасные части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эту же группу мер входит приоритетный закуп отечественной продукции для оборонных и мобилизационных потребностей государства, а также для нужд национальных компаний, который будет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усилением контроля над проведением тендеров по государственным закупкам, привлечением к ответственности заказчиков за нарушение законодательства о государственных закупках, в части приоритетного закупа отечественных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расширением практики заключения соглашений о рамках долгосрочного сотрудничества между потребителями и производителями машиностроительной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введением обязательной отчетности для государственных заказчиков, финансируемых из республиканского бюджета, и национальных компаний об объемах закупок с выделением доли закупок у отечественных товаропроизводителей и предоставлением обоснований по каждому случаю импорта.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открытости внутреннего товарного рынка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заключение межправительственных соглашений о производственной кооперации по поставкам комплектующих изделий, оборудования, сырья и основных материалов, используемых в машиностроении и не производимых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разбирательств и введение защитных мер от демпингового и субсидированного импорта, а также импорта в объемах, наносящих вред или содержащих угрозу вреда для отечественных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введение единой системы сертификации продукции машиностроения отечественного и зарубежного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включение условий по размещению заказов на изготовление отдельных видов оборудования, инструментов и оснастки на машиностроительных заводах Казахстана при корректировке действующих и заключении новых контрактов на внешнее управление и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технической помощи предпринимателям по восстановлению действующих и организации новых производств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стимулирование создания конкурентоспособных производств по типу "индустриальных парков", представляющих собой наукоемкие производства и технологии, сосредоточенные у одного юридического лица в целях выпуска высокотехнологичной продукции, позволяющей занять определенные ниши мирового рынка за счет концентрации имеющихся в стране современных видов оборудования, технологий и наиболее квалифицированного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центров (технопарков, технополисов, бизнес-инкубаторов) с филиалами в регионах по оказанию услуг юридическим и физическим лицам в создании производств по выпуску продукции машиностроения, в т.ч. путем передачи технологического оборудования в аренду или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парка технологического оборудования для сдачи в аренду или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помощи подразделениям РГП "Казакстан темiр жолы" в изготовлении технологической оснастки, освоении проведения капитального ремонта подвижного состава и изготовлении запасных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маркетинга потребности отраслей промышленности и сельского хозяйства в изделиях машиностроения и оказание информационных услуг машиностроительным предприятиям в определении потенциальных потребителей их продукции и номенклатуры изделий, пользующейся спросом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заинтересованности банков второго уровня в финансово-хозяйственной деятельности предприятий, совершенствование банковского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в рекламе отечественной продукции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поддержка предприятий и проектов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льгот и преференции, предусмотренных действующим законодательством о государственной поддержке прямых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инициирование и содействие заключению межотраслевых соглашений производителей машиностроительной продукции и ее потребителей, в первую очередь национальных компаний, по гарантированным закупкам и расчетам;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инвестиционная поддержка посредством льготного кредитования наиболее эффективных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Первые два направления в настоящее время уже получили достаточное распространение в различных отраслях, в т.ч. в машиностроении.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поддержки импортозамещения посредством льготного кредитования наиболее эффективных проектов включает выработку системы отбора наиболее эффективных и жизненных проектов и их кредитования в рамках мер по импортозамещению и поддержке отечественных товаропроизводителей по приоритетным направлениям, определенным в настоящей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условиями для кредитования проектов в рамках мер по реализации программы импортозамещения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кредитование проектов исключительно через банки второго уровня, которые принимают риски по проектам на себя и гарантируют возврат государственных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положительного отраслевого заключения Министерства индустрии и торговли, согласованное, при необходимости, с государственными компаниями-потребителями;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вневедомственной технической и технологической экспертизы, подтверждающей соответствие проекта современным требованиям и выпуск в соответствии с ним конкурентной на внутреннем и внешнем рынках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мер поддержки отечественных товаропроизводителей кредитуются инвестиционные проекты, которые относятся к собственности Республики Казахстан и по которым не менее 51 процента средств предприятий являются собственностью казахстанских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 могут самостоятельно предлагать к кредитованию в рамках настоящей Программы инвестиционные проекты, которые соответствуют ее приоритетам. При этом в Министерство индустрии и торговли они должны представить сведения обслуживающего банка о финансовом состоянии Заемщика и об отсутствии ссудной задолженности, положительное решение Кредитного комитета уполномоченного банка второго уровня о кредитовании проекта, экспертное заключение Управления кредитования уполномоченного банка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индустрии и торговли в своем заключении подтверждает: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проекта приоритетам Программы, его импортозамещающую или экспортоориентированную направленность;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емкость рынка и наличие убедительных обоснований востребованности предлагаемой к производству продукции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прирост объема производства, а также число вновь создаваемых или восстанавливаемых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социальную значимость проекта для Казахстана или его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бюджетную эффективность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Вневедомственная техническая и технологическая экспертиза, подтверждающая соответствие проекта современным требованиям и выпуск конкурентной на внутреннем и внешнем рынках продукции осуществляется РГКП МНТЦ "Машиностроение" с привлечением ведущих специалистов отрасли в качестве независимых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инвестиционным проектам, отвечающим всем вышеуказанным требованиям, Министерство индустрии и торговли, по согласованию с Министерством экономики, в установленном порядке подготавливает и вносит в Правительство Республики Казахстан для утверждения перечень проектов для кредитования за счет средств, выделенных на поддержку отечественных товаропроизводителей и развитие импортозамещающих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утвержденным Правительством Республики Казахстан инвестиционным проектам, кредитуемым в рамках мер поддержки отечественных товаропроизводителей, закрытое акционерное общество "Эксимбанк Казахстан" заключает с банками второго уровня кредитные соглашения, осуществляет контроль за реализацией проектов и ежеквартально представляет соответствующую информацию в Правительство Республики Казахстан.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5. Этапы реализации Программы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рассчитана на 2000-2003 годы. Учитывая существующую в республике экономическую ситуацию и исходное состояние предприятий машиностроения, нельзя рассчитывать на формирование в эти годы собственно машиностроительного комплекса с развитыми внутри- и межотраслевыми связями.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разработки настоящей Программы показывает, что ряд предприятий отрасли не готовы обеспечить конкурентоспособность своей продукции по цене и качеству, по-прежнему рассчитывают только на запреты и ограничения импорта для сохранения своих рынков сбыта.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можно рассчитывать, что в этот период наиболее реальна направленная точечная поддержка отдельных предприятий и производств, которые действительно смогут обеспечить конкурентоспособность своей продукции и ее надежный и устойчивый сбыт на внутреннем и внешнем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за счет осуществления мер поддержки для организации производства нового гусеничного трактора Т-95.4 в ОАО "Казахстантрактор" и колесного - в совместном предприятии АО "Минский тракторный завод" и ОАО "Казахстантрактор" будут созданы два новых для республики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2000-2001 годах будут проводиться работы по привлечению к выпуску комплектующих для этих тракторов других машиностроительных предприятий республики. Продолжатся работы по освоению других видов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заключенных в 1999-2000 годах соглашений будет возобновлен выпуск и созданы новые производства машин, оборудования и запасных частей для железнодорожного транспорта, энергетического и горно-металлургического комплексов, нефтегазовой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2000-2001 годах должны быть разработаны предложения по созданию других импортозамещающих производств. Они должны пройти отраслевую, техническую и банковскую экспертизу в соответствие с порядком, изложенным в предыдущем разделе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2002-2003 годах начнется реализация основной части проектов, разработанных и принятых в настоящей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координации действий намеченных данной Программой для машиностроительных предприятий создана Ассоциация машиностроительных предприятий, для предприятий сельскохозяйственного машиностроения - Ассоциация "Центрагромаш", для предприятий электронной и электротехнической отрасли - ОАО "Индустриальный парк".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6. Эффективность Программы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 - постановлением Правительства Республики Казахстан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ожидаемыми результатами от реализации Программы развития машиностроительного комплекса на 2000-2003 годы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преодоление спада, стабилизация, накопление потенциала и подъем промышленного производства, оптимизация внешней и внутренней кооперации и налаживание экономических связей со странами СНГ, другими государствами, интеграция в мировую экономику;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структуры управления машиностроительным комплексом, приватизация, демонополизация, развитие малого предпринимательства в сфере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реструктуризация предприятий машиностроительного комплекса с определением положения предприятий по отношению к рынку и потребностям покупателя;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технологическая перестройка машиностроительного комплекса на основе передовых технологий, повышения качества и конкурентоспособности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качественное изменение структуры экспорта, сокращение объемов импорта товаров за счет внедрения высоких технологий, защиты внутреннего рынка и увеличения инвестиций в машиностроение;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улучшение социальной обстановки путем создания новых рабочих мест на развивающихся машиностроительных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экономической независимости Республики Казахстан от конъюнктуры мирового рынка, импорта машиностроительной продукции по демпинговым ценам и ценам, намного превышающим существующие;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инвестирование научного обеспечения дальнейшего роста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2003 году прогнозируются следующие основные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объем производства восстановится до уровня 1995 года и составит более 40 млрд.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численность работающих увеличится в 2 раза и составит 202 тыс. человек против 101 тыс. человек в 1998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ежемесячная средняя заработная плата поднимется в 1,5 раза от уровня 1998 года (11201 тенге) и составит 16800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рентабельность производства составит 20 %, что позволит с 2003 года, не допуская просрочки, уплачивать предусмотренные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налоги, приступить к поэтапному погашению прежней задолженности машиностроительных предприятий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Машиностроительный комплекс является наиболее трудоемкой и наукоемкой отраслью промышленности, с развитыми кооперационными связями как внутриотраслевыми, так и в смежных отраслях экономики республики и других стран. На одного человека, занятого на машиностроительном предприятии, приходится 5-6 работающих на предприятиях в смежных отраслях промышленности. Поэтому мультипликативный эффект от реализации Программы в 2-3 раза превысит ожидаемые результаты в машиностроительной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2000-2003 голы предполагается в определенной степени восстановить научно-техническую и информационную инфраструктуру отрасли, что позволит продуктивно использовать научно-технические и исследовательские структуры - МНТЦ "Машиностроение" и НИЦ ПМ Министерства индустрии и торговли Республики Казахстан, ОАО "Астана-Технопарк", научно-исследовательские, проектные организации и опытно-конструкторских бюро, инженерные институты Министерства сельского хозяйства Республики Казахстан, научные подразделения ВУЗов, а также иностранные и отечественные учебные и консалтинговые фирмы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определения потребностей рынка в продукции (техника, оборудование, запасные части, товары народного потребления и т.д.) машиностроительных, металлообрабатывающих, ремонтных и сервисных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центра по сбору, обработке и реализации информации, которую необходимо иметь в компьютерных базах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республиканской компьютерной сети для реализации на рынке имеющейся информации с последующим выходом на межгосударственные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подготовки и переподготовки ведущих научно-технических инженерных и управленческих кадров для машиностроительного комплекса Республики Казахстан.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6-1. Необходимые объемы и источники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осуществляется за счет и в пределах средств, предусматриваемых в республиканском бюджете на прикладные научные исследования технологического характера. Необходимый объем финансирования Программы из республиканского бюджета на 2001-2003 годы составляет 8 344 тысяч тенге, в том числе по годам: 2001 год - 3 000 тысяч тенге, 2002 год - 5 344 тысяч тенге, 2003 год - 0. Ежегодные объемы уточняются в соответствии с объемами, предусматриваемыми в республиканском бюджете по соответствующей бюджетной программе.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7. План мероприятий по реализации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машиностроительного комплекса Республики Казахстан на 2000-2003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План мероприятий - в редакции постановления Правительства от 20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  !  Форма   !Ответствен-!Срок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!завершения!ные за ис- !испол-!лагае-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   !нения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    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 !     3    !     4     !   5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Создание благоприятной экономической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 меры   Предложе-  МЭИТ, МФ    Сен-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механизм         ние в              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разрешения кризиса Прави-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неплатежей между   тельство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предприятиями, 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 за счет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Провести           Протоколь- МФ, МЮ,     В те-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реструктуризацию   ные реше-  МЭИТ    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долгов машино-     ния Межве-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       домствен-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по     ной комис-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кредитам, выде-    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ленным за счет     возврату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            реструкту-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   ризации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бюджета,          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предварительно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рассмотрев их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Межведомственной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возврату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реструктуризации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кредитов, выданных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бюджета,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также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отвлеченных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займов,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венные гарантии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Заключить межпра-  Межправи-  МИТ, МФ,    2000-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вительственные     тельствен- МЮ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соглашения о       ные согла-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производственной   шения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кооперации по пос- 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тавкам комплек-    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тующих, узлов и    кооперации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вспомогательных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материалов,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пользуемых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2. Обеспечение оборонных и мобилизационных потребностей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государства, а также нужд национальных компаний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предотвращение фактов дискриминации отечественной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Усовершенствовать  Предложе-  АГЗ         Сен-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контроля   ние в              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 проведением    Прави-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тендеров по        тельство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закупкам,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финансируемым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бюджета, посред-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ством введения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тендеров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3. Развитие сертификации производства и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повышения конкурентоспособности продукции машиностроения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 прог-  Проект     МЭИТ        Де-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рамму "Качество"   поста-                 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вопросам        новления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 и   Прави-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 в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Обеспечить приве-  Отчет в    МИТ         Еже-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дение стандартов   Прави-            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и     тельство               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качества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4. Техническая помощь предпринимателям в восстановлении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действующих и организации новых машиностроительных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      Предложе-  МЭИТ        Ноябрь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 создания  ние в 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маркетинговых      Прави-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изучения   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конъюнктуры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внутреннего 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внешних рынков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оказания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продвижении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на эти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Изучить рынок      Предложе-  МЭИТ, МЭ,   В те-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франчайзинговых    ние в      РГП "Инсти-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его аспекты Прави-     тут эконо-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емкость, а также тельство   мических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механизмы их       Республики исследова-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         Казахстан  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Подготовить        Проведение МЭИТ, союзы В те-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       семинаров  и ассоциа-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предприятиям по               ции пред-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                      принимате-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франчайзинга в                лей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высокотехнологич-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франчай-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зингового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центра, 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семинары по фран-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чайзингу с прив-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лечением ведущих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франчайзинговых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компаний, прояв-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ляющих интерес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работе на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станском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Создать на базе    Рамочный   МЭИТ, аким  Ок-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выставочного       договор    г. Астаны,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"Астана-               ОАО "Аста-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технопарк"                    на-Техно-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(г. Астана)                   парк"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постоянно дейст-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вующую выставку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5. Техническое и технологическое оснащение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создаваемых и развивающихся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Определить пере-   Перечень   МЭИТ, РГКП  Январь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чень машинострои-  оборудова- "Научно-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оборудо-  ния        исследова-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в том числе            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используемого и           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имеющегося на                 прогнози-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предприятиях                  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кото-            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рое может быть                строения"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лизингодателем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6. Научно-техническое обеспечение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      Проект     МЭИТ, МСХ,  Де-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республиканскую    постанов-  МТК         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целевую научно-    ления 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техническую прог-  Прави-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рамму "Научно-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технические проб-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лемы машинострое-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и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высокоэффективных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 и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на 2001-2005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Создание условий для привлечения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 дополнительных финансовых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        Предложе-  МЭ, МЭИТ,  Де-  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организационные    ние в      Агентство  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схемы по страхова- Прави-     по инвес-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нию инвестиций и   тельство   тициям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кредитованию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реального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сектора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первую очередь,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форме поставок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принципах франчай-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зинга с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8. Совершенствование работы с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повышение их заинтересованности в направлении приоритетного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кредитования импортозамещающих и экспортоориентированных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проектов по производству продукции высокой степени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Рекомендовать      Предложе-  МЭИТ        Сен-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снизить норматив   ние банкам         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       второго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провизии банкам    уровня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второго уровня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строения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товаропроизводи-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Определить степень Предложе-  МЭИТ, МЭ,   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экономически       ние в      МФ      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целесообразной и   Прави-         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полезной интегра-  тельство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промышленности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банков второго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уровня,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их долевого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 в проектах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9. Разработка отраслевых и подотраслевых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машиностроительного комплекса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Разработка         Проекты    Министер-   2000-  Всего-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 развития  норматив-  ство ин-    2003   8344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машиностроитель-   ных пра-   дустрии и   годы   тысяч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комплекса     вовых      торговли           тенге,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Казах-  актов                         в том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по приоритет-                              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направлениям                                 по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год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не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дусмот-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