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d6a2" w14:textId="9c3d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кредитов Правительством Республики Казахстан и местными исполнительными органами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2000 года N 1440. 
     Утратило силу - постановлением Правительства РК от 25 июля 2002 года № 832 ~P020832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
системе" Правительство Республики Казахстан постановляет: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предоставления кредитов 
Правительством Республики Казахстан и местными исполнительными органами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Утверждены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      постановлением Правительства  
                                                 Республики Казахстан 
                                          от 22 сентября 2000 года N 1440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                     Правила предоставления кредитов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Правительством Республики Казахстан и местными 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исполнительными органами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Законом Республики 
Казахстан от 1 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системе", Указом 
Президента Республики Казахстан, имеющим силу Закона, от 31 августа 1995 
года N 2444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 "О банках и банковской деятельности в Республике 
Казахстан", Законом Республики Казахстан от 2 августа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Z990464_ </w:t>
      </w:r>
      <w:r>
        <w:rPr>
          <w:rFonts w:ascii="Times New Roman"/>
          <w:b w:val="false"/>
          <w:i w:val="false"/>
          <w:color w:val="000000"/>
          <w:sz w:val="28"/>
        </w:rPr>
        <w:t>
"О государственном и гарантированном заимствовании и долге" и определяют 
порядок и условия предоставления бюджетных кредитов Правительством 
Республики Казахстан и местными исполнительными органами за счет денег 
соответственно республиканского бюджета и местных бюджетов (далее - 
соответствующих бюджетов).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кредитор - Правительство Республики Казахстан или местные 
исполнительные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бюджетный кредит - деньги, предоставляемые кредиторами из 
соответствующих бюджетов на условиях срочности, платности и возвратности;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заемщик - банк-заемщик или конечный заемщик;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банк-заемщик - банк второго уровня или организация, имеющая лицензию 
Национального Банка Республики Казахстан на осуществление отдельных видов 
банковских операций, которые получают бюджетные кредиты из соответствующих 
бюджетов для дальнейшего кредитования конечных заемщиков;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конечный заемщик - юридическое или физическое лицо, получатель 
бюджетного кредита через банк-заемщик;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задолженность по бюджетному кредиту - сумма платежей, невыплаченных 
заемщиком в соответствии с графиком погашения и обслуживания бюджетного 
кредита, на определенную дату.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Бюджетное кредитование является составной частью исполнения 
Правительством Республики Казахстан и местными исполнительными органами 
принятых на соответствующий год соответственно республиканского и местных 
бюджетов и осуществляется путем предоставления бюджетных кредитов 
банкам-заемщикам с последующим предоставлением их конечным заемщикам.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Отдельными законодательными актами или решениями Правительства 
Республики Казахстан может определяться участие в качестве 
банков-заемщиков иных организаций, основной деятельностью которых является 
оказание финансовой поддержки секторам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Предоставление бюджетных кредитов оформляется кредитными договорами в 
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 бюджетного кредитования из республиканского бюджета местных 
бюджетов, являющегося заимствованием этих бюджетов, определяется в 
соответствии с Правилами осуществления правительственного заимствования и 
заимствования местными исполнительными органами Республики Казахстан, 
утвержденными постановлением Правительства Республики Казахстан от 8 июня 
2000 года N 874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P000874_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Заключение кредитных договоров (соглашений) о предоставлении 
бюджетных кредитов за счет денег республиканского бюджета осуществляется 
от имени Правительства Республики Казахстан Министерством финансов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3-1. Заключение кредитных договоров (соглашений) о предоставлении 
бюджетных кредитов за счет денег местных бюджетов осуществляется от имени 
местного исполнительного органа акимом или лицом его замещающим.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Дополнены пунктом 3-1 - постановлением Правительства РК от 9 
апреля 2001 г.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Обязательным условием бюджетного кредитования является обеспечение 
зашиты интересов кредитора, сведение к минимум возникновения кредитного 
риска.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достижения требуемой эффективности предоставленных бюджетных 
кредитов и своевременности их возврата при реализации республиканских и 
местных бюджетных программ (далее - соответствующих бюджетных программ), 
наряду с решением вопросов по предъявляемым к банкам-заемщикам требованиям 
кредитором в зависимости от характера конкретных бюджетных программ 
рассматривается решение вопросов: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возмещения банкам-заемщикам операционных расходов, возникающих в 
результате бюджетного кредитования конечных заемщиков;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возможности получения банками-заемщиками соответствующих доходов при 
бюджетном кредитовании конечных заемщиков.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2. Направления бюджетного кредитования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Бюджетные кредиты являются целевыми и предоставляются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направлениям и в пределах сумм, предусмотренных соответствующими 
программами: 
     в утвержденном Законом Республики Казахстан республиканском 
бюджете на соответствующий финансовый год; 
     в утвержденных решениями маслихатов местных бюджетах на 
соответствующий финансовый год. 
     6. Основными направлениями бюджетного кредитования, 
предусматриваемыми республиканским и местными бюджетами, являются:
     реализация республиканских и региональных инвестиционных программ;
     государственная финансовая поддержка отраслей экономики;
     выполнение программ региональной поддержки малого предпринимательства.
     Программами соответствующих бюджетных программ могут 
предусматриваться иные направления бюджетного кредитования.
                  3. Виды и формы бюджетных кредитов
     7. В процессе бюджетного кредитования заключаются кредитные договора 
между:
     кредиторами и банками-заемщиками;
     банками-заемщиками и конечными заемщиками.
     8. По форме предоставления бюджетные кредиты делятся на: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срочные кредиты, которые предоставляются путем единовременного 
перечисления всей суммы бюджетного кредита на счет заемщика либо 
единовременной оплаты его платежных документов;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кредитные линии - кредиты, предоставляемые путем периодического 
перечисления суммы бюджетного кредита на счет заемщика согласно графику 
перечисления либо периодической оплаты его платежных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бюджетном кредитовании кредитором и банком-заемщиком могут быть 
использованы и другие формы предоставления кредитов в соответствии с 
законодательными актами и решениями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зависимости от срока предоставления бюджетные кредиты 
подразделяются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краткосрочные - кредиты сроком до 1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среднесрочные - кредиты сроком свыше 1 года, но не более 3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долгосрочные - кредиты сроком свыше 3 лет.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отдельных случаях при среднесрочном и долгосрочном кредитовании 
возможно предоставление льготного периода по погашению основной суммы 
долга и выплате вознаграждения.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Бюджетные кредиты предоставляются в национальной валюте. Размер 
бюджетного кредита может быть выражен как в абсолютной величине, так и в 
сумме, эквивалентной определенной сумме в иностранной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Бюджетные кредиты могут предоставляться как с нефиксированной 
(плавающей), так и с фиксированной ставкой вознаграждения.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Основными условиями бюджетного кредитования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направление кредитов на цели, предусмотренные бюджетными 
программами;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заемщиками предъявляемых при бюджетном кредитовании 
требований;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использование установленных для бюджетного кредитования форм 
предоставления кредитов;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возвратности кредитов.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12 - в редакции постановления Правительства РК от 9 
апреля 2001 г.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12-1. Условия кредитов, как-то количественные значения и 
характеристики получения, использования, погашения и обслуживания 
бюджетного кредита, включая валюту, сумму кредита, сроки предоставления и 
возврата, ставки вознаграждения кредитов (далее - условия кредитов), 
предоставляемых за счет средств республиканского бюджета, определяются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решениями Правительства Республики Казахстан.
     Условия кредитов, предоставляемых за счет средств местного бюджета, 
определяются решениями акимов областей, городов Астаны и Алматы. 
&lt;*&gt;
     Сноска. Дополнены пунктом 12-1 - постановлением Правительства РК от 
9 апреля 2001 г.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.
                4. Порядок и условия предоставления 
                 бюджетных кредитов банкам-заемщикам
     13. После принятия соответствующих бюджетов администраторами программ 
в срок не более двух месяцев:
     определяются требования к банкам-заемщикам.
     К основным требованиям, предъявляемым к банкам-заемщикам, относятся:
     отсутствие задолженности по кредитам, полученным ранее за счет денег 
республиканского и/или местных бюджетов;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пруденциальных нормативов Национального Банка Республики 
Казахстан в течение трех последних месяцев, предшествующих дате проведения 
конкурса;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соблюдение установленных Национальным Банком Республики Казахстан 
лимитов минимального размера уставного и собственного капиталов;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наличие соответствующего обеспечения по своевременному возврату 
бюджетных кредитов;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наличие филиальной сети и/или корреспондентской 
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наличие международных электронных систем передачи 
информации (SРRINТ, SWIFТ, RЕUТЕR).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13 внесены изменения - постановлением Правительства 
РК от 9 апреля 2001 г.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Администраторы программ направляют в Национальный Банк Республики 
Казахстан запросы по банкам второго уровня (далее - банки-участники) с 
приложением предъявляемых требований для проведения конкурса среди них на 
получение кредитов в рамках реализации конкретных бюджетных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Национальный Банк Республики Казахстан в пятидневный срок 
согласно запросам подготавливает и направляет администраторам программ 
перечень банков-участников, соответствующих установленным требованиям для 
участия в конкурсе.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Администраторы программ в соответствии с перечнем объявляют 
конкурс среди банков-участников, имеющих положительное заключение 
Национального Банка Республики Казахстан, для получения ими кредитов в 
рамках реализации конкретных бюджетных программ с указанием срока 
предоставления заявок.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Банки-участники в определенные администраторами программ сроки 
проведения конкурса подают заявки на участие в конкурсе с приложением 
документов, подтверждающих их соответствие условиям конкурса и содержащих 
предложения по условиям получения бюджетных кредитов и осуществления ими 
кредитования конечных заемщиков в рамках реализации конкретных бюджетных 
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Для рассмотрения документов и отбора банков-заемщиков из числа 
допущенных к участию в конкурсе банков-участников администраторами 
программ создаются конкурсные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Конкурсная комиссия в целях надлежащего кредитования, обеспечивающего 
выполнение бюджетных программ, и экономии бюджетных средств производит 
рассмотрение заявок банков-участников и осуществляет их отбор исходя из: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наименьшего уровня расходов, связанных с бюджетным кредитованием;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качества обеспечения (объем, форма, ликвидность);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уровня ликвидности ссудного портфеля банков;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объема собственного капитала банков;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опыта работы банков в области кредитования.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18 внесены изменения - постановлением Правительства 
РК от 9 апреля 2001 г.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По результатам конкурса администраторы программ в установленном 
порядке вносят проекты соответствующих решений Правительства Республики 
Казахстан или местного исполнительного органа. Кредиторами принимаются 
окончательные решения, в которых определяются банки-заемщики, условия и 
степень их участия в реализации конкретных бюджетных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На основании принятых положительных решений Правительства 
Республики Казахстан или местного исполнительного органа кредитором 
совместно с банками-заемщиками с участием, при необходимости, 
администраторов программ производится заключение кредитных договоров и 
связанных с ними документов (договора о залоге, гарантии, графики платежей 
и другие).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принятия кредитором отрицательного решения администраторы 
программ организуют повторное проведение конкурса.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Заключенные кредитные договора в трехдневный срок со дня 
заключения подлежат регистрации: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Министерством финансов Республики Казахстан по бюджетным кредитам за 
счет денег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местными исполнительными органами по бюджетным кредитам за счет денег 
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После регистрации кредитных договоров на основании заявок на 
снятие средств банков-заемщиков кредитором производится зачисление 
кредитных средств с бюджетных счетов администраторов соответствующих 
программ на счета банков-заемщиков в порядке исполнения соответствующих 
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В кредитном договоре в обязательном порядке предусматриваются 
условия бюджетного кредитования, указанные в пункте 12 настоящего 
постановления, и условия кредита, а также права и обязанности сторон, 
санкции при невыполнении условий договора, порядок разрешения споров, срок 
действия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Все споры и разногласия сторон, возникающие при бюджетном 
кредитовании, разрешаются на условиях заключенных кредитных договоров и в 
соответствии с законодательством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23 внесены изменения - постановлением Правительства 
РК от 9 апреля 2001 г. N 478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P010478_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5. Порядок и условия предоставления банками-заемщиками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бюджетных кредитов конечным заемщикам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Банками-заемщиками предоставление бюджетных кредитов конечным 
заемщикам из кредитных ресурсов кредитора осуществляется в соответствии с 
действующим законодательством, заключенными с кредитором кредитными 
договорами и внутренней кредитной политикой банков-заемщиков.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Банки-заемщики производят экспертизу кредитных предложений 
конечных заемщиков путем проведения: анализа платежеспособности конечных 
заемщиков и степени риска непогашения бюджетного кредита, анализа 
экономической целесообразности, техническо-экономических и финансовых 
показателей проекта, проверки наличия источников и обеспечения погашения 
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На основании результатов экспертизы кредитных предложений 
банками-заемщиками по согласованию с администраторами программ принимается 
решение о кредитовании конечных заемщиков, заключаются с ними кредитные 
договора и другие документы, связанные с бюджетными кредитами.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После заключения кредитных договоров и связанных с ними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документов банками-заемщиками открываются на имя конечных заемщиков 
ссудные счета, на которые в соответствии с кредитными договорами 
зачисляются суммы бюджетных кредитов. С указанного счета производится 
выдача кредитов путем перечисления денег на расчетный счет конечного 
заемщика либо оплаты его платежных документов.
                6. Порядок погашения и обслуживания 
                         бюджетных кредитов.
     28. Погашение основного долга и выплата начисленного вознаграждения 
осуществляется заемщиком в соответствии с заключенным кредитным договором.
     При этом устанавливается следующая очередность платежей:
     1) начисленные штрафы и пени;
     2) начисленное вознаграждение;
     3) погашение основного долга.
     29. В кредитных договорах по усмотрению сторон может быть 
предусмотрено право на досрочное погашение.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Кредитор имеет право на досрочное расторжение кредитного договора и 
возврат фактически предоставленных сумм кредита с начисленными 
вознаграждением и штрафами в случае нарушения банком-заемщиком условий 
кредитного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В случае нерасторжения кредитного договора кредитор вправе при 
выявлении фактов нецелевого использования бюджетного кредита взыскивать с 
заемщика неправомерно использованные суммы кредита с взиманием штрафа в 
размере, оговоренном в кредитном договоре.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В случае непогашения заемщиком основного долга и/или невыплате 
вознаграждения по бюджетному кредиту в срок, установленный в кредитном 
договоре, на образовавшуюся задолженность начисляются штрафные проценты.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При образовании у заемщика задолженности по бюджетному кредиту и 
ее непогашении в течение срока, определенного условиями кредитного 
договора, Министерством финансов Республики Казахстан и местным 
исполнительным органом соответственно по кредитам из республиканского и 
местных бюджетов либо банком-заемщиком (в случае с конечным заемщиком) 
принимаются соответственно следующие меры, обеспечивающие возврат 
задолженности: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направление гаранту (поручителю) документов об исполнении им 
обязательств по погашению задолженности заемщика в установленном 
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реализация заложенного имущества заемщика на основании договора о 
залоге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предъявление к оплате требований заемщика к другому лицу, которые 
заемщик уступил в пользу кредитора либо банка-заемщика;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осуществление взыскания в судебном порядке, вплоть до объявления 
судом заемщика банкротом в соответствии с Законом Республики Казахстан "О 
банкротстве".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Кредит, выданный за счет денег республиканского и местных 
бюджетов, считается погашенным при возврате банком-заемщиком в 
соответствующие бюджеты суммы основного долга и уплате в полном объеме 
вознаграждения и других сопутствующих платежей, связанных с этим кредитом, 
включая штрафы.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7. Учет и контроль бюджетных кредитов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Все кредиты, предоставленные банкам-заемщикам за счет денег 
соответствующих бюджетов, подлежат обязательной регистрации в порядке, 
установленном Министерством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35. Мониторинг предоставленных бюджетных кредитов кредитором 
осуществляется в порядке и по формам, установленным Министерством финансов 
Республики Казахстан, на основе регулярно предоставляемой 
банками-заемщиками отчетности.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36. Все бюджетные кредиты, предоставленные из местных бюджетов 
подлежат централизованному учету Министерством финансов Республики 
Казахстан на основании регулярной отчетности местных исполнительных 
органов о заключенных кредитных договорах, о фактическом предоставлении, 
обслуживании и погашении бюджетных кредитов по формам и в сроки, 
определяемые Министерством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37. Контроль за освоением, целевым использованием, своевременным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полным погашением бюджетных кредитов осуществляется:
     Министерством финансов Республики Казахстан - по всем кредитам, 
выданным из соответствующих бюджетов;
     местным исполнительным органом - по кредитам, предоставленным
из местных бюджетов;
     банками-заемщиками - по всем бюджетным кредитам в случае с конечным 
заемщиком.
     38. Оценка эффективности использования бюджетных кредитов 
осуществляется администраторами республиканских и местных бюджетных 
программ.
     39. Кредитор в целях контроля вправе затребовать у администраторов 
республиканских и местных бюджетных программ и банков-заемщиков 
необходимую информацию, связанную с бюджетными кредитами.
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