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1561" w14:textId="f681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лицензированию землеустроительных, топографо-геодезических и картографических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2000 года N 1481. Утратило силу постановлением Правительства Республики Казахстан от 6 июля 2007 года N 574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30 сентября 2000 года N 1481 утратило силу постановлением Правительства Республики Казахстан от 6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заголовок внесены изменения - постановлением Правительства РК от 30 марта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27 июля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17 апреля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 к лицензированию землеустроительных, топографо-геодезических и картографических работ.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1 внесены изменения - постановлением Правительства РК от 30 марта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27 июля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некоторые решения Правительства Республики Казахстан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29 декабря 1995 года N 1894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P951894_ </w:t>
      </w:r>
      <w:r>
        <w:rPr>
          <w:rFonts w:ascii="Times New Roman"/>
          <w:b w:val="false"/>
          <w:i w:val="false"/>
          <w:color w:val="000000"/>
          <w:sz w:val="28"/>
        </w:rPr>
        <w:t>
 "О реализации постановления Президента Республики Казахстан от 17 апреля 1995 года N 2201" (САПП Республики Казахстан, 1995 г., N 41, ст.515):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"Агентство Республики Казахстан по управлению земельными ресурсами";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3 после слова "Производство" дополнить словом "землеустроительных,";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от 15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3) утратил силу - постановлением Правительства РК от 9 февраля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 и подлежит опубликованию.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Утверждены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постановлением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 30 сентября 2000 года N 1481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Квалификационные требования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к лицензированию землеустроительных, топографо-геодезических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картографических работ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заголовок и текст внесены изменения, пункт 1 и разделы 1, 3, 4 исключены - постановлением Правительства РК от 30 марта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27 июля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 на производство землеустроительных, топографо-геодезических и картографических работ включают следующее: для юридических лиц: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организации, претендующей на осуществление лицензируемой деятельности, должен иметь высшее или среднее образование;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необходимых сертифицированных инструментов, приборов (с договором на их метрологическое обслуживание), технологического оборудования (или обязательства по его приобретению), позволяющего гарантировать качество продукции (работ, услуг), предусмотренных инструкциями для выполнения землеустроительных, топографо-геодезических и картографических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специалистов, имеющих соответствующие образование, стаж работы и квалификацию;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разрешения уполномоченного государственного органа на проведение работ с использованием сведений, составляющих военные и государственные секреты;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высшего или среднего профессионального образования, соответствующего профилю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стажа работы по специальности не менее трех 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необходимых сертифицированных инструментов, приборов (с договором на их метрологическое обслуживание), технологического оборудования (или обязательство по его приобретению), позволяющего гарантировать качество продукции (работ, услуг), предусмотренных инструкциями для выполнения землеустроительных, топографо-геодезических и картографических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разрешения уполномоченного государственного органа на проведение работ с использованием сведений, составляющих государственные секреты.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2 исключен - постановлением Правительства РК от 27 июля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