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fa674" w14:textId="25fa6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вопросах информатизации государственных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октября 2000 года N 1501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апреля 2000 года № 492 «О развитии единого информационного пространства в Республике Казахстан и создании закрытого акционерного общества «Национальные информационные технологии» и в целях осуществления единой государственной политики в сфере информатизации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в редакции постановления Правительства РК от 16.06.2016 </w:t>
      </w:r>
      <w:r>
        <w:rPr>
          <w:rFonts w:ascii="Times New Roman"/>
          <w:b w:val="false"/>
          <w:i w:val="false"/>
          <w:color w:val="00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Установить, что при реализации администраторами бюджетных программ по информатизации государственных органов, а также ином приобретении аппаратного и программного обеспечения информационных систем за счет бюджетных средств, обязательным условием такого приобретения является согласование с Министерством информации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 16.06.2016 </w:t>
      </w:r>
      <w:r>
        <w:rPr>
          <w:rFonts w:ascii="Times New Roman"/>
          <w:b w:val="false"/>
          <w:i w:val="false"/>
          <w:color w:val="00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предложение Национального Банка Республики Казахстан и Министерства транспорта и коммуникаций Республики Казахстан о реорганизации закрытого акционерного общества "Национальные информационные технологии" (далее - ЗАО "Национальные информационные технологии") путем присоединения к нему закрытого акционерного общества "Центр межбанковских и финансовых телекоммуникаций "БанкНет".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09.02.2002 N </w:t>
      </w:r>
      <w:r>
        <w:rPr>
          <w:rFonts w:ascii="Times New Roman"/>
          <w:b w:val="false"/>
          <w:i w:val="false"/>
          <w:color w:val="000000"/>
          <w:sz w:val="28"/>
        </w:rPr>
        <w:t>195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изменения и дополнения в следующие решения Правительства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постановление Правительства Республики Казахстан от 21 мая 1999 года N </w:t>
      </w:r>
      <w:r>
        <w:rPr>
          <w:rFonts w:ascii="Times New Roman"/>
          <w:b w:val="false"/>
          <w:i w:val="false"/>
          <w:color w:val="000000"/>
          <w:sz w:val="28"/>
        </w:rPr>
        <w:t>659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"Министерству финансов Республики Казахстан" строку, порядковый номер 216,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постановление Правительства Республики Казахстан от 4 апреля 2000 года N </w:t>
      </w:r>
      <w:r>
        <w:rPr>
          <w:rFonts w:ascii="Times New Roman"/>
          <w:b w:val="false"/>
          <w:i w:val="false"/>
          <w:color w:val="000000"/>
          <w:sz w:val="28"/>
        </w:rPr>
        <w:t>492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развитии единого информационного пространства в Республике Казахстан и создании закрытого акционерного общества "Национальные информационные технологии" (САПП Республики Казахстан, 2000 г., N 18, ст. 188):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дополнить абзацами вторым и четвертым и пятым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"установить, что Общество является уполномоченной организацией по созданию и организации взаимодействия государственных информационных систем;";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"обеспечить формирование Совета директоров Общества, включив в его состав представителей Министерства транспорта и коммуникаций Республики Казахстан (председатель), Национального Банка Республики Казахстан (по согласованию), Министерства финансов Республики Казахстан и Комитета национальной безопасности Республики Казахстан (по согласованию);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разработать и утвердить Правила приобретения аппаратного и программного обеспечения информационных систем по информатизации государственных органов;";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3-1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"3-1. Министерству финансов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выделить из резерва Правительства Республики Казахстан, предусмотренного в республиканском бюджете на 2000 год на ликвидацию чрезвычайных ситуаций природного и техногенного характера и иные непредвиденные расходы, Министерству транспорта и коммуникаций Республики Казахстан 72500 (семьдесят две тысячи пятьсот) тенге для формирования уставного капитала ЗАО "Национальные информационные технологии";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разработке проекта постановления о реализации республиканского бюджета на 2001 год предусмотреть, что администратором бюджетной программы по информатизации государственных органов является Министерство транспорта и коммуникаций Республики Казахстан.".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Комитету государственного имущества и приватизации Министерства финансов Республики Казахстан, Министерству транспорта и коммуникаций Республики Казахстан по согласованию с Национальным Банком Республики Казахстан осуществить иные мероприятия,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Признать утратившим силу постановление Правительства Республики Казахстан от 10 июля 1999 года N </w:t>
      </w:r>
      <w:r>
        <w:rPr>
          <w:rFonts w:ascii="Times New Roman"/>
          <w:b w:val="false"/>
          <w:i w:val="false"/>
          <w:color w:val="000000"/>
          <w:sz w:val="28"/>
        </w:rPr>
        <w:t>956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создании закрытого акционерного общества "Центр информационно-телекоммуникационного обслуживания государственных финансовых систем".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Контроль за исполнением настоящего постановления возложить на Канцелярию Премьер-Министра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Настоящее постановление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