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1523" w14:textId="af71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2000 года N 1521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Постановление утратило силу, кроме пункта 1-1, постановлением Правительства РК от 22.07.2003 </w:t>
      </w:r>
      <w:r>
        <w:rPr>
          <w:rFonts w:ascii="Times New Roman"/>
          <w:b w:val="false"/>
          <w:i w:val="false"/>
          <w:color w:val="000000"/>
          <w:sz w:val="28"/>
        </w:rPr>
        <w:t xml:space="preserve">N 724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1-1. Создать государственные учреждения - территориальные подразделения Комитета по связи и информатизации Министерства транспорта и коммуникаций Республики Казахстан путем реорганизации территориальных органов Комитета транспортного контроля Министерства транспорта и коммуникаций Республики Казахстан с передачей функций в области связи и информатизации, а также штатной численности вновь образованному Комитету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03.11.2000 </w:t>
      </w:r>
      <w:r>
        <w:rPr>
          <w:rFonts w:ascii="Times New Roman"/>
          <w:b w:val="false"/>
          <w:i w:val="false"/>
          <w:color w:val="000000"/>
          <w:sz w:val="28"/>
        </w:rPr>
        <w:t xml:space="preserve">N 1665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