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804d" w14:textId="0ab8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стандартизации, метрологии и сертификации Министерства экономики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2000 года N 1552 Утратило силу - постановлением Правительства РК от 2 июля 2001 г. N 904 ~P010904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Положение о Комитете по стандартизации, метрологии и сертификации 
Министерства экономики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структуру Комитета по стандартизации, метрологии и сертификации 
Министерства экономики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перечень организаций, находящихся в ведении Комитета по 
стандартизации, метрологии и сертификации Министерства экономики 
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постановление Правительства Республики Казахстан от 11 января 2000 
года N 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P000045_ </w:t>
      </w:r>
      <w:r>
        <w:rPr>
          <w:rFonts w:ascii="Times New Roman"/>
          <w:b w:val="false"/>
          <w:i w:val="false"/>
          <w:color w:val="000000"/>
          <w:sz w:val="28"/>
        </w:rPr>
        <w:t>
  "Вопросы Комитета по стандартизации, метрологии и 
сертификации Министерства энергетики, индустрии и торговли Республики 
Казахстан" (САПП Республики Казахстан, 2000 г., N 2, ст. 18);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пункт 6 изменений и дополнений, которые вносятся в некоторые 
решения Правительства Республики Казахстан, утвержденные постановлением 
Правительства Республики Казахстан от 9 августа 2000 года N 1227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P001227_ </w:t>
      </w:r>
      <w:r>
        <w:rPr>
          <w:rFonts w:ascii="Times New Roman"/>
          <w:b w:val="false"/>
          <w:i w:val="false"/>
          <w:color w:val="000000"/>
          <w:sz w:val="28"/>
        </w:rPr>
        <w:t>
"О некоторых организациях Комитета по стандартизации, метрологии и 
сертификации Министерства энергетики, индустрии и торговли Республики 
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силу со дня подписания.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Утверждено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постановлением Правительства   
                                                Республики Казахстан
                                            от 18 октября 2000 года N 1552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о Комитете по стандартизации, метрологии и сертификации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Министерства экономики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 по стандартизации, метрологии и сертификации Министерства 
экономики и торговли Республики Казахстан (далее - Комитет) является 
ведомством Министерства экономики и торговли Республики Казахстан (далее - 
Министерство), осуществляющим в пределах своей компетенции специальные 
исполнительные и контрольно-надзорные функции, а также межотраслевую 
координацию в сфере стандартизации, метрологии и сертификации в 
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 имеет территориальные подразделения по государственному 
надзору.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осуществляет свою деятельность в соответствии с 
Конституцией Республики Казахстан и законами Республики Казахстан, актами 
Президента и Правительства Республики Казахстан, международными договорами 
Республики Казахстан, положением о Министерстве, иными нормативными 
правовыми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 является юридическим лицом в организационно-правовой форме 
государственного учреждения (государственный орган), имеет печать и штампы 
со своим наименованием на государственном языке, бланки установленного 
образца, а также в соответствии с законодательством счета в банке.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 вступает в гражданско-правовые отношения от собственного 
имени и имеет право выступать стороной гражданско-правовых отношений от 
имени государства, если он уполномочен на это в соответствии с 
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 по вопросам своей компетенции в установленном 
законодательством порядке принимает решения, оформляемые приказами, 
которые имеют обязательную силу на всей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Структура и лимит штатной численности Комитета утверждается 
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Юридический адрес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473000, город Астана, улица Пушкина, 166/5.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Полное наименование Комитета - государственное учреждение "Комитет 
по стандартизации, метрологии и сертификации Министерства экономики
и торговли Республики Казахстан (Госстандарт)".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Учредителем Комитета является Правительство Республики Казахстан, 
учредительным документом Комитета - настоящее Положение.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Финансирование деятельности Комитета и его территориальных 
подразделений по государственному надзору осуществляется только из 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Комитету запрещается вступать в договорные отношения с субъектами 
предпринимательства на предмет выполнения обязанностей, являющихся его 
функциями.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Комитету законодательными актами предоставлено право 
осуществлять приносящую доходы деятельность, то доходы, полученные от 
такой деятельности, направляются в республиканский бюджет.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2. Основные задачи, функции и права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Основными задачами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участие в формировании и реализации государственной политики в 
области стандартизации, метрологии,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координация деятельности государственных органов, физических и 
юридических лиц в области стандартизации, метрологии,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осуществление работ по совершенствованию государственных систем 
стандартизации, сертификации, обеспечения единства измерений и эталонной 
базы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обеспечение разработки основополагающих государственных стандартов 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участие в подготовке квалифицированных кадров в области 
стандартизации, метрологии,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координация деятельности государственных органов, физических и 
юридических лиц по классификации и кодированию технико-экономической 
информации, каталогизации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организация и проведение фундаментальных исследований в области 
метрологии;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организация проведения государственного надзора за соблюдением 
обязательных требований нормативных документов по стандартизации, 
метрологии и сертификации, качеством продукции, состоянием и применением 
средств измерений, а также за деятельностью аккредитованных органов по 
сертификации и испытательных лабораторий, центров;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аккредитация в государственных системах сертификации и обеспечения 
единства измерений организаций на право проведения работ по сертификации, 
сертификационным испытаниям, разработки и аттестации методик выполнения 
измерений, поверки и испытаний средств измерений для целей утверждения их 
типа и на соответствие утвержденному типу.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Комитет в соответствии с возложенными на него задачами и в 
установленном законодательством порядке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участвует в разработке и разрабатывает проекты законодательных и 
иных нормативных правовых актов по вопросам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участвует в реализации государственной политики в области 
стандартизации, метрологии и сертификации в соответствии с 
законодательством Республики Казахстан, координирует деятельность 
государственных органов, физических и юридических лиц в области 
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соответствии с законодательством Республики Казахстан и учетом 
международного опыта совершенствует и развивает государственные системы 
стандартизации, обеспечения единства измерений,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устанавливает правила создания, утверждения, хранения и применения 
государственных эталонов единиц величин, совершенствует эталонную базу 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устанавливает допускаемые к применению в республике единицы 
величин;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определяет общие метрологические требования к средствам, методам и 
результатам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организует проведение фундаментальных исследований в области 
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определяет порядок разработки и утверждения нормативных документов 
по стандартизации, метрологии и сертификации, организует разработку 
основополагающих стандартов Республики Казахстан и работы по гармонизации 
государственных стандартов Республики Казахстан с соответствующими 
международными и региональными стандартами;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проводит аккредитацию метрологических служб юридических лиц на 
право поверки средств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проводит аккредитацию юридических лиц на право проведения работ 
по сертификации и сертификационных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проводит аттестацию специалистов в качестве экспертов-аудиторов 
по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устанавливает порядок аккредитации юридических лиц на право 
аттестации методик выполнения измерений, калибровки средств измерений, 
сертификации продукции, услуг производств и систем качества, 
сертификационных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в пределах своей компетенции лицензирует деятельность юридических 
и физических лиц и ведет государственные реестры выданных лицензий и 
аттестатов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принимает участие в координации работ по профессиональной 
подготовке и переподготовке специалистов в области стандартизации, 
метрологии, сертификации, аккредитации, систем качества, государственного 
надзора и инспекционного контроля; согласовывает программы обучения высших 
и средних специальных заведений по указанным направлениям;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осуществляет международное научно-техническое сотрудничество в 
области стандартизации, метрологии и сертификации с целью устранения 
технических барьеров в торговле;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в пределах своей компетенции представляет Республику Казахстан в 
международных и региональных организациях по стандартизации, метрологии и 
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17) осуществляет в установленном порядке регистрацию нормативных 
документов по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18) координирует работы по формированию и ведению государственного 
фонда стандартов Республики Казахстан, межгосударственных, региональных, 
международных и национальных стандартов других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19) организует издание, переиздание и распространение государственных 
стандартов Республики Казахстан, межгосударственных стандартов, а также 
правил и рекомендаций международных организаций по стандартизации, 
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20) извещает центральные, местные исполнительные органы, другие 
организации о зарегистрированных нормативных документах на продукцию и 
выпускаемые средства измерений, а также об изменениях требований 
нормативных актов в области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21) направляет странам-членам международных и региональных 
организаций по стандартизации, метрологии и сертификации комментарии 
(отзывы) на разрабатываемые проекты и действующие международные и 
региональные нормативные документы, которые, по мнению Казахстана, могут 
создать технические барьеры в торговых отношениях;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22) организует государственный надзор за качеством продукции, 
состоянием и применением средств измерений, соблюдением обязательных 
требований нормативных документов по стандартизации, правил сертификации, 
метрологических правил, а также государственный контроль за деятельностью 
органов по сертификации и испытательных лабораторий (центров);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23) утверждает типы средств измерений, выпускаемых серийно или 
ввозимых партиями на территорию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24) организует проведение работ по разработке государственного 
кадастра гражданского и служебного оружия и патронов к нему, а также его 
издание и ведение;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25) осуществляет другие функции, возложенные на него 
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Для реализации основных задач и осуществления возложенных на него 
функций Комитет имеет право в пределах своей компетенции в установленном 
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участвовать в разработке и разрабатывать проекты законодательных и 
иных нормативных правовых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участвовать в осуществлении организационно-методического 
руководства и координации деятельности центральных, местных исполнительных 
органов и других организаций для обеспечения функционирования 
международных, межгосударственных и государственных систем стандартизации, 
сертификации и единства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заключать международные договоры, проводить переговоры и 
подписывать соглашения с соответствующими ведомствами зарубежных стран, 
международными организациями и иностранными юридическими лицами по 
вопросам стандартизации, 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давать указания и принимать решения, обязательные для исполнения, 
издавать нормативные правовые акты по стандартизации, метрологии, 
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при осуществлении государственного надзора за качеством продукции, 
состоянием и применением средств измерений, а также государственного 
контроля деятельности органов по сертификации и испытательных лабораторий 
(центров), посещать организации независимо от форм собственности и 
осуществлять проверку хозяйствующих субъектов, занятых в 
предпринимательской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принимать решения по применению определенных законодательством мер 
воздействия к юридическим и физическим лицам при установлении фактов 
нарушения требований нормативных документов по стандартизации, метрологии 
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в порядке, установленном Правительством Республики Казахстан, 
принимать участие в работе комиссий по уничтожению продукции и товаров в 
случаях признания их непригодными к реализации и употреблению;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привлекать специалистов других государственных органов и иных 
организаций, а также иностранных и местных экспертов и специалистов для 
совместной работы в области стандартизации, метрологии,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выдавать сертификаты утверждения типа средств измерений, 
сертификаты происхождения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проводить аккредитацию испытательных центров, поверочных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лабораторий и органов по сертификации в государственной системе 
сертификации Республики Казахстан, вырабатывать условия признания 
зарубежных сертификатов;
     11) образовывать совместно с государственными органами и другими 
юридическими лицами технические комитеты по стандартизации для разработки 
нормативных документов в области стандартизации, метрологии, сертификации 
и аккредитации;
     12) выступать органом государственного управления республиканскими 
государственными предприятиями, осуществлять в отношении них функции 
субъекта права государственной собственности;
     13) осуществлять иные права, предусмотренные законодательством.
                    3. Имущество Комитета
     13. Комитет имеет право оперативного управления обособленным 
имуществом.
     Имущество Комитета формируется за счет имущества, переданного ему 
государством, и состоит из основных фондов и иного имущества, стоимость 
которых отражается в балансе Комитета.
     14. Имущество, закрепленное за Комитетом, относится к республиканской 
собственности.
     15. Комитет не вправе самостоятельно отчуждать или иным способом 
распоряжаться закрепленным за ним имуществом.
     Комитету может быть предоставлено право распоряжения имуществом в 
случаях и пределах, установленных законодательством.
                     4. Организация деятельности Комитета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Комитет возглавляет Председатель, назначаемый на должность и 
освобождаемый от должности Правительством Республики Казахстан по 
представлению Министра экономики и торговли Республики 
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одновременно является Главным государственным 
инспектором Республики Казахстан по надзору за стандартами и средствами 
измерений.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Председатель организует и руководит работой Комитета и несет 
персональную ответственность за выполнение возложенных на Комитет задач и 
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В этих целях Председатель: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определяет функциональные обязанности и полномочия руководителей 
структурных подразделений Комитета и его территориальных подразделений по 
государственному надзору за стандартами и средствами измерений, 
руководителей подведомственных ему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соответствии с законодательством назначает на должности и 
освобождает от должностей работников аппарата Комитета, руководителей 
территориальных подразделений по государственному надзору за стандартами и 
средствами измерений, подведомственных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установленном законодательством порядке поощряет, а также 
налагает дисциплинарные взыскания на сотрудников Комитета, руководителей 
территориальных подразделений по государственному надзору за стандартами и 
средствами измерений, подведомственных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подписывает приказы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утверждает положения о структурных подразделениях Комитета, 
территориальных подразделениях по государственному надзору за стандартами 
и средствами измерений, Уставы (Положения) подведомственных ему 
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представляет Комитет в государственных органах и иных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координирует и контролирует деятельность структурных 
подразделений, территориальных подразделений по государственному надзору 
за стандартами и средствами измерений и подведомственных ему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осуществляет иные полномочия в 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При Комитете может образовываться консультативно-совещательный 
орган - коллегия, численный и персональный состав которой утверждается 
Председателем Комитета. В состав коллегии могут входить сотрудники 
аппарата Комитета и руководители подведомственных государственных 
организаций.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5. Реорганизация и ликвидация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Реорганизация и ликвидация Комитета осуществляется в соответствии 
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Утверждена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постановлением Правительства     
                                              Республики Казахстан 
                                          от 18 октября 2000 года N 1552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Структура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Комитета по стандартизации,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и сертификации Министерства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Управление стандартизации,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 аккредитации и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 финансовой, кадровой работы и международного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постановлением Правительства     
                                          Республики Казахстан 
                                          от 18 октября 2000 года N 1552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государственных организаций, находящихся в 
             ведении Комитета по стандартизации, метрологии 
                 и сертификации Министерства экономики 
                    и торговли Республики Казахстан
---------------------------------------------------------------------------
N  !     Наименование предприятия              !  Местонахождение
п/п!                                           !
---------------------------------------------------------------------------
 1  Республиканское государственное               город Астана
    предприятие "Казахстанский институт 
    метрологии (КазИнМетр)" на праве 
    хозяйственного ведения
 2  Республиканское государственное               город Астана
    предприятие "Казахстанский институт 
    стандартизации и сертификации (КазИнСт)" 
    на праве хозяйственного ведения
___________________________________________________________________________
     (Специалисты: Мартина Н.А.,
                   Польский В.Ф.)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