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8c9a" w14:textId="2468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Махамбетского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2000 года N 1566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 Закона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Казахстан", на основании предложения представительных и исполнительных органов Атырауской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Махамбетского района Атырауской области, включив в его черту земли общей площадью 44146 га, в том числе из земель Актогайского сельского округа Исатайского района - 43986 га и Атырауского нефтепроводного управления города Атырау - 160 га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строительства Министерства энергетики, индустрии и торговли Республики Казахстан и Агентству Республики Казахстан по управлению земельными ресурсами внести соответствующие изменения в генеральной план города Атырау и в земельно-кадастровую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19 октября 2000 года N 1566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Экспликация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части земель Актогайского сельского округа Исатайского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района и Атырауского нефтепроводного управления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Атырау, включаемых в административную границу Махамбетского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района Атырауской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!Наименование     !Всего  ! в том числе:        !Итого        !Прочих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п/п!районов          !земель !---------------------!сельхозугодий!земель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 !(га)   !пашни!залежь!пастбища!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Исатайский район  43986    130   2319   40975     43424        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Атырауское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нефтепроводное      160     -      -       50        50       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города Атырау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 земель      44146    130   2319   41025     43474        672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