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7728f" w14:textId="1c772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постановления Правительства Республики Казахстан от 10 декабря 1998 года N 1271 и 12 апреля 1999 года N 405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октября 2000 года N 1598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10 декабря 1998 года N 1271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P981271_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приватизации объектов государственной собственности в Республике Казахстан" (САПП Республики Казахстан, 1998 г., N 48, ст. 426):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 строку, порядковый номер 5,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12 апреля 1999 года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 раздел "Мангистауская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область" дополнить строкой, порядковый номер 871-3,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"871-3 МНГ-010381 ОАО "Мангистау-Полиграф".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Польский В.Ф.)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