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b0322" w14:textId="06b03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29 декабря 1995 года N 1894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октября 2000 года № 1603. Утратило силу постановлением Правительства Республики Казахстан от 7 июня 2012 года № 753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07.06.2012 </w:t>
      </w:r>
      <w:r>
        <w:rPr>
          <w:rFonts w:ascii="Times New Roman"/>
          <w:b w:val="false"/>
          <w:i w:val="false"/>
          <w:color w:val="ff0000"/>
          <w:sz w:val="28"/>
        </w:rPr>
        <w:t>№ 753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29 декабря 1995 года N 1894 </w:t>
      </w:r>
      <w:r>
        <w:rPr>
          <w:rFonts w:ascii="Times New Roman"/>
          <w:b w:val="false"/>
          <w:i w:val="false"/>
          <w:color w:val="000000"/>
          <w:sz w:val="28"/>
        </w:rPr>
        <w:t xml:space="preserve">P951894_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реализации постановления Президента Республики Казахстан от 17 апреля 1995 года N 2201" (САПП Республики Казахстан, 1995 г., N 41, ст. 515)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 к указанному постановлению: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графу 3 строки, порядковый номер 32, дополнить абзацем следующего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"поисково-спасательные, горноспасательные, газоспасательные,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противофонтанные работы".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Польский В.Ф.)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