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167c" w14:textId="5d21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борьбы с преступностью в Республике Казахстан на 2000-2002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2000 года N 1641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20 апреля 2000 года N 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борьбы с преступностью и коррупцией"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борьбы с преступностью в Республике Казахстан на 2000-2002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министерств, агентств и ведомств, ответственных за исполнение мероприятий, предусмотренных Программой, не реже двух раз в год представлять отчеты в Правительство Республики Казахстан об их выполнении.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руководителям государственных органов, непосредственно подчиненных и подотчетных Президенту Республики Казахстан, представлять в Правительство Республики Казахстан в те же сроки информацию об исполнении мероприятий, предусмотренных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31 октября 2000 года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Программа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борьбы с преступностью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 2000-2002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Паспорт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       Программа борьбы с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                       в Республике Казахстан на 2000-2002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разработки        Указ Президента Республики Казахстан от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20 апреля 2000 г. N 377 "О мерах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совершенствованию системы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преступностью и коррупцией", распоряжение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4 мая 2000 года N 70-р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разработчик            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Разработчики и исполнители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Генеральная Прокуратура, Комитет национальной безопасности, Министерство юстиции, Министерство государственных доходов, Министерство обороны, Министерство труда и социальной защиты населения, Министерство иностранных дел, Министерство образования и науки, Министерство культуры, информации и общественного согласия, Министерство финансов, Агентство по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делам здравоохранения, Агентство по туризму и спорту,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ситуациям, Агентство по борьбе с наркоманией и наркобизнесом,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Банк, Министерство транспорта и коммуникаций,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экономики, Министерство энергетики, индустрии и торговли,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 государственной службы, Агентство по миграции и демографии.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этапы                       1 этап - IV квартал 2000 года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Программы            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 этап - 2002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финансирования            Средства республиканского и местных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бюджетов, ресурсы международных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организаций и стран-доноров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 борьбы с преступностью в Республике Казахстан на 2000-2002 годы (далее - Программа) разработана Правительством Республики Казахстан во исполнение Указа Президента Республики Казахстан от 20 апреля 2000 года N 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борьбы с преступностью и коррупцией" в рамках Стратегии развития Казахстана до 2030 года, Стратегии национальной безопасности Республики Казахстан до 2005 года и Программы действий Правительства Республики Казахстан на 2000-2002 годы с соблюдением принципа преемственности по отношению к ранее действовавшим государственным программам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настоящей Программы обусловлено выполнением предыдущих программ борьбы с преступностью, а также изменением в последние годы социально-экономических условий, в которых работают правоохранительные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раскрытия, расследования и предотвращения преступлений в условиях современного общества требует от Правительства, государственных органов не просто наращивания усилий в борьбе с преступностью, а обеспечения системного и комплексного подхода к профилактике правонарушений, поиска новых, нетрадиционных форм и методов воздействия на преступность.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борьбы с преступностью на 2000-2002 годы будет реализовываться наряду с Планом мероприятий по реализации Стратегии национальной безопасности Республики Казахстан до 2005 года, Государственной программой борьбы с наркоманией и наркобизнесом в Республике Казахстан на 2000-2001 годы, другими программами, осуществляемыми в этот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3. Анализ состояния правопорядка и законности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обостренной социально-экономической ситуации в стране проблема борьбы с преступностью требует принятия радикальных мер, направленных на профилактику преступлений и обеспечение принципа неотвратимости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первоочередных мер по борьбе с преступностью и укреплению правопорядка в Республике Казахстан на 1993-1995 годы и Государственной программы борьбы с преступностью на 1997-1998 годы и основных направлений правоохранительной деятельности до 2000 года позволили приостановить имевший место на первоначальном этапе становления суверенитета Казахстана бурный рост преступности и достичь определенной стабилизации. Вместе с тем, преступность продолжает оставаться серьезным дестабилизирующим фактором, препятствующим осуществлению рыночных реформ, построению демократического общества и правового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экономики и социальной сферы без создания адекватного механизма государственного контроля, издержки, связанные с несовершенством законов в переходный период, создали благоприятные условия не только для роста преступности, но и для распространения совершенно новых видов преступной деятельности и профессионализации преступности.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преступность характеризуется ярко выраженной корыстно-насильственной направленностью. Кражи, разбой и грабежи составляют основную часть совершаемых преступлений. Чаще стали совершаться заказные убийства, захват заложников и похищения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Растет количество убийств и других тяжких преступлений, совершаемых с особой жестокостью. Широкий общественный резонанс вызывают дерзкие разбойные нападения на жилища граждан, сопровождаемые порой насилием и убийствами. Увеличивается незаконный оборот огнестрельного оружия и количество преступлений, совершенных с его применением.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Кризисные явления в экономике страны, повышение уровня безработицы, особенно в сельской местности, стали одной из главных причин оттока сельской молодежи в города, где, не имея ни работы, ни определенного места жительства, они объединяются в группы криминальной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Преступность все больше приобретает организованный характер. Для определенной категории лиц преступная деятельность стала основным источником существования. Организованная преступность проявляется в сферах оборота спирта и алкогольной продукции, лома цветного металла, зерна, нередко преступные группы используют коррумпированные связи в органах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Осуществляемые в рамках Закона 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коррупцией" и Государственной программы борьбы с коррупцией на 1999-2000 годы мероприятия позволили запустить в действие антикоррупционные механизмы, борьба с коррупцией стала одним из основных направлений повседневной деятельности правоохранительных и специальных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пять лет произошел более чем пятикратный рост наркопреступности. Из незаконного оборота ежегодно изымаются десятки тонн наркотиков, что обусловлено не только естественным произрастанием наркотического сырья в Казахстане, но и превращением страны в своеобразный транзитный коридор для контрабанды "тяжелых" наркотиков из стран Центральной Азии в Россию и европейские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эффективной системы государственного и общественного противодействия дальнейшему распространению наркотизации общества разработаны и осуществляются Стратегия борьбы с наркоманией и наркобизнесом в Республике Казахстан на 2001-2005 годы и Государственная программа борьбы с наркоманией и наркобизнесом на 2000-2001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Серьезную угрозу стабильности представляют события в государствах Центральной Азии и России, связанные с терроризмом. Возрастает угроза со стороны международных преступных организаций, взявших на вооружение религиозный экстремизм и терроризм.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разработана и реализуется Стратегия национальной безопасности Республики Казахстан на 1999-2005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Резко снизилась социальная активность населения в борьбе с правонарушениями. Практически утрачены ранее существовавшие многосторонние связи органов правопорядка и их сотрудничество с населением.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органов государственной власти, общественных организаций в обеспечении социальной профилактики правонарушений носит разобщенный, бессистемный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кризисных явлений в социально-экономической сфере значительная часть детей находится в неблагоприятных условиях жизни и воспитания, растет детская безнадзорность, не решаются вопросы обеспечения занятости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60% несовершеннолетних, привлекаемых к уголовной ответственности, не учатся либо не обеспечены какими-либо видами занятости. Не снижается число детей и подростков, совершающих уголовно наказуемые деяния до достижения возраста наступления ответственности, более 70% из них проживает в неблагополучных семьях.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реализуются должным образом меры, предусмотренные Комплексной программой профилактики правонарушений среди несовершеннолетних на 1998-2000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Серьезной социальной проблемой становятся пьянство и наркомания. На профилактических учетах органов внутренних дел состоит более 140 тысяч лиц, нуждающихся в лечении от алкоголизма, выявлено более 37 тысяч 800 наркоманов и две с половиной тысячи токсикоманов. В состоянии алкогольного или наркотического опьянения совершается каждое второе убийство, каждое третье разбойное нападение.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крайне низок уровень профилактической работы, малочисленны лечебно-профилактические учреждения для лечения больных алкоголизмом и наркоманией, отсутствует целенаправленная работа по пропаганде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снижается уровень рецидивной преступности, в последние годы ранее судимыми совершается более 18%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вопросы социальной адаптации лиц, освобожденных из мест лишения свободы и не имеющих определенного места жительства, решаются неудовлетворительно.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способствует эффективной профилактической работе и наступательной борьбе с преступностью ряд факторов, связанных с недостаточной материально-технической базой правоохранительных, специальных и судебных органов, ухудшением их социальных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произошло заметное снижение социального статуса сотрудников правоохранительных органов, их денежное содержание перестало соответствовать нагрузке по службе. Отсутствие необходимой социальной защищенности особенно негативно сказалось на подборе кадров оперативных работников и других сотрудников, несущих службу с риском для жизни и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должной информационной поддержки правоохранительных органов, а также активной деятельности по формированию высокой правовой культуры населения приводит к появлению у граждан неверия в силу закона и справедливости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продолжения эффективной борьбы с преступностью следует осуществить комплекс мероприятий, основанный на координации усилий всех государственных и местных органов власти и управления, и нацеленный на создание надежной системы обеспечения законности и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4. Цели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единой государственной политики в области борьбы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дальнейшее укрепление законности и правопорядка, обеспечение защиты конституционных прав и свобод граждан от преступных посягательств;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системы социальной профилактики правонарушений, укрепление общественного порядка и общественной безопасности, вовлечение в эту деятельность всех государственных органов, общественных формирований и населения, повышение роли и ответственности местных исполнительных органов в профилактике правонарушений и борьбе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эффективности борьбы с преступностью, усиление борьбы с ее организованными формами и коррупцией, наркопреступностью, проявлениями терроризма и религиозного экстремизма;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противодействие криминализации экономики, создающей условия для экономических правонарушений и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законодательства, укрепление правовой базы борьбы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целенаправленной социальной профилактики правонарушений, в т.ч. среди несовершеннолетних и молодежи, социальной реабилитации освобожденных из мест лишения свободы и лиц, не имеющих места жительства, обеспечение защиты женщин и детей от бытового насилия;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роли местных исполнительных органов в обеспечении общественной безопасности, правопорядка и борьбе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раскрываемости преступлений, осуществление комплекса мер по совершенствованию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дальнейшее усиление борьбы с организованной преступностью, наркобизнесом, коррупцией и экономическими преступлениями;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надежной системы противодействия терроризму, распространению религиозного и политического экстремизма;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кадровое обеспечение правоохранительных и специальных органов, повышение квалификации и профессионализма их сотрудников, улучшение социально-бытовых условий и денежного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технического перевооружения и информационного обеспечения деятельности правоохранительных и специальных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информационная поддержка и формирование доверия у населения к проводимой политике в сфере правоохранительной деятельности, повышение заинтересованности граждан в борьбе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механизмов эффективного взаимодействия и координации деятельности правоохранительных и специальных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 сотрудничества с правоохранительными органами и спецслужбами иностранных государств, а также представителями международных организаций, осуществляющих деятельность в сфере борьбы с организованной преступностью, незаконным оборотом наркотиков, коррупцией и терроризмом.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5. Основные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5.1. Совершенствование законодательства, укрепление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правовой базы борьбы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углубление социально-экономических реформ и демократизация общества требуют реформирования правовой сферы, законодательного урегулирования возникающих общественных отношений, обусловленных изменением сложившейся правоприменительной практики, созданием новых правовых институтов, совершенствованием деятельности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необходимо дальнейшее законодательное урегулирование следующих направлений правоохранительной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уголовного законодательства, связанного с преступлениями против конституционных и иных прав и свобод человека и гражданина, личности, здоровья населения и нравственности;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международных договоров, регулирующих вопросы уголовного преследования и экстрадиции, для более тесного взаимодействия правоохранительных органов стран СНГ в вопросах розыска, задержания и выдачи лиц, скрывшихся от следствия и суда на их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национального законодательства, с учетом интересов Казахстана, в соответствие с нормами и стандартами международных договоров,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ответственности за преступления, связанные с посягательством на честь и достоинство человека и гражданина, насилием в отношении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уголовном судопроизводстве необходимо создание дополнительных условий для правового обеспечения оперативно-розыскной деятельности и легализации сведений, добытых оперативным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борьбы с экономической преступностью и коррупцией назрела необходимость дальнейшего правового урегулирования вопросов, связанных с обеспечением тесного взаимодействия правоохранительных и специальных органов, а также четкого разграничения их компетенции и подследственности. Экономическая преступность и коррупция могут быть относительно минимизированы путем углубления не столько уголовно-правового, сколько социально-правового контроля различных 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своевременного проведения судебно-криминалистических экспертиз требуется расширение сети экспертных учреждений Минюста, приближение их к местам дислокации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5.2. Профилактика правонарушений, охрана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общественного порядка и общественной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профилактика правонарушений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фоне ослабления традиционных форм социального контроля особую актуальность приобретает осуществление мер по предупреждению правонарушений среди несовершеннолетних и молодежи, борьбе с пьянством, алкоголизмом и наркоманией, адаптации лиц, отбывших уголовное наказание. Обеспечение эффективной деятельности Центров социальной адаптации для лиц, не имеющих определенного места жительства, создаваемых в соответствии с постановлением Правительства РК от 16.03.2000 г. N 408.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принятие мер по повышению социальной активности населения в борьбе с правонарушениями, внедрение системы поощрения граждан, участвующих в охране общественного порядка, новых форм участия общественности в поддержании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острая необходимость дальнейшего совершенствования профилактической деятельности, осуществляемой правоохранительными и другими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принципами работы должны стать тесная связь с населением, открытость в общении с гражданами, незамедлительное оказание им необходимой помощи в случае обращения в правоохранительные органы, тактичное и внимательное отношение к людям.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профилактической деятельности органов внутренних дел, прежде всего службы участковых инспекторов полиции, должны стать предупреждение преступности методами общей и индивидуальной профилактики в сочетании с административно-правовыми мерами воздействия, выявление лиц, от которых можно ожидать совершения правонарушений и преступлений, коррекция их антисоциального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пьянством, алкоголизмом и наркоманией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антиалкогольной политики, борьбы с пьянством, алкоголизмом и наркоманией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законодательном порядке ограничения рекламы табачных изделий и алкогольной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региональных программ по борьбе с пьянством и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к увеличению койко-мест наркологических организаций для принудительного лечения лиц, страдающих алкоголизмом, наркоманией и токсикоманией;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регулярного обследования школьников на предмет выявления детей, потребляющих спиртные напитки и наркотические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образования должны обеспечить неразрывность учебного и воспитательного процессов, направленных на пропаганду здорового образа жизни, нормальное психофизическое развитие личности. В этих целях разработать научно обоснованную программу, с введением в дошкольных организациях, школах, лицеях и колледжах специальных учебных дисциплин.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ответственность местных органов за состояние работы по предупреждению пьянства, алкоголизма и наркомании.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преступности среди несовершеннолетних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преступности несовершеннолетних должна тесно увязываться с осуществлением комплекса мер общесоциального характера, направленных на обеспечение надлежащего уровня жизни подрастающего поколения, воспитание и образование молодежи, оказание необходимой помощи семье и детям, предупреждение безнадзорности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принятие мер по ограждению подростков от пагубно влияющей на их психофизическое состояние аудио-, видео- и печатной продукции, пропагандирующей насилие, жестокость, порнографию, а также привлекательность курения и употребления алкоголя, наркотических средств и психотропных веществ. Активно проводить пропаганду здорового образа жизни средствами физической культуры и спорта, обеспечить занятость детей и подростков по месту жительства, развивать сеть подростковых физкультурно-спортивных клубов и детско-юношеских спортивных школ, возобновить проведение массовых физкультурно-спортивных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Открыть в каждой области и городах Астане, Алматы специальные школы закрытого типа для несовершеннолетних с девиантным (отклоняющимся) поведением, а также спецшколы для детей и подростков, совершивших уголовно-наказуемые деяния до достижения возраста, с которого наступает уголовная ответственность. Предусмотреть в вузах, имеющих педагогические и юридические факультеты, подготовку педагогов для работы с несовершеннолетними с девиантным (отклоняющимся) поведением.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комплекс мер, направленных на работу с неблагополучными семьями.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 создать республиканскую Комиссию по делам несовершеннолетних, повысить статус комиссий по делам несовершеннолетних на местах. Деятельность комиссий должна быть направлена на усиление правозащитных функций, осуществление межведомственной координации в вопросах профилактики безнадзорности и правонарушений несовершеннолетних, контроль за учреждениями и организациями, отвечающими за воспитание, содержание, устройство и обучение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углубления и расширения специализации правоохранительных и других государственных органов на проблемах правонарушений несовершеннолетних в целях последующего введения системы ювенальной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мероприятий, связанных с профилактикой правонарушений среди несовершеннолетних, во многом зависит от эффективности осуществления комплексных целевых программ, принимаемых как на государственном, так и на межрегиональном и региональном уровнях, а также повышения уровня правосознания подрастающего поколения, формирование которого должно стать основой учебно-воспитательного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общественного порядка и общественной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деятельности местных представительных и исполнительных органов в обеспечении общественной безопасности на улицах городов и населенных пунктов, а также по предупреждению антиобщественных действий со стороны экстремистски настроенных граждан и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населения в обеспечении общественного порядка и безопасности. Формирование на добровольных началах сил общественности для осуществления патрулирования улиц и жилых массивов, обеспечение морального и материального стимулирования этой деятельности. Поиск и внедрение новых форм и комплексного подхода при организации охраны общественного порядка и управления патрульными нарядами органов внутренних дел и специализированными моторизованными частями внутренних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охраны общественного порядка на объектах негосударственных форм собственности силами их владельцев, законодательное урегулирование этих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оснащенных передовой техникой центров оперативного управления комплексными силами полиции, несущими службу по охране общественного порядка в областных центрах и крупных городах республики. Повышение оперативности реагирования при совершении преступлений и возникновении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дисциплины участников дорожного движения, осуществление комплекса мероприятий по снижению уровня аварийности.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5.3. Меры по совершенствованию правоохранительной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организованной преступностью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единой правоприменительной практики на основе успешной совместной деятельности правоохранительных органов и судов. Осуществление комплексных мер по ликвидации экономической базы организованной преступности. Обеспечение скоординированности действий правоохранительных органов в вопросах реализации оперативной информации об организованных преступных группах и сообществах.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форм и методов оперативно-розыскной деятельности. Создание эффективной системы розыска преступников и лиц, без вести пропавших.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интегрированного банка данных для оперативного обеспечения информацией всех правоохранительных структур снизу доверху, внедрение в практику деятельности правоохранительных органов современных информационных технологий, коммуникационных средств приема-передачи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контроля над оборотом наркотических средств, психотропных веществ и прекурсоров, ограничение доступности наркотиков и их недопущение в нелегальный оборот. Ориентирование правоприменительной деятельности на выявление и привлечение к ответственности сбытчиков, поставщиков наркотических средств, психотропных веществ и прекурсоров, а также организаторов и активных участников наркобизнеса. Обеспечение защиты территории страны от контрабанды и транзита наркотиков и психотропных веществ. Развитие двухсторонних и многосторонних эффективных связей в области контроля над незаконным оборотом наркотиков, особенно со странами Центральной Азии. Принятие мер по выявлению фактов легализации и "отмывания" денег от нелегального сбыта и реализации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государственной политики, обеспечивающей своевременное выявление и нейтрализацию факторов, способствующих зарождению и распространению терроризма. Межведомственная координация борьбы с религиозно-политическим экстремизмом. Ужесточение контроля за въездом в страну.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профессионального уровня сотрудников подразделений по борьбе с организованной преступностью, терроризмом и религиозным экстремизмом.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экономической преступностью и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правового регулирования экономических отношений, усиление надзора за исполнением законодательных актов в сфере экономики, а также налогового законодательства с целью сужения почвы экономической преступности и коррупции. Актуализация проблемы борьбы с экономической преступностью и коррупцией в регионах, развернутой в стране после принятия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коррупцией" и Государственной программы борьбы с коррупцией на 1999-2000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результативности работы правоохранительных органов в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пресечении и расследовании коррупционных и иных преступлений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Привлечение к борьбе с экономической преступностью и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институтов гражданского общества, предпринимательских кругов,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Разработка Государственной программы по борьбе с коррупцией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2001-2005 годы, а также ведомственных антикоррупционных программ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5.4. Обеспечение законности в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органов, пропаганда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правовой политики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законности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Дальнейшее укрепление законности в деятельности правоохранительных органов, осуществление целенаправленных мер по очищению их кадров от нарушителей законности, дисциплины и предателей. Повышение эффективности профилактической работы, усиление надзорной деятельности органов прокуратуры и ведомственного контроля в правоохранительных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в рамках Государственной программы правовой реформы в Республике Казахстан по реорганизации пенитенциарной системы и выведению ее из ведения Министерства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правовой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просвещение и повышение правовой культуры населения. Обеспечение широкого и свободного доступа населения к правовой информации. Использование передовых информационных технологий и возможностей компьютерной сети "Интернет" для распространения правовых знаний и сведений о действующих нормативных правовых актах. Проведение конкурсов правовых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общественного мнения о правовой политике государства и деятельности правоохранительных органов. Формирование положительного имиджа государства и его правоохранительных структур, повышение престижа правосудия. Осуществление информационной поддержки судов и правоохранительных органов. Объединение усилий государственных органов и средств массовой информации в воспитании у граждан уважения и доверия к закону и государственной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средств массовой информации, совершенствование механизмов предупреждения фактов распространения информации, не соответствующей действительности.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5.5. Укрепление кадрового и научного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правоохранительных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комплекса мер по качественному комплектованию правоохранительных органов, укреплению профессионального ядра, совершенствованию системы подготовки и воспитания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на законодательном уровне вопросов обеспечения социальных и правовых гарантий для сотрудников правоохранительных органов и судей, повышения заработной платы, внедрения новых форм материального стимулирования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престижности службы в правоохранительных органах, формирование положительного общественного мнения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Воспитание у сотрудников правоохранительных органов чувства патриотизма и интернационализма, добросовестного отношения к служебным обязанностям.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Приближение учебного процесса в высших и средних учебных заведениях юридического профиля к практической деятельности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основе Академии МВД и других учебных заведений собственной научно-исследовательской базы, способной обеспечивать нормативное, информационное, научно-техническое сопровождение деятельности органов внутренних дел, использование ее для проведения научных исследований по приоритетным направлениям оперативно-служебной деятельности, разработки стратегических планов, составления краткосрочных и долгосрочных прогнозов, моделирования вариантов развития оперативной обстановки, внедрения положительного опыта правоохранительных органов зарубежных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5.6. Международное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борьбе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международного сотрудничества в борьбе с преступностью, заключение договоров на межгосударственном, межправительственном и межведомственном уровнях в правоохранительной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заключение эффективных международных договоров по вопросам уголовного преследования и выдачи преступников.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и внедрение новых форм и методов взаимодействия с правоохранительными органами других государств, прежде всего в борьбе с организованной преступностью, наркобизнесом, международным терроризмом, религиозным и иными проявлениями экстремизма, преступлениями в сфере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случае необходимости создание совместных оперативно-следственных групп по раскрытию и расследованию конкретных преступлений, особенно в приграничных регионах, формирование и использование совместных банков данных в сфере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действенного контроля за пребыванием в стране иностранных граждан, усиление их ответственности за нарушения законодательства Республики Казахстан, осуществление автоматизации системы учета и контроля за пребыванием иностранцев в стране, упрощение порядка их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6.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повышение эффективности существующих форм и методов борьбы с преступностью, дальнейшее развитие и укрепление государственной системы обеспечения законности и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Программы разработан План мероприятий по ее реализации, которым предусмотрено поэтапное исполнение намеченных мероприятий. Комплексность мероприятий позволяет максимально координировать деятельность и концентрировать возможности государственных и местных органов власти и управления. Эффективность механизма реализации Программы обеспечивается целенаправленными и согласованными действиями по всем направлениям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мероприятий, указанные первыми, могут создавать межведомственные группы, организовывать и контролировать их работу с представлением отчетов в установленные сроки. Они совместно с соисполнителями несут ответственность за качественное и своевременное выполнение мероприятий, рациональное использование финансовых средств и ресурсов, выделяемых на реализацию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финансирования мероприятий Программы исполнители по согласованию с Министерством внутренних дел вносят в Правительство Республики Казахстан предложения об изменении сроков их реализации либо снятии с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7. Ресурсное обеспечение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 мероприятий Программы, требующих финансовых затрат,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предусмотрена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средств республиканского и местных бюджетов в пределах выделенных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каждому государственному органу сумм на соответствующий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внешнего заимствования (п.п. 14, 15, 18 и 19 подраздела 3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Программы).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Кроме того, для реализации Программы будут привлекаться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организаций и стран-доноров по линии технической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8. Ожидаемые результаты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результате осуществления Программы: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улучшится законодательная база, необходимая для эффективной борьбы с преступностью, в т.ч. с ее организованными формами;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заложена основа для создания системы социальной профилактики правонарушений, усилится контроль за гражданами, склонными к противоправной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произойдет улучшение криминальной ситуации в целом, усилится борьба 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преступностью, наметится тенденция снижения тяжких преступлений,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повысится раскрываемость преступлений;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снизится уровень криминализации экономики и теневого бизнеса,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укрепится защита предпринимательской деятельности и финансовой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улучшится состояние общественного порядка в городах и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повысится уровень правосознания населения, его доверия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государству и органам уголовной юстиции, улучшится взаимодействие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правоохранительными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9. План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реализации Программы борьбы с преступностью в Республике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Казахстан на 2000-2002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План мероприятий внесены изменения - постановлениями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13 июня 2001 г. N 817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P010817_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27 августа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1107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P011107_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12 сентября 2001 г. N 1180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Р011180_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г. N 1392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P011392_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24 декабря 2001 г. N 1680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Р011680_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2002 г. N 372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P020372_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; от 13 июля 2002 года N 771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Р020771_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 Мероприятие              !Форма          !Ответственные!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п\п!                           !завершения     !за исполнение!исполнения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1.!          2.               !      3.       !        4.   !   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Совершенствование законодательства, укрепление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борьбы с 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Разработать и внести 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рассмотрение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проекты Законов: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"О внесении изменений и    Проект         МЮ, МВД, МГД,  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дополнений в законо-       Закона         КНБ (по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дательные акты РК по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вопросам усиления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борьбы с организованной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преступностью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коррупцией".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"О внесении изменений и    Проект         МГД, МЮ, КНБ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дополнений в законо-       Закона         (по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дательные акты РК в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части усиления борьбы                     МВД, Генпроку-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экономическими                          ратура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преступлениями".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"О государственной         Проект         Генпрокуратура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правовой статистике и      Закона         (по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учетной деятельности в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Республике Казахстан".                    МВД, АБНН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"О внесении изменений и    Проект         МВД, МО, КНБ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дополнений в Закон РК      Закона         (по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 внутренних войсках               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внутренних           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 "Об органах налоговой      Проект         МГД, МЮ 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полиции Республики         Закона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"О государственной         Проект         МВД, МЮ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дактилоскопической         Закона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Внести в Закон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Z970188_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"О судебной                 Проект         МЮ, МВД, 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экспертизе" и другие        Закона      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РК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изменения и дополнения,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предусматривающие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унификацию норм,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предоставляющих право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проведения судебной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экспертизы.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(исключена - N 817 от 13.06.2001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Внести в некоторые          Проект         МЮ, МВД, МИД,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акты РК     Закона         Генпрокуратура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вопросам миграции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изменения и дополнения,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предусматривающие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определение порядка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иностранных граждан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решении вопроса об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выдворении за пределы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Разработать и внести на     Проект         МВД, МЮ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рассмотрение Правительства 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"О мерах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поэтапному выведению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пенитенциарной системы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ведения МВД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Разработать и внести 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рассмотрение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проекты постановлений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"Об утверждении Правил     Приказ         МОН, МВД,    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 деятельности                  МЮ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специальных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специальных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особого содержания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детей и подростков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девиантным (отклоняющимся)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поведением,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несовершеннолетних,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совершивших уголовно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наказуемые деяния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достижения ими возраста, 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которого наступает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уголовная ответственность".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 (строка исключена - N 1180 от 12.09.2001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 "Об утверждении Правил     Совместный     МВД,  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 деятельности   приказ         МОН, МЮ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общеобразовательных школ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исправительных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учреждениях".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 "О дополнительных мерах    Проект         МВД,     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укреплению              постановления  Генпрокуратура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общественного порядка и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повышению роли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участковых инспекторов         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6.5. Разработать механизм       Проект         МЮ, МВД, КНБ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криминологической          постановления  (по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экспертизы законо-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проектов и иных                           МГД, МОН, МЭ,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нормативных правовых                      Генпрокуратура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актов. Предусмотреть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обязательную экономико-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правовую экспертизу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подготовке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экономических проектов.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Рассмотреть на Пленуме      Постановление  Верховный   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Верховного Суда РК          Пленума        Суд (по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практику рассмотрения       Верховного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судами уголовных дел о     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коррупционных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преступлениях.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Разработать и издать        Комментарии    МЮ, МВД,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комментарии к УК, УПК                   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другим кодифицированным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законодательным актам.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2. Профилактика правонарушений, охрана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общественной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Разработать методику        Методические   Генпрокуратура 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комплексной оценки и        рекомендации   (по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прогнозирования                      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преступности, социально-                   МВД,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демографических процессов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их криминогенных                         МОН, МЮ,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последствий.                               АБНН, АМД, АЧС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Провести республиканскую    Материалы      МВД, Ген-    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научно-практическую         конференции    прокуратура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конференцию по проблемам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профилактики правонарушений.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МЮ, МОН, АБНН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Осуществить комплекс мер    Отчет          Акимы областей,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восстановлению и         Правительству  гг.Астаны и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развитию сети общественных                 Алматы, МВД,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формирований право-                        МОН, МКИОС,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охранительной направлен-                  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ности, в том числе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работе с несовершенно-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летними и молодежью,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охране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порядка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Провести комплексное        Отчет          МВД, Ген-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причин и           Правительству  прокуратура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условий, способствующих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формированию преступных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 несовершеннолетних,                  МОН, МКИОС,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 также практики работы         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внутренних дел по        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разобщению.                             гг.Астаны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Алматы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Продолжить практику         Отчет          МВД, акимы     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на территории    Правительству  областей,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комплексных                     гг.Астаны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оперативно-профилактических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"Правопорядок",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"Мигрант" и других.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Восстановить в пределах     Отчет          Акимы областей,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административных участков,  Правительству  гг.Астаны и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обслуживаемых участковыми                  Алматы,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инспекторами полиции,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существовавшие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пункты охраны право-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порядка. Принять меры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укреплению существующих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участковых пунктов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Принять меры по повышению   Отчет          Акимы областей,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действенности               Правительству  гг.Астаны и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профилактической работы                    Алматы,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участковых инспекторов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полиции, освободить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несвойственных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обязанностей. Ввести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штатные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помощников участковых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инспекторов полиции.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 связи с упразднением      Доклад         Акимы    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медицинских вытрезвителей   Правительству  Алматинской,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Алматинской и Жамбылской                 Жамбылской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областях, в рамках                         областей,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региональных программ                      АЗО,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с пьянством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алкоголизмом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специальные мероприятия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оказанию медицинской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реабилитационной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гражданам, находящимся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состоянии опьянения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улицах и общественных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местах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Во исполнение Указа         Отчет          Акимы областей,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       Правительству  гг.Астаны,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от 7 апреля 1995                 Алматы, АЗО,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U952184_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принудительном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лечении больных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алкоголизмом,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токсикоманией" принять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меры к расширению койко-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наркологических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принудительного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лиц, страдающих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алкоголизмом, наркоманией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токсикоманией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(специализированных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лечебно-профилактических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учреждений и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отделений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диспансерах).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Разработать приказ           Совместный     АЗО, МВД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порядке взаимодействия     приказ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внутренних дел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учреждений здраво-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охранения в вопросах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принудительное 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лиц, страдающих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алкоголизмом, наркоманией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токсикоманией,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совместного учета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наблюдения".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Во исполнение               Отчет          Акимы областей,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постановления               Правительству  гг.Астаны,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 РК от                        Алматы, МТСЗ,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16.03.2000 г. N 408                        АЗО, МВД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P000408_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Центров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адаптации для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имеющих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 жительства"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обеспечить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Центров по оказанию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социальной,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иной помощи лицам,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имеющим постоянного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жительства, занятий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 к существованию.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Разработать и внедрить      Методические   МВД, МОН, АЗО,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методические рекомендации   рекомендации   МЮ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преподавателей школ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профилактике правонарушений,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наркомании и пьянства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среди несовершеннолетних.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В областных центрах,        Семинар-       МОН, АБНН,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городах Астана, Алматы      тренинг        Управление ООН   2000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провести семинар-тренинг                  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координаторами                           наркотиками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казахстанской школьной                     предупреждению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программы по профилактике                  преступности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употребления вредных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веществ.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АЗО,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Астаны,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Обеспечить исполнение       Отчет          АЗО, АБНН, МОН,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постановления               Правительству  МФ, акимы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 РК от  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27.01.2000 г. N 135                        Астаны,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P000135_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помощи"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бесплатного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несовершеннолетних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алкогольной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наркотической зависимости.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Предусмотреть регулярное    Информация     АЗО, МОН, АБНН,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обследование школьников на  Правительству  акимы областей,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предмет выявления детей,                   гг. Астаны,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потребляющих спиртные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напитки и наркотические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Внести предложения о        Предложения    МОН, акимы   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восстановлении должностей   Правительству  областей,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заместителей директоров по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воспитательной работе,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военно-патриотическому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воспитанию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общеобразовательных школ,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школ-интернатов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общего, начального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среднего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дополнительного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Разработать и внедрить      Отчет          МОН, МКИОС,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высших и средних          Правительству  МВД,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специальных      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педагогических учебных                    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заведениях в пределах                      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утвержденного базового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учебного плана спецкурс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методике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детьми и подростками,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входящими в криминальные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"группы риска".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Совместно с под-            Отчет          Акимы областей,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разделениями по делам       Правительству  гг. Астаны,   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несовершеннолетних                         Алматы,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внутренних дел                     МОН, АЗО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регулярно проводить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 по выявлению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детей и подростков,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посещающих учебные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заведения, принимать 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устранению причин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условий, способствующих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уклонению их от учебы.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Принять меры по сохранению  Отчет          Акимы областей,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расширению сети           Правительству  гг.Астаны,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внешкольных организаций.                   Алматы, МОН,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Разработать сценарии        Предложения    МОН, МКИОС, 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республиканских  Правительству  МО, МВД, АТурС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региональных массовых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детских мероприятий военно-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патриотической и спортивной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направленности,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предусматривающие широкий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охват детей и подростков,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неблагополучных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Внести предложения по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Изучить практику и          Предложения    МОН, МКИОС,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условия работы детских      Правительству  акимы областей,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дворовых клубов.                           гг.Астаны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Подготовить предложения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увеличению охвата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"трудных" подростков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бесплатным организованным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досугом.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Разработать проект          Проект         МОН,        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нормативного акта,          постановления  МКИОС, акимы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запрещающего передачу в                    областей, гг.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аренду коммерческим                       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структурам помещений,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предназначенных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работы с детьми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подростками.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Разработать предложения     Предложения    МОН,     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мерах обеспечения         Правительству  МЮ, Ген-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несовершеннолетних                        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рабочими местами путем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установления обязательных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квот и контроля за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соблюдением в предприятиях,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учреждениях и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различных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собственности.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Разработать механизм        Отчет          МОН, МВД,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социальной адаптации        Правительству  МТСЗ, МЮ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выпускников детских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домов (сиротских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учреждений),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воспитательных колоний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несовершеннолетних,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утративших родственные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социальные 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Принять меры по открытию    Отчет          МОН, МВД,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специальных                 Правительству  акимы областей,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общеобразовательных и                      гг.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профессиональных школ для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несовершеннолетних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девиантным (отклоняющимся)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поведением.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Открыть специальные школы   Отчет          Акимы Восточно-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несовершеннолетних,     Правительству  Казахстанской,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совершивших уголовно-                     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наказуемые деяния до                       областей, МОН,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достижения ими возраста,        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которого наступает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уголовная ответственность,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Восточно-Казахстанской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Карагандинской областях.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Принять меры по             Отчет          Акимы областей,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расширению сети детских     Правительству  гг.Астаны,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домов.                                     Алматы, МОН,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АЗО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Подготовить предложения о   Предложения    МЮ, МВД,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создании системы юстиции    Правительству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несовершеннолетних                    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(специализации судей,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сотрудников органов                        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уголовного преследования,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 содержания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подозреваемых и т.п.).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Провести комплекс мер       Отчет          МТК, МВД, АЧС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усилению технической     Правительству                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защиты грузов (применение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запорно-пломбировочных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устройств,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спецвагонами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перевозки дорогостоящих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грузов, охранная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пожарная сигнализация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складских и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помещений).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Осуществить дополнительные  Отчет          МВД, МТК,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меры по обеспечению         Правительству  АТурС, МГД,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безопасности пассажиров                   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обслуживающего персонала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пути следования,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аэропортах, железно-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дорожных и автовокзалах,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станциях и других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Организовать проведение     Отчет          МВД, КНБ (по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комплексных межведомствен-  Правительству  согласованию),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ных мероприятий по контролю                МО, МГД, МЭИТ,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сохранностью и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законностью реализации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оружия, комплектующих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частей и механизмов,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боеприпасов и взрывчатых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веществ на предприятиях-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изготовителях.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Разработать и издать        Совместный     МВД, МПРООС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методические рекомендации   приказ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взаимодействия природо-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охранных органов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органами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борьбе с браконьерством,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нарушениями правил охоты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рыболовства.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Принять меры по             Отчет          Акимы областей,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восстановлению              Правительству  гг.Астаны,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технических средств                        Алматы,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регулирования 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движения на улично-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дорожной сети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существующими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нормативами.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 Меры по совершенствованию правоохранительной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Разработать механизм        Совместный     МВД, МГД,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взаимодействия право-       приказ      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охранительных органов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пресечению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межрегиональных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преступных формирований.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Предусмотреть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совместных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следственных бригад,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утвердить положение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порядке их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Осуществлять согласованные  Информация     Генпрокуратура 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оперативно-розыскные        Администрации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мероприятия и специальные   Президента и   согласованию),   1 раз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операции по выявлению       Правительству  МГД, КНБ (по  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фактов экономической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контрабанды, хищений            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зерна, нефтепродуктов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других сырьевых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пресечению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организованных преступных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коррумпированными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должностными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Проводить целенаправленные  Информация     МВД, МГД,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оперативные мероприятия по  Администрации  Генпрокуратура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выявлению и ликвидации      Президента и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организованных преступных   Правительству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групп, источников 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финансирования, а также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каналов легализации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денежных средств, добытых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преступным путем.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Разработать и реализовать   Отчет          МВД, МГД,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 мер по усилению    Правительству  Генпрокуратура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защиты субъектов малого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среднего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предпринимательства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посягательств со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криминальных структур.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Обобщить судебную практику  Информация     Верховный Суд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делам о преступлениях,   Администрации  (по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совершенных в составе       Президента и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организованной преступной   Правительству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группы, преступного                       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сообщества и банды.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МВД, МЮ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Принять меры по             Совместный     МЮ, МВД, МГД 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организации                 приказ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экспертного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подразделений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уголовного преследования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месту их дислокации.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Разработать и реализовать   Отчет          Акимы областей,  2000-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региональные программы      Правительству  гг.Астаны,       2002 гг.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борьбы с преступностью,                    Алматы, МВД,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предупреждения право-                      АБНН, АЗО,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нарушений среди                            МКИОС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несовершеннолетних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молодежи,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пьянством и наркоманией.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Разработать                 Программа      МГД, МВД, КНБ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республиканскую программу                  (по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с организованной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преступностью в сфере                     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Разработать и внедрить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практической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правоохранительных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типовые методические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рекомендации по выявлению,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раскрытию и расследованию: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убийств, совершенных с    Методические   МВД, МЮ,     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сокрытием трупа;          рекомендации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убийств пожилых и         Методические   МВД, МТСЗ, МЮ,   3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одиноких людей,           рекомендации   Генпрокуратура   2001 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связанных с завладением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их жилищем;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разбойных нападений,      Методические   МВД, МЮ,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сопряженных с убийством;  рекомендации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преступлений, связанных   Методические   МГД, Нацбанк (по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использованием          рекомендации   согласованию),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компьютерных технологий.         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МВД, МЮ, Ген-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прокуратура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МТК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Разработать систему мер по  Проект         КНБ (по 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обеспечению безопасности    постановления  согласованию),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лиц, участвующих в          Правительства  МВД, МГД, МЮ,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уголовном процессе,                        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сотрудников право-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охранительных органов,                    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судей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 возникновении угрозы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жизни, здоровью, чести,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неприкосновенности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имущества со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членов организованных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преступных групп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сообществ.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(исключена - N 1392 от 2.11.2001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Изучить деятельность        Предложения    МВД, КНБ (по 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подразделений по            Правительству  согласованию),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 и содержанию                    МГД,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служебно-розыскных собак,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используемых в право-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охранительных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Внести предложения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развитию служебного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собаководства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В целях повышения           Предложения    МВД, МЮ, Ген-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результативности розыска    Правительству  прокуратура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похищенного имущества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проработать вопрос о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включении на добровольной                  акимы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основе в компьютерный банк                 гг.Астаны,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данных информации о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принадлежащих гражданам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номерных вещах (ценностях).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В рамках 2-го этапа         Ввод в         МВД, акимы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Государственного проекта    эксплуатацию   г.Алматы,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техническому перево-                   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оружению и информационному                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обеспечению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внутренних дел создать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Центры оперативного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управления в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Алматы, Караганда,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Павлодар, Тараз, Усть-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Каменогорск, Шымкент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объединить их в единую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корпоративную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информационную сеть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Продолжить работу по        Проект 2-го    МВД, МЭ  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дальнейшему развитию        этапа       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интегрированных банков     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данных, компьютеризации,    перевооружения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оснащению органов           и информационного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внутренних дел специальной  обеспечения 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криминалистической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Разработать программное     Отчет          МВД, КНБ (по     2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                 Правительству  согласованию),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автоматизированных                         МГД,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рабочих мест сотрудников                   Генпрокуратура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правоохранительных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органов в целях                           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оперативного доступа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интегрированный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данных криминальной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информации. Внести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предложения по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поэтапному внедрению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практическую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Разработать механизм        Межведомствен- МВД, КНБ (по     2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информирования органов      ный приказ     согласованию),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внутренних дел о                           МГД, МО, МТК,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преступлениях и                            АЧС, АЗО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происшествиях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использующими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своей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радиофицированные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транспортные средства.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(исключена - N 372 от 29.03.2002 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Оснастить подразделения     Ввод в         МВД, МФ, МЭ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внутренних дел,     эксплуатацию  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прежде всего приграничных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областей и постов "Рубеж",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современными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радиосвязи.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Обеспечить создание         Отчет          МВД, МГД, КНБ  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республиканского банка      Правительству  (по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данных по учету фактов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подделки денежных знаков,         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ценных бумаг и платежных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карточек.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Рассмотреть возможность     Предложения    МВД, КНБ (по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создания единой             Правительству  согласованию),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автоматизированной базы                    МГД, МО, АЧС,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данных учета номерного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служебного оружия,  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находящегося на вооружении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организациях, которым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предоставлено право на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Обеспечить поэтапное        Ввод в         МВД, акимы       Поэтапно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внедрение в эксплуатацию    эксплуатацию  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автоматизированных систем                 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передачи информации по                    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оптоволоконным линиям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радиорелейным каналам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связи в городах: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Астана, Алматы, Павлодар;                          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Караганда, Костанай,                             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Усть-Каменогорск,                 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Шымкент;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Семипалатинск, Жезказган.                          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Рассмотреть возможность     Предложения    МВД, КНБ (по     2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создания на объектах        Правительству  согласованию),   2001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воздушного и железно-                      МГД, МТК,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дорожного транспорта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межведомственных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автоматизированных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информационно-поисковых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 оперативного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выявления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пассажиропотоке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представляющих интерес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Создать в г. Астана,        Отчет          Акимы областей,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областных центрах и         Правительству  гг.Астаны,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городах с численностью                     Алматы, МВД,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населения свыше 100 тыс.                   АЗО, АЧС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чел. специализированные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справочно-информационные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службы ("Бюро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несчастных случаев"),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незамедлительное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информирование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погибших, пострадавших,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доставленных в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учреждения, задержанных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Расширить сеть таксофонов   Отчет          МТК, акимы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бесплатной связью с       Правительству  областей,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полицией, аварийно-       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спасательными службами,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скорой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помощью на окраинах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городов и крупных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Ежегодно в условиях         Совместный     МВД, КНБ (по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горно-пустынной             приказ         согласованию),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местности, максимально                     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приближенных к реальной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боевой обстановке,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проводить войсковые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учения правоохранительных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силовых структур.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Продолжить проведение       Отчет          МВД, КНБ (по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комплексных специальных     Правительству  согласованию),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операций "Мак", "Допинг",                  МГД, АБНН, АЗО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других мероприятий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пресечению преступлений,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связанных с незаконным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оборотом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средств, психотропных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 и прекурсоров,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предусмотренных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программой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наркобизнесом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на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Регулярно проводить         Справки с      МВД, КНБ (по     Не реже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совместные проверки по      предложениями  согласованию),   раза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выявлению и пресечению                     МЮ, МКИОС,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общественных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религиозных объединений,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создающих угрозу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конституционному строю,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целостности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Постоянно проводить         Информация     МВД, КНБ (по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проверки лагерей,           Администрации  согласованию)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оздоровительных            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комплексов, санаториев,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домов отдыха, 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могут быть использованы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лечения боевиков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 вооруженных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конфликтов стран СНГ,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также проведения военных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сборов и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террористических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экстремистских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Разработать и реализовать   Отчет          КНБ (по  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 мер по             Правительству  согласованию),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предотвращению                             МВД, МЭИТ,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террористических актов,          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диверсий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преступных посягательств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наиболее важные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объекты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транспорта,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нефтяной и химической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промышленности.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Разработать механизм        Совместная     МТК, МГД, МВД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осуществления совместного   Инструкция     КНБ (по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контроля на границе за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въездом, выездом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транзитом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Усовершенствовать систему   Отчет          МВД, КНБ (по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контроля за пребыванием     Правительству  согласованию),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иностранных граждан и лиц                  МИД, МТК, АТурС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 гражданства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Казахстан. Разработать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осуществить комплекс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активизации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незаконной миграцией.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Обеспечение законности в деятельности правоохранительных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органов, пропаганда правовой политики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Обеспечить действенность    Акты           Генпрокуратура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проверок соблюдения         прокурорского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конституционных прав и      реагирования и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свобод граждан в            ведомственных  МВД,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уголовном процессе на       проверок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стадии дознания и                         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предварительного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Принять дополнительные      Отчет          Генпрокуратура 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меры по усилению            Правительству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контроля за соблюдением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законности при приеме,                     МВД, КНБ,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регистрации, разрешении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заявлений и сообщений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преступлениях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происшествиях. Регулярно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проводить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состояния этой работы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Организовать освещение      Публикации в   МКИОС, МВД,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средствами массовой         СМИ, издание   КНБ (по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проблем борьбы   брошюр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наркобизнесом,                           АБНН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терроризмом и религиозным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экстремизмом.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Организовать проведение     Конференции,   МВД, КНБ (по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республиканских             семинары       согласованию),   2002 гг.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конференций и семинаров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проблемам    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преступности, наркобизнеса,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терроризма и религиозного                  МЮ,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экстремизма.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Организовать пропаганду и   Отчет          МКИОС, МЮ, МВД,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разъяснение в средствах     Правительству  МГД, КНБ (по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массовой информации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правовой политики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государства, обеспечение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информационно-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пропагандистской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борьбы с преступностью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коррупцией.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 телевизионных передачах,  Информация     МКИОС, МВД,      1 раз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периодической печати        Правительству  акимы областей,  полугодие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информировать население о                  гг.Астаны,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фактах мужества и героизма,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проявляемых сотрудниками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полиции при исполнении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служебных обязанностей,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защите законных интересов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от преступных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посягательств.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Создать и реализовать       Информация     МКИОС, МВД,      1 раз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цикл теле-, радиопередач    Правительству  КНБ (по       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публикаций в средствах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массовой информации,                       МГД,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направленный на      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формирование                               Астаны,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положительного имиджа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работников право-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Принять меры по             Совместный     МОН, МЮ,    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совершенствованию           приказ         Генпрокуратура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правового воспитания  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молодежи в учебных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заведениях.                                МВД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Контролировать соблюдение   Информация     Генпрокуратура   1 раз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средствами массовой         Правительству  (по           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требований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действующего законо-                       МКИОС,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дательства, пресекать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факты распространения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сведений, содержащих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пропаганду или агитацию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насильственного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конституционного строя,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нарушения целостности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государства, культа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жестокости и насилия,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 также оскорбления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личности.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 целях повышения           Создание       МВД, КНБ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информированности граждан   электронной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деятельности право-       страницы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охранительных и 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специальных органов по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обеспечению правопорядка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общественной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 открыть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компьютерной сети Интернет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электронные страницы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(сайты):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Министерства внутренних                             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дел;              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Комитета национальной                              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безопасности;                 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Генеральной Прокуратуры.                                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Укрепление кадрового и научного потенциала правоохранительных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органов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(исключена - N 1680 от 24.12.2001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Обеспечить учет интересов   Международные  МВД, КНБ (по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правоохранительных органов  договоры       согласованию),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в                     МГД, Генпроку-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проектах международных                     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договоров с зарубежными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странами и организациями,                  МИД, МЭ, МФ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сотрудничающими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Казахстаном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подготовки кадров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безвозмездной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при           Решения        Акимы областей,  2001-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формировании местных        акимов         городов Астаны,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бюджетов выделение                         Алматы,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денежных средств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укрепление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материальной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 для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надлежащих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системе служебной,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боевой и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подготовки (учебные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классы-кабинеты,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стрелковые тиры,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стрельбища, спортивные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сооружения, технические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 обучения,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наглядные пособия и т.д.).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Разработать механизм        Совместный     МВД, МО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взаимодействия кадровых и   приказ        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воспитательных аппаратов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МВД с командованием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войсковых частей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Министерства обороны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подготовке и отбору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кандидатов на службу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ОВД из числа военно-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служащих срочной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имеющих высокие 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боевой и служебной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Организовать в              Решения        Акимы областей,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общеобразовательных         акимов         гг.Астаны,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школах гг.Астаны,                          Алматы, МОН,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 и областных                 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центров факультативные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группы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учащихся 9-11 классов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поступлению в учебные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заведения МВД.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Организовать на базе        Совместный     МВД, Агентство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Академии госслужбы          приказ         по госслужбе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систематическое повышение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квалификации руководящего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состава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дел,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заведений МВД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ежегодных разнарядок.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На базе Академии МВД РК     Проект         МВД, МЭ        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создать Научно-             постановления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исследовательский центр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(НИЦ) для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технического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борьбы с преступностью.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Поэтапно осуществить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преобразованию его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6. Международное сотрудничество в борьбе с преступностью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Принять участие в           Проекты        Генпрокуратура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доработке и согласовании    новой          (по              2001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проекта новой редакции      редакции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Конвенции о правовой        Конвенции      МИД,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помощи и правовых           и Соглашения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отношениях по                              МВД, МЮ,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гражданским, семейным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уголовным делам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 Соглашения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защите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уголовного процесса,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свидетелей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участвующих в деле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внесенных Координационным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советом генеральных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прокуроров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СНГ.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Обеспечить проработку       Уведомление    МИД, МВД,      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 о присоединении     заинтересован- КНБ (по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 к международным  ных государст-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Конвенциям в сфере борьбы   венных органов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преступностью, участником о необходимости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которых он не является.     проведения внут-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ригосударствен-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ных процедур.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Инициировать перед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Исполнительным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СНГ: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 Разработку механизма       Проект         МГД, МИД, МФ,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контроля и противо-        Решения        МВД, Генпроку-  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действия перемещению                      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финансовых средств,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полученных от                            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преступной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одной страны в другую.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(Строка исключена - постановлением Правительства РК от 13 июля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771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P020771_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Расширить сотрудничество    Международные  МИД, МВД, КНБ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правоохранительными       договоры     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органами и спецслужбами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зарубежных стран по                        АБНН, МГД, МЮ,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вопросам борьбы с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наркобизнесом,               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противодействия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легализации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добытых преступным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путем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Продолжить работу над       Международные  МИД, МВД, КНБ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проектами двусторонних      договоры и   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договоров по привлечению    совместные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технической и иной помощи   проекты       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зарубежных стран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органов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борьбе с преступностью.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Совершенствовать взаимо-    Проекты        Генпрокуратура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действие с право-           международных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охранительными органами     договоров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зарубежных государств в                    МВД, МИД,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 своевременного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решения вопросов,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связанных с экстрадицией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лиц, совершивших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преступления. Продолжить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работу по заключению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договоров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Обеспечить расширение       Международные  МИД, МВД, КНБ    2000-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Республики   договоры       (по согласо-     2001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со странами-                     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участницами "Шанхайской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пятерки" в вопросах                        (по согласо-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борьбы с терроризмом и                     ванию), АБНН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преступностью.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Совместно с право-          Специальные    МВД, КНБ (по     2000-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охранительными органами     планы          согласованию),   2002 гг.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спецслужбами                    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приграничных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разработать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реализовать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преступностью, носящей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межрегиональный характер.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Обеспечить проведение во    Совместные     МВД, КНБ (по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взаимодействии с право-     планы,         согласованию),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охранительными органами и   протоколы      Генпрокуратура   согласова-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спецслужбами сопредельных   взаимодействия (по согласо-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 операций,                       ванию), МГД,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направленных на выявление 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пресечение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межрегиональных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организованных преступных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групп, пресечение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поставки и сбыта оружия,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наркотиков и иных предметов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контрабанды.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 целях обмена опытом и     Совместные     МИД, МВД, КНБ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повышения квалификации      планы и        (по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обеспечить участие          соглашения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сотрудников право-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охранительных и специальных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Республики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в международных                  АБНН, МЮ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семинарах и курсах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