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1e75" w14:textId="1a71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отдельных вопросах регулирования ввоза иностранных граждан для работы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2000 года N 1709.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регулирования ввоза иностранных граждан для работы на территории Республики Казахстан и сбалансированности интересов государства и экономики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на привлечение иностранных граждан, нанимаемых работодателями за пределами Республики Казахстан, для осуществления трудовой деятельности на территории республики (далее - квота) на 2000 год в размере 0,15% к численности экономически активного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19.01.2012 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первого официального опубликования, но не ранее 30 января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труда и социальной защиты населения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акимами областей, городов Астаны и Алматы принять меры по защите внутреннего рынка труда и исключить ввоз низкоквалифицированной иностранной рабочей силы;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экономики Республики Казахстан и Агентством Республики Казахстан по инвестициям в двухнедельный срок распределить численность квоты по областям, городам Астане и Алматы и по группам профессий (занятий).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Правительства Республики Казахстан от 8 августа 2000 года N 1219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P001219_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установлении квоты на привлечение иностранных граждан, нанимаемых работодателями за пределами Республики Казахстан, на 2000 год и по группам профессий (занятий)" (САПП Республики Казахстан, 2000 г., N 34, ст.417).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 и подлежит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