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59af0" w14:textId="5b59a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железнодорожном транспорте"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ноября 2000 года N 1728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на рассмотрение Мажилиса Парламента Республики Казахстан проект Закона Республики Казахстан "О железнодорожном транспорте".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Проект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Закон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 железнодорожном транспорте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регулирует отношения между перевозчиками, организациями железнодорожного транспорта, государственными органами, пассажирами, отправителями, получателями, грузоотправителями, грузополучателями, другими юридическими и физическими лицами при осуществлении перевозки пассажиров, багажа, грузов, грузобагажа и почты железнодорожным транспортом.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Глава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Государственная политика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железнодорожного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политика в области железнодорожного транспорта направлена на создание условий полного удовлетворения потребностей населения, экономики и государства в перевозках, исходя из принципов: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рационального и свободного доступа всех субъектов транспортного рынка к получению услуг железнодорожного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защиты экономических интересов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применения единого стандарта правовых и экономических гарантий всех участников перевозок.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Целями государственной политики в области железнодорожного транспорта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развитие перевозок;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безопасных условий перевозок;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благоприятной тарифной, налоговой и таможенной политики на железнодорожном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свободы предпринимательства на железнодорожном транспорте и недопущение незаконного вмешательства государственных органов в хозяйственную деятельность перевозчиков и организаций железнодорожного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развитие конкуренции, в том числе в области международных перевозок;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сохранение единого имущественного комплекса магистральной железнодорожной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охрана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поддержание мобилизационной способности железнодорожного транспорта и постоянной готовности к выполнению воинских перевозок;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содействие в развитии импортозамещающих производств для нужд железнодорожного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Реализация государственной политики, способствующей развитию железнодорожного транспорта, возлагается на уполномоченный орган на железнодорожном транспорте и иные государственные органы в соответствии с их компетенцией.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Основные понятия.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настоящем Законе применяются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багаж - имущество весом не более 200 килограммов, принятое к перевозке в пассажирском или почтово-багажном поезде;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ветвевладелец - лицо, владеющее железнодорожным подъездным путем на праве собственности или на иных законных основаниях;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груз - имущество (изделия, предметы, полезные ископаемые, материалы и иное), принятое к перевозке в грузовом поезде;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грузобагаж - имущество весом более 200 килограммов, принятое к перевозке в пассажирском и почтово-багажном поезде;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грузовая отправка - партия груза, предъявляемая к перевозке по одной железнодорожной транспортной накладной;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грузоотправитель - лицо, отправляющее груз и указанное в перевозочных документах;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грузополучатель - лицо, получающее груз и указанное в перевозочных документах;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железнодорожные пути - объекты недвижимого имущества: магистральные, станционные, подъездные пути (узкой и широкой колеи), по которым осуществляется перемещение подвижного состава;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магистральные пути - железнодорожные пути, обеспечивающие железнодорожное сообщение между регионами республики и с другими государствами;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станционные пути - железнодорожные пути в границах железнодорожной станции, за исключением подъездных путей;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подъездные пути - железнодорожный путь, предназначенный для обслуживания грузоотправителей и грузополучателей и примыкающий к магистральным, станционным, а также иным подъездным путям;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железнодорожное сообщение - перевозка пассажиров, багажа, грузов, грузобагажа и почты железнодорожным транспортом между пунктами отправления и назначения, включая следующие виды: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международное - перевозка между Республикой Казахстан и иностранными государствами и транзитом через Республику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- перевозка в пределах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пригородное - перевозка пассажиров в черте города и пригороде на расстояние не более 150 километров;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железнодорожный транспорт - вид транспорта, обеспечивающий потребности в перевозках по железнодорожным путям;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земли железнодорожного транспорта - земельные участки, занимаемые железнодорожными путями, сооружениями, линейно-путевыми и другими зданиями, железнодорожными станциями, защитными лесонасаждениями и путевыми устройствами;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клиент - лицо, пользующееся услугами перевозчика, в соответствии с заключенным договором;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магистральная железнодорожная сеть - магистральная железнодорожная инфраструктура, включающая магистральные пути, объекты электроснабжения, сигнализации и связи, необходимые для обеспечения эксплуатации магистральных путей;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малодеятельные пути - тупиковые или относительно короткие соединительные участки магистрального пути с низким объемом перевозок;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Национальная железнодорожная компания - организация, собственником которой является государство, созданная для организации перевозочной деятельности по магистральным путям;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опасные грузы - грузы, которые в силу присущих им свойств могут при перевозке, производстве погрузочно-разгрузочных работ и хранении послужить причиной взрыва, пожара или повреждения технических средств, устройств, зданий и сооружений, а также гибели, травмирования или заболевания людей, животных, нанести вред окружающей природной среде;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оператор магистральной железнодорожной сети - лицо, осуществляющее управление перевозочным процессом по магистральным путям;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организация железнодорожного транспорта - лицо, осуществляющее предпринимательскую деятельность в качестве перевозчика и/или оператора магистральной железнодорожной сети, а также лицо, владеющее железнодорожным путем;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отправитель - лицо, отправляющее багаж, грузобагаж или почту и указанное в перевозочных документах;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охранные зоны железнодорожного транспорта - земельные участки, необходимые для обеспечения безопасности перевозок, сохранности, прочности и устойчивости сооружений, устройств и других объектов железнодорожного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пассажир - физическое лицо, имеющее проездной документ (билет) и совершающее поездку в поезде;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перевозчик - лицо, осуществляющее перевозки собственным (арендованным) подвижным составом и указанное в перевозочных документах;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перевозочные документы - документы, путем оформления которых заключается договор перевозки (проездной документ (билет), багажная и грузобагажная квитанция, транспортная железнодорожная накладная);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перевозочный процесс - совокупность организационно и технологически взаимосвязанных действий и операций, выполняемых при осуществлении перевозок;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подвижной состав - совокупность тяговых, самоходных и транспортных средств, осуществляющих движение по железнодорожным путям, предназначенных для перевозки пассажиров, багажа, грузов и грузобагажа, а также для обеспечения безопасной эксплуатации железнодорожного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получатель - лицо, получающее багаж, грузобагаж или почту и указанное в перевозочных документах;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правила перевозок - нормативные правовые акты, регулирующие деятельность организаций железнодорожного транспорта при осуществлении перевозки пассажиров, багажа, грузов, грузобагажа и почты, утверждаемые уполномоченным органом на железнодорожном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ручная кладь - личные вещи, перевозимые пассажиром с собой в вагоне без оплаты, по весу и габаритам, не превышающие установленные размеры;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скоропортящийся багаж, груз, грузобагаж - багаж, груз, грузобагаж, имеющий короткий срок годности и требующий особых условий 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30) специальные перевозки - перевозки специальных грузов для государственных и оборонных нужд;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31) срок транспортабельности - предельно возможный, исходя из указанных в сертификате (качественном удостоверении) срок нахождения скоропортящегося багажа, груза, грузобагажа в пути;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32) уполномоченный орган на железнодорожном транспорте - центральный исполнительный государственный орган, осуществляющий в соответствии с законодательством реализацию государственной политики в области транспорта, координацию, регулирование и контроль деятельности железнодорожного транспортного комплекса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3. Основы организации перевозок пассажиров, багажа, грузов,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грузобагажа и почты на железнодорожном транспорте.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Перевозки пассажиров, багажа, грузов, грузобагажа и почты железнодорожным транспортом осуществляются в порядке и на условиях, установленных законодательством о железнодорожном транспорте.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Перевозчик не вправе отказать в перевозке пользователям услуг, оплатившим и правильно оформившим перевозочные документы на проезд или перевозку багажа, груза, грузобагажа и почты, кроме случаев, предусмотренных настоящим Законом и международными договорами, ратифицированными Республикой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4. Законодательство о железнодорожном транспорте.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Законодательство о железнодорожном транспорте основывается 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и состоит из настоящего Закона и иных нормативных правовых актов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Особенности организации, обеспечения и выполнения воинских и специальных перевозок регулируются специальным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5. Договоры на железнодорожном транспорте.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Обязательные условия договоров перевозки определяются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K941000_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Гражданским кодексом, настоящим Законом и правилами перевозок, изданными в соответствии с ними. Стороны свободны в определении иных условий договоров перевозки.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Взаимоотношения Национальной железнодорожной компании и перевозчиков с органами государственного управления при организации перевозки пассажиров, осуществляются на условиях договоров.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Перевозчик обязан выполнять письменные указания (решения) государственных органов об осуществлении особо важных перевозок, заявленных в соответствии с их компетенцией. Соответствующие указания (решения) должны содержать сведения о порядке и сроках расчетов за такие перевозки.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Перевозка пассажиров, багажа, грузов и грузобагажа железнодорожным транспортом в международном сообщении и транзитом осуществляется в соответствии с законодательством и международными договорами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6. Лицензирование.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Отдельные виды деятельности на железнодорожном транспорте осуществляются на основе лицензии, выдаваемой в соответствии с законодательством о лицензировании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Z952200_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7. Сертификация.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Обязательная сертификация продукции, работ и услуг, относящихся к деятельности железнодорожного транспорта, осуществляется в порядке определяемом действующим законодательством о сертификации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Z990434_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Сертификат, который выдан иностранным государством, признается действительным в Республике Казахстан при условии, что требования, в соответствии с которыми он выдан, отвечают стандартам, установленным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Глава 2. Управление на железнодорожном транспорте.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8. Государственное управление на железнодорожном транспорте.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 компетенции Правительства Республики Казахстан в области железнодорожного транспорта относится: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принятие решений о запрете транзитного пассажирского сообщения по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принятие решений о запретах на ввоз, вывоз, транзит багажа, груза и грузобагажа на/с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определение статуса Национальной железнодорожной компании;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определение порядка осуществления воинских и специальных перевозок;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утверждение перечня объектов железнодорожного транспорта, подлежащих обязательной сертификации;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определение порядка обеспечения охраны отдельных видов груза, в силу особых свойств и утверждение перечня таких грузов;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утверждение правил пользования магистральной железнодорожной сетью;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утверждение перечня железнодорожных путей, входящих в магистральную железнодорожную сеть, а также исключение железнодорожных путей из такого перечня;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утверждение правил нахождения пассажиров, граждан и размещения объектов в зонах повышенной опасности железнодорожного транспорта, проведения в них работ, проезда и перехода через железнодорожные пути.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 компетенции уполномоченного органа на железнодорожном транспорте относится: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утверждение квалификационных требований к железнодорожному транспорту, обеспечивающих защиту прав потребителей, безопасность общества, окружающей среды, жизни и здоровья граждан, а также качество оказываемых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утверждение правил перевозок пассажиров, багажа, грузов, грузобагажа и почты, правил технической эксплуатации;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определение порядка регистрации подвижного состава;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определение порядка взаимодействия Национальной железнодорожной компании, перевозчиков, организаций железнодорожного транспорта с государственными органами, осуществляющими контрольные и специальные исполнительные функции (таможенными, фитосанитарными, пограничными, ветеринарными) при перемещении грузов, пассажиров, грузобагажа и багажа;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определение порядка использования земель железнодорожного транспорта в полосе отвода по согласованию с уполномоченным органом по управлению земельными ресурсами;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утверждение перечня должностей (профессий) работников железнодорожного транспорта, имеющих право ношения форменной одежды и соответствующие ей знаки различия, а также порядок их выдачи;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иные вопросы в соответствии с законодательством о транспорте.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 компетенции местных исполнительных органов в области железнодорожного транспорта относится: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принятие решений об организации перевозки пассажиров в пригородном сообщении, за исключением случаев, когда такое решение принимает перевозчик или иное заинтересованное лицо;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принятие решений о временном прекращении перевозок при возникновении чрезвычайных обстоятельств.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9. Национальная железнодорожная компания.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Национальная железнодорожная компания осуществляет свою деятельность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Национальная железнодорожная компания осуществляет владение и пользование магистральной железнодорожной сетью и выполняет функции оператора магистральной железнодорожной сети и перевозчика.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и условия внутреннего финансового разделения структурных подразделений Национальной железнодорожной компании, выполняющих функции оператора магистральной железнодорожной сети и перевозчика, устанавливается уполномоченным органом на железнодорожном транспорте.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Функции перевозчика Национальной железнодорожной компании могут быть переданы другому лицу путем реорганизации Национальной железнодорожной компании.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10. Управление перевозочным процессом.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Оператор магистральной железнодорожной сети осуществляет централизованное управление и организацию перевозочного процесса, заключает договоры с перевозчиками в соответствии с правилами пользования магистральной железнодорожной сетью.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Оператор магистральной железнодорожной сети обязан не допускать на магистральную железнодорожную сеть подвижной состав, не соответствующий правилам технической эксплуатации.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11. Взаимодействие организаций железнодорожного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транспорта с государственными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Взаимодействие Национальной железнодорожной компании и перевозчиков с государственными органами, осуществляющими контрольные и специальные исполнительные функции (таможенными, фитосанитарными, пограничными, ветеринарными и другими), при осуществлении перевозок производится в порядке, определенном уполномоченным органом на железнодорожном транспорте совместно с соответствующими государственными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Решения о запрете на транзит, ввоз, вывоз грузов из Республики Казахстан, введении ограничений перевозок грузов железнодорожным транспортом принимаются в соответствии с законодательными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Уведомления о запретах и ограничениях в международном сообщении осуществляются в соответствии с законодательством и международными договорами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и досмотр пассажиров, багажа, грузов, грузобагажа и почты, перемещаемых через государственную границу, осуществляется уполномоченными государственными органами (таможенными, налоговыми, органами внутренних дел на транспорте, пограничными, фитосанитарными, ветеринарными и другими) в порядке, определяемом уполномоченным органом на железнодорожном транспорте с соответствующим уполномоченным государственным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12. Железнодорожная станция.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Перевозчик осуществляет перевозки между железнодорожными станциями, открытыми для производства соответствующих операций.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Определение режима работы, а также открытие и закрытие железнодорожной станции для выполнения всех или некоторых операций осуществляется владельцем станции в соответствии с правилами перевозок.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Таможенные, ветеринарные, фитосанитарные органы осуществляют свою деятельность на территории железнодорожной станции в режиме работы, согласованном с железнодорожной станцией.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Всем перевозчикам должен быть обеспечен равный доступ к услугам железнодорожных станций по осуществлению операций по перевозкам пассажиров, багажа, грузобагажа и почты, а также операций по приему, погрузке, выгрузке и выдаче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Глава 3. Финансы и экономика железнодорожного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13. Тарифы и оплата.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Цены на услуги перевозчика, в том числе тариф (провозная плата), устанавливаются перевозчиком.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Цены на услуги перевозчика, в том числе тариф (провозная плата), установленные в соответствии с антимонопольным законодательством, должны обеспечить уровень дохода, необходимый для эффективного функционирования перевозчика.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Перевозчик, цены на услуги которого установлены в соответствии с антимонопольным законодательством, по предложению клиента имеет право организовать перевозку на особых условиях за дополнительную плату.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Местные исполнительные органы областей и городов Алматы и Астаны по предложению перевозчика устанавливают и регулируют тарифы на проезд пассажиров в пригородном сообщении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Правила применения тарифа на перевозку в международном сообщении устанавливаются международными договорами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14. Пользование магистральной железнодорожной сетью.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Перевозчики осуществляют перевозки по магистральной железнодорожной сети в соответствии с правилами пользования магистральной железнодорожной сетью.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Перевозчик вносит оператору магистральной железнодорожной сети за пользование магистральной железнодорожной сетью плату в размере установленном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Средства, полученные оператором магистральной железнодорожной сети в качестве платы за пользование магистральной железнодорожной сетью, используются на развитие, реконструкцию и содержание магистральной железнодорожной сети.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15. Уступка прав требования на перевозку.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внесения предоплаты за перевозку груза, которая не осуществлена (осуществлена не в полном объеме) по причинам, зависящим от грузоотправителя, последний имеет право произвести переуступку права требования на эту перевозку только с согласия перевозчика.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16. Объекты железнодорожного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общего и частного 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Магистральная железнодорожная сеть является государственной собственностью и объектом железнодорожного транспорта общего пользования на всей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Железнодорожные пути, не относящиеся к магистральной железнодорожной сети, являются объектами железнодорожного транспорта частного пользования и могут находиться в частной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17. Магистральная железнодорожная сеть.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Оператор магистральной железнодорожной сети обязан обеспечить перевозчикам равное право пользования магистральной железнодорожной сетью и ее принадлежностями.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Оператор магистральной железнодорожной сети осуществляет развитие, сооружение, реконструкцию и содержание магистральной железнодорожной сети.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18. Малодеятельные пути.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убыточности, прекращение деятельности или закрытие малодеятельных путей, являющихся государственной собственностью, осуществляется уполномоченным органом на железнодорожном транспорте по предложению оператора магистральной железнодорожной сети, согласованному с местными исполнительными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Глава 4. Земли и охранные зоны железнодорожного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19. Земли железнодорожного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Землями железнодорожного транспорта являются земли, представленные перевозчику или организации железнодорожного транспорта в пользование или собственность для осуществления возложенных на них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 землям железнодорожного транспорта относятся земли, отведенные под железнодорожные пути и технологически связанные с ними строения и сооружения: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магистральные пути и технологически связанные с ними строения и сооружения (железнодорожное полотно, мосты, тоннели, виадуки, сигнальное оборудование, служебно-технические здания);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подъездные пути;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железнодорожные станции со зданиями, сооружениями энергетического, локомотивного, вагонного, путевого и грузового хозяйств, водоснабжения и канализации, защитными и укрепительными насаждениями, служебными и иными объектами, имеющими специальное назначение по обслуживанию железнодорожного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Земли железнодорожного транспорта должны соответствовать градостроительным и экологическим требованиям, устанавливаемым уполномоченными государственными органами, санитарным и иным нормам,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Перевозчик и организация железнодорожного транспорта несут ответственность за вред, причиненный по их вине окружающей природной среде, а также за ненадлежащее содержание земель железнодорожного транспорта,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20. Порядок выделения и использования земель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железнодорожного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Земельные участки предоставляются в соответствии с проектно-сметной документацией и генеральными схемами развития железнодорожных путей и железнодорожных станций по нормам, утверждаемым в установленном порядке по согласованию с уполномоченным органом на железнодорожном транспорте.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Предоставление земельных участков осуществляется в соответствии с земельным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использования земель железнодорожного транспорта в полосе отвода определяется уполномоченным органом на железнодорожном транспорте в соответствии с земельным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21. Охранные зоны железнодорожного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обеспечения безопасности населения, а также безопасной эксплуатации объектов на земельных участках, примыкающих к полосе отвода земель железнодорожного транспорта, устанавливаются охранные зоны с особыми условиями землепользования, в пределах которых ограничиваются или запрещаются те виды деятельности, которые несовместимы с целями установления зон.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охранные зоны железнодорожного транспорта входят: защитные лесные зоны, земельные участки, необходимые для обеспечения сохранности, прочности и устойчивости сооружений, устройств и других объектов транспорта, а также земельные участки, примыкающие к полосе отвода железнодорожного транспорта, расположенные в селеопасных, оползнеопасных зонах и в местах, подверженных другим опасным воздействиям.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Земли охранных зон железнодорожного транспорта не подлежат изъятию у собственников и землепользователей и используются ими с соблюдением установленных ограничений.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Порядок установления охранных зон железнодорожного транспорта, их размеров и режима пользования землями, определяется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22. Ограничения пользования землями в охранных зонах.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охранных зонах железнодорожного транспорта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производить строительные, монтажные и горные работы постоянного и временного характера без письменного согласия собственника или пользователя прилегающего участка земли железнодорожного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вести рубки леса и нарушать растительный покров способами, которые могут привести к образованию оползней, осыпей, селевых потоков, оврагов, возникновению подвижных песков, снежных заносов, лавин и иным подобным последствиям.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 нарушение режима пользования землями в охранных зонах железнодорожного транспорта, собственники и пользователи земель охранных зон несут ответственность, установленную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Глава 5. Особенности регулирования трудовых отношений работников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железнодорожного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23. Трудовые отношения работников железнодорожного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Трудовые отношения работников железнодорожного транспорта регулируются законодательством о труде, настоящим Законом, международными договорами, ратифицированными Республикой Казахстан, коллективными договорами, индивидуальными трудовыми договорами, правилами внутреннего трудового распорядка (актами работодателя).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24. Прием на работу, связанную с движением поездов.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 железнодорожного транспорта, принимаемый на работу, непосредственно связанную с движением поездов, должен пройти профессиональный отбор в порядке, определяемом уполномоченным органом на железнодорожном транспорте, а также иметь соответствующую подготовку и здоровье, необходимые для исполнения служебных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работника на работу, непосредственно связанную с движением поездов, производится лишь после обязательного предварительного медицинского осмотра.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25. Режим рабочего времени.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режима рабочего времени работника железнодорожного транспорта, непосредственно связанного с движением поездов, устанавливаются уполномоченным органом на железнодорожном транспорте.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26. Основания расторжения индивидуального трудового договора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 инициативе работодателя с работником железнодорожного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Индивидуальный трудовой договор с работником железнодорожного транспорта по инициативе работодателя, помимо случаев, предусмотренных законодательством о труде, расторгается в случае совершения работником железнодорожного транспорта, непосредственно связанным с движением поездов, следующих однократных грубых нарушений трудовых обязанностей: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нарушение правил безопасности на железнодорожном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совершение действий (бездействие), создавших угрозу безопасности движения поездов и маневровой работы, жизни и здоровью людей;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совершение действий (бездействие), повлекших наступление чрезвычайной ситуации техногенного характера на железнодорожном транспорте.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расторжения индивидуального трудового договора без законного на то основания, работник должен быть восстановлен на прежней работе в порядке, установленном законодательством о труде.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27. Отстранение от работы работника железнодорожного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 требованию уполномоченного органа на железнодорожном транспорте, оператора магистральной железнодорожной сети работодатель обязан отстранить от работы работника железнодорожного транспорта за неисполнение указаний диспетчерской службы оператора магистральной железнодорожной сети, связанных с управление перевозочным процессом и движением поездов, а также при нарушении режима рабочего времени.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 период отстранения от работы заработная плата не сохраняется.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Отстранение работника от работы может осуществляться на срок до выяснения причин, послуживших основанием для отстранения.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6. Страхование пассажиров на железнодорожном транспорте.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28. Страхование пассажира.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Перевозчик обязан застраховать риск ответственности по обязательствам, возникающим вследствие причинения вреда жизни, здоровью и имуществу пассажира.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Перевозчик, осуществляющий международные перевозки, производит обязательное страхование риска ответственности по обязательствам, возникающим вследствие причинения вреда жизни, здоровью и имуществу пассажира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Страховым полисом при обязательном страховании жизни, здоровья и имущества пассажира является проездной документ (билет).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29. Условия обязательного страхования.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Вред, нанесенный жизни, здоровью и имуществу пассажира, при наступлении страхового случая, подлежит страховому возмещению в размере реально причиненного ущерба.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Договор страхования перевозчика со страховщиком вступает в силу со дня заключения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30. Страховые платежи.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Страховые платежи по договору обязательного страхования пассажира выплачиваются перевозчиком в пользу страховщика ежемесячно в размере 0,2 процента суммы дохода, полученного от перевозки пассажиров по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31. Страховой случай.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Страховым случаем по обязательному страхованию гражданской правовой ответственности перевозчика признается факт причинения вреда жизни, здоровью и имуществу пассажира.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наступлении страхового случая перевозчик обязан составить акт по форме и в порядке, установленном законодательством о страховании, с обязательным указанием наименования страховщика и юридического адреса его ближайшего филиала (представительства), и вручить акт пассажиру или его наследникам, а также страхователю.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32. Страховое возмещение.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Страховщик обязан произвести выплату страхового возмещения при обращении к нему пассажира или его наследников с заявлением, к которому должен быть приложен акт, составленный перевозчиком.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наследников у погибшего пассажира, страховщиком выплачивается лицам, понесшим затраты на погребение, компенсация в размере фактически понесенных затрат.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подачи заявлений пассажиром или его наследниками устанавливается законодательством о страховании.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выплате страхового возмещения по обязательному страхованию не учитываются суммы, причитающиеся пассажиру, или их наследникам по социальному обеспечению и по договорам добровольного страхования.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Страховщик выплачивает страховое возмещение пассажирам, пользующимся, в соответствии с действующим законодательством, правом льготного проезда (в том числе детям до 7 лет) на основании акта, предусмотренного пунктом 2 статьи 31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страхового возмещения должна быть произведена в течение 7 банковских дней с момента подачи заявления.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Если в течение трех лет после наступления страхового случая от полученных травм у пострадавшего наступает инвалидность или смерть, страховщиком производится перерасчет размера страховой суммы, подлежащей выплате, с учетом ранее произведенных выплат.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Глава 7. Безопасность движения, охрана грузов и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железнодорожного транспорта, организация работы в особых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33. Организация обеспечения безопасности движения,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эксплуатации транспортных и иных технических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средств железнодорожного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Перевозчики и организации железнодорожного транспорта обязаны обеспечить безопасные для жизни и здоровья пассажиров условия проезда, безопасное перемещение багажа, грузов и грузобагажа, безопасное движение поездов и эксплуатацию подвижного состава, охрану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34. Основные требования по безопасности движения.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Железнодорожные пути, территории железнодорожных станций, вокзалов, и иных объектов организаций железнодорожного транспорта, связанных с перевозочным процессом, являются зонами повышенной опасности и должны иметь сигнальное ограждение в соответствии с порядком, установленным уполномоченным органом на железнодорожном транспорте.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нахождения пассажиров, граждан и размещения объектов в зонах повышенной опасности, проведения в них работ, проезда и перехода через железнодорожные пути устанавливаются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Объекты железнодорожного транспорта, а также объекты, на которых осуществляются производство, погрузка, выгрузка, хранение и транспортировка опасных грузов должны быть удалены от населенных пунктов, промышленных, сельскохозяйственных и других предприятий, отдельных зданий и сооружений на необходимые расстояния в соответствии со строительными нормами и правилами, установленными уполномоченными государственными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Солидарную ответственность за соблюдение установленных нормативов при строительстве и эксплуатации газо-, нефтепроводов и других сооружений, пересекающих железнодорожные пути или находящихся в непосредственной близости от них, а также за безопасность эксплуатации указанных сооружений, несут их собственники и владельцы.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Владельцы указанных сооружений обязаны своевременно информировать организации железнодорожного транспорта о возникновении аварийных или чрезвычайных ситуаций, угрожающих безопасности движения.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Отправитель (грузоотправитель), получатель (грузополучатель), отправляющий и получающий опасные грузы, а также перевозчик, выполняющий перевозку опасных грузов, обязаны обеспечить безопасность их перевозки, иметь средства и мобильные подразделения, необходимые для ликвидации аварийных ситуаций и их последствий (в том числе по договору).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возникновении аварийной ситуации в процессе перевозки опасных грузов, отправители (грузоотправители), получатели (грузополучатели), перевозчики, организации железнодорожного транспорта обязаны обеспечить немедленное направление указанных подразделений на место происшествия.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Отправитель (грузоотправитель), получатель (грузополучатель) несут ответственность за возникшие по их вине аварийные ситуации, загрязнение окружающей среды, перерывы в движении поездов, а также возмещает расходы, связанные с их ликвидацией.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За нарушение правил безопасности движения и эксплуатации подвижного состава и железнодорожных транспортных и иных технических средств, связанных с перевозочным процессом, виновные лица несут ответственность, предусмотренную законодательными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35. Проверка соблюдения требований безопасности движения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подъездному пути.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Порядок проверки требований безопасности движения по подъездному пути устанавливается уполномоченным органом на железнодорожном транспорте.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Перевозчик и оператор магистральной железнодорожной сети имеют право проверять соблюдение требований безопасности движения по подъездному пути, а также соблюдение требований безопасности при осуществлении деятельности по погрузке, выгрузке (разгрузке).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36. Охрана грузов и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Перевозчик и оператор магистральной железнодорожной сети обязаны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сохранность грузов при перевозке;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охрану объектов железнодорожного транспорта согласно перечню, утверждаемому уполномоченным органом на железнодорожном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противопожарной профилактической работы и ликвидацию пожаров на железнодорожном транспорте.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Грузоотправитель, грузополучатель обязан обеспечить охрану отдельных видов груза в силу их особых свойств, согласно перечню и в порядке, утверждаемых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Грузоотправитель, грузополучатель обязан обеспечить перевозку отдельных видов грузов в сопровождении своих представителей (проводников), согласно перечню и в порядке, установленном правилами перевозок.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Грузоотправитель, грузополучатель может осуществлять охрану и сопровождение грузов, не входящих в перечни, предусмотренные настоящей статьей, в порядке, установленном правилами перевозок.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Охрана общественного порядка и борьба с преступностью на железнодорожном транспорте обеспечиваются органами внутренних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37. Организация работы в особых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Перевозчик и оператор магистральной железнодорожной сети обязаны незамедлительно принимать меры по устранению последствий чрезвычайных ситуаций природного и техногенного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осуществления и принятия этих мер они должны иметь необходимый запас материальных и технических средств, перечень которых определяется уполномоченным органом на железнодорожном транспорте.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Правоотношения, связанные с обеспечением мобилизационной готовности, мероприятий по гражданской обороне и аварийно-спасательным работам, регулируются специальным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Статьям 38. Действие железнодорожного транспорта в особых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возникновении чрезвычайных ситуаций природного и техногенного характера, а также при введении чрезвычайного положения, договорные отношения перевозчика на это время могут быть приостановлены на основании решений государственных органов, принятых в соответствии с их компетенцией.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возникновении чрезвычайных ситуаций природного и техногенного характера, а также при введении чрезвычайного положения и иных обстоятельств, препятствующих перевозке, оператор магистральной железнодорожной сети может принять решение о временном прекращении либо ограничении оказания услуг, связанных с перевозкой в определенных направлениях железнодорожного сообщения.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Оператор магистральной железнодорожной сети обязан установить срок действия такого решения, а также немедленно уведомить уполномоченный орган на железнодорожном транспорте, перевозчиков, клиентов и иных заинтересованных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Если в результате действия обстоятельств, указанных в пунктах 1 и 2 настоящей статьи, возникли препятствия в перемещении багажа, груза и грузобагажа, лишающие перевозчика возможности доставить или выдать их клиенту, если по указанным причинам истекли предельные сроки хранения, перевозчик вправе вернуть багаж, груз и грузобагажом отправителю, грузоотправителю за их счет.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Глава 8. Организация перевозки груза.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39. Договор перевозки груза.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 договором перевозки груза перевозчик обязуется своевременно и в сохранности доставить вверенный ему грузоотправителем груз на железнодорожную станцию назначения с соблюдением условий его перевозки и выдать грузополучателю, а грузоотправитель (грузополучатель) обязуется оплатить перевозку груза и обеспечить его приемку.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Договор перевозки груза железнодорожным транспортом оформляется составлением железнодорожной транспортной накладной.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Договор перевозки груза считается заключенным с момента выдачи грузоотправителю квитанции о приеме груза на основании транспортной железнодорожной накладной.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40. Изменение условий договора перевозки.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Изменение условий договора перевозки, в том числе переадресовка груза, осуществляется в соответствии с правилами перевозок.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Переадресовка груза, находящегося под таможенным контролем, проводится при наличии согласия соответствующего таможенного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перевозка груза, находящегося под таможенным контролем, угрожает здоровью и жизни людей, безопасности движения, экологической безопасности, сохранности и качественному состоянию груза, переадресовка осуществляется без согласия таможенных органов, с обязательным уведомлением их в установленные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случаях, когда дальнейшая перевозка угрожает безопасности движения и сохранности груза, перевозчик имеет право произвести перегрузку груза.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случаях, предусмотренных законодательными актами, грузы могут быть изъяты у перевозчика уполномоченными государственными органами в соответствии с их компетенцией. Расходы перевозчика по перевозке и хранению груза, а также причиненный ему вред, подлежат возмещению за счет виновного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41. Договор об организации перевозок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 договору об организации перевозок грузов перевозчик обязуется в установленные сроки принимать, а грузоотправитель предъявлять к перевозке грузы в обусловленном объеме.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Договором об организации перевозок грузов определяются объемы, сроки, качество перевозок, условия предоставления транспортных средств и предъявления грузов для перевозки, а также иные условия организации перевозки, не предусмотренные настоящим Законом и правилами перевозок.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9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42. Переход прав и обязанностей.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С момента направления уведомления о прибытии груза в пункт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назначения права и обязанности по договору перевозки переходят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грузополучателю.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Грузополучатель вправе потребовать от грузоотправителя возмещения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расходов и убытков, выплаченных перевозчику вследствие неправильных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действий грузоотправителя.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43. Правила перевозок грузов.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Правила перевозок грузов определяют условия и порядок: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планирования перевозок;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составления учетной карточки выполнения плана перевозок;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приема грузов к перевозке;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выдачи грузов;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5) применения запорно-пломбировочных устройств для пломбирования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вагонов и контейнеров;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6) оформления накладной и перевозочных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7) перевозок массовых грузов маршрутами и группами вагонов по одной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накладной;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8) перевозок грузов с объявленной ценностью;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9) нормы точности взвешивания грузов на вагонных весах;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10) нормы естественной убыли массы грузов;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11) расчетов по перевозкам;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12) эксплуатации подъездного пути, заключения договоров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эксплуатацию подъездного пути и/или подачу-уборку вагонов и обязательные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условия таких договоров;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13) сроки погрузки и выгрузки (разгрузки);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14) сроки доставки и правила исчисления сроков доставки;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15) 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16) удержания грузов, передачи грузов государственным органам;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17) переадресовки, возврата грузоотправителю;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18) перевозки насыпью и навалом;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19) перевозки на открытом подвижном составе;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20) перевозки в сопровождении проводников;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21) перевозки отправительскими маршрутами;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22) перевозки мелкими и малотоннажными отправками;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23) перевозки в контейнерах и транспортных пакетах;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24) перевозки смерзающихся грузов;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25) перевозки скоропортящихся грузов;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26) перевозки животных и птиц;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27) перевозки грузов, подлежащих ветеринарному, фитосанитарному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контролю;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28) перевозки по железнодорожным путям узкой колеи;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29) составления актов;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30) стоимость возмещения частей вагонов, контейнеров, съемных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перевозочных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31) перевозки жидких грузов наливом, в вагонах-цистернах и бункерных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полувагонах;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32) перевозки опасных грузов;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33) производства специальных исследований и экспертиз;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34) иные условия в соответствии с законодательными актами.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44. Погрузка, выгрузка (разгрузка)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Погрузка и выгрузка (разгрузка) грузов осуществляется перевозчиком или грузоотправителем (грузополучателем) в порядке и сроки, предусмотренные правилами перевозок или договорами.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Грузоотправитель обязан подготовить груз к перевозке таким образом, чтобы обеспечивались безопасность движения, сохранность груза и подвижного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Грузополучатель обязан принять груз, прибывший в его адрес, и освободить подвижной состав.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 времени подачи вагонов, контейнеров под погрузку, выгрузку (разгрузку) средствами грузоотправителя, грузополучателя перевозчик обязан их уведомить не позднее, чем за 2 часа до подачи.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 прибытии груза на станцию назначения перевозчик обязан уведомить грузополучателя не позднее 12 часов дня суток, следующих за днем прибытия груза, в порядке, установленном правилами перевозок. Если перевозчик не направит грузополучателю уведомление о прибытии груза, то последний освобождается от платы за хранение груза и платы за пользование вагонами и контейнерами до посылки уведомления о прибытии груза.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Перевозчик может осуществлять предварительное уведомление грузополучателя о прибытии груза в его адрес, если это предусмотрено условиями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45. Планирование перевозок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Перевозчик осуществляет перевозки грузов в соответствии с договорами на организацию перевозок и договорами перевозки на основании поданных заявок.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заявки на перевозку грузов, порядок ее оформления, заполнения, исполнения, внесения изменений и учета устанавливаются правилами перевозок.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Подача заявок на перевозки в международном сообщении осуществляется на условиях международных договоров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принятии заявки на перевозку грузов перевозчик может отказать в случаях, предусмотренных настоящим Законом и правилами перевозок.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46. Железнодорожная транспортная накладная.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Грузоотправитель обязан при предъявлении груза к перевозке представить перевозчику железнодорожную транспортную накладную на каждую отправку, а в необходимых случаях, предусмотренных законодательством, и иные документы (сертификат, лицензию, ветеринарное свидетельство, таможенные декларации).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железнодорожной транспортной накладной и иных перевозочных документов, порядок их оформления определяются правилами перевозок.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Грузоотправитель несет ответственность, предусмотренную действующим законодательством, за правильность сведений, внесенных в накладную, а также за все последствия неправильности, неточности или неполноты сведений, указанных им в железнодорожной транспортной накладной.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47. Проверка перевозочных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Перевозчик проверяет правильность сведений, указанных в железнодорожной транспортной накладной, для чего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производить проверку груза;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получать от грузоотправителя, грузополучателя, экспедитора нотариально заверенную копию свидетельства о регистрации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проверять документы, удостоверяющие личность физических лиц, выступающих в качестве грузоотправителя, грузополучателя.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Представитель грузоотправителя, грузополучателя, экспедитора обязан предоставлять перевозчику доверенность на прием (отправление) или выдачу (получение)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Грузоотправитель, грузополучатель, экспедитор обязаны извещать перевозчика о любых изменениях сведений, указанных в подпункте 2) пункта 1, пункте 2 настоящей статьи, до приема или выдачи груза.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48. Подача транспортных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Перевозчик обязан подать грузоотправителю под погрузку в срок, установленный принятой заявкой и/или договором транспортные средства (вагоны, контейнеры), пригодные для перевозки заявленных грузов: исправные, очищенные внутри и снаружи, в необходимых случаях промытые и продезинфицированные.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Грузоотправитель определяет пригодность вагонов и контейнеров в коммерческом отношении для перевозки заявленных грузов, за исключением случаев, когда погрузка вагонов осуществляется средствами перевозчика.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Грузоотправитель вправе отказаться от поданных транспортных средств, непригодных для перевозки соответствующего груза.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49. Пломбирование вагонов, контейнеров.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Погруженные вагоны и контейнеры пломбируются: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запорно-пломбировочными устройствами перевозчика, когда груз погружен 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запорно-пломбировочными устройствами грузоотправителя, порта, пристани, когда груз погружен грузоотправителем, портом, пристанью.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вскрытия вагонов, контейнеров для таможенного досмотра, их пломбирование новыми запорно-пломбировочными устройствами осуществляется таможенными органами видами запорно-пломбировочных устройств, которые разрешены для применения, в соответствии с правилами перевозок.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Запорно-пломбировочные устройства, наложенные таможенными органами, приравниваются к запорно-пломбировочным устройствам грузоотправителя и перевозчика.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50. Оплата за перевозку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Плата за перевозку груза и иные причитающиеся перевозчику платежи вносятся грузоотправителем, экспедитором до момента отправления груза, если иное не предусмотрено договором.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плата за перевозки грузов взимается из расчета за кратчайшее расстояние, на которое осуществляются перевозки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Окончательные расчеты, связанные с перевозкой груза, производятся с грузополучателем по прибытии груза.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Перевозчик, при наличии у грузоотправителя, грузополучателя, экспедитора долга за перевозку, а также при несвоевременном внесении платежей, может задержать отправление вагонов, контейнеров, грузов или выдачу груза, прекратить подачу вагонов, контейнеров отказать в заключении или исполнении договора перевозки до внесения 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совершении действий, предусмотренных пунктом 3 настоящей статьи, виновная сторона (грузоотправитель, грузополучатель, экспедитор) уплачивает перевозчику плату за пользование вагонами и контейнерами за все время задержки.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Оплата за перевозку груза производится в день приема груза к перевозке, а при расчетах по прибытию груза - в день направления уведомления.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51. Сроки доставки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Перевозчик обязан доставить груз на железнодорожную станцию назначения в срок, определенный договором в соответствии с правилами перевозок.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Груз считается доставленным в срок, если до истечения срока доставки он выгружен перевозчиком или подан под выгрузку (разгрузку) грузополучателю в местах установленных для выгрузки (разгрузки).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случае, если подача груза под выгрузку (разгрузку) задержана по вине грузоотправителя, грузополучателя, ветвевладельца (занятость фронта выгрузки, не внесение платы за перевозку грузов и иных, причитающихся перевозчику платежей), груз считается доставленным в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52. Плата за пользование вагонами, контейнерами.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 время нахождения у грузоотправителя, грузополучателя вагона, контейнера, не принадлежащих им, либо за время ожидания их подачи, приема по причинам, зависящим от грузоотправителя, грузополучателя они вносят перевозчику плату за пользование вагонами, контейнерами.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Грузополучатель, грузоотправитель обязаны возместить перевозчику расходы, выплаченные оператору магистральной железнодорожной сети за время задержки по их вине на станционных путях вагонов, контейнеров.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53. Проверка груза при выдаче.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Перевозчик при выдаче груза проверяет его в случаях прибытия: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поврежденном вагоне, контейнере;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вагоне, контейнере с запорно-пломбировочными устройствами попутных железнодорожных станций, а также с поврежденными запорно-пломбировочными устройствами;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 признаками недостачи, порчи или повреждения при перевозке на открытом подвижном составе или в крытых вагонах без запорно-пломбировочных устройств, когда такая перевозка предусмотрена правилами перевозок;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 нарушением сроков доставки или нарушением температурного режима при перевозке скоропортящегося груза в рефрижераторных вагонах;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погруженного перевозчиком;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когда выгрузка осуществляется перевозчиком.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Тарные и штучные грузы выдаются перевозчиком с проверкой веса и состояния груза только в поврежденных местах. При обнаружении повреждения тары или других обстоятельств, могущих влиять на состояние груза, перевозчик производит проверку груза в поврежденных местах.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Проверка веса груза при выдаче осуществляется способом, аналогичным способу его определения при погрузке.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Вес груза считается правильным, если разница в весе груза, определенного на станции отправления, по сравнению с весом, оказавшимся на станции назначения, не превышает норм предельного весового расхождения и естественной убыли, установленных в соответствии с правилами перевозок.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отсутствия у грузополучателя и перевозчика вагонных весов грузы, перевозимые навалом и насыпью, выдаются без проверки их веса.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54. Определение размера повреждения, порчи и недостачи груза.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случае обнаружения недостачи, порчи или повреждения груза, перевозчик и грузополучатель определяют размер прямого действительного ущерба.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 инициативе перевозчика или грузополучателя может быть проведена экспертиза или иное необходимое исследование по определению размера прямого действительного ущерба, вызванного недостачей, порчей или повреждением груза.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Расходы по проведению экспертизы или иного необходимого исследования возлагаются на виновную сторону.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55. Меры по обеспечению обязательств по оплате.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Перевозчик имеет право удерживать переданные ему для перевозки грузы и багаж в обеспечение провозной платы и других причитающихся платежей.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реализации груза (изъятого, конфискованного, признанного бесхозяйным) по решениям судов и иных уполномоченных органов расходы перевозчика, понесенные в связи с перевозкой и хранением, возмещаются как расходы по совершению исполнительных действий лиц, к компетенции которых относится исполнение судебных решений и решений иных уполномоченных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56. Последствия нарушения обязательств грузополучателя.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 уклонении грузополучателя от исполнения обязательств по получению груза перевозчик по истечении 7-ми суток (в отношении скоропортящихся грузов - 2-х суток) с момента прибытия груза обязан уведомить грузоотправителя о том, что ему необходимо распорядиться грузом. Грузоотправитель обязан распорядиться грузом в течение 4-х суток (скоропортящимся грузов - 2-х суток) с момента получения такого уведомления.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отсутствие указаний грузоотправителя о том, как распорядиться скоропортящимся грузом, когда хранение груза может привести к его порче, перевозчик имеет право реализовать груз.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Сумма, вырученная от реализации скоропортящегося груза, за вычетом всех причитающихся перевозчику платежей, вносится в депозит нотариуса на имя грузоотправителя.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Перевозчик до момента получения указаний грузоотправителя о распоряжении грузом, имеет право выдать груз грузополучателю.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неполучения указаний грузоотправителя о распоряжении грузом в сроки, установленные пунктом 1 настоящей статьи, перевозчик имеет право возвратить груз грузоотправителю за его счет.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57. Прибытие груза в адрес ненадлежащего грузополучателя.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случае прибытия в адрес грузополучателя груза, поставка которого не предусмотрена договором, а также груза, наименование которого не соответствует наименованию, указанному в транспортной железнодорожной накладной: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грузополучатель обязан, в течение одних суток с момента получения уведомления о прибытии груза, письменно уведомить перевозчика о том, что он является ненадлежащей стороной по договору перевозки;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перевозчик обязан немедленно уведомить грузоотправителя о необходимости распорядиться грузом, а грузоотправитель обязан в течение 4-х суток (в отношении скоропортящихся грузов - 2-х суток) дать письменное указание о распоряжении грузом.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Грузополучатель, указанный в железнодорожной накладной, имеет право получить груз при оплате всех причитающихся перевозчику платежей.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неполучении в сроки, предусмотренные пунктом 1 настоящей статьи, указаний грузоотправителя о распоряжении грузом, перевозчик имеет право вернуть груз грузоотправителю за его счет, а скоропортящийся груз реализовать в соответствии с пунктом 2 статьи 56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58. Препятствия к перевозке груза.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Перевозчик обязан уведомить грузоотправителя, экспедитора о возникновении препятствий к перевозке груза по их вине (задержке таможенными или иными государственными органами) и невозможности передачи таких грузов иным перевозчикам для дальнейшей перевозки, в течение суток с момента возникновения таких препятствий.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Грузоотправитель, а также экспедитор, если такие обязательства возложены на него договором, обязаны принять меры по устранению препятствий к перевозке груза.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Установленные для перевозчика сроки доставки груза увеличиваются на время задержки груза по вине грузоотправителя, экспедитора.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 время задержки экспортного и импортного груза виновный уплачивает перевозчику плату за пользование вагонами и контейнерами, а за время задержки транзитного груза - плату, в размере, установленном условиями международных договоров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случае, если грузоотправитель не принял меры в отношении задержанного груза в течение 8-ми суток (в отношении скоропортящегося груза в течение 4-х суток) с момента получения от перевозчика уведомления, перевозчик имеет право вернуть груз грузоотправителю за его счет, а скоропортящийся груз реализовать в соответствии с пунктом 2 статьи 56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Глава 9. Перевозка пассажиров, багажа, грузобагажа и почты.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59. Организация перевозок пассажиров.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Организация перевозки пассажиров осуществляется перевозчиком по решению органов государственного управления об организации маршрутов пассажирских поездов.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Перевозки пассажиров могут быть организованы перевозчиком самостоятельно, а также по предложениям заинтересованных лиц с заключением соответствующего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Перевозки пассажиров организуются перевозчиком по расписанию, согласованному с оператором магистральной железнодорожной сети.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60. Договор перевозки пассажира, багажа и грузобагажа.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 договору перевозки пассажира перевозчик обязуется перевезти его в пункт назначения, предоставив ему место в поезде согласно проездному документу (билету), а пассажир обязан оплатить проезд.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 договору перевозки багажа, грузобагажа перевозчик обязуется перевезти багаж, грузобагаж в пункт назначения, а отправитель (независимо от наличия проездного документа) оплатить его провоз.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Договор на перевозку пассажира оформляется проездным документом (билетом), на перевозку багажа - багажной квитанцией, а на перевозку грузобагажа - грузобагажной квитанцией.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Перевозчик обязан обеспечить продажу проездного документа (билета) до указанной пассажиром станции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Перевозчик, не предоставивший пассажиру место согласно проездному документу либо отказавшийся от продолжения перевозки, обязан за свой счет доставить пассажира в пункт назначения или возместить все убытки, причиненные пассажиру ненадлежащим исполнением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Форма проездных документов, порядок их продажи и сроки действия устанавливаются правилами перевозок.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1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61. Правила перевозок пассажиров, багажа и грузобагажа.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Правилами перевозок пассажиров, багажа и грузобагажа определяются: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организация продажи, продления срока действия проездных документов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(билетов) и работы билетных касс;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категория пассажирского вагона, в том числе по уровню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комфортности;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перечень обязательных услуг, оказываемых пассажирам в пассажирских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поездах и на вокзалах;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условия и порядок изменения условий проезда пассажира,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предоставления постельных принадлежностей и других услуг в поездах;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5) порядок оформления остановки пассажиром в пути следования (до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дней);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6) порядок и условия провоза ручной клади;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7) условия и порядок приема и выдачи багажа, грузобагажа;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8) формы перевозочных документов и порядок их оформления;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9) перечень животных, допускаемых к перевозке, порядок и условия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перевозки;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10) порядок выдачи багажа и грузобагажа в пути 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11) порядок и условия переотправки багажа и грузобагажа;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12) порядок хранения, удержания, передачи багажа и грузобагажа;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13) порядок перевозки опасных веществ;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14) порядок возврата платежей за неиспользованные проездные документы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(билеты);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15) правила проезда несовершеннолетних пассажиров;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16) иные условия в соответствии с законодательными актами.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62. Права и обязанности пассажира.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Пассажир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приобрести проездной документ (билет) на любой поезд и в любой вагон до названной им станции назначения, открытой для пассажирских операций по маршрутам следования поездов;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получить место в вагоне поезда согласно приобретенному проездному документу (билету);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провозить с собой бесплатно одного ребенка до 7 лет, если он не занимает отдельного места, и с оплатой проезда в размере 50 процентов детей в возрасте от 7 до 15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данного права при перевозке в пассажирских вагонах иных государств и в пассажирских вагонах Республики Казахстан по территории иных государств осуществляется на условиях международных договоров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провозить с собой бесплатно ручной клади не свыше 36 килограммов, габариты которой по сумме трех измерений не превышает 200 сантиметров. При этом ручная кладь, превышающая указанные параметры, подлежит сдаче в багажный вагон;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возвратить проездной документ (билет) перевозчику и получить от перевозчика возврат платы за проезд и провоз багажа (а отправитель - платы за провоз багажа, грузобагажа) в порядке, установленном правилами перевозок;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продлить срок действия проездного документа (билета) в порядке, установленном правилами перевозок;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делать остановку в пути следования и продлить срок действия проездного документа (билета) не более, чем на 10 дней, в порядке, установленном правилами перевозок;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выезжать пассажирским поездом, отходящим ранее поезда, на который приобретен проездной документ (билет) при наличии свободных мест и внесением изменений в проездной документ (билет);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сдавать к перевозке багаж за установленную плату.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Пассажир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предъявить документ, удостоверяющий личность, при приобретении проездного документа (билета), при посадке в поезд и при проверке проездного документа (билета) в пути следования, за исключением поездов пригородного сообщения;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иметь проездной документ (билет) при посадке в поезд и в пути следования до окончания поездки;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соблюдать общественный порядок, правила пользования пассажирскими вагонами и вокзальными помещениями, а также бережно относиться к имуществу перевозчика.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63. Провоз багажа и грузобагажа.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Перевозчик обязан принять от пассажира или отправителя багаж и грузобагаж, и отправить до любой железнодорожной станции, открытой для данных операций.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Багаж, грузобагаж отправителя отправляется в ближайшем поезде, в котором имеется багажный вагон. При этом перевозчик обязан обеспечить первоочередное отправление багажа, грузобагажа пассажира. Багаж, грузобагаж, следующий по маршруту указанному в проездном документе пассажира, должен быть отправлен поездом, которым следует пассажир или ближайшим поездом, в котором имеется багажный вагон.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Пассажир (отправитель) при сдаче багажа, грузобагажа обязан объявить их ценность.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 перевозке багажом, грузобагажом принимаются такие вещи и предметы, которые по своим размерам, упаковке и свойствам могут быть без затруднений погружены и размещены в багажном вагоне и не могут причинить вреда имуществу перевозчика и багажу, грузобагажу других пассажиров (отправителей).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64. Срок доставки багажа и грузобагажа.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Срок доставки багажа и грузобагажа определяется временем следования до железнодорожной станции назначения в поездах, в которых осуществляется перевозка.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багаж, грузобагаж следует с перегрузкой в пути, то срок доставки определяется с добавлением суток на каждую перегрузку.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Пассажир, отправитель имеют право считать багаж, грузобагаж утраченным и потребовать возмещения его стоимости, если багаж не прибудет на станцию назначения по истечении 7-ми суток после окончания срока доставки багажа, грузобагажа.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Пассажиру, получателю багаж, грузобагаж выдаются на станции назначения по предъявлению багажной, грузобагажной квитанции и документа, удостоверяющего личность.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Выдача багажа, грузобагажа производится в течение времени, когда станция открыта для операций по пассажирским перевозкам.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65. Последствия истечения предельных сроков 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случае, когда пассажир, получатель не получил багаж, грузобагаж по причинам, не зависящим от перевозчика, перевозчик обязан хранить его на станции назначения в течение 30-ти дней со дня прибытия, а багаж и грузобагаж, следующий под таможенным контролем - в течение 15-ти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 истечении предельных сроков хранения, указанных в пункте 1 настоящей статьи, перевозчик передает багаж и грузобагаж в распоряжение уполномоченных государственных органов (налоговых, таможенных и иных). С этого момента пассажир, отправитель, получатель вправе обратиться к ним по вопросам возмещения стоимости или получения багажа, грузобагажа.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реализации багажа, грузобагажа (изъятого, конфискованного, признанного бесхозяйным) по решениям судов и иных уполномоченных органов расходы перевозчика, понесенные в связи с перевозкой и хранением, возмещаются как расходы по совершению исполнительных действий лиц, к компетенции которых относится исполнение судебных решений и решений иных уполномоченных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66. Организация перевозок пассажиров в пригородном сообщении.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пригородном сообщении перевозчик организует перевозки пассажиров по решению местных исполнительных органов и предложениям иных заинтересованных лиц с заключением соответствующего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67. Перевозка почты.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Перевозка почты осуществляется в почтовых вагонах в порядке, установленном уполномоченным органом на железнодорожном транспорте.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Глава 10. Ответственность по обязательствам, вытекающим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из перевозки.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68. Ответственность за нарушение обязательств по перевозке.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случае неисполнения или ненадлежащего исполнения обязательств, вытекающих из перевозки, стороны несут ответственность по основаниям и в размерах, установленных настоящим Законом, международными договорами Республики Казахстан, правилами перевозок, а также заключаемыми на их основе договорами. Привлечение к ответственности стороны, нарушившей обязательства, производится только по требованию стороны, чьи права нарушены.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Соглашения сторон, имеющие целью ограничить или устранить ответственность, установленную настоящим Законом, недействительны.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могут увеличить размеры ответственности, установленные настоящим Законом, а также предусмотреть дополнительную ответственность по договору перевозки.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Взаимная ответственность перевозчиков за неисполнение или ненадлежащее исполнение обязательств по перевозке, в том числе в прямом смешанном и международном сообщении, определяется настоящим Законом, правилами перевозок грузов, пассажиров, а также соглашениями между перевозчиками (в том числе международными).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осуществления перевозки несколькими перевозчиками они несут солидарную ответственность перед отправителем (грузоотправителем), получателем (грузополучателем) за утрату, порчу, повреждение, недостачу, просрочку доставки багажа, груза, грузобагажа.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Если перевозчик понесет ответственность, наступившую по вине иного перевозчика, грузоотправителя, грузополучателя, ветвевладельца, экспедитора, он имеет к виновным право регрессного требования.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69. Неустойка (штраф).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 неисполнение или ненадлежащее исполнение обязательств по перевозке груза виновная сторона уплачивает неустойку (штраф) в размерах,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K941000_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Гражданским кодексом, настоящим Законом или договором.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 просрочку уплаты причитающихся перевозчику платежей взимается неустойка в размере ответственности за неправомерное пользование чужими денежными средствами, установленном Гражданским кодексом.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отсутствии иного соглашения сторон из суммы произведенного платежа погашается, прежде всего, сумма неустойки (штрафа), а в оставшейся части - основная сумма долга.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70. Ответственность перевозчика за вред, причиненный жизни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здоровью пассажира.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Перевозчик несет ответственность по обязательствам, возникающим вследствие причинения вреда жизни или здоровью пассажира, в соответствии с Гражданским кодексом.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Ответственность перевозчика наступает за причинение вреда жизни, здоровью пассажира в период нахождения пассажира в поезде и на территории вокзала при посадке (высадке) на поезд.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71. Ответственность перевозчика за утрату, недостачу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или повреждение (порчу) багажа, груза, грузобагажа.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Перевозчик обязан обеспечить сохранность багажа, груза, грузобагажа с момента приема их к перевозке до момента выдачи грузополучателю, получателю.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Имущественная ответственность за утрату, недостачу, повреждение (порчу) багажа, груза, грузобагажа переходит с момента их приема-передачи.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 утрату, недостачу или повреждение (порчу) груза, принятого к перевозке без объявления ценности, перевозчик несет ответственность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случае утраты или недостачи - в размере стоимости утраченного или недостающего груза;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повреждения (порчи) - в размере суммы, на которую понизилась стоимость груза.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груза определяется, исходя из его цены, указанной в счете продавца, договоре, а при ее отсутствии - исходя из цены, которая при сравнимых обстоятельствах обычно взимается за аналогичные товары.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 утрату, недостачу или повреждение (порчу) багажа и грузобагажа, а также груза, сданного к перевозке с объявлением ценности, перевозчик несет ответственность в размере объявленной ценности.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Перевозчик, помимо возмещения ущерба, предусмотренного пунктом 3 и пунктом 4 настоящей статьи, возвращает клиенту провозную плату, полученную за перевозку утраченного, недостающего, поврежденного (испорченного) багажа, груза, грузобагажа, если провозная плата не входит в их стоимость.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Багаж, груз, грузобагаж считается утраченным спустя 7 дней по истечении срока доставки, а при перевозке грузов в прямом смешанном сообщении - по истечении 30 дней со дня приема к перевозке.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прибытия багажа, груза, грузобагажа по истечении указанных сроков получатель может принять их и возвратить сумму, выплаченную перевозчиком за утрату.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Перевозчик несет ответственность за сохранность багажа, груза, грузобагажа, если не докажет, что утрата, недостача, повреждение (порча) произошли вследствие обстоятельств, которые перевозчик не мог предотвратить и устранение которых от него не зависело.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выдачи груза, не соответствующего сведениям, указанным в железнодорожной накладной, при погрузке такого груза перевозчиком, последний несет ответственность перед грузополучателем в размере стоимости груза, указанного в железнодорожной накладной, как за его утрату.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72. Ответственность за невыполнение заявки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 плану перевозок груза.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Перевозчик за неподачу транспортных средств в соответствии с принятой заявкой, а грузоотправитель за не предъявление груза, а также за не использование поданных транспортных средств, несут взаимную имущественную ответственность в виде штрафа, исчисляемого в процентах от величины месячного расчетного показателя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перевозке грузов в контейнерах: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15 процентов за каждый контейнер массой брутто до 5 тонн включительно;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30 процентов за каждый контейнер массой брутто от 5 до 10 тонн включительно;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60 процентов за каждый контейнер массой брутто свыше 10 тонн;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перевозке грузов в вагонах, за исключением рефрижераторных вагонов и транспортеров - 150 процентов за каждый вагон;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перевозке в рефрижераторных вагонах, транспортерах - 290 процентов за каждый вагон, транспортер.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перевозке грузов (перевозка которых установлена только в вагонах) по железнодорожным линиям, имеющим узкую колею - в размере 50 процентов штрафов, предусмотренных пунктом 1 настоящей статьей.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Штраф за невыполнение заявки на перевозку грузов взимается независимо от платы за пользование вагонами, контейнерами.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73. Ответственность за самовольное занятие,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повреждение или утрату вагонов и контейнеров.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Перевозчик, грузоотправитель, грузополучатель, а также иные лица не вправе использовать не принадлежащие им вагоны, контейнеры для собственных перевозок, хранения грузов и не вправе использовать их под погрузку без разрешений владельцев, если это не предусмотрено соответствующими договорами.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 несоблюдение такого требования виновная сторона, помимо платы за пользование вагонами, контейнерами, несет перед владельцем имущественную ответственность в виде штрафа в размере платы за пользование вагонами, контейнерами.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Выплата штрафа, предусмотренного пунктом 2 настоящей статьи, не освобождает виновную сторону от имущественной ответственности перед владельцем, установленной Гражданским кодексом.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74. Ответственность за нарушение сроков доставки груза.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 каждые сутки просрочки доставки груза, в том числе при перевозке в прямом смешанном сообщении за железнодорожную часть пути, перевозчик уплачивает грузополучателю штраф в размере 5 процентов провозной платы за перевозку железнодорожным транспортом, но не свыше 50 процентов провозной платы, если не докажет, что просрочка произошла не по его вине.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таком же размере с перевозчика взыскивается штраф за просрочку доставки порожних вагонов, не принадлежащих перевозчику.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 нарушение грузоотправителем, грузополучателем, экспедитором требований законодательства по оформлению документов на экспорт, импорт, транзит товаров, повлекшее задержку вагонов и контейнеров органами таможенного, пограничного или других видов контроля, в пользу перевозчика взимается штраф в размере платы за пользование вагонами, контейнерами.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75. Ответственность за нарушение сроков доставки пассажира,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багажа, грузобагажа.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 каждые сутки просрочки доставки багажа, грузобагажа перевозчик уплачивает пассажиру, получателю штраф в размере 10 процентов провозной платы, но не свыше 50 процентов провозной платы, если не докажет, что просрочка произошла не по его вине.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Просрочка в доставке исчисляется с 24-х часов суток, в которые должен прибыть багаж, грузобагаж.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Уплата штрафа за нарушение сроков в доставке багажа, грузобагажа производится на основании акта общей формы по заявлению пассажира в соответствии с правилами перевозок.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 задержку отправления, а также за опоздание пассажирского поезда, перевозящего пассажира, на железнодорожную станцию назначения перевозчик уплачивает штраф пассажиру в размере 3-х процентов от стоимости проездного документа за каждый час задержки, помимо возмещения убытков пассажиру, если последние имели место.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взысканного штрафа не может превышать стоимости проездного документа (билета).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Уплата штрафа за опоздание пассажирского поезда производится по заявлению пассажира в соответствии с правилами перевозок.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76. Ответственность за предъявление багажа, груза, грузобагажа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 перевозке с нарушением условий перевозок.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 неправильное указание в железнодорожной накладной наименования груза, его особых свойств или необходимых мер предосторожности, а также за отправление груза, перевозка которого запрещена, с грузоотправителя в пользу перевозчика взыскивается штраф в размере пятикратной стоимости перевозки наряду с возмещением убытков, причиненных данными обстоятельствами.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Отправитель багажа, грузобагажа несет перед перевозчиком ответственность в виде штрафа в размере пятикратной стоимости перевозки за провоз багажа, грузобагажа, перевозка которых запрещена, а в случаях, предусмотренных действующим законодательством, привлекается к административной или уголовной ответственности.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77. Ответственность пассажира, не имеющего проездных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проезд без проездных документов с пассажира, кроме стоимости проезда, в пользу перевозчика взыскивается штраф в размере десятикратного месячного расчетного показателя.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78. Ответственность за перегруз вагонов, контейнеров.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перегруз вагона, контейнера сверх грузоподъемности (вместимости) с грузоотправителя взыскивается штраф в пользу перевозчика в размере 50 процентов провозной платы наряду с возмещением убытков, причиненных данными обстоятельствами.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79. Ответственность за неочистку вагонов, контейнеров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выгрузки.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Перевозчик имеет право отказаться от приема неочищенного вагона, контейнера. За время нахождения вагона, контейнера под очисткой грузополучатель уплачивает перевозчику плату за пользование.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 отказ очистить вагон, контейнер с грузополучателя взыскивается штраф в пользу перевозчика в размере двукратной стоимости работ по очистке.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80. Ответственность за повреждение или утрату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подвижного состава, контейнеров, съемных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перевозочных приспособлений.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повреждение или утрату подвижного состава, контейнеров, съемных перевозочных приспособлений и средств пакетирования с виновной стороны в пользу собственника (владельца) взыскивается стоимость утраченного имущества или необходимого ремонта, а также штраф в размере стоимости утраченного имущества или необходимого ремонта.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81. Ответственность за задержку подачи, уборки вагонов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подъездных путей.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 договорам на подачу и уборку вагонов, эксплуатацию подъездного пути перевозчик несет ответственность в виде штрафа за задержку подачи, уборки, приема вагонов на места (с мест) погрузки и выгрузки на железнодорожных подъездных путях в размере 1,7 процента от величины месячного расчетного показателя за каждый вагон в час.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Штраф начисляется за все время задержки с момента нарушения сроков подачи, уборки вагонов, предусмотренных указанными договорами.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Задержка вагонов менее чем на 15 минут в расчет не принимается. Задержка вагонов от 15 минут до 1 часа принимается за полный час.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82. Освобождение от ответственности.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Стороны могут быть освобождены от ответственности за неисполнение или ненадлежащее исполнение обязательств, вытекающих из договора перевозки, по основаниям, предусмотренным Гражданским кодексом, настоящим Законом, международными договорами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освобождаются от ответственности, если неисполнение или ненадлежащее исполнение обязательств, произошло вследствие: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непреодолимой силы, а также чрезвычайных ситуациях природного и техногенного характера;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военных действий, введения чрезвычайного положения;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прекращения или ограничения перемещения грузов, движения поездов, объявленного в порядке, установленном настоящим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83. Освобождение перевозчика от ответственности.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Перевозчик, освобождается от ответственности, помимо оснований, указанных в пункте 2 статьи 82 настоящего Закона,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неисполнения или ненадлежащего исполнения обязательств по вине пассажира, отправителя (грузоотправителя), получателя (грузополучателя), экспедитора;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восполнения неподачи вагонов, контейнеров, допущенной за отдельные дни декады в течение этой календарной декады с согласия грузоотправителя;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прекращения подачи вагонов, контейнеров или задержке отправления грузов по основаниям, предусмотренным пунктом 4 статьи 50 настоящего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порчи и повреждения груза вследствие его несвоевременной выгрузки и вывоза грузополучателем;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прибытия багажа, груза и грузобагажа в исправном вагоне, контейнере с исправными запорно-пломбировочными устройствами, установленными отправителем (грузоотправителем), либо в исправном подвижном составе без перегрузки в пути следования с исправной защитной маркировкой или исправной увязкой, а также при наличии других признаков, свидетельствующих о сохранности багажа, груза, грузобагажа;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несохранности груза вследствие особых естественных свойств, а также вследствие сдачи его к перевозке без указания в перевозочных документах особых свойств, требующих особых условий или мер предосторожности при перевозке или хранении;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погрузки, выгрузки (разгрузки) груза в крытый вагон, контейнеры, если погрузка или выгрузка (разгрузка) производилась средствами грузоотправителя или грузополучателя;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несохранности груза вследствие естественных причин, связанных с перевозкой на открытом подвижном составе;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перевозки груза в сопровождении проводника грузоотправителя или грузополучателя;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неправильности, неточности или неполноты сведений, указанных грузоотправителем в накладной;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разницы в весе груза в пределах норм естественной убыли, снижения влажности и расхождения норм в показаниях весов, а также разницы в весе груза, принятого к перевозке по весу, определенному грузоотправителем без участия перевозчика;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порчи скоропортящегося груза при соблюдении срока транспортабельности и температурного режима;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несохранности багажа, груза, грузобагажа вследствие скрытых недостатков транспортной тары или их свойств.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Перевозчик не несет ответственность за сохранность багажа, следующего вместе с пассажиром в качестве ручной клади.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84. Освобождение от ответственности грузоотправителя,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грузополучателя.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Грузоотправитель, грузополучатель, помимо оснований, указанных в пункте 2 статьи 82 настоящего Закона, освобождается от ответственности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использования вагонов, контейнеров, поданных без его предварительного согласия;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восполнения недогруза, допущенного в отдельные дни декады, в течение этой календарной декады с согласия перевозчика;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использования меньшего количества вагонов, контейнеров, чем предусмотрено заявкой в результате уплотненной загрузки;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предупреждения перевозчика о не использовании вагонов, контейнеров не менее чем за трое суток до дня погрузки.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Глава 11. Акты, претензии, иски.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85. Условия и порядок предъявления претензии.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Право предъявления к перевозчику претензий, вытекающих из договора перевозки, имеет пассажир, отправитель (грузоотправитель), получатель (грузополучатель).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 претензии должны быть приложены в подлинниках или заверенных копиях документы, свидетельствующие о наличии у заявителя права на предъявление претензии.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 претензии в подлинниках должны быть приложены следующие документы, подтверждающие требования заявителя: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случае задержки отправления или опоздания пассажирского поезда - проездной документ (билет);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утраты, нарушении сроков доставки багажа, грузобагажа - багажная, грузобагажная квитанция;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случаях недостачи, повреждения (порчи) багажа, грузобагажа - багажная, грузобагажная квитанция и коммерческий акт;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случае утраты груза - грузовая квитанция;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случае недостачи, порчи, повреждения, задержки выдачи груза - транспортная железнодорожная накладная, а также коммерческий акт;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случае нарушения сроков доставки груза - транспортная железнодорожная накладная.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 претензии в отношении утраты, недостачи, или повреждения (порчи) груза, кроме документов, указанных в пункте 3 настоящей статьи, должны быть приложены документы, подтверждающие право собственности и стоимость груза.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86. Сроки предъявления претензии.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Претензии, вытекающие из договора перевозки, могут быть предъявлены к перевозчику в течение трех месяцев, а претензии в отношении неустойки (штрафа) и возврате излишне уплаченных провозных платежей - в течение одного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сроки предъявления претензий начинают течь в отношении: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возмещения за утрату багажа, груза, грузобагажа - по истечении 7-ми суток со дня окончания срока доставки;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возмещения за недостачу, повреждение (порчу), просрочку доставки багажа, груза, грузобагажа - со дня выдачи;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возврата провозных платежей, излишне уплаченных за перевозку багажа, груза, грузобагажа - со дня выдачи;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просрочки доставки багажа и грузобагажа - со дня выдачи;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взыскания штрафов за невыполнение принятой заявки на перевозку груза - по окончании срока, установленного правилами перевозок для исполнения заявки;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иных случаях - со дня наступления события, послужившего основанием для предъявления претензии.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Перевозчик имеет право рассмотреть предъявленную претензию по истечению установленных сроков, если признает уважительной причину пропуска претензионного срока.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87. Порядок и сроки рассмотрения претензии.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Претензия подлежит рассмотрению в месячный срок со дня ее получения.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Претензия может быть удовлетворена либо отклонена перевозчиком полностью или частично. О результатах рассмотрения претензии перевозчик уведомляет в письменной форме заявителя.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частичном удовлетворении или отклонении претензии заявителя в уведомлении перевозчика должно быть указано основание принятого решения со ссылкой на соответствующие нормативные правовые документы. Уведомление направляется заявителю с документами, приложенными к претензии.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88. Акты.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Обстоятельства, которые могут служить основанием для имущественной ответственности перевозчика, отправителя (грузоотправителя), получателя (грузополучателя), экспедитора или пассажира при осуществлении перевозок, удостоверяются коммерческими актами или актами общей формы.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Формы коммерческого акта и акта общей формы, а также правила их составления устанавливаются правилами перевозок.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Перевозчик обязан составить коммерческий акт при выдаче груза, багажа и грузобагажа для удостоверения следующих обстоятельств: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несоответствия фактического наименования, а также массы и количества мест данным, указанным в перевозочном документе;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повреждения (порчи);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обнаружения груза, багажа или грузобагажа без перевозочных документов или перевозочных документов без груза, багажа или грузобагажа;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возвращения перевозчику похищенного груза, багажа или грузобагажа;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неподачи груза перевозчиком на места выгрузки (разгрузки) выдачи в течение 24 часов после оформления документов о выдаче груза. В данном случае коммерческий акт составляется только по требованию грузополучателя.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Перевозчик обязан сделать отметку в перевозочных документах о составлении коммерческого 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Акты общей формы составляются для удостоверения обстоятельств, не предусмотренных пунктом 2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Стороны, участвующие в составлении акта, не имеют права отказаться от его подписания. При несогласии с содержанием акта стороны вправе изложить в нем свое мнение.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Лица, составившие или подписавшие акт, содержащий недостоверную информацию, несут ответственность, установленную законодательными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89. Сроки исковой давности.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Иски к перевозчику, вытекающие из перевозки, могут быть предъявлены в случае полного или частичного отказа перевозчика удовлетворить претензию, либо в случае неполучения ответа перевозчиком на предъявленную претензию в сроки, установленные статьей 87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Срок исковой давности по договору перевозки груза - один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Срок исковой давности начинает течь на следующий день после наступления события, послужившего основанием для предъявления исков.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Глава 12. Заключительные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90. Информация, служебное делопроизводство и связь.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Перевозчик обязан предоставлять пассажирам, отправителям (грузоотправителям), получателям (грузополучателям) необходимую и достоверную информацию об услугах по перевозке.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на железнодорожных станциях, вокзалах, в поездах и других местах обслуживания пассажиров, отправителей (грузоотправителей), получателей (грузополучателей) предоставляется на государственном и русском языках, а также может предоставляться на других языках с учетом интересов местного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Сведения об изменении стоимости перевозки пассажиров, багажа, грузов, грузобагажа сообщаются в средствах массовой информации не позднее, чем за 10 дней до их введения.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Служебное делопроизводство и связь на железнодорожном транспорте осуществляется на государственном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Перевозочные документы и международные сообщения на </w:t>
      </w:r>
    </w:p>
    <w:bookmarkEnd w:id="7"/>
    <w:bookmarkStart w:name="z19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железнодорожном транспорте осуществляются на языках, определяемых нормами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международных договоров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91. Учетно-отчетное время на железнодорожном транспорте.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На железнодорожном транспорте применяется единое учетно-отчетное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время, устанавливаемое уполномоченным органом государственного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железнодорожном транспорте.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В международном сообщении учетно-отчетное время определяется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международными договорами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Польский В.Ф.)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