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36ba" w14:textId="7b43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Комитета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2000 года N 1761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условий содержания осужденных, подозреваемых и обвиняемых в совершении преступлений,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следующие государственные учреждения Комитета уголовно-исполнительной системы Министерства внутренних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исправительные 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"Учреждение ОВ-156\21" с местом нахождения в поселке Солнечный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"Учреждение ОВ-156\22" с местом нахождения в городе Усть-Каменогорске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следственные изоляторы: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"Учреждение ИЧ-167\11" с местом нахождения в городе Шымкенте;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"Учреждение ЛА-155\18" с местом нахождения в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Секретно.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Министерства внутренних дел Республики Казахстан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уставы создаваемых государственных учреждений и обеспечить их государственную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29 декабря 2002 года N 1443).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РК от 28 декабря 2001 года N 1755).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