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0c28" w14:textId="d300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Республиканских государственных казенных предприятиях "Урало-Атырауский осетровый рыбоводный завод" и "Атырауский осетровый рыбоводный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2000 года N 1792.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уполномоченным органом государственного управления, а также органом, осуществляющим по отношению к Республиканскому государственному казенному предприятию на праве оперативного управления "Урало-Атырауский осетровый рыбоводный завод" и Республиканскому государственному казенному предприятию на праве оперативного управления "Атырауский осетровый рыбоводный завод" (далее - Предприятия) функции субъекта права государственной собственности, Комитет лесного, рыбного и охотничьего хозяйства Министерства природных ресурсов и охраны окружающей среды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лесного, рыбного и охотничьего хозяйства Министерства природных ресурсов и охраны окружающей среды Республики Казахстан в установленном порядке обеспечить государственную перерегистрацию Предприятий и принять иные необходимые меры по реализации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постановление Правительства Республики Казахстан от 14 июня 1999 года N 739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P990739_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Республиканских государственных казенных предприятий "Урало-Атырауский осетровый рыбоводный завод" и "Атырауский осетровый рыбоводный завод" в коммунальную собственность Атырауской области" (САПП Республики Казахстан, 1999 г., N 27, ст. 252);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пункты 2 и 5 постановления Правительства Республики Казахстан от 16 сентября 1998 года N 909 </w:t>
      </w:r>
      <w:r>
        <w:rPr>
          <w:rFonts w:ascii="Times New Roman"/>
          <w:b w:val="false"/>
          <w:i w:val="false"/>
          <w:color w:val="000000"/>
          <w:sz w:val="28"/>
        </w:rPr>
        <w:t xml:space="preserve">P980909_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Республиканских государственных казенных предприятий на праве оперативного управления "Урало-Атырауский осетровый рыбоводный завод" и "Атырауский осетровый рыбоводный завод" (САПП Республики Казахстан, 1998 г., N 33, ст. 295).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Внести в некоторые решения Правительства Республики Казахстан следующие дополнения: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постановление Правительства Республики Казахстан от 10 февраля 2000 года N 198 </w:t>
      </w:r>
      <w:r>
        <w:rPr>
          <w:rFonts w:ascii="Times New Roman"/>
          <w:b w:val="false"/>
          <w:i w:val="false"/>
          <w:color w:val="000000"/>
          <w:sz w:val="28"/>
        </w:rPr>
        <w:t xml:space="preserve">P000198_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 (САПП Республики Казахстан, 2000 г., N 5-6, ст. 74):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2 к указанному постановлению дополнить строками следующего содержания: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"Республиканское государственное казенное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"Урало-Атырауский осетровый рыбоводный завод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Республиканское государственное казенное предприятие "Атырауский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осетровый рыбоводный завод".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изменением, внесенным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Мартина Н.А.)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