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62766" w14:textId="76627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Республиканского государственного казенного предприятия "Республиканский научно-практический Центр медико-социальных проблем наркомании" Агентства Республики Казахстан по делам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декабря 2000 года N 1845.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Во исполнение Указа Президента Республики Казахстан от 16 мая 2000 года N 395 </w:t>
      </w:r>
      <w:r>
        <w:rPr>
          <w:rFonts w:ascii="Times New Roman"/>
          <w:b w:val="false"/>
          <w:i w:val="false"/>
          <w:color w:val="000000"/>
          <w:sz w:val="28"/>
        </w:rPr>
        <w:t xml:space="preserve">U000395_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Государственной программе борьбы с наркоманией и наркобизнесом в Республике Казахстан на 2000-2001 годы"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Создать Республиканское государственное казенное предприятие "Республиканский научно-практический Центр медико-социальных проблем наркомании" Агентства Республики Казахстан по делам здравоохранения (далее - Центр).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Определить органом государственного управления Центром, а также органом, осуществляющим по отношению к нему функции субъекта права государственной собственности, Агентство Республики Казахстан по делам здравоохранения.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Определить основным предметом деятельности Центра осуществление профилактики злоупотребления наркотиками, лечение и реабилитация наркозависимых лиц, научный мониторинг, сбор и анализ данных о злоупотреблениях наркотиками.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Агентству Республики Казахстан по делам здравоохранения в установленном законодательством Республики Казахстан порядке: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утвердить Устав Центра и обеспечить его государственную регистрацию в органах юстиции;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принять иные меры, вытекающие из настоящего постановления.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Акиму Павлодарской области в установленном законодательством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Z952335_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порядке рассмотреть вопрос о выделении помещения для размещения Центра.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Комитету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совместно с акимом Павлодарской области осуществить необходимые организационные мероприятия по приему-передаче помещения из коммунальной собственности Павлодарской области в республиканскую собственность для размещения Центра.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Внести в некоторые решения Правительства Республики Казахстан следующие дополнения: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1) 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ff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постановление Правительства Республики Казахстан от 3 декабря 1999 года N 1852 </w:t>
      </w:r>
      <w:r>
        <w:rPr>
          <w:rFonts w:ascii="Times New Roman"/>
          <w:b w:val="false"/>
          <w:i w:val="false"/>
          <w:color w:val="000000"/>
          <w:sz w:val="28"/>
        </w:rPr>
        <w:t xml:space="preserve">P991852_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Агентства Республики Казахстан по делам здравоохранения" (САПП Республики Казахстан, 1999 г., N 53, ст. 527):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Перечень организаций, находящихся в ведении Агентства Республики Казахстан по делам здравоохранения, утвержденный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"Раздел 2. Государственные предприятия" дополнить строкой, порядковый номер 66,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"66. Республиканский научно-практический Центр медико-социальных проблем наркомании".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с изменением, внесенным постановлением Правительства РК от 05.08.2013 </w:t>
      </w:r>
      <w:r>
        <w:rPr>
          <w:rFonts w:ascii="Times New Roman"/>
          <w:b w:val="false"/>
          <w:i w:val="false"/>
          <w:color w:val="ff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Настоящее постановление вступает в силу со дня подписания.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