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d0ca" w14:textId="819d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военно-технического имущества из Украины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2000 года N 1847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Украины в Республику Узбекистан военно-технического имущества, поставляемого "Государственной компанией "Укрспецэкспорт" (город Киев, Украина) для Министерства обороны Республики Узбекистан по контракту N UСЕ-20.1-39-К/507 от 12 декабря 1997 года, в номенклатуре и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осуществление транзитной перевозки груза железнодорожным транспортом по территории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P940474_ </w:t>
      </w:r>
      <w:r>
        <w:rPr>
          <w:rFonts w:ascii="Times New Roman"/>
          <w:b w:val="false"/>
          <w:i w:val="false"/>
          <w:color w:val="000000"/>
          <w:sz w:val="28"/>
        </w:rPr>
        <w:t>с соблюдением особых мер безопасности в соответствии с действующими Правилами перевозок опасных грузов Соглашения о международном железнодорожном грузовом сообщении и другими нормативными правовыми актами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военно-технического имущества через территорию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14 декабря 2000 года N 1847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с изменениями - постановлением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11.01.2002г. № 29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P020029_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Номенклатура и количество военно-технического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поставляемого Государственной компанией "Укрспецэкспорт" (город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Киев, Украина) для Министерства обороны Республики Узбекистан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контракту NUCE - 20.1-39-К/507 от 12 декабря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Отправитель, получатель,!Номенклатура и  ! Код ТН ! Ед.  ! Кол-во !Приме-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погранперехода  !наименование    ! ВЭД    ! изм. !        !чание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!поставляемого   !        ! (код)!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!специального    !        !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!имущества       !        !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!       2        !    3   !   4  !   5    !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          Тягачи БТС-5     87100000   796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"Укрспецэкспорт",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Украина,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Киев, ул. Дегтяревская,  Танковые башни   87100000   796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                      со стволами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Узбекистан.   Двигатели В-55   87100000   796     15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Погранпереход: Озинки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(Российская Федерация)-  Двигатели В-46   87100000   796     15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Ченгельды (Республика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Казахстан).              Двигатели УТД-20 87100000   796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Станция назначения Ташкент (Республика Узбекистан)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Всего: 6 платформ, 6 крытых вагонов и 1 вагон для перевозки личного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5 человек: начальник караула, помощник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начальника караула, три 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Оружие штатное - 2 пистолета системы "ПМ" и 3 автомата "АК".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Транзит осуществляется в течение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