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6ee2" w14:textId="6796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марта 1999 года N 329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2000 г. N 1865. Утратило силу - постановлением Правительства РК от 22 июня 2005 г. N 607.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22.06.2005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1999 года N 329 "Вопросы Министерства внутренних дел Республики Казахстан" (САПП Республики Казахстан, 1999 г., N 11, ст. 100)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"пять" заменить словом "шесть";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"одного первого" заменить словами "двух первых".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