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392d" w14:textId="3523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"Центр по геоинформационному обеспечению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2000 года N 1916.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Казахстан, имеющим силу Закона, от 19 июля 1995 года N 2335 "О государственном предприятии" Правительство Республики Казахстан 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 Z1100000413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"Центр по геоинформационному обеспечению Вооруженных Сил Республики Казахстан" Министерства обороны Республики Казахстан на праве хозяйственного ведения (далее - Предприятие). </w:t>
      </w:r>
      <w:r>
        <w:rPr>
          <w:rFonts w:ascii="Times New Roman"/>
          <w:b w:val="false"/>
          <w:i w:val="false"/>
          <w:color w:val="000000"/>
          <w:sz w:val="28"/>
        </w:rPr>
        <w:t>См. P040001003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Министерство обороны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геоинформационное обеспечение на основе цифровой картографии Вооруженных Сил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и реализацию программ компьютеризации военной и финансово-хозяйственной деятельности Вооруженных Сил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обороны Республики Казахстан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утвердить устав Предприятия и обеспечить его государственную регистрацию;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