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f9c3" w14:textId="c43f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августа 2000 года N 1227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2001 года N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
9 августа 2000 года N 1227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P001227_ </w:t>
      </w:r>
      <w:r>
        <w:rPr>
          <w:rFonts w:ascii="Times New Roman"/>
          <w:b w:val="false"/>
          <w:i w:val="false"/>
          <w:color w:val="000000"/>
          <w:sz w:val="28"/>
        </w:rPr>
        <w:t>
  "О некоторых организациях Комитета по 
стандартизации, метрологии и сертификации Министерства энергетики, 
индустрии и торговли Республики Казахстан" (САПП Республики Казахстан, 
2000 г., N 34, ст. 420)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подпункта 1) слова "и удостоверение"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 1 июля 2001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