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3d80" w14:textId="3a03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признании утратившим силу Закона Республики Казахстан "О племенном животноводстве"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2001 года N 117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признании утратившим силу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Z980278_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племенном животноводстве".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Проект закона отозван - постановлением Правительства РК от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2001 г. N 684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P010684_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признании утратившим силу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"О племенном животноводстве"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Признать утратившим силу Закон Республики Казахстан от 9 июля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Z980278_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племенном животноводстве" (Ведомости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1998 г., N 16, ст. 220).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