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ebc1" w14:textId="0d8e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лицензирования деятельности в сфере обеспечения безопасности дорожного движения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2001 года № 136.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17 апреля 1995 года "О лицензировании"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Правительства Республики Казахстан от 3 апреля 2003 года N 318).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1995 года N 1894 "О реализации постановления Президента Республики Казахстан от 17 апреля 1995 года N 2201" (САПП Республики Казахстан, 1995 г., N 41, ст. 515) следующее дополнение: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государственных органов (лицензиаров), уполномоченных выдавать лицензии на виды деятельности, подлежащие лицензированию, утвержденный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строки, порядковый номер 10, дополнить словами "установка, монтаж, ремонт и эксплуатация технических средств регулирования дорожного движения".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