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f98b" w14:textId="c8ef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отдельных республиканских государственных казенных предприятий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2001 года N 163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республиканские государственные казенные предприятия Министерства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Аркалыкский педагогический институт имени И.Алтынсарина в Республиканское государственное казенное предприятие "Аркалыкский государственный педагогический институт имени И.Алтынсарина";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Актюбинский университет имени К.Жубанова в Республиканское государственное казенное предприятие "Актюбинский государственный университет имени К.Жубанова";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Атырауский университет имени Халела Досмухамедова в Республиканское государственное казенное предприятие "Атырауский государственный университет имени Халела Досмухамедова";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Восточно-Казахстанский технический университет имени Д.Серикбаева в Республиканское государственное казенное предприятие "Восточно-Казахстанский государственный технический университет имени Д.Серикбаева";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Кокшетауский университет имени Ш.Уалиханова в Республиканское государственное казенное предприятие "Кокшетауский государственный университет имени Ш.Уалиханова";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Северо-Казахстанский университет в Республиканское государственное казенное предприятие "Северо-Казахстанский государственный университет".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в месячный срок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уставы переименованных предприятий, а также обеспечить их перерегистрацию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