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8ce8" w14:textId="f6a8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экономики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2001 года N 165. Утратило силу - постановлением Правительства РК от 4 сентября 2002 г. N 970 ~P020970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13 декабря 
2000 года N 507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U000507_ </w:t>
      </w:r>
      <w:r>
        <w:rPr>
          <w:rFonts w:ascii="Times New Roman"/>
          <w:b w:val="false"/>
          <w:i w:val="false"/>
          <w:color w:val="000000"/>
          <w:sz w:val="28"/>
        </w:rPr>
        <w:t>
  "О реорганизации, упразднении и образовании 
отдельных государственных органов Республики Казахстан"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Положение о Министерстве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перечень организаций, находящихся в ведении Министерства экономики 
и торговли Республики Казахстан (далее - Перечень);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изменения и дополнения, которые вносятся в некоторые решения 
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Передать республиканские государственные предприятия, указанные в 
Перечне, в подчинение Министерству экономики и торговли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Разрешить Министру экономики и торговли Республики Казахстан иметь 
четырех вице-Министров, в том числе одного первого.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3 внесены изменения - постановлением Правительства РК 
от 16 октября 2001 г. N 1332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P011332_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Реорганизовать ведомства: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Комитет по делам строительства Министерства энергетики, индустрии 
и торговли Республики Казахстан в Комитет по делам строительства 
Министерства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Комитет по стандартизации, метрологии и сертификации Министерства 
энергетики, индустрии и торговли Республики Казахстан в Комитет по 
стандартизации, метрологии и сертификации Министерства экономики и 
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Комитет по антидемпинговому контролю Министерства энергетики, 
индустрии и торговли Республики Казахстан в Комитет по антидемпинговому 
контролю Министерства экономики и торговли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Комитет по оборонной промышленности Министерства энергетики, 
индустрии и торговли Республики Казахстан в Комитет по оборонной 
промышленности Министерства экономики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Установить, что финансирование расходов на содержание Министерства 
экономики и торговли Республики Казахстан осуществляется за счет 
ассигнований, предусмотренных в республиканском бюджете на содержание 
реорганизованных Министерства экономики Республики Казахстан и 
Министерства энергетики, индустрии и торговли Республики Казахстан в части 
передаваемых функций и полномочий в области индустрии (кроме атомной, 
горно-металлургической, химической и нефтехимической промышленности) и 
торговли.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 и торговли Республики Казахстан в 
установленном законодательством порядке перерегистрировать в органах 
юстиции подведомственные ему организации и принять иные меры по реализации 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 силу постановление Правительства Республики 
Казахстан от 30 ноября 1999 года N 1817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P991817_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
экономики Республики Казахстан" (САПП Республики Казахстан, 1999 г., N 52, 
ст.519).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постановлением Правительства     
                                          Республики Казахстан 
                                          от 31 января 2001 года N 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 Министерстве экономики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Министерство экономики и торговли Республики Казахстан (далее - 
Министерство) является центральным исполнительным органом, осуществляющим 
руководство, а также в пределах, предусмотренных законодательством 
межотраслевую координацию разработки основных направлений 
социально-экономического развития Республики Казахстан, а также 
реализующим государственную политику в области формирования, размещения и 
выполнения оборонного заказа и; контроль за реализацией этих 
направлений.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1 - с дополнениями, внесенными постановлением 
Правительства Республики Казахстан от 2 мая 2001 года N 589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P010589_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Министерство осуществляет свою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Конституцией и законами Республики Казахстан, актами Президента 
Республики Казахстан, Правительства Республики Казахстан, иными 
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Министерство является юридическим лицом в организационно-правовой 
форме государственного учреждения, имеет печати и штампы со своим 
наименованием на государственном языке, бланки установленного образца, а 
также, в соответствии с законодательством, счета в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вступает в гражданско-правовые отношения от собственного 
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 имеет право выступать стороной гражданско-правовых 
отношений от имени государства, если оно уполномочено на это в 
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Министерство по вопросам своей компетенции в установленном 
законодательством порядке издает приказы.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Положение и лимит штатной численности Министерства утверждается 
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Юридический адрес Министерства: город Астана, проспект Победы, дом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Полное наименование Министерства - государственное учреждение 
"Министерство экономики и торговли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Настоящее Положение является учредительным документом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Финансирование деятельности Министерства осуществляется за счет 
средств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запрещается вступать в договорные отношения с субъектами 
предпринимательства на предмет выполнения обязанностей, являющихся 
функциями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Министерству законодательными актами предоставлено право 
осуществлять приносящую доходы деятельность, то доходы, полученные от 
такой деятельности, направляются в доход государственного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2. Основные задачи, функции и права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Основными задачами Министерства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разработка основных направлений государственной 
социально-экономической политики и осуществление мониторинга 
социально-экономического развития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разработка и участие в реализации государственной политики 
экономического развития, инвестиционной, внешнеэкономической, промышленной 
(кроме атомной, горно-металлургической, химической и нефтехимической 
промышленности), торговой, региональной политики и участие в разработке 
социальной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экономический анализ, прогнозирование социально-экономического 
развития Республики Казахстан и оценка хода реформ;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разработка Программы действий Правительства Республики Казахстан, 
Плана мероприятий по ее реализации и контроль их 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разработка программы государственных инвестиций и контроль за ее 
исполнением;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разработка и реализация стратегии развития инвестиционной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совместно с заинтересованными министерствами и ведомствами 
содействие организациям по привлечению потенциальных инвесторов и 
реализации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разработка программ развития и реформирования отраслей 
промышленности, в сфере своей компетенции, и строительства на основе 
преобразования ресурсной и технологической базы, подготовка предложений по 
реорганизации подведомственных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участие в регулировании внешнеэкономической деятельности методами 
тарифного и нетарифного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обеспечение антидемпингового контроля и проведения комплекса мер 
по защите отечественных товаропроизводителей;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участие в проведении политики эффективного управления 
государственными активами и приватизации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проведение государственной политики в сфере стандартизации, 
метрологии и сертификации;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координация деятельности государственных органов в сфере 
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участие в разработке и обеспечение реализации основных 
направлений научно-технического и технологического развития Республики 
Казахстан в сфере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создание необходимых условий для развития предпринимательства в 
научно-технической сфере, инновационной деятельности, формирования рынка 
научно-технической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разработка основных направлений и обеспечение проведения в 
республике единой государственной политики в области мобилизационной 
подготовки и мобилизации, подготовка мобилизационного плана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Министерство в установленном законодательством порядке 
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методологическое и организационное обеспечение разработки и 
реализации индикативных планов социально-экономического развития, 
промышленной и торговой политики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разрабатывает с участием центральных и местных исполнительных 
органов краткосрочные и среднесрочные индикативные планы, включающие 
основные направления социально-экономической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осуществляет разработку и координацию системы прогнозных балансов 
и национальных 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разрабатывает с участием заинтересованных центральных и местных 
исполнительных органов Схему развития и размещения производительных сил 
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проводит мониторинг социально-экономического развития страны, 
регионов и отраслей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 пределах своей компетенции осуществляет экономическую экспертизу 
проектов нормативных правовых и иных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определяет приоритетные направления привлечения и использования 
финансовой и технической помощи от международных финансовых и 
экономических организаций (МФЭО) и стран-доноров и осуществляет ее 
координацию;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координирует работу государственных органов с МФЭО и странами- 
донорами;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разрабатывает меры по регулированию внешнеэкономической 
деятельности тарифными и нетарифными методами;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разрабатывает приоритеты в области внешнеэкономической политики и 
вносит с участием заинтересованных центральных и местных исполнительных 
органов предложения по экономическим договорам и соглашениям, заключаемым 
Республикой Казахстан с другими государствами, международными 
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координирует деятельность центральных и местных исполнительных 
органов в разработке и проведении политики по вопросам членства Казахстана 
во Всемирной торговой организации (ВТО) и Таможенном союзе (ТС) при 
решении вопросов, связанных с тарифным и нетарифным регулированием;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участвует в формировании и реализации государственной политики по 
вопросам, связанным с участием Казахстана в деятельности международных 
экономических и финансовых организаций, в подготовке предложений по 
торговому сотрудничеству с зарубежными странами;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изучает конъюнктуру на внешнем и внутреннем товарных рынках и 
вносит предложения по совершенствованию структуры экспорта и импорта;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осуществляет межотраслевую координацию по вопросам устранения 
ущерба, наносимого отечественным производителям товаров возросшим импортом 
или импортом по демпинговым или субсидированным ценам;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взаимодействует с официальными органами других стран и 
международными организациями по вопросам введения антидемпинговых, 
компенсационных и специальных таможенных пошлин, количественных 
ограничений;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вырабатывает меры по регулированию и ограничению импорта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согласовывает выдачу лицензий на операции, связанные с движением 
капитала, предусматривающие переход (перемещение) валютных ценностей от 
резидентов в пользу нерезидентов на сумму свыше эквивалента 10 миллионов 
долларов США;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18) анализирует состояние и развитие мировой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19) анализирует вопросы экономической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20) формирует на основе стратегических планов с участием центральных 
и местных исполнительных органов Программу действий Правительства 
Республики Казахстан и План мероприятий по ее реализации, осуществляет 
мониторинг их исполнения и вносит предложения по их корректировке;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21) информирует Правительство Республики Казахстан об итогах 
социально-экономического развития Республики Казахстан и выполнении Плана 
мероприятий по реализации Программы действий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22) осуществляет методологическое обеспечение, организацию разработки 
и мониторинг реализации Программы государственных инвестиций;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23) проводит экономическую экспертизу инвестиционных проектов, 
предлагаемых для включения в Программу государственных инвестиций, а также 
в программы, связанные с поддержкой отечественных товаропроизводителей и 
развитием импортозамещающих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24) разрабатывает и реализует государственную инвестиционную политику 
в промышленности, в сфере своей компетенции, проводит анализ движения 
потоков прямых инвестиций, изучает и обобщает опыт их привлечения и 
стимулирования;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25) содействует организациям в привлечении потенциальных инвесторов и 
реализации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26) разрабатывает предложения по совершенствованию структуры и 
взаимодействия органов исполнительной власти, совместно с государственными 
органами участвует в разработке нормативных актов, определяющих 
финансово-экономические функции и полномочия органов исполнительной власти;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27) разрабатывает государственные и отраслевые программы по 
направлениям, входящим в компетенцию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28) обеспечивает централизованное руководство организацией и 
проведением планируемых мероприятий по мобилизационной подготовке и 
мобилизации;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29) разрабатывает и реализует государственную промышленную, в сфере 
своей компетенции, и торговую политику;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30) осуществляет разработку и организацию исполнения межотраслевых 
планов действий по реализации промышленной политики, в сфере своей 
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31) разрабатывает и организует выполнение отраслевых программ 
развития промышленности, в сфере своей компетенции, и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32) разрабатывает стратегические планы развития промышленного, в 
сфере своей компетенции, и строительного комплексов страны;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33) координирует деятельность и реализует единую научно-техническую 
политику в области стандартизации, метрологии и сертификации в 
соответствии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34) участвует в выработке политики эффективного управления 
государственными активами и ее реализации;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35) выступает органом государственного управления республиканскими 
государственными предприятиями, а также органом, осуществляющим по 
отношению к ним функции субъекта права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36) участвует в процессе приватизации государственной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37) по решениям Правительства осуществляет функции по владению и 
пользованию государственными долями и пакетами акций юридических лиц, 
осуществляющих деятельность в сфере компетенции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38) участвует в формировании государственной ценовой и тарифной 
политики в промышленности, в сфере своей компетенции, строительстве и 
транспорте;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39) осуществляет лицензирование и контроль за экспортом и импортом 
товаров (работ, услуг), в том числе вооружения, военной техники, продукции 
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39-1) подготавливает проекты решений Правительства Республики 
Казахстан по выдаче разрешений на транзит грузов, подпадающих под 
экспортный контроль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39-2) осуществляет лицензирование видов деятельности в пределах своей 
компетенции и контроль за выполнением лицензиатами лицензионных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40) участвует, в пределах своей компетенции, в проведении 
производственно-технической и экономической экспертизы контрактов, 
заключаемых с инвесторами, включая экспертизу инвестиционных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41) проводит экономическую и технологическую экспертизу толлинговых 
операций в сфере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42) участвует, в пределах своей компетенции, в осуществлении 
государственного регулирования в сфере архитектурно-градостроительной 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43) разрабатывает программы конверсии и развития производства 
вооружений и военной техники для обеспечения внутренней потребности и 
экспорта;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44) осуществляет контроль над реализацией текущих и долгосрочных 
программ создания, производства и ликвидации продукции оборонного и 
двойного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45) реализует государственную политику в области формирования, 
размещения и выполнения оборонного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45-1) формирует оборонный заказ Республики Казахстан, представляет 
его на утверждение в Правительство Республики Казахстан и доводит 
утвержденные задания до государственного заказчика и исполнителей;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45-2) осуществляет межотраслевую координацию и контроль по 
организации работ за выполнением заданий оборонного заказа;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46) проводит анализ состояния и динамики развития научно-технических 
исследований для их промышленного освоения, осуществляет технологическую 
экспертизу, в сфере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47) осуществляет, в сфере своей компетенции, формирование программ 
прикладных научно-технических исследований на конкурсной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48) координирует инновационную деятельность, способствует развитию 
наукоемкого малого и среднего бизнеса в сфере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49) координирует, в сфере своей компетенции, научные, конструкторские 
и технологические работы, проводимые за счет средств республиканского 
бюджета организациями-исполнителями научно-технических программ, 
направленные на развитие наукоемкого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50) анализирует и обобщает практику применения законодательства в 
сфере своей деятельности, разрабатывает предложения по его 
совершенствованию, участвует в подготовке проектов законодательных и иных 
нормативных правовых актов, вносит их на рассмотрение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51) ведет переговоры и заключает договоры с организациями Республики 
Казахстан и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52) заключает международные договоры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53) осуществляет иные функции, возложенные на него 
законодательством.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11 - с изменениями и дополнениями, внесенными 
постановлениями Правительства Республики Казахстан от 2 мая 2001 года 
N 589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P010589_ </w:t>
      </w:r>
      <w:r>
        <w:rPr>
          <w:rFonts w:ascii="Times New Roman"/>
          <w:b w:val="false"/>
          <w:i w:val="false"/>
          <w:color w:val="000000"/>
          <w:sz w:val="28"/>
        </w:rPr>
        <w:t>
 ; от 18 мая 2001 г. N 653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Р010653_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Министерство для реализации возложенных на него задач и 
осуществления своих функций имеет право в установленном законодательством 
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вносить в Правительство Республики Казахстан предложения по 
основным направлениям государственной социально-экономической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осуществлять контроль за реализацией центральными и местными 
исполнительными органами среднесрочных планов социально-экономического 
развития страны, программ государственных инвестиций и планов мероприятий 
по реализации Программы действий 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вносить в Правительство Республики Казахстан предложения по 
корректировке Плана мероприятий по реализации Программы действий 
Правительства;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 пределах своей компетенции запрашивать и получать от центральных 
и местных исполнительных органов необходимую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 пределах своей компетенции издавать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проводить переговоры и заключать соглашения с международными 
организациями и иностранными юридическими лицами по вопросам своей 
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привлекать для проведения экспертиз и консультаций специалистов 
центральных и местных исполнительных органов, а также независимых 
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определять в пределах средств, выделенных Министерству на научные 
исследования, перечень важнейших научных финансово-экономических работ, 
привлекать в установленном порядке для разработки вопросов, входящих в 
компетенцию Министерства, научно-исследовательские организации, а также 
отдельных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вносить предложения по торгово-экономическим договорам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соглашениям, заключаемым Республикой Казахстан с другими государствами, 
международными организациями;
     10) вносить предложения по реализации мер по предупреждению 
банкротства организаций;
     11) участвовать в реализации конверсии оборонной промышленности;
     12) оценивать конкурентоспособность и обеспечивать государственную 
поддержку продвижения продукции отечественных товаропроизводителей на 
внутреннем и внешнем рынках, разрабатывать программы развития 
импортозамещения;
     13) вносить предложения по вопросам создания, реорганизации и 
ликвидации подведомственных организаций;
     14) осуществлять иные права, возложенные на него законодательством.
                         3. Имущество Министерства
     13. Министерство имеет на праве оперативного управления обособленное 
имущество.
     Имущество Министерства формируется за счет имущества, переданного ему 
государством, и состоит из основных фондов и оборотных средств, а также 
иного имущества, стоимость которого отражается в балансе Министерства.
     14. Имущество, закрепленное за Министерством, относится к 
республиканской собственности.
     15. Министерство не вправе самостоятельно отчуждать или иным способом 
распоряжаться закрепленным за ним имуществом.
     Министерству может быть предоставлено право распоряжения имуществом в 
случаях и пределах, установленных законодательством.
                 4. Организация деятельности Министерства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Министерство возглавляет Министр, назначаемый на должность и 
освобождаемый от должности Президентом Республики Казахстан по 
представлению Премьер-Министра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 имеет заместителей - вице-Министров, назначаемых на должность 
и освобождаемых от должности Правительством Республики Казахстан по 
представлению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Министр организует и руководит работой Министерства и несет 
персональную ответственность за выполнение возложенных на Министерство 
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этих целях Министр: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определяет обязанности и полномочия своих заместителей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руководителей структурных подразделений Министерства; 
     2) в соответствии с законодательством назначает на должности и 
освобождает от должностей работников Министерства;
     3) в установленном законодательством порядке налагает дисциплинарные 
взыскания на сотрудников Министерства;
     4) подписывает приказы;
     5) утверждает структуру и положения о структурных подразделениях 
Министерства, кроме положений о ведомствах;
     6) представляет Министерство во всех государственных органах и иных 
организациях;
     7) утверждает регламент работы Министерства;
     8) осуществляет иные полномочия в соответствии с законодательством.
     19. Министерство имеет Коллегию, являющуюся консультативно-
совещательным органом при Министре. Численный и персональный состав 
Коллегии, а также положение о ней утверждаются Министром.
                 5. Реорганизация и ликвидация Министерства
     20. Реорганизация и ликвидация Министерства производится в 
установленном законодательством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Утвержден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постановлением Правительства
                                         Республики Казахстан 
                                         от 31 января 2001 года N 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Перечень организаций, находящихся в 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Министерства экономики и торговли Республики Казахстан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постановлением Правительства РК от 23 
апреля 2001 г. N 541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P010541_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Республиканское государственное казенное предприятие 
"Научно-исследовательский центр по прогнозированию машиностроения"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Республиканское государственное казенное предприятие 
"Межотраслевой научно-технологический центр "Машиностроение"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(строка исключена постановлением Правительства РК от 28 декабря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2001 года N 1748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P011748_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Республиканское государственное казенное предприятие 
"Научно-методический центр специальных прграмм"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 
                                             Республики Казахстан
                                             от 31 января 2001 года N 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Изменения и дополнения, которые вносятся в некоторые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решения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постановление Правительства Республики Казахстан от 25 июня 1996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года N 790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P960790_ </w:t>
      </w:r>
      <w:r>
        <w:rPr>
          <w:rFonts w:ascii="Times New Roman"/>
          <w:b w:val="false"/>
          <w:i w:val="false"/>
          <w:color w:val="000000"/>
          <w:sz w:val="28"/>
        </w:rPr>
        <w:t>
  "О Перечне республиканских государственных 
предприятий" (САПП Республики Казахстан, 1996 г., N 29, ст. 256):
     в Перечне республиканских государственных предприятий, утвержденном 
указанным постановлением:
     в разделе "Министерство экономики и торговли Республики Казахстан" 
дополнить строками следующего содержания: 
"30а-1 Республиканское государственное казенное 
       предприятие "Научно-исследовательский 
       центр по прогнозированию машиностроения"         город Караганда 
30а-2  Республиканское государственное казенное
       предприятие "Межотраслевой научно-
       технологический центр "Машиностроение"           город Алматы 
30а-3  Республиканское государственное
       предприятие "Институт экономических 
       исследований" (на праве хозяйственного
       ведения)                                         город Алматы";     
     заголовок раздела "Комитет по делам строительства Министерства 
энергетики, индустрии и торговли Республики Казахстан" изложить в 
следующей редакции:
     "Комитет по делам строительства Министерства экономики и торговли 
Республики Казахстан";
     в разделе "Министерство энергетики, индустрии и торговли Республики 
Казахстан":
     заголовок изложить в следующей редакции: 
     "Министерство энергетики и минеральных ресурсов Республики 
Казахстан"; 
     строки, порядковые номера 105-7, 105-13,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заголовок раздела "Комитет по стандартизации, метрологии и 
сертификации Министерства энергетики, индустрии и торговли Республики 
Казахстан"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"Комитет по стандартизации, метрологии и сертификации Министерства 
экономики и торговли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"Министерство экономики Республики Казахстан" и строку, 
порядковый номер 510,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(Пункт 2 исключен - постановлением Правительства РК 
от 26 января 2002 г. N 126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P020126_ </w:t>
      </w:r>
      <w:r>
        <w:rPr>
          <w:rFonts w:ascii="Times New Roman"/>
          <w:b w:val="false"/>
          <w:i w:val="false"/>
          <w:color w:val="000000"/>
          <w:sz w:val="28"/>
        </w:rPr>
        <w:t>
 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постановление Правительства Республики Казахстан от 10 сентября 
1999 года N 1363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P991363_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по обороной промышленности 
Министерства энергетики, индустрии и торговли Республики Казахстан" (САПП 
Республики Казахстан, 1999 г., N 46, ст. 422):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преамбуле слова "В соответствии с Указом Президента Республики 
Казахстан от 20 мая 1999 года N 144 "Об очередных мерах по реформированию 
государственных органов Республики Казахстан" и постановлением 
Правительства Республики Казахстан от 27 мая 1999 года N 657 "Вопросы 
Министерства энергетики, индустрии и торговли Республики Казахстан" 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и в тексте слова "энергетики, индустрии" заменить словом 
"экономики";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Положении о Комитете по оборонной промышленности Министерства 
энергетики, индустрии и торговли Республики Казахстан, утвержденном 
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и в тексте слова "энергетики, индустрии" заменить словом 
"экономики";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Перечне организаций, находящихся в ведении Комитета по оборонной 
промышленности Министерства энергетики, индустрии и торговли Республики 
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слова "энергетики, индустрии" заменить словом "экономики".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постановление Правительства Республики Казахстан от 14 сентября 
1999 года N 1388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P991388_ </w:t>
      </w:r>
      <w:r>
        <w:rPr>
          <w:rFonts w:ascii="Times New Roman"/>
          <w:b w:val="false"/>
          <w:i w:val="false"/>
          <w:color w:val="000000"/>
          <w:sz w:val="28"/>
        </w:rPr>
        <w:t>
  "Вопросы Комитета по антидемпинговому контролю 
Министерства энергетики, индустрии и торговли Республики Казахстан" (САПП 
Республики Казахстан, 1999 г., N 46, ст. 427):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преамбуле слова "В соответствии с постановлением Правительства 
Республики Казахстан от 27 мая 1999 года N 657 "Вопросы Министерства 
энергетики, индустрии и торговли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и в тексте слова "энергетики, индустрии" заменить словом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"экономики";
     2) в Положении о Комитете по антидемпинговому контролю Министерства 
энергетики, индустрии и торговли Республики Казахстан, утвержденном 
указанным постановлением:
     в заголовке и в тексте слова "энергетики, индустрии" заменить словом 
"экономики".
     5. (Пункт 5 утратил силу - постановлением Правительства РК от 2 июля 
2001 г. N 904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P010904_ </w:t>
      </w:r>
      <w:r>
        <w:rPr>
          <w:rFonts w:ascii="Times New Roman"/>
          <w:b w:val="false"/>
          <w:i w:val="false"/>
          <w:color w:val="000000"/>
          <w:sz w:val="28"/>
        </w:rPr>
        <w:t>
 )
     (Специалисты: Мартина Н.А.,
                   Цай Л.Г.)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