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107d" w14:textId="de21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2001 года N 214, (Утратило силу - постановлением Правительства РК от 11 января 2002 г. N 39 ~P020039)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Конституционным законом Республики Казахстан от 18 
декабря 1995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Z952688_ </w:t>
      </w:r>
      <w:r>
        <w:rPr>
          <w:rFonts w:ascii="Times New Roman"/>
          <w:b w:val="false"/>
          <w:i w:val="false"/>
          <w:color w:val="000000"/>
          <w:sz w:val="28"/>
        </w:rPr>
        <w:t>
  "О Правительстве Республики Казахстан"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лимиты штатной численности работников министерств, агентств и 
ведомств;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лимиты штатной численности работников территориальных органов 
министерств, агентств и ведомств.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в установленном 
законодательством порядке внести в Правительство Республики Казахстан 
предложение о приведении ранее принятых актов Правительства Республики 
Казахстан в соответствие с настоящим постановлением.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утратившими силу некоторые решения Правительства 
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Приложение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постановлению Правительства
                                               Республики Казахстан
                                           от 9 февраля 2001 года N 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утративших силу некоторых решений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Пункты 1, 2, 3 и 5 постановления Правительства Республики 
Казахстан от 21 сентября 1999 года N 1433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P991433_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лимитов 
штатной численности".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Подпункт 1) пункта 1 постановления Правительства Республики 
Казахстан от 29 ноября 1999 года N 1797 "О внесении изменений и дополнений 
в постановления Правительства Республики Казахстан от 21 сентября 1999 
года N 1433 и от 8 октября 1999 года N 1540".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Подпункт 2) пункта 3 постановления Правительства Республики 
Казахстан от 30 ноября 1999 года N 1815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P991815Oб </w:t>
      </w:r>
      <w:r>
        <w:rPr>
          <w:rFonts w:ascii="Times New Roman"/>
          <w:b w:val="false"/>
          <w:i w:val="false"/>
          <w:color w:val="000000"/>
          <w:sz w:val="28"/>
        </w:rPr>
        <w:t>
 "Об изменении лимитов 
штатной численности отдельных государственных органов Республики 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Постановление Правительства Республики Казахстан от 17 февраля 
2000 года N 261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P000261_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постановление 
Правительства Республики Казахстан от 21 сентября 1999 года N 1433".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Подпункт 1) пункта 1 постановления Правительства Республики 
Казахстан от 28 февраля 2000 года N 306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P000306_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 
постановления Правительства Республики Казахстан от 21 сентября 1999 года 
N 1433 и от 7 декабря 1999 года N 1872".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Подпункт 1) пункта 3 постановления Правительства Республики 
Казахстан от 21 марта 2000 года N 421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P000421_ </w:t>
      </w:r>
      <w:r>
        <w:rPr>
          <w:rFonts w:ascii="Times New Roman"/>
          <w:b w:val="false"/>
          <w:i w:val="false"/>
          <w:color w:val="000000"/>
          <w:sz w:val="28"/>
        </w:rPr>
        <w:t>
  "О Комитете по делам 
Содружества Независимых Государств Министерства иностранных дел Республики 
Казахстан" (САПП Республики Казахстан, 2000 г., N 16, ст. 164).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Подпункт 1) пункта 7 постановления Правительства Республики 
Казахстан от 6 мая 2000 года N 683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P000683_ </w:t>
      </w:r>
      <w:r>
        <w:rPr>
          <w:rFonts w:ascii="Times New Roman"/>
          <w:b w:val="false"/>
          <w:i w:val="false"/>
          <w:color w:val="000000"/>
          <w:sz w:val="28"/>
        </w:rPr>
        <w:t>
  "О создании Совета по связям с 
религиозными объединениями".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Постановление Правительства Республики Казахстан от 18 июля 2000 
года N 1085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P001085_ </w:t>
      </w:r>
      <w:r>
        <w:rPr>
          <w:rFonts w:ascii="Times New Roman"/>
          <w:b w:val="false"/>
          <w:i w:val="false"/>
          <w:color w:val="000000"/>
          <w:sz w:val="28"/>
        </w:rPr>
        <w:t>
  "Об увеличении лимита штатной численности Агентства 
Республики Казахстан по туризму и спорту".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Пункт 2 постановления Правительства Республики Казахстан от 11 
августа 2000 года N 1235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P001235_ </w:t>
      </w:r>
      <w:r>
        <w:rPr>
          <w:rFonts w:ascii="Times New Roman"/>
          <w:b w:val="false"/>
          <w:i w:val="false"/>
          <w:color w:val="000000"/>
          <w:sz w:val="28"/>
        </w:rPr>
        <w:t>
  "Некоторые вопросы Министерства 
государственных доходов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Постановление Правительства Республики Казахстан от 5 сентября 
2000 года N 1340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P001340_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постановление 
Правительства Республики Казахстан от 21 сентября 1999 года N 1433".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Пункт 4 изменений и дополнений, которые вносятся в некоторые 
решения Правительства Республики Казахстан, утвержденных постановлением 
Правительства Республики Казахстан от 3 ноября 2000 года N 1665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P001665_ </w:t>
      </w:r>
      <w:r>
        <w:rPr>
          <w:rFonts w:ascii="Times New Roman"/>
          <w:b w:val="false"/>
          <w:i w:val="false"/>
          <w:color w:val="000000"/>
          <w:sz w:val="28"/>
        </w:rPr>
        <w:t>
"О некоторых вопросах транспортно-коммуникационного комплекса Республики 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Постановление Правительства Республики Казахстан от 18 декабря 
2000 года N 1860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P001860_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изменения в постановление 
Правительства Республики Казахстан от 21 сентября 1999 года N 1433".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Подпункт 2) пункта 4 постановления Правительства Республики 
Казахстан от 28 декабря 2000 года N 1920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P001920_ </w:t>
      </w:r>
      <w:r>
        <w:rPr>
          <w:rFonts w:ascii="Times New Roman"/>
          <w:b w:val="false"/>
          <w:i w:val="false"/>
          <w:color w:val="000000"/>
          <w:sz w:val="28"/>
        </w:rPr>
        <w:t>
  "О создании 
территориальных органов Министерства труда и социальной защиты населения 
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Утверждены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Правительства Республики Казахстан
                                            от 9 февраля 2001 года N 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Лимиты штатной численности работников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территориальных органов министерств, агентств и ведомств 
&lt;*&gt;
     Сноска. Вносятся изменения и дополнения (не внесены) в строки, 
порядковые номера 3, 6 - постановлением Правительства РК от 24 апреля 2001 
года N 547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P010547_ </w:t>
      </w:r>
      <w:r>
        <w:rPr>
          <w:rFonts w:ascii="Times New Roman"/>
          <w:b w:val="false"/>
          <w:i w:val="false"/>
          <w:color w:val="000000"/>
          <w:sz w:val="28"/>
        </w:rPr>
        <w:t>
 . Внесены изменения в строку 2 - постановлением 
Правительства РК от 12 июня 2001 г. N 813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P010813_ </w:t>
      </w:r>
      <w:r>
        <w:rPr>
          <w:rFonts w:ascii="Times New Roman"/>
          <w:b w:val="false"/>
          <w:i w:val="false"/>
          <w:color w:val="000000"/>
          <w:sz w:val="28"/>
        </w:rPr>
        <w:t>
 ; в строку 5 - от 22 
сентября 2001 г. N 1222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P011222_ </w:t>
      </w:r>
      <w:r>
        <w:rPr>
          <w:rFonts w:ascii="Times New Roman"/>
          <w:b w:val="false"/>
          <w:i w:val="false"/>
          <w:color w:val="000000"/>
          <w:sz w:val="28"/>
        </w:rPr>
        <w:t>
  ; в строку 1 - от 23 ноября 2001 г. N 
1508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P011508_ </w:t>
      </w:r>
      <w:r>
        <w:rPr>
          <w:rFonts w:ascii="Times New Roman"/>
          <w:b w:val="false"/>
          <w:i w:val="false"/>
          <w:color w:val="000000"/>
          <w:sz w:val="28"/>
        </w:rPr>
        <w:t>
  ; в строку 10 - от 21 декабря 2001 г. N 1668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Р011668_ </w:t>
      </w:r>
      <w:r>
        <w:rPr>
          <w:rFonts w:ascii="Times New Roman"/>
          <w:b w:val="false"/>
          <w:i w:val="false"/>
          <w:color w:val="000000"/>
          <w:sz w:val="28"/>
        </w:rPr>
        <w:t>
  ; в 
строку 3 - постановлением Правительства РК от 28 декабря 2001 года N 1755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P011755_ </w:t>
      </w:r>
      <w:r>
        <w:rPr>
          <w:rFonts w:ascii="Times New Roman"/>
          <w:b w:val="false"/>
          <w:i w:val="false"/>
          <w:color w:val="000000"/>
          <w:sz w:val="28"/>
        </w:rPr>
        <w:t>
  .
___________________________________________________________________________
   N      !            Наименование             !лимит штатной численности!
__________!_____________________________________!_________________________!
     !    !    Министерство юстиции Республики  !           551           !
     !    !              Казахстан              !                         !
__________________________________________________________________________!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Утверждены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Правительства Республики Казахстан
                                            от 9 февраля 2001 года N 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Лимиты штатной численности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министерств, агентств и ведомств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Сноска. Вносятся изменения (не внесены) в строку, порядковый номер 4, 
в подпункт 2) - постановлением Правительства РК от 24 апреля 2001 года N 
547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P010547_ </w:t>
      </w:r>
      <w:r>
        <w:rPr>
          <w:rFonts w:ascii="Times New Roman"/>
          <w:b w:val="false"/>
          <w:i w:val="false"/>
          <w:color w:val="000000"/>
          <w:sz w:val="28"/>
        </w:rPr>
        <w:t>
 . Вносятся изменения в строку 13 - постановлением 
Правительства РК от 12 июня 2001 г. N 810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P010810_ </w:t>
      </w:r>
      <w:r>
        <w:rPr>
          <w:rFonts w:ascii="Times New Roman"/>
          <w:b w:val="false"/>
          <w:i w:val="false"/>
          <w:color w:val="000000"/>
          <w:sz w:val="28"/>
        </w:rPr>
        <w:t>
 . Вносятся изменения в 
строку 3 - постановлением Правительства РК от 12 июня 2001 г. N 813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P010813_ </w:t>
      </w:r>
      <w:r>
        <w:rPr>
          <w:rFonts w:ascii="Times New Roman"/>
          <w:b w:val="false"/>
          <w:i w:val="false"/>
          <w:color w:val="000000"/>
          <w:sz w:val="28"/>
        </w:rPr>
        <w:t>
 ; в строку 8 - постановлением Правительства РК от 12 июля 2001 г. 
N 947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P010947_ </w:t>
      </w:r>
      <w:r>
        <w:rPr>
          <w:rFonts w:ascii="Times New Roman"/>
          <w:b w:val="false"/>
          <w:i w:val="false"/>
          <w:color w:val="000000"/>
          <w:sz w:val="28"/>
        </w:rPr>
        <w:t>
 ; в строку 12 - от 2 августа 2001 года N 1022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Р011022_ </w:t>
      </w:r>
      <w:r>
        <w:rPr>
          <w:rFonts w:ascii="Times New Roman"/>
          <w:b w:val="false"/>
          <w:i w:val="false"/>
          <w:color w:val="000000"/>
          <w:sz w:val="28"/>
        </w:rPr>
        <w:t>
 ; в 
строку 7 и 12 - от 22 сентября 2001 г. N 1222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P011222_ </w:t>
      </w:r>
      <w:r>
        <w:rPr>
          <w:rFonts w:ascii="Times New Roman"/>
          <w:b w:val="false"/>
          <w:i w:val="false"/>
          <w:color w:val="000000"/>
          <w:sz w:val="28"/>
        </w:rPr>
        <w:t>
  ; в строку 5 - от 
28 октября 2001 г. N 1366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P011366_ </w:t>
      </w:r>
      <w:r>
        <w:rPr>
          <w:rFonts w:ascii="Times New Roman"/>
          <w:b w:val="false"/>
          <w:i w:val="false"/>
          <w:color w:val="000000"/>
          <w:sz w:val="28"/>
        </w:rPr>
        <w:t>
  ; в строку 2 - от 23 ноября 2001 г. N 
1508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P011508_ </w:t>
      </w:r>
      <w:r>
        <w:rPr>
          <w:rFonts w:ascii="Times New Roman"/>
          <w:b w:val="false"/>
          <w:i w:val="false"/>
          <w:color w:val="000000"/>
          <w:sz w:val="28"/>
        </w:rPr>
        <w:t>
  ; в строку 4 - постановлением Правительства РК от 28 декабря 
2001 года N 1755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P011755_ </w:t>
      </w:r>
      <w:r>
        <w:rPr>
          <w:rFonts w:ascii="Times New Roman"/>
          <w:b w:val="false"/>
          <w:i w:val="false"/>
          <w:color w:val="000000"/>
          <w:sz w:val="28"/>
        </w:rPr>
        <w:t>
  .
___________________________________________________________________________
    N      !                Наименование             !
___________!_________________________________________!_____________________
     !     !Министерство юстиции Республики Казахстан!         238       * 
     !     !             в том числе:                !
     !  1) !Комитет регистрационной службы           !          30
     !  2) !Комитет по правам интеллектуальной       !          20       *
     !     !собственности                            !
     !  3) !Комитет по борьбе с наркоманией и        !          19
     !     !наркобизнесом                            !
_____!_____!_________________________________________!_____________________
     (Специалисты: Мартина Н.А.,
                   Умбетова А.М.)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