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4749d" w14:textId="ec474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"Кинологический центр" Таможенного комитета Министерства государственных доходов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февраля 2001 года N 230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16 мая 2000 года N 395 
</w:t>
      </w:r>
      <w:r>
        <w:rPr>
          <w:rFonts w:ascii="Times New Roman"/>
          <w:b w:val="false"/>
          <w:i w:val="false"/>
          <w:color w:val="000000"/>
          <w:sz w:val="28"/>
        </w:rPr>
        <w:t xml:space="preserve"> U000395_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Государственной программе борьбы с наркоманией и наркобизнесом в Республике Казахстан на 2000-2001 годы" и постановлением Правительства Республики Казахстан от 22 ноября 2000 года N 1746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P001746_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Программы реформирования таможенной службы Республики Казахстан"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государственное учреждение "Кинологический центр" Таможенного комитета Министерства государственных доходов Республики Казахстан (далее - Кинологический центр).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Таможенному комитету Министерства государственных доходов Республики Казахстан в установленном законодательством Республики Казахстан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устав Кинологического центра и обеспечить его регистрацию в органах юстиции;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финансирование Кинологического центра осуществляется за счет и в пределах средств, предусмотренных в республиканском бюджете на 2001 год Министерству государственных доходов Республики Казахстан по программе "Строительство таможенных постов, инфраструктуры таможенных органов".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финансов Республики Казахстан, начиная с 2002 года, предусматривать расходы на содержание Кинологического центра по соответствующей программе республиканского бюджета.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Внести в некоторые решения Правительства Республики Казахстан следующие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(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Подпункт 1) утратил силу - постановлением Правительства РК от 14 апреля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2) утратил силу - постановлением Правительства РК от 1 июня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Таможенному комитету Министерства государственных доходов Республики Казахстан в месячный срок внести предложения по приведению ранее принятых решений Правительства Республики Казахстан в соответствие с настоящим постановлением.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