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a14a" w14:textId="c71a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Республиканского государственного предприятия "Арнайы полиция"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2001 года N 291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19 июня 1995 года N 2335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предприятии"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Республиканское государственное предприятие "Арнайы полиция" (на праве хозяйственного ведения)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предложение Министерства внутренних дел Республики Казахстан о ликвидации дочерних государственных предприятий NN 8,9 "Арнайы полиция" Республиканского государственного предприятия "Арнайы полиция"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