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4c1d" w14:textId="b5e4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27 мая 1999 года N 659 и признании утратившим силу постановления Правительства Республики Казахстан от 24 октября 1999 года N 1596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2001 года N 309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1999 года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прав по владению и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и государственными долями в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в республиканской собственности" следующее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энергетики,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и строки, порядковые номера 1-118-21, изложить в 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"Министерству энергетики и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АКМ - 000947           ОАО "Акмолинская распределительная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электросетевая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АЛМ - 009007           ОАО "Талдыкорганская акционерная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транспортно-электросетевая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("ТАТЭК")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АЛМ - 009008           ОАО "Карабулакский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АЛМ - 009009           ОАО "Аксуский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АЛМ - 009010           ОАО "Талдыкорганский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АЛМ - 009011           ОАО "Сарыозекский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АЛМ - 009012           ОАО "Саркандский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АЛМ - 009013           ОАО "Алакольский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АЛМ - 009014           ОАО "Уштобинский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АЛМ - 009015           ОАО "Коксуский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АЛМ - 009016           ОАО "Жаркентский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АЛМ - 009017           ОАО "Текелийский РЭС"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АЛА - 000079           ОАО "Казахский НИИ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имени академика Чокина"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АЛА - 001308           ОАО "Казнипицветмет"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АЛА - 002060           ОАО "Иналмаззолото"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АЛА - 003834           ЗАО "ННК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АЛА - 005022           ЗАО "НКТН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АЛА - 005039           ОАО "Казахстанская компания по управлению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электрическими сетями"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                        ЗАО "НАК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АЛА - 002423           ОАО "Национальный центр по радиоэлектронике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связи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                        ЗАО "Казахстанский оператор рынка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электрической энергии и мощности" ("КОРЭМ")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АКТ - 000580           ОАО "Актюбемунайгаз"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ВКО - 000025           ОАО "Усть-Каменогорский титано-магниевый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ВКО - 002456           ОАО "Казцинк"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ВКО - 002784           ОАО "Бухтарминская ГЭС"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 ЖМБ - 000962           ОАО "Жамбылская распределительная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электросетевая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 ЗКО - 001316           ОАО "Западно-Казахстанская РЭК"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 КРГ - 002957           ОАО "Жанааркинские электросети"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 КРГ - 002959           ОАО "Ерканат"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 КРГ - 002960           ОАО "Жездинские электросети"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 КРГ - 002965           ОАО "Улутауские электросети"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 КРГ - 002966           ОАО "Актогайские электросети"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КРГ - 002979           ОАО "Карагандинская распределительная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электросетевая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 КСТ - 000011           ОАО "Южные электрические 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 МНГ - 000527           ОАО "АК "Каскор"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 МНГ - 010363           ОАО "Мангистауская промышленная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  ПВЛ - 000600           ОАО "Павлодарский нефтеперерабатывающий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 ПВЛ - 000718           ОАО "Майкубенский разрез"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                         ЗАО "Экибастузский энергоцентр"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  СКО - 000013           ОАО "Кокшетауская распределительная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электросетевая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 ЮКО - 000014           ОАО "Южно-Казахстанская распределительная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электросетевая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 ЮКО - 010227           ОАО "Туркестанэнерго"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 ЮКО - 010230           ОАО "Шардаринская ГЭС";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разделом и строками, порядковые номера 230, 231, 232, 233,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234, 235, 236, 237,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"Министерству экономики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230  АЛА - 004223           ОАО СП "БЕЛКАМИТ"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  АЛА - 000283           ОАО "Авиаремонтный завод N 405"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232  АКТ - 000128           ОАО "Авиаремонтный завод N 406 ГА"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233                         ОАО "Национальный центр экспертизы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сертификации"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                         ОАО "Национальный центр аккредитации"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235  КСТ - 000018           ОАО "Костанайдизель"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236  СКО - 002363           ОАО "Петропавловский завод тяжелого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машиностроения" ("ПЗТМ")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237  СКО - 002361           ОАО "Мунаймаш".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24 октября 1999 года N 1596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некоторых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в ведение Министерства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(САПП Республики Казахстан, 1999 г., N 49, ст. 477).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