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80a3e" w14:textId="b180a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"Казахвзрывпром" и его дочерних государственных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марта 2001 года N 316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17 июня 2000 года N 912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P000912_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Перечне республиканских государственных предприятий и учреждений, подлежащих приватизации в 2000-2001 годах"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предприятие "Казахвзрывпром" Министерства энергетики и минеральных ресурсов Республики Казахстан и его дочерние государственные предприятия согласно приложению в открытое акционерное общество "Казахвзрывпром" (далее - Общество) со стопроцентным участием государства в уставном капитале.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Общества и обеспечить его государственную регистрацию;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осуществить продажу государственного пакета акций Общества в первом полугодии 2001 года на открытом аукционе;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изменение и дополнение в следующие решения Правительства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12 апреля 1999 года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Алматы" дополнить строкой, порядковый номер 123-37,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"123-37. ОАО "Казахвзрывпром".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от 2 марта 2001 года N 316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Перечень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реорганизуемых дочерних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Республиканского государственного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"Казахвзрывпром"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Алматывзрывпром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Востоквзрывпром           город Усть-Каменогорск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Запказвзрывпром           город Актюбинск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Карагандавзрывпром        город Караганда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Кокшетаувзрывпром         город Кокшетау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Костанайвзрывпром         город Костанай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Югвзрывпром               город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Тоннельспецстрой          город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Цай Л.Г.)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